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a415" w14:textId="9b7a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тіл туралы заңнамасын қолдану саласындағы тәуекел дәрежесін бағалау өлшемшарттары және тексеру парағын бекіту туралы" Қазақстан Республикасы Мәдениет және спорт министрінің 2016 жылғы 28 қаңтардағы № 20 және Қазақстан Республикасы Ұлттық экономика министрінің 2016 жылғы 9 ақпандағы № 65 бірлескен бұйрығының және "Қазақстан Республикасының тіл туралы заңнамаларын қолдану саласындағы тәуекел дәрежесін бағалау өлшемшарттары және тексеру парағын бекіту туралы" Қазақстан Республикасы Мәдениет және спорт министрінің 2016 жылғы 28 қаңтардағы № 20 және Қазақстан Республикасы Ұлттық экономика министрінің 2016 жылғы 9 ақпандағы № 65 бірлескен бұйрығына өзгерістер енгізу туралы" Қазақстан Республикасы Мәдениет және спорт министрінің 2018 жылғы 1 қарашадағы № 314 және Қазақстан Республикасы Ұлттық экономика министрінің 2018 жылғы 1 қарашадағы № 53 бірлескен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м.а. 2022 жылғы 23 қарашадағы № 151 және Қазақстан Республикасы Ұлттық экономика министрінің 2022 жылғы 24 қарашадағы № 86 бірлескен бұйрығы. Қазақстан Республикасының Әділет министрлігінде 2022 жылғы 28 қарашада № 30761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01.01.2023 ж. бастап қолданысқа енгізіледі.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тармағына сәйкес БҰЙЫРАМЫЗ: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тіл туралы заңнамасын қолдану саласындағы тәуекел дәрежесін бағалау өлшемшарттары және тексеру парағын бекіту туралы" Қазақстан Республикасы Мәдениет және спорт министрінің 2016 жылғы 28 қаңтардағы № 20 және Қазақстан Республикасы Ұлттық экономика министрінің 2016 жылғы 9 ақпандағы № 65 бірлескен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13565 болып тіркелген);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Республикасының тіл туралы заңнамаларын қолдану саласындағы тәуекел дәрежесін бағалау өлшемшарттары және тексеру парағын бекіту туралы" Қазақстан Республикасы Мәдениет және спорт министрінің 2016 жылғы 28 қаңтардағы № 20 және Қазақстан Республикасы Ұлттық экономика министрінің 2016 жылғы 9 ақпандағы № 65 бірлескен бұйрығына өзгерістер енгізу туралы" Қазақстан Республикасы Мәдениет және спорт министрінің 2018 жылғы 1 қарашадағы № 314 және Қазақстан Республикасы Ұлттық экономика министрінің 2018 жылғы 1 қарашадағы № 53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17680 болып тіркелген) күші жойылды деп танылсын.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Ғылым және жоғары білім министрлігінің Тіл саясаты комитеті: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 Әділет министрлігінде мемлекеттік тіркеуді;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Ғылым және жоғары білім министрлігінің интернет-ресурсында орналастыруды қамтамасыз етсін.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Ғылым және жоғары білім вице-министріне жүктелсін.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2023 жылғы 1 қаңтардан бастап қолданысқа енгізіледі және ресми жариялануға тиіс.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Ғылым және жоғары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министрдің міндетін атқарушы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__________Т. Ешенкулов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прокуратурасы 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және арнайы есепке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 жөніндегі комитеті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