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b580c" w14:textId="e0b58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субъектілерін қолдау және қорғау саласындағы тексеру парағын бекіту және Қазақстан Республикасы Ұлттық экономика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2022 жылғы 28 қарашадағы № 91 бұйрығы. Қазақстан Республикасының Әділет министрлігінде 2022 жылғы 28 қарашада № 30773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w:t>
      </w:r>
      <w:r>
        <w:rPr>
          <w:rFonts w:ascii="Times New Roman"/>
          <w:b w:val="false"/>
          <w:i w:val="false"/>
          <w:color w:val="000000"/>
          <w:sz w:val="28"/>
        </w:rPr>
        <w:t>кодексінің</w:t>
      </w:r>
      <w:r>
        <w:rPr>
          <w:rFonts w:ascii="Times New Roman"/>
          <w:b w:val="false"/>
          <w:i w:val="false"/>
          <w:color w:val="000000"/>
          <w:sz w:val="28"/>
        </w:rPr>
        <w:t xml:space="preserve"> 129-бабының 16-тармағының 2) тармақшасына және 143-бабының 1-тармағына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кәсіпкерлік субъектілерін қолдау және қорғау саласындағы тексеру парағы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Ұлттық экономика министрінің кейбір бұйрықтарының күші жойылды деп танылсын.</w:t>
      </w:r>
    </w:p>
    <w:bookmarkStart w:name="z4" w:id="0"/>
    <w:p>
      <w:pPr>
        <w:spacing w:after="0"/>
        <w:ind w:left="0"/>
        <w:jc w:val="both"/>
      </w:pPr>
      <w:r>
        <w:rPr>
          <w:rFonts w:ascii="Times New Roman"/>
          <w:b w:val="false"/>
          <w:i w:val="false"/>
          <w:color w:val="000000"/>
          <w:sz w:val="28"/>
        </w:rPr>
        <w:t>
      3. Қазақстан Республикасы Ұлттық экономика министрлігінің Кәсіпкерлікті мемлекеттік қолдау және қорғау департаменті:</w:t>
      </w:r>
    </w:p>
    <w:bookmarkEnd w:id="0"/>
    <w:bookmarkStart w:name="z5"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6" w:id="2"/>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8"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3"/>
    <w:bookmarkStart w:name="z9" w:id="4"/>
    <w:p>
      <w:pPr>
        <w:spacing w:after="0"/>
        <w:ind w:left="0"/>
        <w:jc w:val="both"/>
      </w:pPr>
      <w:r>
        <w:rPr>
          <w:rFonts w:ascii="Times New Roman"/>
          <w:b w:val="false"/>
          <w:i w:val="false"/>
          <w:color w:val="000000"/>
          <w:sz w:val="28"/>
        </w:rPr>
        <w:t>
      5. Осы бұйрық алғаш рет ресми жарияланғаннан кейін күнтізбелік он күн өткен соң, бірақ 2023 жылғы 1 қаңтардан бұрын емес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м.а. </w:t>
            </w:r>
            <w:r>
              <w:br/>
            </w:r>
            <w:r>
              <w:rPr>
                <w:rFonts w:ascii="Times New Roman"/>
                <w:b w:val="false"/>
                <w:i w:val="false"/>
                <w:color w:val="000000"/>
                <w:sz w:val="20"/>
              </w:rPr>
              <w:t>2022 жылғы 28 қарашадағы</w:t>
            </w:r>
            <w:r>
              <w:br/>
            </w:r>
            <w:r>
              <w:rPr>
                <w:rFonts w:ascii="Times New Roman"/>
                <w:b w:val="false"/>
                <w:i w:val="false"/>
                <w:color w:val="000000"/>
                <w:sz w:val="20"/>
              </w:rPr>
              <w:t>№ 91 бұйрығына</w:t>
            </w:r>
            <w:r>
              <w:br/>
            </w:r>
            <w:r>
              <w:rPr>
                <w:rFonts w:ascii="Times New Roman"/>
                <w:b w:val="false"/>
                <w:i w:val="false"/>
                <w:color w:val="000000"/>
                <w:sz w:val="20"/>
              </w:rPr>
              <w:t>1-қосымша</w:t>
            </w:r>
          </w:p>
        </w:tc>
      </w:tr>
    </w:tbl>
    <w:bookmarkStart w:name="z11" w:id="5"/>
    <w:p>
      <w:pPr>
        <w:spacing w:after="0"/>
        <w:ind w:left="0"/>
        <w:jc w:val="left"/>
      </w:pPr>
      <w:r>
        <w:rPr>
          <w:rFonts w:ascii="Times New Roman"/>
          <w:b/>
          <w:i w:val="false"/>
          <w:color w:val="000000"/>
        </w:rPr>
        <w:t xml:space="preserve"> Кәсіпкерлік субъектілерін қолдау және қорғау саласындағы тексеру парағы</w:t>
      </w:r>
    </w:p>
    <w:bookmarkEnd w:id="5"/>
    <w:p>
      <w:pPr>
        <w:spacing w:after="0"/>
        <w:ind w:left="0"/>
        <w:jc w:val="both"/>
      </w:pPr>
      <w:r>
        <w:rPr>
          <w:rFonts w:ascii="Times New Roman"/>
          <w:b w:val="false"/>
          <w:i w:val="false"/>
          <w:color w:val="000000"/>
          <w:sz w:val="28"/>
        </w:rPr>
        <w:t xml:space="preserve">
      кәсіпкерлік субъектілеріне қолдау көрсететін ұйымдарға қатысты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 </w:t>
      </w:r>
    </w:p>
    <w:p>
      <w:pPr>
        <w:spacing w:after="0"/>
        <w:ind w:left="0"/>
        <w:jc w:val="both"/>
      </w:pPr>
      <w:r>
        <w:rPr>
          <w:rFonts w:ascii="Times New Roman"/>
          <w:b w:val="false"/>
          <w:i w:val="false"/>
          <w:color w:val="000000"/>
          <w:sz w:val="28"/>
        </w:rPr>
        <w:t xml:space="preserve">
      Тексеруді тағайындау туралы акт 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 </w:t>
      </w:r>
    </w:p>
    <w:p>
      <w:pPr>
        <w:spacing w:after="0"/>
        <w:ind w:left="0"/>
        <w:jc w:val="both"/>
      </w:pPr>
      <w:r>
        <w:rPr>
          <w:rFonts w:ascii="Times New Roman"/>
          <w:b w:val="false"/>
          <w:i w:val="false"/>
          <w:color w:val="000000"/>
          <w:sz w:val="28"/>
        </w:rPr>
        <w:t xml:space="preserve">
      Бақылау субъектісінің (объектісінің)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қолдауды жүзеге асыру кезінде кәсіпкерлік субъектілерінің өтініштерін уақтылы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Әкімшілік рәсімдік-процестік кодексінің 73-бабы </w:t>
            </w:r>
            <w:r>
              <w:rPr>
                <w:rFonts w:ascii="Times New Roman"/>
                <w:b w:val="false"/>
                <w:i w:val="false"/>
                <w:color w:val="000000"/>
                <w:sz w:val="20"/>
              </w:rPr>
              <w:t>2-тармағының</w:t>
            </w:r>
            <w:r>
              <w:rPr>
                <w:rFonts w:ascii="Times New Roman"/>
                <w:b w:val="false"/>
                <w:i w:val="false"/>
                <w:color w:val="000000"/>
                <w:sz w:val="20"/>
              </w:rPr>
              <w:t xml:space="preserve"> 3), 4), 5), 6) және 7) тармақшаларында көзделген жағдайларды қоспағанда, жеке кәсіпкерлік субъектілеріне алдын ала шешім бойынша өз ұстанымын білдіруге мүмкіндік беру үшін мемлекеттік қолдау шараларын көрсетуден бас тарту туралы алдын ала шешім қабылданған жағдайда тыңдау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субъектілеріне мемлекеттік қолдау шараларын беру не беруден бас тарту туралы уақтылы және негізді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2022 жылғы 28 қарашадағы</w:t>
            </w:r>
            <w:r>
              <w:br/>
            </w:r>
            <w:r>
              <w:rPr>
                <w:rFonts w:ascii="Times New Roman"/>
                <w:b w:val="false"/>
                <w:i w:val="false"/>
                <w:color w:val="000000"/>
                <w:sz w:val="20"/>
              </w:rPr>
              <w:t>№ 91 бұйрығына</w:t>
            </w:r>
            <w:r>
              <w:br/>
            </w:r>
            <w:r>
              <w:rPr>
                <w:rFonts w:ascii="Times New Roman"/>
                <w:b w:val="false"/>
                <w:i w:val="false"/>
                <w:color w:val="000000"/>
                <w:sz w:val="20"/>
              </w:rPr>
              <w:t>2-қосымша</w:t>
            </w:r>
          </w:p>
        </w:tc>
      </w:tr>
    </w:tbl>
    <w:bookmarkStart w:name="z13" w:id="6"/>
    <w:p>
      <w:pPr>
        <w:spacing w:after="0"/>
        <w:ind w:left="0"/>
        <w:jc w:val="left"/>
      </w:pPr>
      <w:r>
        <w:rPr>
          <w:rFonts w:ascii="Times New Roman"/>
          <w:b/>
          <w:i w:val="false"/>
          <w:color w:val="000000"/>
        </w:rPr>
        <w:t xml:space="preserve"> Қазақстан Республикасы Ұлттық экономика министрінің күші жойылды деп тануға жататын кейбір бұйрықтарының тізбесі</w:t>
      </w:r>
    </w:p>
    <w:bookmarkEnd w:id="6"/>
    <w:p>
      <w:pPr>
        <w:spacing w:after="0"/>
        <w:ind w:left="0"/>
        <w:jc w:val="left"/>
      </w:pPr>
    </w:p>
    <w:p>
      <w:pPr>
        <w:spacing w:after="0"/>
        <w:ind w:left="0"/>
        <w:jc w:val="both"/>
      </w:pPr>
      <w:r>
        <w:rPr>
          <w:rFonts w:ascii="Times New Roman"/>
          <w:b w:val="false"/>
          <w:i w:val="false"/>
          <w:color w:val="000000"/>
          <w:sz w:val="28"/>
        </w:rPr>
        <w:t xml:space="preserve">
      1. "Жеке кәсіпкерлік субъектілерін қолдау және қорғау саласындағы тәуекел дәрежесін бағалау өлшемшарттарын және тексеру парақтарын бекіту туралы" Қазақстан Республикасы Ұлттық экономика министрінің 2018 жылғы 31 қазандағы № 49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17699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"Жеке кәсіпкерлік субъектілерін қолдау мен қорғау саласындағы тәуекел дәрежесін бағалау өлшемшарттарын және тексеру парақтарын бекіту туралы" Қазақстан Республикасы Ұлттық экономика министрінің 2018 жылғы 31 қазандағы № 49 бұйрығына өзгерістер енгізу туралы" Қазақстан Республикасы Ұлттық экономика министрінің 2020 жылғы 22 мамырдағы № 41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20753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"Жеке кәсіпкерлік субъектілерін қолдау және қорғау саласындағы тәуекел дәрежесін бағалау өлшемшарттарын және тексеру парақтарын бекіту туралы" Қазақстан Республикасы Ұлттық экономика министрінің 2018 жылғы 31 қазандағы № 49 бұйрығына өзгерістер енгізу туралы" Қазақстан Республикасы Ұлттық экономика министрінің 2021 жылғы 30 маусымдағы № 67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23366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