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4f98" w14:textId="9ad4f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21 қарашадағы № 97 қаулысы. Қазақстан Республикасының Әділет министрлігінде 2022 жылғы 29 қарашада № 30799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1-қосымшаға сәйкес Қазақстан Республикасы Ұлттық Банкі Басқармасының бухгалтерлік есеп жүргізу және қаржылық есептілікті ұсыну мәселелері бойынша өзгерістер мен толықтырулар енгізілетін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Бухгалтерлік есеп департаменті (Д.А. Тайшыбаева)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Б.Ш. Шолпанқұловқа жүктелсін.</w:t>
      </w:r>
    </w:p>
    <w:bookmarkEnd w:id="6"/>
    <w:bookmarkStart w:name="z8" w:id="7"/>
    <w:p>
      <w:pPr>
        <w:spacing w:after="0"/>
        <w:ind w:left="0"/>
        <w:jc w:val="both"/>
      </w:pPr>
      <w:r>
        <w:rPr>
          <w:rFonts w:ascii="Times New Roman"/>
          <w:b w:val="false"/>
          <w:i w:val="false"/>
          <w:color w:val="000000"/>
          <w:sz w:val="28"/>
        </w:rPr>
        <w:t>
      4. Осы қаулы 2023 жылғы 1 қаңтардан бастап қолданысқа енгізіледі және ресми жариялануға тиіс.</w:t>
      </w:r>
    </w:p>
    <w:bookmarkEnd w:id="7"/>
    <w:bookmarkStart w:name="z9" w:id="8"/>
    <w:p>
      <w:pPr>
        <w:spacing w:after="0"/>
        <w:ind w:left="0"/>
        <w:jc w:val="both"/>
      </w:pPr>
      <w:r>
        <w:rPr>
          <w:rFonts w:ascii="Times New Roman"/>
          <w:b w:val="false"/>
          <w:i w:val="false"/>
          <w:color w:val="000000"/>
          <w:sz w:val="28"/>
        </w:rPr>
        <w:t>
      5. 2024 жылғы 1 қаңтарға дейін: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Тізбенің 3-тармағының жиырма тоғызыншы, отызыншы, отыз бірінші және отыз екінші абзацтары тоқтатыла тұру кезеңінде мынадай редакцияда қолданылады деп белгілене отырып, осы абзацтардың қолданылуы тоқтатыла тұрсын:</w:t>
      </w:r>
    </w:p>
    <w:p>
      <w:pPr>
        <w:spacing w:after="0"/>
        <w:ind w:left="0"/>
        <w:jc w:val="both"/>
      </w:pPr>
      <w:r>
        <w:rPr>
          <w:rFonts w:ascii="Times New Roman"/>
          <w:b w:val="false"/>
          <w:i w:val="false"/>
          <w:color w:val="000000"/>
          <w:sz w:val="28"/>
        </w:rPr>
        <w:t>
      "16. Ұлттық Банкке тоқсан сайынғы/ай сайынғы қаржылық есептілікті:</w:t>
      </w:r>
    </w:p>
    <w:p>
      <w:pPr>
        <w:spacing w:after="0"/>
        <w:ind w:left="0"/>
        <w:jc w:val="both"/>
      </w:pPr>
      <w:r>
        <w:rPr>
          <w:rFonts w:ascii="Times New Roman"/>
          <w:b w:val="false"/>
          <w:i w:val="false"/>
          <w:color w:val="000000"/>
          <w:sz w:val="28"/>
        </w:rPr>
        <w:t>
      1) сақтандыру (қайта сақтандыру) ұйымдары, исламдық сақтандыру (қайта сақтандыру) ұйымдары есепті тоқсаннан кейінгі айдың 10 (оныншы)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пайда мен зиян туралы есепті ұсынады;";</w:t>
      </w:r>
    </w:p>
    <w:bookmarkStart w:name="z15" w:id="9"/>
    <w:p>
      <w:pPr>
        <w:spacing w:after="0"/>
        <w:ind w:left="0"/>
        <w:jc w:val="both"/>
      </w:pPr>
      <w:r>
        <w:rPr>
          <w:rFonts w:ascii="Times New Roman"/>
          <w:b w:val="false"/>
          <w:i w:val="false"/>
          <w:color w:val="000000"/>
          <w:sz w:val="28"/>
        </w:rPr>
        <w:t xml:space="preserve">
      2) Тізбенің </w:t>
      </w:r>
      <w:r>
        <w:rPr>
          <w:rFonts w:ascii="Times New Roman"/>
          <w:b w:val="false"/>
          <w:i w:val="false"/>
          <w:color w:val="000000"/>
          <w:sz w:val="28"/>
        </w:rPr>
        <w:t>3-тармағының</w:t>
      </w:r>
      <w:r>
        <w:rPr>
          <w:rFonts w:ascii="Times New Roman"/>
          <w:b w:val="false"/>
          <w:i w:val="false"/>
          <w:color w:val="000000"/>
          <w:sz w:val="28"/>
        </w:rPr>
        <w:t xml:space="preserve"> жетпіс сегізінші және жетпіс тоғызыншы абзацтары тоқтатыла тұру кезеңінде мынадай редакцияда қолданылады деп белгілене отырып, осы абзацтардың қолданылуы тоқтатыла тұрсын:</w:t>
      </w:r>
    </w:p>
    <w:bookmarkEnd w:id="9"/>
    <w:bookmarkStart w:name="z16" w:id="10"/>
    <w:p>
      <w:pPr>
        <w:spacing w:after="0"/>
        <w:ind w:left="0"/>
        <w:jc w:val="both"/>
      </w:pPr>
      <w:r>
        <w:rPr>
          <w:rFonts w:ascii="Times New Roman"/>
          <w:b w:val="false"/>
          <w:i w:val="false"/>
          <w:color w:val="000000"/>
          <w:sz w:val="28"/>
        </w:rPr>
        <w:t>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Ұлттық </w:t>
            </w:r>
          </w:p>
          <w:p>
            <w:pPr>
              <w:spacing w:after="20"/>
              <w:ind w:left="20"/>
              <w:jc w:val="both"/>
            </w:pPr>
          </w:p>
          <w:p>
            <w:pPr>
              <w:spacing w:after="20"/>
              <w:ind w:left="20"/>
              <w:jc w:val="both"/>
            </w:pPr>
            <w:r>
              <w:rPr>
                <w:rFonts w:ascii="Times New Roman"/>
                <w:b w:val="false"/>
                <w:i/>
                <w:color w:val="000000"/>
                <w:sz w:val="20"/>
              </w:rPr>
              <w:t xml:space="preserve">Банкінің Төрғасы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w:t>
            </w:r>
            <w:r>
              <w:br/>
            </w:r>
            <w:r>
              <w:rPr>
                <w:rFonts w:ascii="Times New Roman"/>
                <w:b w:val="false"/>
                <w:i w:val="false"/>
                <w:color w:val="000000"/>
                <w:sz w:val="20"/>
              </w:rPr>
              <w:t>Банкінің Төрғасы</w:t>
            </w:r>
            <w:r>
              <w:br/>
            </w:r>
            <w:r>
              <w:rPr>
                <w:rFonts w:ascii="Times New Roman"/>
                <w:b w:val="false"/>
                <w:i w:val="false"/>
                <w:color w:val="000000"/>
                <w:sz w:val="20"/>
              </w:rPr>
              <w:t xml:space="preserve">2022 жылғы 21 қарашадағы </w:t>
            </w:r>
            <w:r>
              <w:br/>
            </w:r>
            <w:r>
              <w:rPr>
                <w:rFonts w:ascii="Times New Roman"/>
                <w:b w:val="false"/>
                <w:i w:val="false"/>
                <w:color w:val="000000"/>
                <w:sz w:val="20"/>
              </w:rPr>
              <w:t xml:space="preserve">№ 97 Қаулыға </w:t>
            </w:r>
            <w:r>
              <w:br/>
            </w:r>
            <w:r>
              <w:rPr>
                <w:rFonts w:ascii="Times New Roman"/>
                <w:b w:val="false"/>
                <w:i w:val="false"/>
                <w:color w:val="000000"/>
                <w:sz w:val="20"/>
              </w:rPr>
              <w:t>1-қосымша</w:t>
            </w:r>
          </w:p>
        </w:tc>
      </w:tr>
    </w:tbl>
    <w:bookmarkStart w:name="z19" w:id="11"/>
    <w:p>
      <w:pPr>
        <w:spacing w:after="0"/>
        <w:ind w:left="0"/>
        <w:jc w:val="left"/>
      </w:pPr>
      <w:r>
        <w:rPr>
          <w:rFonts w:ascii="Times New Roman"/>
          <w:b/>
          <w:i w:val="false"/>
          <w:color w:val="000000"/>
        </w:rPr>
        <w:t xml:space="preserve"> Қазақстан Республикасы Ұлттық Банкі Басқармасының бухгалтерлік есеп жүргізу және қаржылық есептілікті ұсыну мәселелері бойынша өзгерістер мен толықтырулар енгізілетін кейбір қаулыларының тізбесі</w:t>
      </w:r>
    </w:p>
    <w:bookmarkEnd w:id="11"/>
    <w:bookmarkStart w:name="z20" w:id="12"/>
    <w:p>
      <w:pPr>
        <w:spacing w:after="0"/>
        <w:ind w:left="0"/>
        <w:jc w:val="both"/>
      </w:pPr>
      <w:r>
        <w:rPr>
          <w:rFonts w:ascii="Times New Roman"/>
          <w:b w:val="false"/>
          <w:i w:val="false"/>
          <w:color w:val="000000"/>
          <w:sz w:val="28"/>
        </w:rPr>
        <w:t xml:space="preserve">
      1.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5348 болып тіркелген) мынадай өзгерістер мен толықтырулар енгізілсін:</w:t>
      </w:r>
    </w:p>
    <w:bookmarkEnd w:id="12"/>
    <w:bookmarkStart w:name="z21" w:id="1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нарығының жекелеген субъектілеріне арналған бухгалтерлік есептің үлгі шот жоспары Қазақстан Республикасы қаржы нарығының жекелеген субъектілеріне арналған бухгалтерлік есептің үлгі шот </w:t>
      </w:r>
      <w:r>
        <w:rPr>
          <w:rFonts w:ascii="Times New Roman"/>
          <w:b w:val="false"/>
          <w:i w:val="false"/>
          <w:color w:val="000000"/>
          <w:sz w:val="28"/>
        </w:rPr>
        <w:t>жоспарында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xml:space="preserve">
      "1. Осы Қазақстан Республикасы қаржы нарығының жекелеген субъектілеріне арналған бухгалтерлік есептің үлгі шот жоспары (бұдан әрі – Шоттар жоспары)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63) тармақшасына,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және 3-4) тармақшаларына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(ипотекалық ұйымдарды және бұрын еншілес банктер болған заңды тұлғаларды қоспағанда), Қазақстан Республикасының бағалы қағаздар нарығына кәсіби қатысушылардың, микроқаржылық қызметті жүзеге асыратын ұйымдардың, сақтандыру брокерлерінің,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(бұдан әрі – ұйымдар) қаржылық есептілік элементтерін топтастыру және қаржылық есептілікті жасау үшін бухгалтерлік есеп шоттарында құндық мәнде ағымдағы көрсетуге, сондай-ақ Қазақстан Республикасы бейрезидент-сақтандыру брокерлері филиалдарының (бұдан әрі – ұйымдар) бухгалтерлік есеп деректері бойынша есептілік элементтерін топтастыру және бухгалтерлік есеп деректері бойынша есептілікті жасау үшін бухгалтерлік есеп шоттарында құндық мәнде ағымдағы көрсетуге арналған.";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25" w:id="15"/>
    <w:p>
      <w:pPr>
        <w:spacing w:after="0"/>
        <w:ind w:left="0"/>
        <w:jc w:val="both"/>
      </w:pPr>
      <w:r>
        <w:rPr>
          <w:rFonts w:ascii="Times New Roman"/>
          <w:b w:val="false"/>
          <w:i w:val="false"/>
          <w:color w:val="000000"/>
          <w:sz w:val="28"/>
        </w:rPr>
        <w:t>
      "5. Шоттар жоспарының 2-тарауының 1 - 5 аралығындағы параграфтарында көзделген шоттар ұйымның бухгалтерлік балансында көрсетіледі.</w:t>
      </w:r>
    </w:p>
    <w:bookmarkEnd w:id="15"/>
    <w:p>
      <w:pPr>
        <w:spacing w:after="0"/>
        <w:ind w:left="0"/>
        <w:jc w:val="both"/>
      </w:pPr>
      <w:r>
        <w:rPr>
          <w:rFonts w:ascii="Times New Roman"/>
          <w:b w:val="false"/>
          <w:i w:val="false"/>
          <w:color w:val="000000"/>
          <w:sz w:val="28"/>
        </w:rPr>
        <w:t>
      Шоттар жоспарының 2-тарауының 6 және 7-параграфтарында көзделген шоттар ұйымның пайда және зиян туралы есебінде көрсетіледі.</w:t>
      </w:r>
    </w:p>
    <w:p>
      <w:pPr>
        <w:spacing w:after="0"/>
        <w:ind w:left="0"/>
        <w:jc w:val="both"/>
      </w:pPr>
      <w:r>
        <w:rPr>
          <w:rFonts w:ascii="Times New Roman"/>
          <w:b w:val="false"/>
          <w:i w:val="false"/>
          <w:color w:val="000000"/>
          <w:sz w:val="28"/>
        </w:rPr>
        <w:t>
      Шоттар жоспарының 2-тарауының 8-параграфында көзделген шоттар баланстан тыс шоттарға жатқызылады және ұйымның шартты және ықтимал талаптары мен міндеттемелерін есепке алуға арналған.</w:t>
      </w:r>
    </w:p>
    <w:p>
      <w:pPr>
        <w:spacing w:after="0"/>
        <w:ind w:left="0"/>
        <w:jc w:val="both"/>
      </w:pPr>
      <w:r>
        <w:rPr>
          <w:rFonts w:ascii="Times New Roman"/>
          <w:b w:val="false"/>
          <w:i w:val="false"/>
          <w:color w:val="000000"/>
          <w:sz w:val="28"/>
        </w:rPr>
        <w:t>
      Шоттар жоспарының 2-тарауының 9-параграфында көзделген шоттар баланстан тыс шоттарға жатқызылады және меморандум шоттары болып табылады.</w:t>
      </w:r>
    </w:p>
    <w:p>
      <w:pPr>
        <w:spacing w:after="0"/>
        <w:ind w:left="0"/>
        <w:jc w:val="both"/>
      </w:pPr>
      <w:r>
        <w:rPr>
          <w:rFonts w:ascii="Times New Roman"/>
          <w:b w:val="false"/>
          <w:i w:val="false"/>
          <w:color w:val="000000"/>
          <w:sz w:val="28"/>
        </w:rPr>
        <w:t>
      Шоттар жоспарының 2-тарауының 10-параграфында көзделген шоттар баланстан тыс шоттарға жатқызылады және клиенттердің инвестициялық басқарудағы активтерін есепке алуға арналған.</w:t>
      </w:r>
    </w:p>
    <w:p>
      <w:pPr>
        <w:spacing w:after="0"/>
        <w:ind w:left="0"/>
        <w:jc w:val="both"/>
      </w:pPr>
      <w:r>
        <w:rPr>
          <w:rFonts w:ascii="Times New Roman"/>
          <w:b w:val="false"/>
          <w:i w:val="false"/>
          <w:color w:val="000000"/>
          <w:sz w:val="28"/>
        </w:rPr>
        <w:t>
      1140 06, 1140 07, 1140 08, 1140 09, 1140 10, 1290 27, 2030 06, 2030 07, 2030 08, 2030 09, 2030 10, 5440 01, 5470 01, 6150 05, 6240 26, 7440 04, 7470 11-шоттар шағын және орта бизнеске арналған халықаралық стандартқа сәйкес қаржылық есептілікті жасайтын ұйымдардың операцияларын есепке алуға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1-параграфта</w:t>
      </w:r>
      <w:r>
        <w:rPr>
          <w:rFonts w:ascii="Times New Roman"/>
          <w:b w:val="false"/>
          <w:i w:val="false"/>
          <w:color w:val="000000"/>
          <w:sz w:val="28"/>
        </w:rPr>
        <w:t>:</w:t>
      </w:r>
    </w:p>
    <w:bookmarkStart w:name="z28" w:id="16"/>
    <w:p>
      <w:pPr>
        <w:spacing w:after="0"/>
        <w:ind w:left="0"/>
        <w:jc w:val="both"/>
      </w:pPr>
      <w:r>
        <w:rPr>
          <w:rFonts w:ascii="Times New Roman"/>
          <w:b w:val="false"/>
          <w:i w:val="false"/>
          <w:color w:val="000000"/>
          <w:sz w:val="28"/>
        </w:rPr>
        <w:t>
      1140 05-шоттан кейін мынадай мазмұндағы 1140 06, 1140 07, 1140 08, 1140 09 және 1140 10-шоттармен толықтырылсын:</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bl>
    <w:bookmarkStart w:name="z29" w:id="17"/>
    <w:p>
      <w:pPr>
        <w:spacing w:after="0"/>
        <w:ind w:left="0"/>
        <w:jc w:val="both"/>
      </w:pPr>
      <w:r>
        <w:rPr>
          <w:rFonts w:ascii="Times New Roman"/>
          <w:b w:val="false"/>
          <w:i w:val="false"/>
          <w:color w:val="000000"/>
          <w:sz w:val="28"/>
        </w:rPr>
        <w:t>
      1290 26-шоттан кейін мынадай мазмұндағы 1290 27-шотпен толықтырылсын:</w:t>
      </w:r>
    </w:p>
    <w:bookmarkEnd w:id="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резервтер (провизиялар)";</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2-параграфта</w:t>
      </w:r>
      <w:r>
        <w:rPr>
          <w:rFonts w:ascii="Times New Roman"/>
          <w:b w:val="false"/>
          <w:i w:val="false"/>
          <w:color w:val="000000"/>
          <w:sz w:val="28"/>
        </w:rPr>
        <w:t>:</w:t>
      </w:r>
    </w:p>
    <w:bookmarkStart w:name="z32" w:id="18"/>
    <w:p>
      <w:pPr>
        <w:spacing w:after="0"/>
        <w:ind w:left="0"/>
        <w:jc w:val="both"/>
      </w:pPr>
      <w:r>
        <w:rPr>
          <w:rFonts w:ascii="Times New Roman"/>
          <w:b w:val="false"/>
          <w:i w:val="false"/>
          <w:color w:val="000000"/>
          <w:sz w:val="28"/>
        </w:rPr>
        <w:t>
      2030 05-шоттан кейін мынадай мазмұндағы 2030 06, 2030 07, 2030 08, 2030 09 және 2030 10-шоттармен толықтырылсын:</w:t>
      </w:r>
    </w:p>
    <w:bookmarkEnd w:id="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5-параграфта</w:t>
      </w:r>
      <w:r>
        <w:rPr>
          <w:rFonts w:ascii="Times New Roman"/>
          <w:b w:val="false"/>
          <w:i w:val="false"/>
          <w:color w:val="000000"/>
          <w:sz w:val="28"/>
        </w:rPr>
        <w:t>:</w:t>
      </w:r>
    </w:p>
    <w:bookmarkStart w:name="z35" w:id="19"/>
    <w:p>
      <w:pPr>
        <w:spacing w:after="0"/>
        <w:ind w:left="0"/>
        <w:jc w:val="both"/>
      </w:pPr>
      <w:r>
        <w:rPr>
          <w:rFonts w:ascii="Times New Roman"/>
          <w:b w:val="false"/>
          <w:i w:val="false"/>
          <w:color w:val="000000"/>
          <w:sz w:val="28"/>
        </w:rPr>
        <w:t>
      5440-шоттан кейін мынадай мазмұндағы 5440 01-шотпен толықтырылсын:</w:t>
      </w:r>
    </w:p>
    <w:bookmarkEnd w:id="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36" w:id="20"/>
    <w:p>
      <w:pPr>
        <w:spacing w:after="0"/>
        <w:ind w:left="0"/>
        <w:jc w:val="both"/>
      </w:pPr>
      <w:r>
        <w:rPr>
          <w:rFonts w:ascii="Times New Roman"/>
          <w:b w:val="false"/>
          <w:i w:val="false"/>
          <w:color w:val="000000"/>
          <w:sz w:val="28"/>
        </w:rPr>
        <w:t>
      5470-шоттан кейін мынадай мазмұндағы 5470 01-шотпен толықтырылсын:</w:t>
      </w:r>
    </w:p>
    <w:bookmarkEnd w:id="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 01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қарыздарды қайта бағалауға арналған резерв";</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6-параграфта</w:t>
      </w:r>
      <w:r>
        <w:rPr>
          <w:rFonts w:ascii="Times New Roman"/>
          <w:b w:val="false"/>
          <w:i w:val="false"/>
          <w:color w:val="000000"/>
          <w:sz w:val="28"/>
        </w:rPr>
        <w:t>:</w:t>
      </w:r>
    </w:p>
    <w:bookmarkStart w:name="z39" w:id="21"/>
    <w:p>
      <w:pPr>
        <w:spacing w:after="0"/>
        <w:ind w:left="0"/>
        <w:jc w:val="both"/>
      </w:pPr>
      <w:r>
        <w:rPr>
          <w:rFonts w:ascii="Times New Roman"/>
          <w:b w:val="false"/>
          <w:i w:val="false"/>
          <w:color w:val="000000"/>
          <w:sz w:val="28"/>
        </w:rPr>
        <w:t>
      6150 04-шоттан кейін мынадай мазмұндағы 6150 05-шотпен толықтырылсын:</w:t>
      </w:r>
    </w:p>
    <w:bookmarkEnd w:id="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кіріс";</w:t>
            </w:r>
          </w:p>
        </w:tc>
      </w:tr>
    </w:tbl>
    <w:bookmarkStart w:name="z40" w:id="22"/>
    <w:p>
      <w:pPr>
        <w:spacing w:after="0"/>
        <w:ind w:left="0"/>
        <w:jc w:val="both"/>
      </w:pPr>
      <w:r>
        <w:rPr>
          <w:rFonts w:ascii="Times New Roman"/>
          <w:b w:val="false"/>
          <w:i w:val="false"/>
          <w:color w:val="000000"/>
          <w:sz w:val="28"/>
        </w:rPr>
        <w:t>
      6240 25-шоттан кейін мынадай мазмұндағы 6240 26-шотпен толықтырылсын:</w:t>
      </w:r>
    </w:p>
    <w:bookmarkEnd w:id="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құрылған резервтерді (провизияларды) қалпына келтіруден (жоюдан) түскен кіріс";</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7-параграфта</w:t>
      </w:r>
      <w:r>
        <w:rPr>
          <w:rFonts w:ascii="Times New Roman"/>
          <w:b w:val="false"/>
          <w:i w:val="false"/>
          <w:color w:val="000000"/>
          <w:sz w:val="28"/>
        </w:rPr>
        <w:t>:</w:t>
      </w:r>
    </w:p>
    <w:bookmarkStart w:name="z43" w:id="23"/>
    <w:p>
      <w:pPr>
        <w:spacing w:after="0"/>
        <w:ind w:left="0"/>
        <w:jc w:val="both"/>
      </w:pPr>
      <w:r>
        <w:rPr>
          <w:rFonts w:ascii="Times New Roman"/>
          <w:b w:val="false"/>
          <w:i w:val="false"/>
          <w:color w:val="000000"/>
          <w:sz w:val="28"/>
        </w:rPr>
        <w:t>
      7440 03-шоттан кейін мынадай мазмұндағы 7440 04-шотпен толықтырылсын:</w:t>
      </w:r>
    </w:p>
    <w:bookmarkEnd w:id="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резервтерді (провизияларды) қалыптастыру бойынша шығыс";</w:t>
            </w:r>
          </w:p>
        </w:tc>
      </w:tr>
    </w:tbl>
    <w:bookmarkStart w:name="z44" w:id="24"/>
    <w:p>
      <w:pPr>
        <w:spacing w:after="0"/>
        <w:ind w:left="0"/>
        <w:jc w:val="both"/>
      </w:pPr>
      <w:r>
        <w:rPr>
          <w:rFonts w:ascii="Times New Roman"/>
          <w:b w:val="false"/>
          <w:i w:val="false"/>
          <w:color w:val="000000"/>
          <w:sz w:val="28"/>
        </w:rPr>
        <w:t>
      7470 10-шоттан кейін мынадай мазмұндағы 7470 11-шотпен толықтырылсын:</w:t>
      </w:r>
    </w:p>
    <w:bookmarkEnd w:id="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шығыс";</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1-параграфта</w:t>
      </w:r>
      <w:r>
        <w:rPr>
          <w:rFonts w:ascii="Times New Roman"/>
          <w:b w:val="false"/>
          <w:i w:val="false"/>
          <w:color w:val="000000"/>
          <w:sz w:val="28"/>
        </w:rPr>
        <w:t>:</w:t>
      </w:r>
    </w:p>
    <w:bookmarkStart w:name="z47" w:id="25"/>
    <w:p>
      <w:pPr>
        <w:spacing w:after="0"/>
        <w:ind w:left="0"/>
        <w:jc w:val="both"/>
      </w:pPr>
      <w:r>
        <w:rPr>
          <w:rFonts w:ascii="Times New Roman"/>
          <w:b w:val="false"/>
          <w:i w:val="false"/>
          <w:color w:val="000000"/>
          <w:sz w:val="28"/>
        </w:rPr>
        <w:t>
      1140 05-шоттың сипаттамасынан кейін мынадай мазмұндағы 1140 06, 1140 07, 1140 08, 1140 09 және 1140 10-шоттардың нөмірлерімен, атауларымен және сипаттамаларымен толықтырылсын:</w:t>
      </w:r>
    </w:p>
    <w:bookmarkEnd w:id="25"/>
    <w:bookmarkStart w:name="z48" w:id="26"/>
    <w:p>
      <w:pPr>
        <w:spacing w:after="0"/>
        <w:ind w:left="0"/>
        <w:jc w:val="both"/>
      </w:pPr>
      <w:r>
        <w:rPr>
          <w:rFonts w:ascii="Times New Roman"/>
          <w:b w:val="false"/>
          <w:i w:val="false"/>
          <w:color w:val="000000"/>
          <w:sz w:val="28"/>
        </w:rPr>
        <w:t>
      "1140 06 "Сату үшін қолда бар қысқа мерзімді қаржы активтері" (актив).</w:t>
      </w:r>
    </w:p>
    <w:bookmarkEnd w:id="26"/>
    <w:p>
      <w:pPr>
        <w:spacing w:after="0"/>
        <w:ind w:left="0"/>
        <w:jc w:val="both"/>
      </w:pPr>
      <w:r>
        <w:rPr>
          <w:rFonts w:ascii="Times New Roman"/>
          <w:b w:val="false"/>
          <w:i w:val="false"/>
          <w:color w:val="000000"/>
          <w:sz w:val="28"/>
        </w:rPr>
        <w:t>
      Мақсаты: сату үшін қолда бар қысқа мерзімді қаржы активтерінің номиналдық құнын есепке алу.</w:t>
      </w:r>
    </w:p>
    <w:p>
      <w:pPr>
        <w:spacing w:after="0"/>
        <w:ind w:left="0"/>
        <w:jc w:val="both"/>
      </w:pPr>
      <w:r>
        <w:rPr>
          <w:rFonts w:ascii="Times New Roman"/>
          <w:b w:val="false"/>
          <w:i w:val="false"/>
          <w:color w:val="000000"/>
          <w:sz w:val="28"/>
        </w:rPr>
        <w:t>
      Шоттың дебеті бойынша сату үшін қолда бар қысқа мерзімді қаржы активтерінің номиналдық құны жазылады.</w:t>
      </w:r>
    </w:p>
    <w:p>
      <w:pPr>
        <w:spacing w:after="0"/>
        <w:ind w:left="0"/>
        <w:jc w:val="both"/>
      </w:pPr>
      <w:r>
        <w:rPr>
          <w:rFonts w:ascii="Times New Roman"/>
          <w:b w:val="false"/>
          <w:i w:val="false"/>
          <w:color w:val="000000"/>
          <w:sz w:val="28"/>
        </w:rPr>
        <w:t>
      Шоттың кредиті бойынша сату үшін қолда бар қысқа мерзімді қаржы активтерінің номиналдық құнын есептен шығару жазылады.</w:t>
      </w:r>
    </w:p>
    <w:p>
      <w:pPr>
        <w:spacing w:after="0"/>
        <w:ind w:left="0"/>
        <w:jc w:val="both"/>
      </w:pPr>
      <w:r>
        <w:rPr>
          <w:rFonts w:ascii="Times New Roman"/>
          <w:b w:val="false"/>
          <w:i w:val="false"/>
          <w:color w:val="000000"/>
          <w:sz w:val="28"/>
        </w:rPr>
        <w:t>
      1140 07 "Сату үшін қолда бар сатып алынған қысқа мерзімді қаржы активтері бойынша дисконт" (контрактив).</w:t>
      </w:r>
    </w:p>
    <w:p>
      <w:pPr>
        <w:spacing w:after="0"/>
        <w:ind w:left="0"/>
        <w:jc w:val="both"/>
      </w:pPr>
      <w:r>
        <w:rPr>
          <w:rFonts w:ascii="Times New Roman"/>
          <w:b w:val="false"/>
          <w:i w:val="false"/>
          <w:color w:val="000000"/>
          <w:sz w:val="28"/>
        </w:rPr>
        <w:t>
      Мақсаты: сату үшін қолда бар сатып алынған қысқа мерзімді қаржы активтерінің номиналдық құнының оларды сатып алу құнынан асып түсу сомаларын (дисконт), тиімді пайыздық мөлшерлеме әдісін пайдалана отырып пайыздық кірісті тануға байланысты түзету сомаларын, нарықтық емес мөлшерлеме бойынша қаржы активтерін сатып алуға байланысты түзету сомаларын есепке алу.</w:t>
      </w:r>
    </w:p>
    <w:p>
      <w:pPr>
        <w:spacing w:after="0"/>
        <w:ind w:left="0"/>
        <w:jc w:val="both"/>
      </w:pPr>
      <w:r>
        <w:rPr>
          <w:rFonts w:ascii="Times New Roman"/>
          <w:b w:val="false"/>
          <w:i w:val="false"/>
          <w:color w:val="000000"/>
          <w:sz w:val="28"/>
        </w:rPr>
        <w:t>
      Шоттың кредиті бойынша сату үшін қолда бар сатып алынған қысқа мерзімді қаржы активтерінің номиналдық құнының оларды сатып алу құнынан асып түсу сомасы (дисконт),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pPr>
        <w:spacing w:after="0"/>
        <w:ind w:left="0"/>
        <w:jc w:val="both"/>
      </w:pPr>
      <w:r>
        <w:rPr>
          <w:rFonts w:ascii="Times New Roman"/>
          <w:b w:val="false"/>
          <w:i w:val="false"/>
          <w:color w:val="000000"/>
          <w:sz w:val="28"/>
        </w:rPr>
        <w:t>
      Шоттың дебеті бойынша сату үшін қолда бар сатып алынған қысқа мерзімді қаржы активтері бойынша амортизация сомасы және (немесе) дисконтты есептен шығару жазылады.</w:t>
      </w:r>
    </w:p>
    <w:p>
      <w:pPr>
        <w:spacing w:after="0"/>
        <w:ind w:left="0"/>
        <w:jc w:val="both"/>
      </w:pPr>
      <w:r>
        <w:rPr>
          <w:rFonts w:ascii="Times New Roman"/>
          <w:b w:val="false"/>
          <w:i w:val="false"/>
          <w:color w:val="000000"/>
          <w:sz w:val="28"/>
        </w:rPr>
        <w:t>
      1140 08 "Сату үшін қолда бар сатып алынған қысқа мерзімді қаржы активтері бойынша сыйлықақы" (актив).</w:t>
      </w:r>
    </w:p>
    <w:p>
      <w:pPr>
        <w:spacing w:after="0"/>
        <w:ind w:left="0"/>
        <w:jc w:val="both"/>
      </w:pPr>
      <w:r>
        <w:rPr>
          <w:rFonts w:ascii="Times New Roman"/>
          <w:b w:val="false"/>
          <w:i w:val="false"/>
          <w:color w:val="000000"/>
          <w:sz w:val="28"/>
        </w:rPr>
        <w:t>
      Мақсаты: сату үшін қолда бар қысқа мерзімді қаржы активтерінің сатып алу құнының олардың номиналдық құнынан асып түсу сомаларын (сыйлықақы), тиімді пайыздық мөлшерлеме әдісін пайдалана отырып пайыздық кірісті тануға байланысты түзету сомаларын есепке алу.</w:t>
      </w:r>
    </w:p>
    <w:p>
      <w:pPr>
        <w:spacing w:after="0"/>
        <w:ind w:left="0"/>
        <w:jc w:val="both"/>
      </w:pPr>
      <w:r>
        <w:rPr>
          <w:rFonts w:ascii="Times New Roman"/>
          <w:b w:val="false"/>
          <w:i w:val="false"/>
          <w:color w:val="000000"/>
          <w:sz w:val="28"/>
        </w:rPr>
        <w:t>
      Шоттың дебеті бойынша сату үшін қолда бар қысқа мерзімді қаржы активтерінің сатып алу құнының олардың номиналдық құнынан асып түсу сомасы (сыйлықақы), тиімді пайыздық мөлшерлеме әдісін пайдалана отырып пайыздық кірісті тануға байланысты түзету сомасы жазылады.</w:t>
      </w:r>
    </w:p>
    <w:p>
      <w:pPr>
        <w:spacing w:after="0"/>
        <w:ind w:left="0"/>
        <w:jc w:val="both"/>
      </w:pPr>
      <w:r>
        <w:rPr>
          <w:rFonts w:ascii="Times New Roman"/>
          <w:b w:val="false"/>
          <w:i w:val="false"/>
          <w:color w:val="000000"/>
          <w:sz w:val="28"/>
        </w:rPr>
        <w:t>
      Шоттың кредиті бойынша сату үшін қолда бар сатып алынған қысқа мерзімді қаржы активтері бойынша амортизация сомасы және (немесе) сыйлықақыны есептен шығару жазылады.</w:t>
      </w:r>
    </w:p>
    <w:p>
      <w:pPr>
        <w:spacing w:after="0"/>
        <w:ind w:left="0"/>
        <w:jc w:val="both"/>
      </w:pPr>
      <w:r>
        <w:rPr>
          <w:rFonts w:ascii="Times New Roman"/>
          <w:b w:val="false"/>
          <w:i w:val="false"/>
          <w:color w:val="000000"/>
          <w:sz w:val="28"/>
        </w:rPr>
        <w:t>
      1140 09 "Сату үшін қолда бар қысқа мерзімді қаржы активтерінің әділ құнын оң түзету (актив).</w:t>
      </w:r>
    </w:p>
    <w:p>
      <w:pPr>
        <w:spacing w:after="0"/>
        <w:ind w:left="0"/>
        <w:jc w:val="both"/>
      </w:pPr>
      <w:r>
        <w:rPr>
          <w:rFonts w:ascii="Times New Roman"/>
          <w:b w:val="false"/>
          <w:i w:val="false"/>
          <w:color w:val="000000"/>
          <w:sz w:val="28"/>
        </w:rPr>
        <w:t>
      Мақсаты: сату үшін қолда бар қысқа мерзімді қаржы активтерінің әділ құнын оң түзету сомаларын есепке алу.</w:t>
      </w:r>
    </w:p>
    <w:p>
      <w:pPr>
        <w:spacing w:after="0"/>
        <w:ind w:left="0"/>
        <w:jc w:val="both"/>
      </w:pPr>
      <w:r>
        <w:rPr>
          <w:rFonts w:ascii="Times New Roman"/>
          <w:b w:val="false"/>
          <w:i w:val="false"/>
          <w:color w:val="000000"/>
          <w:sz w:val="28"/>
        </w:rPr>
        <w:t>
      Шоттың дебеті бойынша сату үшін қолда бар қысқа мерзімді қаржы активтерінің әділ құнын оң түзету сомасы жазылады.</w:t>
      </w:r>
    </w:p>
    <w:p>
      <w:pPr>
        <w:spacing w:after="0"/>
        <w:ind w:left="0"/>
        <w:jc w:val="both"/>
      </w:pPr>
      <w:r>
        <w:rPr>
          <w:rFonts w:ascii="Times New Roman"/>
          <w:b w:val="false"/>
          <w:i w:val="false"/>
          <w:color w:val="000000"/>
          <w:sz w:val="28"/>
        </w:rPr>
        <w:t>
      Шоттың кредиті бойынша сату үшін қолда бар қысқа мерзімді қаржы активтерінің әділ құнын оң түзету сомаларын есептен шығару жазылады.</w:t>
      </w:r>
    </w:p>
    <w:p>
      <w:pPr>
        <w:spacing w:after="0"/>
        <w:ind w:left="0"/>
        <w:jc w:val="both"/>
      </w:pPr>
      <w:r>
        <w:rPr>
          <w:rFonts w:ascii="Times New Roman"/>
          <w:b w:val="false"/>
          <w:i w:val="false"/>
          <w:color w:val="000000"/>
          <w:sz w:val="28"/>
        </w:rPr>
        <w:t>
      1140 10 "Сату үшін қолда бар қысқа мерзімді қаржы активтерінің әділ құнын теріс түзету" (контрактив).</w:t>
      </w:r>
    </w:p>
    <w:p>
      <w:pPr>
        <w:spacing w:after="0"/>
        <w:ind w:left="0"/>
        <w:jc w:val="both"/>
      </w:pPr>
      <w:r>
        <w:rPr>
          <w:rFonts w:ascii="Times New Roman"/>
          <w:b w:val="false"/>
          <w:i w:val="false"/>
          <w:color w:val="000000"/>
          <w:sz w:val="28"/>
        </w:rPr>
        <w:t>
      Мақсаты: сату үшін қолда бар қысқа мерзімді қаржы активтерінің әділ құнын теріс түзету сомаларын есепке алу.</w:t>
      </w:r>
    </w:p>
    <w:p>
      <w:pPr>
        <w:spacing w:after="0"/>
        <w:ind w:left="0"/>
        <w:jc w:val="both"/>
      </w:pPr>
      <w:r>
        <w:rPr>
          <w:rFonts w:ascii="Times New Roman"/>
          <w:b w:val="false"/>
          <w:i w:val="false"/>
          <w:color w:val="000000"/>
          <w:sz w:val="28"/>
        </w:rPr>
        <w:t>
      Шоттың кредиті бойынша сату үшін қолда бар қысқа мерзімді қаржы активтерінің әділ құнын теріс түзету сомасы жазылады.</w:t>
      </w:r>
    </w:p>
    <w:p>
      <w:pPr>
        <w:spacing w:after="0"/>
        <w:ind w:left="0"/>
        <w:jc w:val="both"/>
      </w:pPr>
      <w:r>
        <w:rPr>
          <w:rFonts w:ascii="Times New Roman"/>
          <w:b w:val="false"/>
          <w:i w:val="false"/>
          <w:color w:val="000000"/>
          <w:sz w:val="28"/>
        </w:rPr>
        <w:t>
      Шоттың дебеті бойынша сату үшін қолда бар қысқа мерзімді қаржы активтерінің әділ құнын теріс түзету сомаларын есептен шығару жазылады.";</w:t>
      </w:r>
    </w:p>
    <w:bookmarkStart w:name="z49" w:id="27"/>
    <w:p>
      <w:pPr>
        <w:spacing w:after="0"/>
        <w:ind w:left="0"/>
        <w:jc w:val="both"/>
      </w:pPr>
      <w:r>
        <w:rPr>
          <w:rFonts w:ascii="Times New Roman"/>
          <w:b w:val="false"/>
          <w:i w:val="false"/>
          <w:color w:val="000000"/>
          <w:sz w:val="28"/>
        </w:rPr>
        <w:t>
      1290 26-шоттың сипаттамасынан кейін мынадай мазмұндағы 1290 27-шоттың нөмірімен, атауымен және сипаттамасымен толықтырылсын:</w:t>
      </w:r>
    </w:p>
    <w:bookmarkEnd w:id="27"/>
    <w:bookmarkStart w:name="z50" w:id="28"/>
    <w:p>
      <w:pPr>
        <w:spacing w:after="0"/>
        <w:ind w:left="0"/>
        <w:jc w:val="both"/>
      </w:pPr>
      <w:r>
        <w:rPr>
          <w:rFonts w:ascii="Times New Roman"/>
          <w:b w:val="false"/>
          <w:i w:val="false"/>
          <w:color w:val="000000"/>
          <w:sz w:val="28"/>
        </w:rPr>
        <w:t>
      "1290 27 "Сату үшін қолда бар қаржы активтері бойынша резервтер (провизиялар)".</w:t>
      </w:r>
    </w:p>
    <w:bookmarkEnd w:id="28"/>
    <w:p>
      <w:pPr>
        <w:spacing w:after="0"/>
        <w:ind w:left="0"/>
        <w:jc w:val="both"/>
      </w:pPr>
      <w:r>
        <w:rPr>
          <w:rFonts w:ascii="Times New Roman"/>
          <w:b w:val="false"/>
          <w:i w:val="false"/>
          <w:color w:val="000000"/>
          <w:sz w:val="28"/>
        </w:rPr>
        <w:t>
      Мақсаты: сату үшін қолда бар қаржы активтері бойынша шығындарды өтеуге арналған резервтер (провизиялар) сомаларын есепке алу.</w:t>
      </w:r>
    </w:p>
    <w:p>
      <w:pPr>
        <w:spacing w:after="0"/>
        <w:ind w:left="0"/>
        <w:jc w:val="both"/>
      </w:pPr>
      <w:r>
        <w:rPr>
          <w:rFonts w:ascii="Times New Roman"/>
          <w:b w:val="false"/>
          <w:i w:val="false"/>
          <w:color w:val="000000"/>
          <w:sz w:val="28"/>
        </w:rPr>
        <w:t>
      Шоттың кредиті бойынша сату үшін қолда бар қаржы активтері бойынша шығындарды өтеуге құрылған резервтер (провизиялар) сомасы жазылады.</w:t>
      </w:r>
    </w:p>
    <w:p>
      <w:pPr>
        <w:spacing w:after="0"/>
        <w:ind w:left="0"/>
        <w:jc w:val="both"/>
      </w:pPr>
      <w:r>
        <w:rPr>
          <w:rFonts w:ascii="Times New Roman"/>
          <w:b w:val="false"/>
          <w:i w:val="false"/>
          <w:color w:val="000000"/>
          <w:sz w:val="28"/>
        </w:rPr>
        <w:t>
      Шоттың дебеті бойынша құрылған резервтер (провизиялар) жойылған кезде немесе сату үшін қолда бар қаржы активтерінің құнын есептен шығару кезінде олардың сомаларын есептен шығару жазылады.";</w:t>
      </w:r>
    </w:p>
    <w:bookmarkStart w:name="z51" w:id="29"/>
    <w:p>
      <w:pPr>
        <w:spacing w:after="0"/>
        <w:ind w:left="0"/>
        <w:jc w:val="both"/>
      </w:pPr>
      <w:r>
        <w:rPr>
          <w:rFonts w:ascii="Times New Roman"/>
          <w:b w:val="false"/>
          <w:i w:val="false"/>
          <w:color w:val="000000"/>
          <w:sz w:val="28"/>
        </w:rPr>
        <w:t>
      2030 05-шоттың сипаттамасынан кейін мынадай мазмұндағы 2030 06, 2030 07, 2030 08, 2030 09 және 2030 10-шоттардың нөмірлерімен, атауларымен және сипаттамаларымен толықтырылсын:</w:t>
      </w:r>
    </w:p>
    <w:bookmarkEnd w:id="29"/>
    <w:bookmarkStart w:name="z52" w:id="30"/>
    <w:p>
      <w:pPr>
        <w:spacing w:after="0"/>
        <w:ind w:left="0"/>
        <w:jc w:val="both"/>
      </w:pPr>
      <w:r>
        <w:rPr>
          <w:rFonts w:ascii="Times New Roman"/>
          <w:b w:val="false"/>
          <w:i w:val="false"/>
          <w:color w:val="000000"/>
          <w:sz w:val="28"/>
        </w:rPr>
        <w:t>
      "2030 06 "Сату үшін қолда бар ұзақ мерзімді қаржы активтері" (актив).</w:t>
      </w:r>
    </w:p>
    <w:bookmarkEnd w:id="30"/>
    <w:p>
      <w:pPr>
        <w:spacing w:after="0"/>
        <w:ind w:left="0"/>
        <w:jc w:val="both"/>
      </w:pPr>
      <w:r>
        <w:rPr>
          <w:rFonts w:ascii="Times New Roman"/>
          <w:b w:val="false"/>
          <w:i w:val="false"/>
          <w:color w:val="000000"/>
          <w:sz w:val="28"/>
        </w:rPr>
        <w:t>
      Мақсаты: сату үшін қолда бар ұзақ мерзімді қаржы активтерінің номиналдық құнын есепке алу.</w:t>
      </w:r>
    </w:p>
    <w:p>
      <w:pPr>
        <w:spacing w:after="0"/>
        <w:ind w:left="0"/>
        <w:jc w:val="both"/>
      </w:pPr>
      <w:r>
        <w:rPr>
          <w:rFonts w:ascii="Times New Roman"/>
          <w:b w:val="false"/>
          <w:i w:val="false"/>
          <w:color w:val="000000"/>
          <w:sz w:val="28"/>
        </w:rPr>
        <w:t>
      Шоттың дебеті бойынша сату үшін қолда бар ұзақ мерзімді қаржы активтерінің номиналдық құны жазылады.</w:t>
      </w:r>
    </w:p>
    <w:p>
      <w:pPr>
        <w:spacing w:after="0"/>
        <w:ind w:left="0"/>
        <w:jc w:val="both"/>
      </w:pPr>
      <w:r>
        <w:rPr>
          <w:rFonts w:ascii="Times New Roman"/>
          <w:b w:val="false"/>
          <w:i w:val="false"/>
          <w:color w:val="000000"/>
          <w:sz w:val="28"/>
        </w:rPr>
        <w:t>
      Шоттың кредиті бойынша ұзақ мерзімді қаржы активтерін сату, қаржы активтерінің басқа санатына ауыстыру, сондай-ақ төлемнің мерзімін өткізіп алу кезінде олардың номиналдық құнын есептен шығару жазылады.</w:t>
      </w:r>
    </w:p>
    <w:p>
      <w:pPr>
        <w:spacing w:after="0"/>
        <w:ind w:left="0"/>
        <w:jc w:val="both"/>
      </w:pPr>
      <w:r>
        <w:rPr>
          <w:rFonts w:ascii="Times New Roman"/>
          <w:b w:val="false"/>
          <w:i w:val="false"/>
          <w:color w:val="000000"/>
          <w:sz w:val="28"/>
        </w:rPr>
        <w:t>
      2030 07 "Сату үшін қолда бар сатып алынған ұзақ мерзімді қаржы активтері бойынша дисконт" (контрактив).</w:t>
      </w:r>
    </w:p>
    <w:p>
      <w:pPr>
        <w:spacing w:after="0"/>
        <w:ind w:left="0"/>
        <w:jc w:val="both"/>
      </w:pPr>
      <w:r>
        <w:rPr>
          <w:rFonts w:ascii="Times New Roman"/>
          <w:b w:val="false"/>
          <w:i w:val="false"/>
          <w:color w:val="000000"/>
          <w:sz w:val="28"/>
        </w:rPr>
        <w:t>
      Мақсаты: сату үшін қолда бар ұзақ мерзімді қаржы активтерінің номиналдық құнының оларды сатып алу құнынан асып түсу сомаларын (дисконт), тиімді пайыздық мөлшерлеме әдісін пайдалана отырып пайыздық кірісті тануға байланысты түзету сомаларын, нарықтық емес мөлшерлеме бойынша қаржы активтерін сатып алуға байланысты түзету сомаларын есепке алу.</w:t>
      </w:r>
    </w:p>
    <w:p>
      <w:pPr>
        <w:spacing w:after="0"/>
        <w:ind w:left="0"/>
        <w:jc w:val="both"/>
      </w:pPr>
      <w:r>
        <w:rPr>
          <w:rFonts w:ascii="Times New Roman"/>
          <w:b w:val="false"/>
          <w:i w:val="false"/>
          <w:color w:val="000000"/>
          <w:sz w:val="28"/>
        </w:rPr>
        <w:t>
      Шоттың кредиті бойынша сату үшін қолда бар ұзақ мерзімді қаржы активтерінің номиналдық құнының оларды сатып алу құнынан асып түсу сомасы (дисконт),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pPr>
        <w:spacing w:after="0"/>
        <w:ind w:left="0"/>
        <w:jc w:val="both"/>
      </w:pPr>
      <w:r>
        <w:rPr>
          <w:rFonts w:ascii="Times New Roman"/>
          <w:b w:val="false"/>
          <w:i w:val="false"/>
          <w:color w:val="000000"/>
          <w:sz w:val="28"/>
        </w:rPr>
        <w:t>
      Шоттың дебеті бойынша сату үшін қолда бар сатып алынған ұзақ мерзімді қаржы активтері бойынша амортизация сомасы және (немесе) дисконтты есептен шығару жазылады.</w:t>
      </w:r>
    </w:p>
    <w:p>
      <w:pPr>
        <w:spacing w:after="0"/>
        <w:ind w:left="0"/>
        <w:jc w:val="both"/>
      </w:pPr>
      <w:r>
        <w:rPr>
          <w:rFonts w:ascii="Times New Roman"/>
          <w:b w:val="false"/>
          <w:i w:val="false"/>
          <w:color w:val="000000"/>
          <w:sz w:val="28"/>
        </w:rPr>
        <w:t>
      2030 08 "Сату үшін қолда бар сатып алынған ұзақ мерзімді қаржы активтері бойынша сыйлықақы" (актив).</w:t>
      </w:r>
    </w:p>
    <w:p>
      <w:pPr>
        <w:spacing w:after="0"/>
        <w:ind w:left="0"/>
        <w:jc w:val="both"/>
      </w:pPr>
      <w:r>
        <w:rPr>
          <w:rFonts w:ascii="Times New Roman"/>
          <w:b w:val="false"/>
          <w:i w:val="false"/>
          <w:color w:val="000000"/>
          <w:sz w:val="28"/>
        </w:rPr>
        <w:t>
      Мақсаты: сату үшін қолда бар ұзақ мерзімді қаржы активтерінің сатып алу құнының олардың номиналдық құнынан асып түсу сомаларын (сыйлықақы), тиімді пайыздық мөлшерлеме әдісін пайдалана отырып пайыздық кірісті тануға байланысты түзету сомаларын есепке алу.</w:t>
      </w:r>
    </w:p>
    <w:p>
      <w:pPr>
        <w:spacing w:after="0"/>
        <w:ind w:left="0"/>
        <w:jc w:val="both"/>
      </w:pPr>
      <w:r>
        <w:rPr>
          <w:rFonts w:ascii="Times New Roman"/>
          <w:b w:val="false"/>
          <w:i w:val="false"/>
          <w:color w:val="000000"/>
          <w:sz w:val="28"/>
        </w:rPr>
        <w:t>
      Шоттың дебеті бойынша сату үшін қолда бар ұзақ мерзімді қаржы активтерінің сатып алу құнының олардың номиналдық құнынан асып түсу сомасы (сыйлықақы), тиімді пайыздық мөлшерлеме әдісін пайдалана отырып пайыздық кірісті тануға байланысты түзету сомасы жазылады.</w:t>
      </w:r>
    </w:p>
    <w:p>
      <w:pPr>
        <w:spacing w:after="0"/>
        <w:ind w:left="0"/>
        <w:jc w:val="both"/>
      </w:pPr>
      <w:r>
        <w:rPr>
          <w:rFonts w:ascii="Times New Roman"/>
          <w:b w:val="false"/>
          <w:i w:val="false"/>
          <w:color w:val="000000"/>
          <w:sz w:val="28"/>
        </w:rPr>
        <w:t>
      Шоттың кредиті бойынша сату үшін қолда бар сатып алынған ұзақ мерзімді қаржы активтері бойынша амортизация сомасы және (немесе) сыйлықақыны есептен шығару жазылады.</w:t>
      </w:r>
    </w:p>
    <w:p>
      <w:pPr>
        <w:spacing w:after="0"/>
        <w:ind w:left="0"/>
        <w:jc w:val="both"/>
      </w:pPr>
      <w:r>
        <w:rPr>
          <w:rFonts w:ascii="Times New Roman"/>
          <w:b w:val="false"/>
          <w:i w:val="false"/>
          <w:color w:val="000000"/>
          <w:sz w:val="28"/>
        </w:rPr>
        <w:t>
      2030 09 "Сату үшін қолда бар ұзақ мерзімді қаржы активтерінің әділ құнын оң түзету" (актив).</w:t>
      </w:r>
    </w:p>
    <w:p>
      <w:pPr>
        <w:spacing w:after="0"/>
        <w:ind w:left="0"/>
        <w:jc w:val="both"/>
      </w:pPr>
      <w:r>
        <w:rPr>
          <w:rFonts w:ascii="Times New Roman"/>
          <w:b w:val="false"/>
          <w:i w:val="false"/>
          <w:color w:val="000000"/>
          <w:sz w:val="28"/>
        </w:rPr>
        <w:t>
      Мақсаты: сату үшін қолда бар ұзақ мерзімді қаржы активтерінің әділ құнын оң түзету сомаларын есепке алу.</w:t>
      </w:r>
    </w:p>
    <w:p>
      <w:pPr>
        <w:spacing w:after="0"/>
        <w:ind w:left="0"/>
        <w:jc w:val="both"/>
      </w:pPr>
      <w:r>
        <w:rPr>
          <w:rFonts w:ascii="Times New Roman"/>
          <w:b w:val="false"/>
          <w:i w:val="false"/>
          <w:color w:val="000000"/>
          <w:sz w:val="28"/>
        </w:rPr>
        <w:t>
      Шоттың дебеті бойынша сату үшін қолда бар ұзақ мерзімді қаржы активтерінің әділ құнын оң түзету жазылады.</w:t>
      </w:r>
    </w:p>
    <w:p>
      <w:pPr>
        <w:spacing w:after="0"/>
        <w:ind w:left="0"/>
        <w:jc w:val="both"/>
      </w:pPr>
      <w:r>
        <w:rPr>
          <w:rFonts w:ascii="Times New Roman"/>
          <w:b w:val="false"/>
          <w:i w:val="false"/>
          <w:color w:val="000000"/>
          <w:sz w:val="28"/>
        </w:rPr>
        <w:t>
      Шоттың кредиті бойынша сату үшін қолда бар ұзақ мерзімді қаржы активтерінің әділ құнын оң түзету сомаларын есептен шығару жазылады.</w:t>
      </w:r>
    </w:p>
    <w:p>
      <w:pPr>
        <w:spacing w:after="0"/>
        <w:ind w:left="0"/>
        <w:jc w:val="both"/>
      </w:pPr>
      <w:r>
        <w:rPr>
          <w:rFonts w:ascii="Times New Roman"/>
          <w:b w:val="false"/>
          <w:i w:val="false"/>
          <w:color w:val="000000"/>
          <w:sz w:val="28"/>
        </w:rPr>
        <w:t>
      2030 10 "Сату үшін қолда бар ұзақ мерзімді қаржы активтерінің әділ құнын теріс түзету" (контрактив).</w:t>
      </w:r>
    </w:p>
    <w:p>
      <w:pPr>
        <w:spacing w:after="0"/>
        <w:ind w:left="0"/>
        <w:jc w:val="both"/>
      </w:pPr>
      <w:r>
        <w:rPr>
          <w:rFonts w:ascii="Times New Roman"/>
          <w:b w:val="false"/>
          <w:i w:val="false"/>
          <w:color w:val="000000"/>
          <w:sz w:val="28"/>
        </w:rPr>
        <w:t>
      Мақсаты: сату үшін қолда бар ұзақ мерзімді қаржы активтерінің әділ құнын теріс түзету сомаларын есепке алу.</w:t>
      </w:r>
    </w:p>
    <w:p>
      <w:pPr>
        <w:spacing w:after="0"/>
        <w:ind w:left="0"/>
        <w:jc w:val="both"/>
      </w:pPr>
      <w:r>
        <w:rPr>
          <w:rFonts w:ascii="Times New Roman"/>
          <w:b w:val="false"/>
          <w:i w:val="false"/>
          <w:color w:val="000000"/>
          <w:sz w:val="28"/>
        </w:rPr>
        <w:t>
      Шоттың кредиті бойынша сату үшін қолда бар ұзақ мерзімді қаржы активтерінің әділ құнын теріс түзету сомасы жазылады.</w:t>
      </w:r>
    </w:p>
    <w:p>
      <w:pPr>
        <w:spacing w:after="0"/>
        <w:ind w:left="0"/>
        <w:jc w:val="both"/>
      </w:pPr>
      <w:r>
        <w:rPr>
          <w:rFonts w:ascii="Times New Roman"/>
          <w:b w:val="false"/>
          <w:i w:val="false"/>
          <w:color w:val="000000"/>
          <w:sz w:val="28"/>
        </w:rPr>
        <w:t>
      Шоттың дебеті бойынша сату үшін қолда бар ұзақ мерзімді қаржы активтерінің әділ құнын теріс түзету сомаларын есептен шығару жазылады.";</w:t>
      </w:r>
    </w:p>
    <w:bookmarkStart w:name="z53" w:id="31"/>
    <w:p>
      <w:pPr>
        <w:spacing w:after="0"/>
        <w:ind w:left="0"/>
        <w:jc w:val="both"/>
      </w:pPr>
      <w:r>
        <w:rPr>
          <w:rFonts w:ascii="Times New Roman"/>
          <w:b w:val="false"/>
          <w:i w:val="false"/>
          <w:color w:val="000000"/>
          <w:sz w:val="28"/>
        </w:rPr>
        <w:t>
      5440-шоттың сипаттамасынан кейін мынадай мазмұндағы 5440 01-шоттың нөмірімен, атауымен және сипаттамасымен толықтырылсын:</w:t>
      </w:r>
    </w:p>
    <w:bookmarkEnd w:id="31"/>
    <w:bookmarkStart w:name="z54" w:id="32"/>
    <w:p>
      <w:pPr>
        <w:spacing w:after="0"/>
        <w:ind w:left="0"/>
        <w:jc w:val="both"/>
      </w:pPr>
      <w:r>
        <w:rPr>
          <w:rFonts w:ascii="Times New Roman"/>
          <w:b w:val="false"/>
          <w:i w:val="false"/>
          <w:color w:val="000000"/>
          <w:sz w:val="28"/>
        </w:rPr>
        <w:t>
      "5440 01 "Сату үшін қолда бар қаржы активтерін қайта бағалауға арналған резерв" (пассив).</w:t>
      </w:r>
    </w:p>
    <w:bookmarkEnd w:id="32"/>
    <w:p>
      <w:pPr>
        <w:spacing w:after="0"/>
        <w:ind w:left="0"/>
        <w:jc w:val="both"/>
      </w:pPr>
      <w:r>
        <w:rPr>
          <w:rFonts w:ascii="Times New Roman"/>
          <w:b w:val="false"/>
          <w:i w:val="false"/>
          <w:color w:val="000000"/>
          <w:sz w:val="28"/>
        </w:rPr>
        <w:t>
      Мақсаты: сату үшін қолда бар қаржы активтерінің құнын қайта бағалау резервтерінің сомаларын есепке алу.</w:t>
      </w:r>
    </w:p>
    <w:p>
      <w:pPr>
        <w:spacing w:after="0"/>
        <w:ind w:left="0"/>
        <w:jc w:val="both"/>
      </w:pPr>
      <w:r>
        <w:rPr>
          <w:rFonts w:ascii="Times New Roman"/>
          <w:b w:val="false"/>
          <w:i w:val="false"/>
          <w:color w:val="000000"/>
          <w:sz w:val="28"/>
        </w:rPr>
        <w:t>
      Шоттың кредиті бойынша сату үшін қолда бар қаржы активтерінің құнын оң қайта бағалау сомасы, сондай-ақ тиісті баланстық шоттармен байланыстырыла отырып шығарылған немесе қаржы активтерінің басқа санатына ауыстырылған, олар бойынша жинақталған қайта бағалау сомасы жазылады.</w:t>
      </w:r>
    </w:p>
    <w:p>
      <w:pPr>
        <w:spacing w:after="0"/>
        <w:ind w:left="0"/>
        <w:jc w:val="both"/>
      </w:pPr>
      <w:r>
        <w:rPr>
          <w:rFonts w:ascii="Times New Roman"/>
          <w:b w:val="false"/>
          <w:i w:val="false"/>
          <w:color w:val="000000"/>
          <w:sz w:val="28"/>
        </w:rPr>
        <w:t>
      Шоттың дебеті бойынша сату үшін қолда бар қаржы активтерінің құнын теріс қайта бағалау сомасы, сондай-ақ тиісті баланстық шоттармен байланыстырыла отырып ауыстырылған немесе қаржы активтерінің басқа санатына шығарылған, олар бойынша жинақталған қайта бағалау сомалары жазылады.";</w:t>
      </w:r>
    </w:p>
    <w:bookmarkStart w:name="z55" w:id="33"/>
    <w:p>
      <w:pPr>
        <w:spacing w:after="0"/>
        <w:ind w:left="0"/>
        <w:jc w:val="both"/>
      </w:pPr>
      <w:r>
        <w:rPr>
          <w:rFonts w:ascii="Times New Roman"/>
          <w:b w:val="false"/>
          <w:i w:val="false"/>
          <w:color w:val="000000"/>
          <w:sz w:val="28"/>
        </w:rPr>
        <w:t>
      5470-шоттың сипаттамасынан кейін мынадай мазмұндағы 5470 01-шоттың нөмірімен, атауымен және сипаттамасымен толықтырылсын:</w:t>
      </w:r>
    </w:p>
    <w:bookmarkEnd w:id="33"/>
    <w:bookmarkStart w:name="z56" w:id="34"/>
    <w:p>
      <w:pPr>
        <w:spacing w:after="0"/>
        <w:ind w:left="0"/>
        <w:jc w:val="both"/>
      </w:pPr>
      <w:r>
        <w:rPr>
          <w:rFonts w:ascii="Times New Roman"/>
          <w:b w:val="false"/>
          <w:i w:val="false"/>
          <w:color w:val="000000"/>
          <w:sz w:val="28"/>
        </w:rPr>
        <w:t>
      "5470 01 "Сату үшін қолда бар қарыздарды қайта бағалауға арналған резерв" (пассив).</w:t>
      </w:r>
    </w:p>
    <w:bookmarkEnd w:id="34"/>
    <w:p>
      <w:pPr>
        <w:spacing w:after="0"/>
        <w:ind w:left="0"/>
        <w:jc w:val="both"/>
      </w:pPr>
      <w:r>
        <w:rPr>
          <w:rFonts w:ascii="Times New Roman"/>
          <w:b w:val="false"/>
          <w:i w:val="false"/>
          <w:color w:val="000000"/>
          <w:sz w:val="28"/>
        </w:rPr>
        <w:t xml:space="preserve">
      Мақсаты: сату үшін қолда бар қарыздардың құнын қайта бағалау резервтерінің сомаларын есепке алу. </w:t>
      </w:r>
    </w:p>
    <w:p>
      <w:pPr>
        <w:spacing w:after="0"/>
        <w:ind w:left="0"/>
        <w:jc w:val="both"/>
      </w:pPr>
      <w:r>
        <w:rPr>
          <w:rFonts w:ascii="Times New Roman"/>
          <w:b w:val="false"/>
          <w:i w:val="false"/>
          <w:color w:val="000000"/>
          <w:sz w:val="28"/>
        </w:rPr>
        <w:t>
      Шоттың кредиті бойынша сату үшін қолда бар қарыздардың құнын оң қайта бағалау сомасы, сондай-ақ тиісті баланстық шоттармен байланыстырыла отырып шығарылған немесе қаржы активтерінің басқа санатына ауыстырылған, олар бойынша жинақталған қайта бағалау сомасы жазылады.</w:t>
      </w:r>
    </w:p>
    <w:p>
      <w:pPr>
        <w:spacing w:after="0"/>
        <w:ind w:left="0"/>
        <w:jc w:val="both"/>
      </w:pPr>
      <w:r>
        <w:rPr>
          <w:rFonts w:ascii="Times New Roman"/>
          <w:b w:val="false"/>
          <w:i w:val="false"/>
          <w:color w:val="000000"/>
          <w:sz w:val="28"/>
        </w:rPr>
        <w:t>
      Шоттың дебеті бойынша сату үшін қолда бар қарыздардың құнын теріс қайта бағалау сомасы, сондай-ақ тиісті баланстық шоттармен байланыстырыла отырып ауыстырылған немесе қаржы активтерінің басқа санатына шығарылған, олар бойынша жинақталған қайта бағалау сомалары жазылады.";</w:t>
      </w:r>
    </w:p>
    <w:bookmarkStart w:name="z57" w:id="35"/>
    <w:p>
      <w:pPr>
        <w:spacing w:after="0"/>
        <w:ind w:left="0"/>
        <w:jc w:val="both"/>
      </w:pPr>
      <w:r>
        <w:rPr>
          <w:rFonts w:ascii="Times New Roman"/>
          <w:b w:val="false"/>
          <w:i w:val="false"/>
          <w:color w:val="000000"/>
          <w:sz w:val="28"/>
        </w:rPr>
        <w:t>
      6150 04-шоттың сипаттамасынан кейін мынадай мазмұндағы 6150 05-шоттың нөмірімен, атауымен және сипаттамасымен толықтырылсын:</w:t>
      </w:r>
    </w:p>
    <w:bookmarkEnd w:id="35"/>
    <w:bookmarkStart w:name="z58" w:id="36"/>
    <w:p>
      <w:pPr>
        <w:spacing w:after="0"/>
        <w:ind w:left="0"/>
        <w:jc w:val="both"/>
      </w:pPr>
      <w:r>
        <w:rPr>
          <w:rFonts w:ascii="Times New Roman"/>
          <w:b w:val="false"/>
          <w:i w:val="false"/>
          <w:color w:val="000000"/>
          <w:sz w:val="28"/>
        </w:rPr>
        <w:t>
      "6150 05 "Сату үшін қолда бар қаржы активтері бойынша кіріс".</w:t>
      </w:r>
    </w:p>
    <w:bookmarkEnd w:id="36"/>
    <w:p>
      <w:pPr>
        <w:spacing w:after="0"/>
        <w:ind w:left="0"/>
        <w:jc w:val="both"/>
      </w:pPr>
      <w:r>
        <w:rPr>
          <w:rFonts w:ascii="Times New Roman"/>
          <w:b w:val="false"/>
          <w:i w:val="false"/>
          <w:color w:val="000000"/>
          <w:sz w:val="28"/>
        </w:rPr>
        <w:t>
      Мақсаты: сату үшін қолда бар қаржы активтерін шығарған және (немесе) қайта сыныптаған кезде кіріс сомасын есепке алу.</w:t>
      </w:r>
    </w:p>
    <w:p>
      <w:pPr>
        <w:spacing w:after="0"/>
        <w:ind w:left="0"/>
        <w:jc w:val="both"/>
      </w:pPr>
      <w:r>
        <w:rPr>
          <w:rFonts w:ascii="Times New Roman"/>
          <w:b w:val="false"/>
          <w:i w:val="false"/>
          <w:color w:val="000000"/>
          <w:sz w:val="28"/>
        </w:rPr>
        <w:t>
      Шоттың кредиті бойынша сату үшін қолда бар қаржы активтерін шығарған және (немесе) қайта сыныптаған кезде кіріс сомасы жазылады.</w:t>
      </w:r>
    </w:p>
    <w:p>
      <w:pPr>
        <w:spacing w:after="0"/>
        <w:ind w:left="0"/>
        <w:jc w:val="both"/>
      </w:pPr>
      <w:r>
        <w:rPr>
          <w:rFonts w:ascii="Times New Roman"/>
          <w:b w:val="false"/>
          <w:i w:val="false"/>
          <w:color w:val="000000"/>
          <w:sz w:val="28"/>
        </w:rPr>
        <w:t>
      Шоттың дебеті бойынша алынған кіріс сомасын № 5610 баланстық шотқа есептен шығару жазылады.";</w:t>
      </w:r>
    </w:p>
    <w:bookmarkStart w:name="z59" w:id="37"/>
    <w:p>
      <w:pPr>
        <w:spacing w:after="0"/>
        <w:ind w:left="0"/>
        <w:jc w:val="both"/>
      </w:pPr>
      <w:r>
        <w:rPr>
          <w:rFonts w:ascii="Times New Roman"/>
          <w:b w:val="false"/>
          <w:i w:val="false"/>
          <w:color w:val="000000"/>
          <w:sz w:val="28"/>
        </w:rPr>
        <w:t>
      6240 25-шоттың сипаттамасынан кейін мынадай мазмұндағы 6240 26-шоттың нөмірімен, атауымен және сипаттамасымен толықтырылсын:</w:t>
      </w:r>
    </w:p>
    <w:bookmarkEnd w:id="37"/>
    <w:bookmarkStart w:name="z60" w:id="38"/>
    <w:p>
      <w:pPr>
        <w:spacing w:after="0"/>
        <w:ind w:left="0"/>
        <w:jc w:val="both"/>
      </w:pPr>
      <w:r>
        <w:rPr>
          <w:rFonts w:ascii="Times New Roman"/>
          <w:b w:val="false"/>
          <w:i w:val="false"/>
          <w:color w:val="000000"/>
          <w:sz w:val="28"/>
        </w:rPr>
        <w:t>
      "6240 26 "Сату үшін қолда бар қаржы активтері бойынша құрылған резервтерді (провизияларды) қалпына келтіруден (жоюдан) түскен кіріс".</w:t>
      </w:r>
    </w:p>
    <w:bookmarkEnd w:id="38"/>
    <w:p>
      <w:pPr>
        <w:spacing w:after="0"/>
        <w:ind w:left="0"/>
        <w:jc w:val="both"/>
      </w:pPr>
      <w:r>
        <w:rPr>
          <w:rFonts w:ascii="Times New Roman"/>
          <w:b w:val="false"/>
          <w:i w:val="false"/>
          <w:color w:val="000000"/>
          <w:sz w:val="28"/>
        </w:rPr>
        <w:t>
      Мақсаты: сату үшін қолда бар қаржы активтері бойынша құрылған, қалпына келтірілген (жойылған) резервтердің (провизиялардың) сомаларын есепке алу.</w:t>
      </w:r>
    </w:p>
    <w:p>
      <w:pPr>
        <w:spacing w:after="0"/>
        <w:ind w:left="0"/>
        <w:jc w:val="both"/>
      </w:pPr>
      <w:r>
        <w:rPr>
          <w:rFonts w:ascii="Times New Roman"/>
          <w:b w:val="false"/>
          <w:i w:val="false"/>
          <w:color w:val="000000"/>
          <w:sz w:val="28"/>
        </w:rPr>
        <w:t>
      Шоттың кредиті бойынша сату үшін қолда бар қаржы активтері бойынша құрылған резервтерді (провизияларды) қалпына келтіруден (жоюдан) түскен кіріс сомасы жазылады.</w:t>
      </w:r>
    </w:p>
    <w:p>
      <w:pPr>
        <w:spacing w:after="0"/>
        <w:ind w:left="0"/>
        <w:jc w:val="both"/>
      </w:pPr>
      <w:r>
        <w:rPr>
          <w:rFonts w:ascii="Times New Roman"/>
          <w:b w:val="false"/>
          <w:i w:val="false"/>
          <w:color w:val="000000"/>
          <w:sz w:val="28"/>
        </w:rPr>
        <w:t>
      Шоттың дебеті бойынша кіріс сомасын № 5610 баланстық шотқа есептен шығару жазылады.";</w:t>
      </w:r>
    </w:p>
    <w:bookmarkStart w:name="z61" w:id="39"/>
    <w:p>
      <w:pPr>
        <w:spacing w:after="0"/>
        <w:ind w:left="0"/>
        <w:jc w:val="both"/>
      </w:pPr>
      <w:r>
        <w:rPr>
          <w:rFonts w:ascii="Times New Roman"/>
          <w:b w:val="false"/>
          <w:i w:val="false"/>
          <w:color w:val="000000"/>
          <w:sz w:val="28"/>
        </w:rPr>
        <w:t>
      7440 03-шоттың сипаттамасынан кейін мынадай мазмұндағы 7440 04-шоттың нөмірімен, атауымен және сипаттамасымен толықтырылсын:</w:t>
      </w:r>
    </w:p>
    <w:bookmarkEnd w:id="39"/>
    <w:bookmarkStart w:name="z62" w:id="40"/>
    <w:p>
      <w:pPr>
        <w:spacing w:after="0"/>
        <w:ind w:left="0"/>
        <w:jc w:val="both"/>
      </w:pPr>
      <w:r>
        <w:rPr>
          <w:rFonts w:ascii="Times New Roman"/>
          <w:b w:val="false"/>
          <w:i w:val="false"/>
          <w:color w:val="000000"/>
          <w:sz w:val="28"/>
        </w:rPr>
        <w:t xml:space="preserve">
      "7440 04 "Сату үшін қолда бар қаржы активтері бойынша резервтерді (провизияларды) қалыптастыру бойынша шығыс". </w:t>
      </w:r>
    </w:p>
    <w:bookmarkEnd w:id="40"/>
    <w:p>
      <w:pPr>
        <w:spacing w:after="0"/>
        <w:ind w:left="0"/>
        <w:jc w:val="both"/>
      </w:pPr>
      <w:r>
        <w:rPr>
          <w:rFonts w:ascii="Times New Roman"/>
          <w:b w:val="false"/>
          <w:i w:val="false"/>
          <w:color w:val="000000"/>
          <w:sz w:val="28"/>
        </w:rPr>
        <w:t xml:space="preserve">
      Мақсаты: сату үшін қолда бар қысқа мерзімді қаржы активтері бойынша резервтерді (провизияларды) қалыптастыру бойынша шығыс сомаларын есепке алу. </w:t>
      </w:r>
    </w:p>
    <w:p>
      <w:pPr>
        <w:spacing w:after="0"/>
        <w:ind w:left="0"/>
        <w:jc w:val="both"/>
      </w:pPr>
      <w:r>
        <w:rPr>
          <w:rFonts w:ascii="Times New Roman"/>
          <w:b w:val="false"/>
          <w:i w:val="false"/>
          <w:color w:val="000000"/>
          <w:sz w:val="28"/>
        </w:rPr>
        <w:t>
      Шоттың дебеті бойынша сату үшін қолда бар қысқа мерзімді қаржы активтері бойынша резервтерді (провизияларды) қалыптастыру бойынша шығыс сомасы жазылады.</w:t>
      </w:r>
    </w:p>
    <w:p>
      <w:pPr>
        <w:spacing w:after="0"/>
        <w:ind w:left="0"/>
        <w:jc w:val="both"/>
      </w:pPr>
      <w:r>
        <w:rPr>
          <w:rFonts w:ascii="Times New Roman"/>
          <w:b w:val="false"/>
          <w:i w:val="false"/>
          <w:color w:val="000000"/>
          <w:sz w:val="28"/>
        </w:rPr>
        <w:t>
      Шоттың кредиті бойынша келтірілген шығыс сомаларын № 5610 баланстық шотқа есептен шығару жазылады.";</w:t>
      </w:r>
    </w:p>
    <w:bookmarkStart w:name="z63" w:id="41"/>
    <w:p>
      <w:pPr>
        <w:spacing w:after="0"/>
        <w:ind w:left="0"/>
        <w:jc w:val="both"/>
      </w:pPr>
      <w:r>
        <w:rPr>
          <w:rFonts w:ascii="Times New Roman"/>
          <w:b w:val="false"/>
          <w:i w:val="false"/>
          <w:color w:val="000000"/>
          <w:sz w:val="28"/>
        </w:rPr>
        <w:t>
      7470 10-шоттың сипаттамасынан кейін мынадай мазмұндағы 7470 11-шоттың нөмірімен, атауымен және сипаттамасымен толықтырылсын:</w:t>
      </w:r>
    </w:p>
    <w:bookmarkEnd w:id="41"/>
    <w:bookmarkStart w:name="z64" w:id="42"/>
    <w:p>
      <w:pPr>
        <w:spacing w:after="0"/>
        <w:ind w:left="0"/>
        <w:jc w:val="both"/>
      </w:pPr>
      <w:r>
        <w:rPr>
          <w:rFonts w:ascii="Times New Roman"/>
          <w:b w:val="false"/>
          <w:i w:val="false"/>
          <w:color w:val="000000"/>
          <w:sz w:val="28"/>
        </w:rPr>
        <w:t>
      "7470 11 "Сату үшін қолда бар қаржы активтері бойынша шығыс".</w:t>
      </w:r>
    </w:p>
    <w:bookmarkEnd w:id="42"/>
    <w:p>
      <w:pPr>
        <w:spacing w:after="0"/>
        <w:ind w:left="0"/>
        <w:jc w:val="both"/>
      </w:pPr>
      <w:r>
        <w:rPr>
          <w:rFonts w:ascii="Times New Roman"/>
          <w:b w:val="false"/>
          <w:i w:val="false"/>
          <w:color w:val="000000"/>
          <w:sz w:val="28"/>
        </w:rPr>
        <w:t>
      Мақсаты: сату үшін қолда бар қаржы активтерін шығарған және (немесе) қайта сыныптаған кезде шығыс сомаларын есепке алу.</w:t>
      </w:r>
    </w:p>
    <w:p>
      <w:pPr>
        <w:spacing w:after="0"/>
        <w:ind w:left="0"/>
        <w:jc w:val="both"/>
      </w:pPr>
      <w:r>
        <w:rPr>
          <w:rFonts w:ascii="Times New Roman"/>
          <w:b w:val="false"/>
          <w:i w:val="false"/>
          <w:color w:val="000000"/>
          <w:sz w:val="28"/>
        </w:rPr>
        <w:t>
      Шоттың дебеті бойынша сату үшін қолда бар қаржы активтерін шығарған және (немесе) қайта сыныптаған кезде шығыс сомасы жазылады.</w:t>
      </w:r>
    </w:p>
    <w:p>
      <w:pPr>
        <w:spacing w:after="0"/>
        <w:ind w:left="0"/>
        <w:jc w:val="both"/>
      </w:pPr>
      <w:r>
        <w:rPr>
          <w:rFonts w:ascii="Times New Roman"/>
          <w:b w:val="false"/>
          <w:i w:val="false"/>
          <w:color w:val="000000"/>
          <w:sz w:val="28"/>
        </w:rPr>
        <w:t>
      Шоттың кредиті бойынша келтірілген шығыс сомаларын № 5610 баланстық шотқа есептен шығару жазылады.".</w:t>
      </w:r>
    </w:p>
    <w:bookmarkStart w:name="z65" w:id="43"/>
    <w:p>
      <w:pPr>
        <w:spacing w:after="0"/>
        <w:ind w:left="0"/>
        <w:jc w:val="both"/>
      </w:pPr>
      <w:r>
        <w:rPr>
          <w:rFonts w:ascii="Times New Roman"/>
          <w:b w:val="false"/>
          <w:i w:val="false"/>
          <w:color w:val="000000"/>
          <w:sz w:val="28"/>
        </w:rPr>
        <w:t xml:space="preserve">
      2.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7121 болып тіркелген) мынадай өзгерістер мен толықтырулар енгізілсін: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7" w:id="44"/>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63) тармақшасына,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және 3-4) тармақшаларына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44"/>
    <w:bookmarkStart w:name="z68" w:id="45"/>
    <w:p>
      <w:pPr>
        <w:spacing w:after="0"/>
        <w:ind w:left="0"/>
        <w:jc w:val="both"/>
      </w:pPr>
      <w:r>
        <w:rPr>
          <w:rFonts w:ascii="Times New Roman"/>
          <w:b w:val="false"/>
          <w:i w:val="false"/>
          <w:color w:val="000000"/>
          <w:sz w:val="28"/>
        </w:rPr>
        <w:t xml:space="preserve">
      көрсетілген қаулымен бекітілген Қаржы нарығының жекелеген субъектілерінің бухгалтерлік есепті жүргізуі жөніндегі </w:t>
      </w:r>
      <w:r>
        <w:rPr>
          <w:rFonts w:ascii="Times New Roman"/>
          <w:b w:val="false"/>
          <w:i w:val="false"/>
          <w:color w:val="000000"/>
          <w:sz w:val="28"/>
        </w:rPr>
        <w:t>нұсқаулықта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0" w:id="46"/>
    <w:p>
      <w:pPr>
        <w:spacing w:after="0"/>
        <w:ind w:left="0"/>
        <w:jc w:val="both"/>
      </w:pPr>
      <w:r>
        <w:rPr>
          <w:rFonts w:ascii="Times New Roman"/>
          <w:b w:val="false"/>
          <w:i w:val="false"/>
          <w:color w:val="000000"/>
          <w:sz w:val="28"/>
        </w:rPr>
        <w:t xml:space="preserve">
      "1. Осы Нұсқаулық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63) тармақшасына,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және 3-4) тармақшаларына және халықаралық қаржылық есептілік стандарттарына сәйкес әзірленді. </w:t>
      </w:r>
    </w:p>
    <w:bookmarkEnd w:id="46"/>
    <w:bookmarkStart w:name="z71" w:id="47"/>
    <w:p>
      <w:pPr>
        <w:spacing w:after="0"/>
        <w:ind w:left="0"/>
        <w:jc w:val="both"/>
      </w:pPr>
      <w:r>
        <w:rPr>
          <w:rFonts w:ascii="Times New Roman"/>
          <w:b w:val="false"/>
          <w:i w:val="false"/>
          <w:color w:val="000000"/>
          <w:sz w:val="28"/>
        </w:rPr>
        <w:t>
      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(ипотекалық ұйымдарды және бұрын еншілес банктер болған заңды тұлғаларды қоспағанда), бағалы қағаздар нарығына кәсiби қатысушылардың, микроқаржылық қызметті жүзеге асыратын ұйымдардың, сақтандыру брокерлерінің және Қазақстан Республикасы бейрезидент-сақтандыру брокерлері филиалдарының,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(бұдан әрi - ұйым) меншiктi ақшаны салымдарға, қарыздарға, бағалы қағаздарға, туынды қаржы құралдарына, аффинирленген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73" w:id="48"/>
    <w:p>
      <w:pPr>
        <w:spacing w:after="0"/>
        <w:ind w:left="0"/>
        <w:jc w:val="both"/>
      </w:pPr>
      <w:r>
        <w:rPr>
          <w:rFonts w:ascii="Times New Roman"/>
          <w:b w:val="false"/>
          <w:i w:val="false"/>
          <w:color w:val="000000"/>
          <w:sz w:val="28"/>
        </w:rPr>
        <w:t>
      "34.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p>
    <w:bookmarkEnd w:id="48"/>
    <w:bookmarkStart w:name="z74" w:id="49"/>
    <w:p>
      <w:pPr>
        <w:spacing w:after="0"/>
        <w:ind w:left="0"/>
        <w:jc w:val="both"/>
      </w:pPr>
      <w:r>
        <w:rPr>
          <w:rFonts w:ascii="Times New Roman"/>
          <w:b w:val="false"/>
          <w:i w:val="false"/>
          <w:color w:val="000000"/>
          <w:sz w:val="28"/>
        </w:rPr>
        <w:t>
      оң бағамдық айырма сомасына:</w:t>
      </w:r>
    </w:p>
    <w:bookmarkEnd w:id="4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bl>
    <w:bookmarkStart w:name="z75" w:id="50"/>
    <w:p>
      <w:pPr>
        <w:spacing w:after="0"/>
        <w:ind w:left="0"/>
        <w:jc w:val="both"/>
      </w:pPr>
      <w:r>
        <w:rPr>
          <w:rFonts w:ascii="Times New Roman"/>
          <w:b w:val="false"/>
          <w:i w:val="false"/>
          <w:color w:val="000000"/>
          <w:sz w:val="28"/>
        </w:rPr>
        <w:t>
      теріс бағамдық айырма сомасына:</w:t>
      </w:r>
    </w:p>
    <w:bookmarkEnd w:id="5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теріс түзету.";</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алып тасталсын;</w:t>
      </w:r>
    </w:p>
    <w:bookmarkStart w:name="z77" w:id="51"/>
    <w:p>
      <w:pPr>
        <w:spacing w:after="0"/>
        <w:ind w:left="0"/>
        <w:jc w:val="both"/>
      </w:pPr>
      <w:r>
        <w:rPr>
          <w:rFonts w:ascii="Times New Roman"/>
          <w:b w:val="false"/>
          <w:i w:val="false"/>
          <w:color w:val="000000"/>
          <w:sz w:val="28"/>
        </w:rPr>
        <w:t>
      мынадай мазмұндағы 65-1-тармақпен толықтырылсын:</w:t>
      </w:r>
    </w:p>
    <w:bookmarkEnd w:id="51"/>
    <w:bookmarkStart w:name="z78" w:id="52"/>
    <w:p>
      <w:pPr>
        <w:spacing w:after="0"/>
        <w:ind w:left="0"/>
        <w:jc w:val="both"/>
      </w:pPr>
      <w:r>
        <w:rPr>
          <w:rFonts w:ascii="Times New Roman"/>
          <w:b w:val="false"/>
          <w:i w:val="false"/>
          <w:color w:val="000000"/>
          <w:sz w:val="28"/>
        </w:rPr>
        <w:t>
      "65-1. Шағын және орта бизнес үшін халықаралық стандартқа сәйкес "сату үшін қолда бар" санатына жатқызылған берілген қарыздарды қайта бағалау кезінде мынадай бухгалтерлік жазбалар жүзеге асырылады:</w:t>
      </w:r>
    </w:p>
    <w:bookmarkEnd w:id="52"/>
    <w:bookmarkStart w:name="z79" w:id="53"/>
    <w:p>
      <w:pPr>
        <w:spacing w:after="0"/>
        <w:ind w:left="0"/>
        <w:jc w:val="both"/>
      </w:pPr>
      <w:r>
        <w:rPr>
          <w:rFonts w:ascii="Times New Roman"/>
          <w:b w:val="false"/>
          <w:i w:val="false"/>
          <w:color w:val="000000"/>
          <w:sz w:val="28"/>
        </w:rPr>
        <w:t>
      қарыздың әділ құны оның есептік құнынан асып кеткен жағдайда, асып кетудің айырма сомасына:</w:t>
      </w:r>
    </w:p>
    <w:bookmarkEnd w:id="5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қарыздарды қайта бағалауға арналған резерв;</w:t>
            </w:r>
          </w:p>
        </w:tc>
      </w:tr>
    </w:tbl>
    <w:bookmarkStart w:name="z80" w:id="54"/>
    <w:p>
      <w:pPr>
        <w:spacing w:after="0"/>
        <w:ind w:left="0"/>
        <w:jc w:val="both"/>
      </w:pPr>
      <w:r>
        <w:rPr>
          <w:rFonts w:ascii="Times New Roman"/>
          <w:b w:val="false"/>
          <w:i w:val="false"/>
          <w:color w:val="000000"/>
          <w:sz w:val="28"/>
        </w:rPr>
        <w:t>
      қарыздың есептік құны оның әділ құнынан асып кеткен жағдайда, азайтудың айырма сомасына:</w:t>
      </w:r>
    </w:p>
    <w:bookmarkEnd w:id="5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қарыздарды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теріс түзету;</w:t>
            </w:r>
          </w:p>
        </w:tc>
      </w:tr>
    </w:tbl>
    <w:bookmarkStart w:name="z81" w:id="55"/>
    <w:p>
      <w:pPr>
        <w:spacing w:after="0"/>
        <w:ind w:left="0"/>
        <w:jc w:val="both"/>
      </w:pPr>
      <w:r>
        <w:rPr>
          <w:rFonts w:ascii="Times New Roman"/>
          <w:b w:val="false"/>
          <w:i w:val="false"/>
          <w:color w:val="000000"/>
          <w:sz w:val="28"/>
        </w:rPr>
        <w:t>
      қарыздардың әділ құнының есептегі оң (теріс) түзету сомасына:</w:t>
      </w:r>
    </w:p>
    <w:bookmarkEnd w:id="5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оң түзету.";</w:t>
            </w:r>
          </w:p>
        </w:tc>
      </w:tr>
    </w:tbl>
    <w:bookmarkStart w:name="z82" w:id="56"/>
    <w:p>
      <w:pPr>
        <w:spacing w:after="0"/>
        <w:ind w:left="0"/>
        <w:jc w:val="both"/>
      </w:pPr>
      <w:r>
        <w:rPr>
          <w:rFonts w:ascii="Times New Roman"/>
          <w:b w:val="false"/>
          <w:i w:val="false"/>
          <w:color w:val="000000"/>
          <w:sz w:val="28"/>
        </w:rPr>
        <w:t>
      мынадай мазмұндағы 77-1-тармақпен толықтырылсын:</w:t>
      </w:r>
    </w:p>
    <w:bookmarkEnd w:id="56"/>
    <w:bookmarkStart w:name="z83" w:id="57"/>
    <w:p>
      <w:pPr>
        <w:spacing w:after="0"/>
        <w:ind w:left="0"/>
        <w:jc w:val="both"/>
      </w:pPr>
      <w:r>
        <w:rPr>
          <w:rFonts w:ascii="Times New Roman"/>
          <w:b w:val="false"/>
          <w:i w:val="false"/>
          <w:color w:val="000000"/>
          <w:sz w:val="28"/>
        </w:rPr>
        <w:t>
      "77-1. Шағын және орта бизнес үшін халықаралық стандартқа сәйкес сату үшін қолда бар қарыздардың құнсыздануынан болған шығындарды жабуға резервтер (провизиялар) құру кезінде мынадай бухгалтерлік жазба жүзеге асырылады:</w:t>
      </w:r>
    </w:p>
    <w:bookmarkEnd w:id="5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резервтерді (провизияларды) қалыптастыру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резервтер (провизиялар)";</w:t>
            </w:r>
          </w:p>
        </w:tc>
      </w:tr>
    </w:tbl>
    <w:bookmarkStart w:name="z84" w:id="58"/>
    <w:p>
      <w:pPr>
        <w:spacing w:after="0"/>
        <w:ind w:left="0"/>
        <w:jc w:val="both"/>
      </w:pPr>
      <w:r>
        <w:rPr>
          <w:rFonts w:ascii="Times New Roman"/>
          <w:b w:val="false"/>
          <w:i w:val="false"/>
          <w:color w:val="000000"/>
          <w:sz w:val="28"/>
        </w:rPr>
        <w:t>
      қарыздардың құнсыздануынан болған шығындарды жабуға қалыптастырылған резервтерді (провизияларды) түзеткен кезде мынадай бухгалтерлік жазба жүзеге асырылады:</w:t>
      </w:r>
    </w:p>
    <w:bookmarkEnd w:id="5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құрылған резервтерді (провизияларды) қалпына келтіруден (жоюдан) түскен кіріс.";</w:t>
            </w:r>
          </w:p>
        </w:tc>
      </w:tr>
    </w:tbl>
    <w:bookmarkStart w:name="z85" w:id="59"/>
    <w:p>
      <w:pPr>
        <w:spacing w:after="0"/>
        <w:ind w:left="0"/>
        <w:jc w:val="both"/>
      </w:pPr>
      <w:r>
        <w:rPr>
          <w:rFonts w:ascii="Times New Roman"/>
          <w:b w:val="false"/>
          <w:i w:val="false"/>
          <w:color w:val="000000"/>
          <w:sz w:val="28"/>
        </w:rPr>
        <w:t>
      мынадай мазмұндағы 16-тараумен толықтырылсын:</w:t>
      </w:r>
    </w:p>
    <w:bookmarkEnd w:id="59"/>
    <w:bookmarkStart w:name="z86" w:id="60"/>
    <w:p>
      <w:pPr>
        <w:spacing w:after="0"/>
        <w:ind w:left="0"/>
        <w:jc w:val="both"/>
      </w:pPr>
      <w:r>
        <w:rPr>
          <w:rFonts w:ascii="Times New Roman"/>
          <w:b w:val="false"/>
          <w:i w:val="false"/>
          <w:color w:val="000000"/>
          <w:sz w:val="28"/>
        </w:rPr>
        <w:t>
      "16-тарау. Шағын және орта бизнес үшін халықаралық стандартқа сәйкес сату үшін қолда бар қаржы активтерінің бухгалтерлік есебі</w:t>
      </w:r>
    </w:p>
    <w:bookmarkEnd w:id="60"/>
    <w:bookmarkStart w:name="z87" w:id="61"/>
    <w:p>
      <w:pPr>
        <w:spacing w:after="0"/>
        <w:ind w:left="0"/>
        <w:jc w:val="both"/>
      </w:pPr>
      <w:r>
        <w:rPr>
          <w:rFonts w:ascii="Times New Roman"/>
          <w:b w:val="false"/>
          <w:i w:val="false"/>
          <w:color w:val="000000"/>
          <w:sz w:val="28"/>
        </w:rPr>
        <w:t>
      1-параграф. Сату үшін қолда бар сатып алынған борыштық бағалы қағаздарды есепке алу</w:t>
      </w:r>
    </w:p>
    <w:bookmarkEnd w:id="61"/>
    <w:bookmarkStart w:name="z88" w:id="62"/>
    <w:p>
      <w:pPr>
        <w:spacing w:after="0"/>
        <w:ind w:left="0"/>
        <w:jc w:val="both"/>
      </w:pPr>
      <w:r>
        <w:rPr>
          <w:rFonts w:ascii="Times New Roman"/>
          <w:b w:val="false"/>
          <w:i w:val="false"/>
          <w:color w:val="000000"/>
          <w:sz w:val="28"/>
        </w:rPr>
        <w:t>
      138. "Сату үшін қолда бар бағалы қағаздар" санатына сыныпталған борыштық бағалы қағаздарды сатып алу кезінде (мәміле бойынша шығындарды қамтитын сатып алу құнына) мынадай бухгалтерлік жазбалар жүзеге асырылады:</w:t>
      </w:r>
    </w:p>
    <w:bookmarkEnd w:id="62"/>
    <w:bookmarkStart w:name="z89" w:id="63"/>
    <w:p>
      <w:pPr>
        <w:spacing w:after="0"/>
        <w:ind w:left="0"/>
        <w:jc w:val="both"/>
      </w:pPr>
      <w:r>
        <w:rPr>
          <w:rFonts w:ascii="Times New Roman"/>
          <w:b w:val="false"/>
          <w:i w:val="false"/>
          <w:color w:val="000000"/>
          <w:sz w:val="28"/>
        </w:rPr>
        <w:t>
      1) авансты брокерге аударған кезде:</w:t>
      </w:r>
    </w:p>
    <w:bookmarkEnd w:id="6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bookmarkStart w:name="z90" w:id="64"/>
    <w:p>
      <w:pPr>
        <w:spacing w:after="0"/>
        <w:ind w:left="0"/>
        <w:jc w:val="both"/>
      </w:pPr>
      <w:r>
        <w:rPr>
          <w:rFonts w:ascii="Times New Roman"/>
          <w:b w:val="false"/>
          <w:i w:val="false"/>
          <w:color w:val="000000"/>
          <w:sz w:val="28"/>
        </w:rPr>
        <w:t>
      2) мәміле бойынша шығындарды ескере отырып, сатып алынған борыштық бағалы қағаздың таза құнына (оның номиналдық құнынан аспайтын сомаға):</w:t>
      </w:r>
    </w:p>
    <w:bookmarkEnd w:id="6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r>
    </w:tbl>
    <w:bookmarkStart w:name="z91" w:id="65"/>
    <w:p>
      <w:pPr>
        <w:spacing w:after="0"/>
        <w:ind w:left="0"/>
        <w:jc w:val="both"/>
      </w:pPr>
      <w:r>
        <w:rPr>
          <w:rFonts w:ascii="Times New Roman"/>
          <w:b w:val="false"/>
          <w:i w:val="false"/>
          <w:color w:val="000000"/>
          <w:sz w:val="28"/>
        </w:rPr>
        <w:t>
      3) борыштық бағалы қағазды сатып алуға байланысты шығындарды қамтитын сыйлықақы сомасына:</w:t>
      </w:r>
    </w:p>
    <w:bookmarkEnd w:id="6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2030 08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bookmarkStart w:name="z92" w:id="66"/>
    <w:p>
      <w:pPr>
        <w:spacing w:after="0"/>
        <w:ind w:left="0"/>
        <w:jc w:val="both"/>
      </w:pPr>
      <w:r>
        <w:rPr>
          <w:rFonts w:ascii="Times New Roman"/>
          <w:b w:val="false"/>
          <w:i w:val="false"/>
          <w:color w:val="000000"/>
          <w:sz w:val="28"/>
        </w:rPr>
        <w:t>
      4) дисконт (жеңілдік) сомасына:</w:t>
      </w:r>
    </w:p>
    <w:bookmarkEnd w:id="6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bl>
    <w:bookmarkStart w:name="z93" w:id="67"/>
    <w:p>
      <w:pPr>
        <w:spacing w:after="0"/>
        <w:ind w:left="0"/>
        <w:jc w:val="both"/>
      </w:pPr>
      <w:r>
        <w:rPr>
          <w:rFonts w:ascii="Times New Roman"/>
          <w:b w:val="false"/>
          <w:i w:val="false"/>
          <w:color w:val="000000"/>
          <w:sz w:val="28"/>
        </w:rPr>
        <w:t>
      5) бұрынғы ұстаушы есептеген сыйақы сомасына:</w:t>
      </w:r>
    </w:p>
    <w:bookmarkEnd w:id="6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bookmarkStart w:name="z94" w:id="68"/>
    <w:p>
      <w:pPr>
        <w:spacing w:after="0"/>
        <w:ind w:left="0"/>
        <w:jc w:val="both"/>
      </w:pPr>
      <w:r>
        <w:rPr>
          <w:rFonts w:ascii="Times New Roman"/>
          <w:b w:val="false"/>
          <w:i w:val="false"/>
          <w:color w:val="000000"/>
          <w:sz w:val="28"/>
        </w:rPr>
        <w:t>
      6) борыштық бағалы қағаздарды сатып алу бойынша мәміле сомасы олардың әділ құнынан асып кеткен жағдайда:</w:t>
      </w:r>
    </w:p>
    <w:bookmarkEnd w:id="6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bl>
    <w:bookmarkStart w:name="z95" w:id="69"/>
    <w:p>
      <w:pPr>
        <w:spacing w:after="0"/>
        <w:ind w:left="0"/>
        <w:jc w:val="both"/>
      </w:pPr>
      <w:r>
        <w:rPr>
          <w:rFonts w:ascii="Times New Roman"/>
          <w:b w:val="false"/>
          <w:i w:val="false"/>
          <w:color w:val="000000"/>
          <w:sz w:val="28"/>
        </w:rPr>
        <w:t>
      7) борыштық бағалы қағаздардың әділ құны оларды сатып алу бойынша мәміле сомасынан асып кеткен жағдайда:</w:t>
      </w:r>
    </w:p>
    <w:bookmarkEnd w:id="6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r>
    </w:tbl>
    <w:bookmarkStart w:name="z96" w:id="70"/>
    <w:p>
      <w:pPr>
        <w:spacing w:after="0"/>
        <w:ind w:left="0"/>
        <w:jc w:val="both"/>
      </w:pPr>
      <w:r>
        <w:rPr>
          <w:rFonts w:ascii="Times New Roman"/>
          <w:b w:val="false"/>
          <w:i w:val="false"/>
          <w:color w:val="000000"/>
          <w:sz w:val="28"/>
        </w:rPr>
        <w:t>
      139. Ұйымның есеп саясатында белгіленген кезеңділікпен сату үшін қолда бар сатып алынған борыштық бағалы қағаздар бойынша сыйақы есептелген кезде есептелген сыйақы сомасына мынадай бухгалтерлік жазба жүзеге асырылады:</w:t>
      </w:r>
    </w:p>
    <w:bookmarkEnd w:id="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алуға байланысты кіріс.</w:t>
            </w:r>
          </w:p>
        </w:tc>
      </w:tr>
    </w:tbl>
    <w:bookmarkStart w:name="z97" w:id="71"/>
    <w:p>
      <w:pPr>
        <w:spacing w:after="0"/>
        <w:ind w:left="0"/>
        <w:jc w:val="both"/>
      </w:pPr>
      <w:r>
        <w:rPr>
          <w:rFonts w:ascii="Times New Roman"/>
          <w:b w:val="false"/>
          <w:i w:val="false"/>
          <w:color w:val="000000"/>
          <w:sz w:val="28"/>
        </w:rPr>
        <w:t>
      140. Борыштық бағалы қағаздың эмитенті төлем көзінен ұсталуы тиіс корпоративтік табыс салығы түріндегі шығысты есептеген кезде мынадай бухгалтерлік жазба жүзеге асырылады:</w:t>
      </w:r>
    </w:p>
    <w:bookmarkEnd w:id="7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корпоративтік табыс салығы.</w:t>
            </w:r>
          </w:p>
        </w:tc>
      </w:tr>
    </w:tbl>
    <w:bookmarkStart w:name="z98" w:id="72"/>
    <w:p>
      <w:pPr>
        <w:spacing w:after="0"/>
        <w:ind w:left="0"/>
        <w:jc w:val="both"/>
      </w:pPr>
      <w:r>
        <w:rPr>
          <w:rFonts w:ascii="Times New Roman"/>
          <w:b w:val="false"/>
          <w:i w:val="false"/>
          <w:color w:val="000000"/>
          <w:sz w:val="28"/>
        </w:rPr>
        <w:t>
      141. Ұйымның есеп саясатында белгіленген кезеңділікпен сату үшін қолда бар сатып алынған борыштық бағалы қағаздар бойынша сыйлықақы немесе дисконт (жеңілдік) амортизацияланған кезде мынадай бухгалтерлік жазбалар жүзеге асырылады:</w:t>
      </w:r>
    </w:p>
    <w:bookmarkEnd w:id="72"/>
    <w:p>
      <w:pPr>
        <w:spacing w:after="0"/>
        <w:ind w:left="0"/>
        <w:jc w:val="both"/>
      </w:pPr>
      <w:r>
        <w:rPr>
          <w:rFonts w:ascii="Times New Roman"/>
          <w:b w:val="false"/>
          <w:i w:val="false"/>
          <w:color w:val="000000"/>
          <w:sz w:val="28"/>
        </w:rPr>
        <w:t>
      1) сыйлықақы амортизациясы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сыйлықақының амортизациясына байланысты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bl>
    <w:p>
      <w:pPr>
        <w:spacing w:after="0"/>
        <w:ind w:left="0"/>
        <w:jc w:val="both"/>
      </w:pPr>
      <w:r>
        <w:rPr>
          <w:rFonts w:ascii="Times New Roman"/>
          <w:b w:val="false"/>
          <w:i w:val="false"/>
          <w:color w:val="000000"/>
          <w:sz w:val="28"/>
        </w:rPr>
        <w:t>
      2) дисконт (жеңілдік) амортизациясы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дисконттың амортизациясына байланысты кіріс.</w:t>
            </w:r>
          </w:p>
        </w:tc>
      </w:tr>
    </w:tbl>
    <w:bookmarkStart w:name="z99" w:id="73"/>
    <w:p>
      <w:pPr>
        <w:spacing w:after="0"/>
        <w:ind w:left="0"/>
        <w:jc w:val="both"/>
      </w:pPr>
      <w:r>
        <w:rPr>
          <w:rFonts w:ascii="Times New Roman"/>
          <w:b w:val="false"/>
          <w:i w:val="false"/>
          <w:color w:val="000000"/>
          <w:sz w:val="28"/>
        </w:rPr>
        <w:t>
      142. Сыйақы есептелгеннен және сыйлықақы немесе дисконт амортизацияланғаннан кейін Нұсқаулықтың 139 және 141-тармақтарына сәйкес ұйымның есеп саясатында белгіленген кезеңділікпен сату үшін қолда бар сатып алынған борыштық бағалы қағаздарды әділ құны бойынша қайта бағалау жүргізіледі және мынадай бухгалтерлік жазбалар жүзеге асырылады:</w:t>
      </w:r>
    </w:p>
    <w:bookmarkEnd w:id="73"/>
    <w:bookmarkStart w:name="z100" w:id="74"/>
    <w:p>
      <w:pPr>
        <w:spacing w:after="0"/>
        <w:ind w:left="0"/>
        <w:jc w:val="both"/>
      </w:pPr>
      <w:r>
        <w:rPr>
          <w:rFonts w:ascii="Times New Roman"/>
          <w:b w:val="false"/>
          <w:i w:val="false"/>
          <w:color w:val="000000"/>
          <w:sz w:val="28"/>
        </w:rPr>
        <w:t>
      егер борыштық бағалы қағаздардың әділ құны олардың есептік құнынан жоғары болса:</w:t>
      </w:r>
    </w:p>
    <w:bookmarkEnd w:id="7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101" w:id="75"/>
    <w:p>
      <w:pPr>
        <w:spacing w:after="0"/>
        <w:ind w:left="0"/>
        <w:jc w:val="both"/>
      </w:pPr>
      <w:r>
        <w:rPr>
          <w:rFonts w:ascii="Times New Roman"/>
          <w:b w:val="false"/>
          <w:i w:val="false"/>
          <w:color w:val="000000"/>
          <w:sz w:val="28"/>
        </w:rPr>
        <w:t>
      егер борыштық бағалы қағаздардың есептік құны олардың әділ құнынан жоғары болса:</w:t>
      </w:r>
    </w:p>
    <w:bookmarkEnd w:id="7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bl>
    <w:bookmarkStart w:name="z102" w:id="76"/>
    <w:p>
      <w:pPr>
        <w:spacing w:after="0"/>
        <w:ind w:left="0"/>
        <w:jc w:val="both"/>
      </w:pPr>
      <w:r>
        <w:rPr>
          <w:rFonts w:ascii="Times New Roman"/>
          <w:b w:val="false"/>
          <w:i w:val="false"/>
          <w:color w:val="000000"/>
          <w:sz w:val="28"/>
        </w:rPr>
        <w:t>
      борыштық бағалы қағаздардың әділ құнының есептегі оң немесе теріс түзету сомасына:</w:t>
      </w:r>
    </w:p>
    <w:bookmarkEnd w:id="7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bl>
    <w:bookmarkStart w:name="z103" w:id="77"/>
    <w:p>
      <w:pPr>
        <w:spacing w:after="0"/>
        <w:ind w:left="0"/>
        <w:jc w:val="both"/>
      </w:pPr>
      <w:r>
        <w:rPr>
          <w:rFonts w:ascii="Times New Roman"/>
          <w:b w:val="false"/>
          <w:i w:val="false"/>
          <w:color w:val="000000"/>
          <w:sz w:val="28"/>
        </w:rPr>
        <w:t>
      143. Сату үшін қолда бар, құны валюталардың айырбастау бағамы бойынша шетел валютасымен көрсетілген борыштық бағалы қағаздарды қайта бағалау кезінде мынадай бухгалтерлік жазбалар жүзеге асырылады:</w:t>
      </w:r>
    </w:p>
    <w:bookmarkEnd w:id="77"/>
    <w:bookmarkStart w:name="z104" w:id="78"/>
    <w:p>
      <w:pPr>
        <w:spacing w:after="0"/>
        <w:ind w:left="0"/>
        <w:jc w:val="both"/>
      </w:pPr>
      <w:r>
        <w:rPr>
          <w:rFonts w:ascii="Times New Roman"/>
          <w:b w:val="false"/>
          <w:i w:val="false"/>
          <w:color w:val="000000"/>
          <w:sz w:val="28"/>
        </w:rPr>
        <w:t>
      валюталардың айырбастау бағамы оң бағамдық айырма сомасына ұлғайған кезде:</w:t>
      </w:r>
    </w:p>
    <w:bookmarkEnd w:id="7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w:t>
            </w:r>
          </w:p>
        </w:tc>
      </w:tr>
    </w:tbl>
    <w:bookmarkStart w:name="z105" w:id="79"/>
    <w:p>
      <w:pPr>
        <w:spacing w:after="0"/>
        <w:ind w:left="0"/>
        <w:jc w:val="both"/>
      </w:pPr>
      <w:r>
        <w:rPr>
          <w:rFonts w:ascii="Times New Roman"/>
          <w:b w:val="false"/>
          <w:i w:val="false"/>
          <w:color w:val="000000"/>
          <w:sz w:val="28"/>
        </w:rPr>
        <w:t>
      бірмезгілде, теріс бағамдық айырма сомасына:</w:t>
      </w:r>
    </w:p>
    <w:bookmarkEnd w:id="7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bl>
    <w:bookmarkStart w:name="z106" w:id="80"/>
    <w:p>
      <w:pPr>
        <w:spacing w:after="0"/>
        <w:ind w:left="0"/>
        <w:jc w:val="both"/>
      </w:pPr>
      <w:r>
        <w:rPr>
          <w:rFonts w:ascii="Times New Roman"/>
          <w:b w:val="false"/>
          <w:i w:val="false"/>
          <w:color w:val="000000"/>
          <w:sz w:val="28"/>
        </w:rPr>
        <w:t>
      Борыштық бағалы қағаздардың әділ құнын оң түзету сомасына:</w:t>
      </w:r>
    </w:p>
    <w:bookmarkEnd w:id="8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107" w:id="81"/>
    <w:p>
      <w:pPr>
        <w:spacing w:after="0"/>
        <w:ind w:left="0"/>
        <w:jc w:val="both"/>
      </w:pPr>
      <w:r>
        <w:rPr>
          <w:rFonts w:ascii="Times New Roman"/>
          <w:b w:val="false"/>
          <w:i w:val="false"/>
          <w:color w:val="000000"/>
          <w:sz w:val="28"/>
        </w:rPr>
        <w:t>
      валюталардың айырбастау бағамы азайған кезде теріс бағамдық айырма сомасына:</w:t>
      </w:r>
    </w:p>
    <w:bookmarkEnd w:id="8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08" w:id="82"/>
    <w:p>
      <w:pPr>
        <w:spacing w:after="0"/>
        <w:ind w:left="0"/>
        <w:jc w:val="both"/>
      </w:pPr>
      <w:r>
        <w:rPr>
          <w:rFonts w:ascii="Times New Roman"/>
          <w:b w:val="false"/>
          <w:i w:val="false"/>
          <w:color w:val="000000"/>
          <w:sz w:val="28"/>
        </w:rPr>
        <w:t>
      бірмезгілде, оң бағамдық айырма сомасына:</w:t>
      </w:r>
    </w:p>
    <w:bookmarkEnd w:id="8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w:t>
            </w:r>
          </w:p>
        </w:tc>
      </w:tr>
    </w:tbl>
    <w:bookmarkStart w:name="z109" w:id="83"/>
    <w:p>
      <w:pPr>
        <w:spacing w:after="0"/>
        <w:ind w:left="0"/>
        <w:jc w:val="both"/>
      </w:pPr>
      <w:r>
        <w:rPr>
          <w:rFonts w:ascii="Times New Roman"/>
          <w:b w:val="false"/>
          <w:i w:val="false"/>
          <w:color w:val="000000"/>
          <w:sz w:val="28"/>
        </w:rPr>
        <w:t>
      борыштық бағалы қағаздардың әділ құнын теріс түзету сомасына:</w:t>
      </w:r>
    </w:p>
    <w:bookmarkEnd w:id="8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bl>
    <w:bookmarkStart w:name="z110" w:id="84"/>
    <w:p>
      <w:pPr>
        <w:spacing w:after="0"/>
        <w:ind w:left="0"/>
        <w:jc w:val="both"/>
      </w:pPr>
      <w:r>
        <w:rPr>
          <w:rFonts w:ascii="Times New Roman"/>
          <w:b w:val="false"/>
          <w:i w:val="false"/>
          <w:color w:val="000000"/>
          <w:sz w:val="28"/>
        </w:rPr>
        <w:t>
      144. Эмитенттен сату үшін қолда бар сатып алынған борыштық бағалы қағаздар бойынша есептелген сыйақы алған кезде мынадай бухгалтерлік жазбалар жүзеге асырылады:</w:t>
      </w:r>
    </w:p>
    <w:bookmarkEnd w:id="84"/>
    <w:bookmarkStart w:name="z111" w:id="85"/>
    <w:p>
      <w:pPr>
        <w:spacing w:after="0"/>
        <w:ind w:left="0"/>
        <w:jc w:val="both"/>
      </w:pPr>
      <w:r>
        <w:rPr>
          <w:rFonts w:ascii="Times New Roman"/>
          <w:b w:val="false"/>
          <w:i w:val="false"/>
          <w:color w:val="000000"/>
          <w:sz w:val="28"/>
        </w:rPr>
        <w:t>
      1) алынған сыйақы сомасына:</w:t>
      </w:r>
    </w:p>
    <w:bookmarkEnd w:id="8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12" w:id="86"/>
    <w:p>
      <w:pPr>
        <w:spacing w:after="0"/>
        <w:ind w:left="0"/>
        <w:jc w:val="both"/>
      </w:pPr>
      <w:r>
        <w:rPr>
          <w:rFonts w:ascii="Times New Roman"/>
          <w:b w:val="false"/>
          <w:i w:val="false"/>
          <w:color w:val="000000"/>
          <w:sz w:val="28"/>
        </w:rPr>
        <w:t>
      2) ұсталған корпоративтік табыс салығының сомасына:</w:t>
      </w:r>
    </w:p>
    <w:bookmarkEnd w:id="8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корпоративтік табыс салығы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13" w:id="87"/>
    <w:p>
      <w:pPr>
        <w:spacing w:after="0"/>
        <w:ind w:left="0"/>
        <w:jc w:val="both"/>
      </w:pPr>
      <w:r>
        <w:rPr>
          <w:rFonts w:ascii="Times New Roman"/>
          <w:b w:val="false"/>
          <w:i w:val="false"/>
          <w:color w:val="000000"/>
          <w:sz w:val="28"/>
        </w:rPr>
        <w:t>
      145. Сату үшін қолда бар сатып алынған борыштық бағалы қағаздарды сату кезінде Нұсқаулықтың 139, 141 және 142-тармақтарына сәйкес сыйақы есептелгеннен, сыйлықақы немесе дисконт (жеңілдік) амортизациясынан және борыштық бағалы қағаздарды әділ құны бойынша қайта бағалаудан кейін мынадай бухгалтерлік жазбалар жүзеге асырылады:</w:t>
      </w:r>
    </w:p>
    <w:bookmarkEnd w:id="87"/>
    <w:bookmarkStart w:name="z114" w:id="88"/>
    <w:p>
      <w:pPr>
        <w:spacing w:after="0"/>
        <w:ind w:left="0"/>
        <w:jc w:val="both"/>
      </w:pPr>
      <w:r>
        <w:rPr>
          <w:rFonts w:ascii="Times New Roman"/>
          <w:b w:val="false"/>
          <w:i w:val="false"/>
          <w:color w:val="000000"/>
          <w:sz w:val="28"/>
        </w:rPr>
        <w:t>
      1) сату үшін қолда бар борыштық бағалы қағаздар бойынша амортизацияланбаған сыйлықақы сомасына:</w:t>
      </w:r>
    </w:p>
    <w:bookmarkEnd w:id="8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bl>
    <w:bookmarkStart w:name="z115" w:id="89"/>
    <w:p>
      <w:pPr>
        <w:spacing w:after="0"/>
        <w:ind w:left="0"/>
        <w:jc w:val="both"/>
      </w:pPr>
      <w:r>
        <w:rPr>
          <w:rFonts w:ascii="Times New Roman"/>
          <w:b w:val="false"/>
          <w:i w:val="false"/>
          <w:color w:val="000000"/>
          <w:sz w:val="28"/>
        </w:rPr>
        <w:t>
      2) сату үшін қолда бар борыштық бағалы қағаздар бойынша амортизацияланбаған дисконт (жеңілдік) сомасына:</w:t>
      </w:r>
    </w:p>
    <w:bookmarkEnd w:id="8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bookmarkStart w:name="z116" w:id="90"/>
    <w:p>
      <w:pPr>
        <w:spacing w:after="0"/>
        <w:ind w:left="0"/>
        <w:jc w:val="both"/>
      </w:pPr>
      <w:r>
        <w:rPr>
          <w:rFonts w:ascii="Times New Roman"/>
          <w:b w:val="false"/>
          <w:i w:val="false"/>
          <w:color w:val="000000"/>
          <w:sz w:val="28"/>
        </w:rPr>
        <w:t>
      3) борыштық бағалы қағаздарды әділ құны бойынша жинақталған оң қайта бағалау сомасына:</w:t>
      </w:r>
    </w:p>
    <w:bookmarkEnd w:id="9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bl>
    <w:bookmarkStart w:name="z117" w:id="91"/>
    <w:p>
      <w:pPr>
        <w:spacing w:after="0"/>
        <w:ind w:left="0"/>
        <w:jc w:val="both"/>
      </w:pPr>
      <w:r>
        <w:rPr>
          <w:rFonts w:ascii="Times New Roman"/>
          <w:b w:val="false"/>
          <w:i w:val="false"/>
          <w:color w:val="000000"/>
          <w:sz w:val="28"/>
        </w:rPr>
        <w:t>
      4) борыштық бағалы қағаздарды әділ құны бойынша жинақталған теріс қайта бағалау сомасына:</w:t>
      </w:r>
    </w:p>
    <w:bookmarkEnd w:id="9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bookmarkStart w:name="z118" w:id="92"/>
    <w:p>
      <w:pPr>
        <w:spacing w:after="0"/>
        <w:ind w:left="0"/>
        <w:jc w:val="both"/>
      </w:pPr>
      <w:r>
        <w:rPr>
          <w:rFonts w:ascii="Times New Roman"/>
          <w:b w:val="false"/>
          <w:i w:val="false"/>
          <w:color w:val="000000"/>
          <w:sz w:val="28"/>
        </w:rPr>
        <w:t>
      5) сату үшін қолда бар борыштық бағалы қағаздарды сату бойынша жасалған мәміле сомасына:</w:t>
      </w:r>
    </w:p>
    <w:bookmarkEnd w:id="9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19" w:id="93"/>
    <w:p>
      <w:pPr>
        <w:spacing w:after="0"/>
        <w:ind w:left="0"/>
        <w:jc w:val="both"/>
      </w:pPr>
      <w:r>
        <w:rPr>
          <w:rFonts w:ascii="Times New Roman"/>
          <w:b w:val="false"/>
          <w:i w:val="false"/>
          <w:color w:val="000000"/>
          <w:sz w:val="28"/>
        </w:rPr>
        <w:t>
      6) сату үшін қолда бар борыштық бағалы қағаздарды сату бойынша жасалған мәміле сомасы олардың есептік құнынан асып кеткен жағдайда айырма сомасына:</w:t>
      </w:r>
    </w:p>
    <w:bookmarkEnd w:id="9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r>
    </w:tbl>
    <w:bookmarkStart w:name="z120" w:id="94"/>
    <w:p>
      <w:pPr>
        <w:spacing w:after="0"/>
        <w:ind w:left="0"/>
        <w:jc w:val="both"/>
      </w:pPr>
      <w:r>
        <w:rPr>
          <w:rFonts w:ascii="Times New Roman"/>
          <w:b w:val="false"/>
          <w:i w:val="false"/>
          <w:color w:val="000000"/>
          <w:sz w:val="28"/>
        </w:rPr>
        <w:t>
      7) сату үшін қолда бар борыштық бағалы қағаздардың есептік құны оларды сату бойынша жасалған мәміле сомасынан асып кеткен жағдайда айырма сомасына:</w:t>
      </w:r>
    </w:p>
    <w:bookmarkEnd w:id="9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bookmarkStart w:name="z121" w:id="95"/>
    <w:p>
      <w:pPr>
        <w:spacing w:after="0"/>
        <w:ind w:left="0"/>
        <w:jc w:val="both"/>
      </w:pPr>
      <w:r>
        <w:rPr>
          <w:rFonts w:ascii="Times New Roman"/>
          <w:b w:val="false"/>
          <w:i w:val="false"/>
          <w:color w:val="000000"/>
          <w:sz w:val="28"/>
        </w:rPr>
        <w:t>
      8) сату үшін қолда бар борыштық бағалы қағаздарды әділ құны бойынша қайта бағалаудан түскен кіріс сомасына:</w:t>
      </w:r>
    </w:p>
    <w:bookmarkEnd w:id="9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кіріс;</w:t>
            </w:r>
          </w:p>
        </w:tc>
      </w:tr>
    </w:tbl>
    <w:bookmarkStart w:name="z122" w:id="96"/>
    <w:p>
      <w:pPr>
        <w:spacing w:after="0"/>
        <w:ind w:left="0"/>
        <w:jc w:val="both"/>
      </w:pPr>
      <w:r>
        <w:rPr>
          <w:rFonts w:ascii="Times New Roman"/>
          <w:b w:val="false"/>
          <w:i w:val="false"/>
          <w:color w:val="000000"/>
          <w:sz w:val="28"/>
        </w:rPr>
        <w:t>
      9) сату үшін қолда бар борыштық бағалы қағаздарды әділ құны бойынша қайта бағалаудан болған шығыс сомасына:</w:t>
      </w:r>
    </w:p>
    <w:bookmarkEnd w:id="9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123" w:id="97"/>
    <w:p>
      <w:pPr>
        <w:spacing w:after="0"/>
        <w:ind w:left="0"/>
        <w:jc w:val="both"/>
      </w:pPr>
      <w:r>
        <w:rPr>
          <w:rFonts w:ascii="Times New Roman"/>
          <w:b w:val="false"/>
          <w:i w:val="false"/>
          <w:color w:val="000000"/>
          <w:sz w:val="28"/>
        </w:rPr>
        <w:t>
      146. Эмитент сату үшін қолда бар борыштық бағалы қағаздарды өтеу кезінде Нұсқаулықтың 139, 141 және 142-тармақтарына сәйкес сыйақы есептелгеннен, сыйлықақы немесе дисконт (жеңілдік) амортизациясынан және борыштық бағалы қағаздарды әділ құны бойынша қайта бағалаудан кейін мынадай бухгалтерлік жазбалар жүзеге асырылады:</w:t>
      </w:r>
    </w:p>
    <w:bookmarkEnd w:id="97"/>
    <w:bookmarkStart w:name="z124" w:id="98"/>
    <w:p>
      <w:pPr>
        <w:spacing w:after="0"/>
        <w:ind w:left="0"/>
        <w:jc w:val="both"/>
      </w:pPr>
      <w:r>
        <w:rPr>
          <w:rFonts w:ascii="Times New Roman"/>
          <w:b w:val="false"/>
          <w:i w:val="false"/>
          <w:color w:val="000000"/>
          <w:sz w:val="28"/>
        </w:rPr>
        <w:t>
      1) сату үшін қолда бар борыштық бағалы қағаздар эмитентінен түскен ақша сомасына:</w:t>
      </w:r>
    </w:p>
    <w:bookmarkEnd w:id="9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25" w:id="99"/>
    <w:p>
      <w:pPr>
        <w:spacing w:after="0"/>
        <w:ind w:left="0"/>
        <w:jc w:val="both"/>
      </w:pPr>
      <w:r>
        <w:rPr>
          <w:rFonts w:ascii="Times New Roman"/>
          <w:b w:val="false"/>
          <w:i w:val="false"/>
          <w:color w:val="000000"/>
          <w:sz w:val="28"/>
        </w:rPr>
        <w:t>
      2) ұсталған корпоративтік табыс салығының сомасына:</w:t>
      </w:r>
    </w:p>
    <w:bookmarkEnd w:id="9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корпоративтік табыс салығы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26" w:id="100"/>
    <w:p>
      <w:pPr>
        <w:spacing w:after="0"/>
        <w:ind w:left="0"/>
        <w:jc w:val="both"/>
      </w:pPr>
      <w:r>
        <w:rPr>
          <w:rFonts w:ascii="Times New Roman"/>
          <w:b w:val="false"/>
          <w:i w:val="false"/>
          <w:color w:val="000000"/>
          <w:sz w:val="28"/>
        </w:rPr>
        <w:t>
      3) сату үшін қолда бар борыштық бағалы қағаздарды әділ құны бойынша қайта бағалаудан түскен кіріс сомасына:</w:t>
      </w:r>
    </w:p>
    <w:bookmarkEnd w:id="10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кіріс;</w:t>
            </w:r>
          </w:p>
        </w:tc>
      </w:tr>
    </w:tbl>
    <w:bookmarkStart w:name="z127" w:id="101"/>
    <w:p>
      <w:pPr>
        <w:spacing w:after="0"/>
        <w:ind w:left="0"/>
        <w:jc w:val="both"/>
      </w:pPr>
      <w:r>
        <w:rPr>
          <w:rFonts w:ascii="Times New Roman"/>
          <w:b w:val="false"/>
          <w:i w:val="false"/>
          <w:color w:val="000000"/>
          <w:sz w:val="28"/>
        </w:rPr>
        <w:t>
      4) сату үшін қолда бар борыштық бағалы қағаздарды әділ құны бойынша қайта бағалаудан болған шығыс сомасына:</w:t>
      </w:r>
    </w:p>
    <w:bookmarkEnd w:id="10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128" w:id="102"/>
    <w:p>
      <w:pPr>
        <w:spacing w:after="0"/>
        <w:ind w:left="0"/>
        <w:jc w:val="both"/>
      </w:pPr>
      <w:r>
        <w:rPr>
          <w:rFonts w:ascii="Times New Roman"/>
          <w:b w:val="false"/>
          <w:i w:val="false"/>
          <w:color w:val="000000"/>
          <w:sz w:val="28"/>
        </w:rPr>
        <w:t>
      147. Әрбір есепті күнге сату үшін қолда бар сатып алынған борыштық бағалы қағаздар құнсыздануының объективті белгілерінің болуы бағаланады. Олар құнсызданған жағдайда халықаралық қаржылық есептілік стандарттарына сәйкес құнсызданудан болған залал сомасы есептеледі және құнсызданудан болған шығындарды жабуға резервтер (провизиялар) құру (ұлғайту) кезінде мынадай бухгалтерлік жазба жүзеге асырылады:</w:t>
      </w:r>
    </w:p>
    <w:bookmarkEnd w:id="10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резервтерді (провизияларды) қалыптастыру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резервтер (провизиялар);</w:t>
            </w:r>
          </w:p>
        </w:tc>
      </w:tr>
    </w:tbl>
    <w:bookmarkStart w:name="z129" w:id="103"/>
    <w:p>
      <w:pPr>
        <w:spacing w:after="0"/>
        <w:ind w:left="0"/>
        <w:jc w:val="both"/>
      </w:pPr>
      <w:r>
        <w:rPr>
          <w:rFonts w:ascii="Times New Roman"/>
          <w:b w:val="false"/>
          <w:i w:val="false"/>
          <w:color w:val="000000"/>
          <w:sz w:val="28"/>
        </w:rPr>
        <w:t>
      сату үшін қолда бар қаржы активтері бойынша капитал шотында теріс қайта бағалау сомасы болған кезде бір мезгілде мынадай бухгалтерлік жазба жүзеге асырылады:</w:t>
      </w:r>
    </w:p>
    <w:bookmarkEnd w:id="10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130" w:id="104"/>
    <w:p>
      <w:pPr>
        <w:spacing w:after="0"/>
        <w:ind w:left="0"/>
        <w:jc w:val="both"/>
      </w:pPr>
      <w:r>
        <w:rPr>
          <w:rFonts w:ascii="Times New Roman"/>
          <w:b w:val="false"/>
          <w:i w:val="false"/>
          <w:color w:val="000000"/>
          <w:sz w:val="28"/>
        </w:rPr>
        <w:t>
      148. Халықаралық қаржылық есептілік стандарттарында көзделген жағдайларда сату үшін қолда бар қаржы активтері бойынша құнсызданудан болған шығындарды жабуға арналған резервтерді (провизияларды) азайту (жою) кезінде мынадай бухгалтерлік жазба жүзеге асырылады:</w:t>
      </w:r>
    </w:p>
    <w:bookmarkEnd w:id="10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құрылған резервтерді (провизияларды) қалпына келтіруден (жоюдан) түскен кіріс.</w:t>
            </w:r>
          </w:p>
        </w:tc>
      </w:tr>
    </w:tbl>
    <w:bookmarkStart w:name="z131" w:id="105"/>
    <w:p>
      <w:pPr>
        <w:spacing w:after="0"/>
        <w:ind w:left="0"/>
        <w:jc w:val="both"/>
      </w:pPr>
      <w:r>
        <w:rPr>
          <w:rFonts w:ascii="Times New Roman"/>
          <w:b w:val="false"/>
          <w:i w:val="false"/>
          <w:color w:val="000000"/>
          <w:sz w:val="28"/>
        </w:rPr>
        <w:t>
      149. Сату үшін қолда бар қаржы активтерін баланстан құрылған резервтер (провизиялар) есебінен есептен шығару кезінде мынадай бухгалтерлік жазба жүзеге асырылады:</w:t>
      </w:r>
    </w:p>
    <w:bookmarkEnd w:id="10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bookmarkStart w:name="z132" w:id="106"/>
    <w:p>
      <w:pPr>
        <w:spacing w:after="0"/>
        <w:ind w:left="0"/>
        <w:jc w:val="both"/>
      </w:pPr>
      <w:r>
        <w:rPr>
          <w:rFonts w:ascii="Times New Roman"/>
          <w:b w:val="false"/>
          <w:i w:val="false"/>
          <w:color w:val="000000"/>
          <w:sz w:val="28"/>
        </w:rPr>
        <w:t>
      150. Эмитент резервтер (провизиялар) есебінен баланстан тыс есептен шығарылған сату үшін қолда бар қаржы активтерін өтеген кезде мынадай бухгалтерлік жазба жүзеге асырылады:</w:t>
      </w:r>
    </w:p>
    <w:bookmarkEnd w:id="10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құрылған резервтерді (провизияларды) қалпына келтіруден (жоюдан) түскен кіріс".</w:t>
            </w:r>
          </w:p>
        </w:tc>
      </w:tr>
    </w:tbl>
    <w:bookmarkStart w:name="z133" w:id="107"/>
    <w:p>
      <w:pPr>
        <w:spacing w:after="0"/>
        <w:ind w:left="0"/>
        <w:jc w:val="both"/>
      </w:pPr>
      <w:r>
        <w:rPr>
          <w:rFonts w:ascii="Times New Roman"/>
          <w:b w:val="false"/>
          <w:i w:val="false"/>
          <w:color w:val="000000"/>
          <w:sz w:val="28"/>
        </w:rPr>
        <w:t>
      2-параграф. Сату үшін қолда бар сатып алынған үлестік бағалы қағаздарды есепке алу</w:t>
      </w:r>
    </w:p>
    <w:bookmarkEnd w:id="107"/>
    <w:bookmarkStart w:name="z134" w:id="108"/>
    <w:p>
      <w:pPr>
        <w:spacing w:after="0"/>
        <w:ind w:left="0"/>
        <w:jc w:val="both"/>
      </w:pPr>
      <w:r>
        <w:rPr>
          <w:rFonts w:ascii="Times New Roman"/>
          <w:b w:val="false"/>
          <w:i w:val="false"/>
          <w:color w:val="000000"/>
          <w:sz w:val="28"/>
        </w:rPr>
        <w:t>
      151. Сату үшін қолда бар үлестік бағалы қағаздарды сатып алу кезінде мынадай бухгалтерлік жазбалар жүзеге асырылады:</w:t>
      </w:r>
    </w:p>
    <w:bookmarkEnd w:id="108"/>
    <w:p>
      <w:pPr>
        <w:spacing w:after="0"/>
        <w:ind w:left="0"/>
        <w:jc w:val="both"/>
      </w:pPr>
      <w:r>
        <w:rPr>
          <w:rFonts w:ascii="Times New Roman"/>
          <w:b w:val="false"/>
          <w:i w:val="false"/>
          <w:color w:val="000000"/>
          <w:sz w:val="28"/>
        </w:rPr>
        <w:t>
      1) брокерге аванс аудару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p>
      <w:pPr>
        <w:spacing w:after="0"/>
        <w:ind w:left="0"/>
        <w:jc w:val="both"/>
      </w:pPr>
      <w:r>
        <w:rPr>
          <w:rFonts w:ascii="Times New Roman"/>
          <w:b w:val="false"/>
          <w:i w:val="false"/>
          <w:color w:val="000000"/>
          <w:sz w:val="28"/>
        </w:rPr>
        <w:t>
      2) мәміле бойынша шығындарды ескере отырып, сатып алынған үлестік бағалы қағаздың таза құнына: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r>
    </w:tbl>
    <w:p>
      <w:pPr>
        <w:spacing w:after="0"/>
        <w:ind w:left="0"/>
        <w:jc w:val="both"/>
      </w:pPr>
      <w:r>
        <w:rPr>
          <w:rFonts w:ascii="Times New Roman"/>
          <w:b w:val="false"/>
          <w:i w:val="false"/>
          <w:color w:val="000000"/>
          <w:sz w:val="28"/>
        </w:rPr>
        <w:t>
      3) үлестік бағалы қағаздарды сатып алу бойынша мәміле сомасы олардың әділ құнынан асып кеткен жағдайда: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p>
      <w:pPr>
        <w:spacing w:after="0"/>
        <w:ind w:left="0"/>
        <w:jc w:val="both"/>
      </w:pPr>
      <w:r>
        <w:rPr>
          <w:rFonts w:ascii="Times New Roman"/>
          <w:b w:val="false"/>
          <w:i w:val="false"/>
          <w:color w:val="000000"/>
          <w:sz w:val="28"/>
        </w:rPr>
        <w:t>
      4) үлестік бағалы қағаздардың әділ құны оларды сатып алу бойынша мәміле сомасынан асып кеткен жағдайда: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r>
    </w:tbl>
    <w:bookmarkStart w:name="z135" w:id="109"/>
    <w:p>
      <w:pPr>
        <w:spacing w:after="0"/>
        <w:ind w:left="0"/>
        <w:jc w:val="both"/>
      </w:pPr>
      <w:r>
        <w:rPr>
          <w:rFonts w:ascii="Times New Roman"/>
          <w:b w:val="false"/>
          <w:i w:val="false"/>
          <w:color w:val="000000"/>
          <w:sz w:val="28"/>
        </w:rPr>
        <w:t>
      152. Сату үшін қолда бар үлестік бағалы қағаздар бойынша тиесілі дивидендтерді есептеу кезінде мынадай бухгалтерлік жазба жүзеге асырылады:</w:t>
      </w:r>
    </w:p>
    <w:bookmarkEnd w:id="10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w:t>
            </w:r>
          </w:p>
        </w:tc>
      </w:tr>
    </w:tbl>
    <w:bookmarkStart w:name="z136" w:id="110"/>
    <w:p>
      <w:pPr>
        <w:spacing w:after="0"/>
        <w:ind w:left="0"/>
        <w:jc w:val="both"/>
      </w:pPr>
      <w:r>
        <w:rPr>
          <w:rFonts w:ascii="Times New Roman"/>
          <w:b w:val="false"/>
          <w:i w:val="false"/>
          <w:color w:val="000000"/>
          <w:sz w:val="28"/>
        </w:rPr>
        <w:t>
      153. Үлестік бағалы қағаздар эмитенті төлем көзінен ұсталуы тиіс корпоративтік табыс салығы түріндегі шығысты есептеу кезінде Нұсқаулықтың 140-тармағына сәйкес бухгалтерлік жазба жүзеге асырылады.</w:t>
      </w:r>
    </w:p>
    <w:bookmarkEnd w:id="110"/>
    <w:bookmarkStart w:name="z137" w:id="111"/>
    <w:p>
      <w:pPr>
        <w:spacing w:after="0"/>
        <w:ind w:left="0"/>
        <w:jc w:val="both"/>
      </w:pPr>
      <w:r>
        <w:rPr>
          <w:rFonts w:ascii="Times New Roman"/>
          <w:b w:val="false"/>
          <w:i w:val="false"/>
          <w:color w:val="000000"/>
          <w:sz w:val="28"/>
        </w:rPr>
        <w:t>
      154. Сату үшін қолда бар сатып алынған үлестік бағалы қағаздарды қайта бағалау кезінде мынадай бухгалтерлік жазбалар жүзеге асырылады:</w:t>
      </w:r>
    </w:p>
    <w:bookmarkEnd w:id="111"/>
    <w:p>
      <w:pPr>
        <w:spacing w:after="0"/>
        <w:ind w:left="0"/>
        <w:jc w:val="both"/>
      </w:pPr>
      <w:r>
        <w:rPr>
          <w:rFonts w:ascii="Times New Roman"/>
          <w:b w:val="false"/>
          <w:i w:val="false"/>
          <w:color w:val="000000"/>
          <w:sz w:val="28"/>
        </w:rPr>
        <w:t>
      егер үлестік бағалы қағаздардың әділ құны олардың есептiк құнынан жоғары болса: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1140 09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2030 09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5440 01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p>
      <w:pPr>
        <w:spacing w:after="0"/>
        <w:ind w:left="0"/>
        <w:jc w:val="both"/>
      </w:pPr>
      <w:r>
        <w:rPr>
          <w:rFonts w:ascii="Times New Roman"/>
          <w:b w:val="false"/>
          <w:i w:val="false"/>
          <w:color w:val="000000"/>
          <w:sz w:val="28"/>
        </w:rPr>
        <w:t>
      егер үлестік бағалы қағаздардың есептiк құны олардың әділ құнынан жоғары болса: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5440 01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bl>
    <w:p>
      <w:pPr>
        <w:spacing w:after="0"/>
        <w:ind w:left="0"/>
        <w:jc w:val="both"/>
      </w:pPr>
      <w:r>
        <w:rPr>
          <w:rFonts w:ascii="Times New Roman"/>
          <w:b w:val="false"/>
          <w:i w:val="false"/>
          <w:color w:val="000000"/>
          <w:sz w:val="28"/>
        </w:rPr>
        <w:t>
      үлестік бағалы қағаздардың әділ құнының есептегі оң немесе теріс түзету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1140 09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2030 09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bl>
    <w:bookmarkStart w:name="z138" w:id="112"/>
    <w:p>
      <w:pPr>
        <w:spacing w:after="0"/>
        <w:ind w:left="0"/>
        <w:jc w:val="both"/>
      </w:pPr>
      <w:r>
        <w:rPr>
          <w:rFonts w:ascii="Times New Roman"/>
          <w:b w:val="false"/>
          <w:i w:val="false"/>
          <w:color w:val="000000"/>
          <w:sz w:val="28"/>
        </w:rPr>
        <w:t>
      155. Құны валюталардың айырбастау бағамы бойынша шетел валютасымен көрсетілген сату үшін қолда бар үлестік бағалы қағаздарды қайта бағалаған кезде мынадай бухгалтерлік жазбалар жүзеге асырылады:</w:t>
      </w:r>
    </w:p>
    <w:bookmarkEnd w:id="112"/>
    <w:p>
      <w:pPr>
        <w:spacing w:after="0"/>
        <w:ind w:left="0"/>
        <w:jc w:val="both"/>
      </w:pPr>
      <w:r>
        <w:rPr>
          <w:rFonts w:ascii="Times New Roman"/>
          <w:b w:val="false"/>
          <w:i w:val="false"/>
          <w:color w:val="000000"/>
          <w:sz w:val="28"/>
        </w:rPr>
        <w:t>
      оң бағамдық айырма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p>
      <w:pPr>
        <w:spacing w:after="0"/>
        <w:ind w:left="0"/>
        <w:jc w:val="both"/>
      </w:pPr>
      <w:r>
        <w:rPr>
          <w:rFonts w:ascii="Times New Roman"/>
          <w:b w:val="false"/>
          <w:i w:val="false"/>
          <w:color w:val="000000"/>
          <w:sz w:val="28"/>
        </w:rPr>
        <w:t>
       теріс бағамдық айырма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bl>
    <w:bookmarkStart w:name="z139" w:id="113"/>
    <w:p>
      <w:pPr>
        <w:spacing w:after="0"/>
        <w:ind w:left="0"/>
        <w:jc w:val="both"/>
      </w:pPr>
      <w:r>
        <w:rPr>
          <w:rFonts w:ascii="Times New Roman"/>
          <w:b w:val="false"/>
          <w:i w:val="false"/>
          <w:color w:val="000000"/>
          <w:sz w:val="28"/>
        </w:rPr>
        <w:t>
      156. Эмитент сату үшін қолда бар үлестік бағалы қағаздар бойынша дивиденд төлеген кезде мынадай бухгалтерлік жазбалар жүзеге асырылады:</w:t>
      </w:r>
    </w:p>
    <w:bookmarkEnd w:id="11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bl>
    <w:p>
      <w:pPr>
        <w:spacing w:after="0"/>
        <w:ind w:left="0"/>
        <w:jc w:val="both"/>
      </w:pPr>
      <w:r>
        <w:rPr>
          <w:rFonts w:ascii="Times New Roman"/>
          <w:b w:val="false"/>
          <w:i w:val="false"/>
          <w:color w:val="000000"/>
          <w:sz w:val="28"/>
        </w:rPr>
        <w:t>
      ұсталған корпоративтік табыс салығының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корпоративтік табыс салығы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bl>
    <w:bookmarkStart w:name="z140" w:id="114"/>
    <w:p>
      <w:pPr>
        <w:spacing w:after="0"/>
        <w:ind w:left="0"/>
        <w:jc w:val="both"/>
      </w:pPr>
      <w:r>
        <w:rPr>
          <w:rFonts w:ascii="Times New Roman"/>
          <w:b w:val="false"/>
          <w:i w:val="false"/>
          <w:color w:val="000000"/>
          <w:sz w:val="28"/>
        </w:rPr>
        <w:t>
      157. Эмитент сату үшін қолда бар үлестік бағалы қағаздарды сатқан немесе сатып алған кезде осы Нұсқаулықтың 154-тармағына сәйкес үлестік бағалы қағаздарды әділ құны бойынша қайта бағалағаннан кейін мынадай бухгалтерлік жазбалар жүзеге асырылады:</w:t>
      </w:r>
    </w:p>
    <w:bookmarkEnd w:id="114"/>
    <w:p>
      <w:pPr>
        <w:spacing w:after="0"/>
        <w:ind w:left="0"/>
        <w:jc w:val="both"/>
      </w:pPr>
      <w:r>
        <w:rPr>
          <w:rFonts w:ascii="Times New Roman"/>
          <w:b w:val="false"/>
          <w:i w:val="false"/>
          <w:color w:val="000000"/>
          <w:sz w:val="28"/>
        </w:rPr>
        <w:t>
      1) сату үшін қолда бар үлестік бағалы қағаздарды әділ құны бойынша жинақталған оң қайта бағалау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bl>
    <w:p>
      <w:pPr>
        <w:spacing w:after="0"/>
        <w:ind w:left="0"/>
        <w:jc w:val="both"/>
      </w:pPr>
      <w:r>
        <w:rPr>
          <w:rFonts w:ascii="Times New Roman"/>
          <w:b w:val="false"/>
          <w:i w:val="false"/>
          <w:color w:val="000000"/>
          <w:sz w:val="28"/>
        </w:rPr>
        <w:t xml:space="preserve">
      2) сату үшін қолда бар үлестік бағалы қағаздарды әділ құны бойынша жинақталған теріс қайта бағалау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p>
      <w:pPr>
        <w:spacing w:after="0"/>
        <w:ind w:left="0"/>
        <w:jc w:val="both"/>
      </w:pPr>
      <w:r>
        <w:rPr>
          <w:rFonts w:ascii="Times New Roman"/>
          <w:b w:val="false"/>
          <w:i w:val="false"/>
          <w:color w:val="000000"/>
          <w:sz w:val="28"/>
        </w:rPr>
        <w:t xml:space="preserve">
      3) сату үшін қолда бар үлестік бағалы қағаздарды сату бойынша жасалған мәміле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p>
      <w:pPr>
        <w:spacing w:after="0"/>
        <w:ind w:left="0"/>
        <w:jc w:val="both"/>
      </w:pPr>
      <w:r>
        <w:rPr>
          <w:rFonts w:ascii="Times New Roman"/>
          <w:b w:val="false"/>
          <w:i w:val="false"/>
          <w:color w:val="000000"/>
          <w:sz w:val="28"/>
        </w:rPr>
        <w:t>
      4) сату үшін қолда бар үлестік бағалы қағаздарды сату бойынша жасалған мәміле сомасы олардың есептік құнынан асып кеткен жағдайда, айырма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r>
    </w:tbl>
    <w:p>
      <w:pPr>
        <w:spacing w:after="0"/>
        <w:ind w:left="0"/>
        <w:jc w:val="both"/>
      </w:pPr>
      <w:r>
        <w:rPr>
          <w:rFonts w:ascii="Times New Roman"/>
          <w:b w:val="false"/>
          <w:i w:val="false"/>
          <w:color w:val="000000"/>
          <w:sz w:val="28"/>
        </w:rPr>
        <w:t>
      5) сату үшін қолда бар үлестік бағалы қағаздардың есептік құны оларды сату бойынша жасалған мәміле сомасынан асып түскен жағдайда айырма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p>
      <w:pPr>
        <w:spacing w:after="0"/>
        <w:ind w:left="0"/>
        <w:jc w:val="both"/>
      </w:pPr>
      <w:r>
        <w:rPr>
          <w:rFonts w:ascii="Times New Roman"/>
          <w:b w:val="false"/>
          <w:i w:val="false"/>
          <w:color w:val="000000"/>
          <w:sz w:val="28"/>
        </w:rPr>
        <w:t xml:space="preserve">
      6) сату үшін қолда бар үлестік бағалы қағаздардың әділ құнын қайта бағалаудан түскен кіріс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кіріс;</w:t>
            </w:r>
          </w:p>
        </w:tc>
      </w:tr>
    </w:tbl>
    <w:p>
      <w:pPr>
        <w:spacing w:after="0"/>
        <w:ind w:left="0"/>
        <w:jc w:val="both"/>
      </w:pPr>
      <w:r>
        <w:rPr>
          <w:rFonts w:ascii="Times New Roman"/>
          <w:b w:val="false"/>
          <w:i w:val="false"/>
          <w:color w:val="000000"/>
          <w:sz w:val="28"/>
        </w:rPr>
        <w:t>
      7) сату үшін қолда бар үлестік бағалы қағаздардың әділ құнын қайта бағалаудан болған шығыс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bl>
    <w:bookmarkStart w:name="z141" w:id="115"/>
    <w:p>
      <w:pPr>
        <w:spacing w:after="0"/>
        <w:ind w:left="0"/>
        <w:jc w:val="both"/>
      </w:pPr>
      <w:r>
        <w:rPr>
          <w:rFonts w:ascii="Times New Roman"/>
          <w:b w:val="false"/>
          <w:i w:val="false"/>
          <w:color w:val="000000"/>
          <w:sz w:val="28"/>
        </w:rPr>
        <w:t xml:space="preserve">
      3. "Қаржы ұйымдарының қаржылық есептілікті ұсыну қағидаларын бекіту туралы" Қазақстан Республикасы Ұлттық Банкі Басқармасының 2016 жылғы 28 қаңтардағы № 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13504 болып тіркелген) мынадай өзгерістер мен толықтырулар енгізілсін:</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43" w:id="116"/>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116"/>
    <w:bookmarkStart w:name="z144" w:id="117"/>
    <w:p>
      <w:pPr>
        <w:spacing w:after="0"/>
        <w:ind w:left="0"/>
        <w:jc w:val="both"/>
      </w:pPr>
      <w:r>
        <w:rPr>
          <w:rFonts w:ascii="Times New Roman"/>
          <w:b w:val="false"/>
          <w:i w:val="false"/>
          <w:color w:val="000000"/>
          <w:sz w:val="28"/>
        </w:rPr>
        <w:t xml:space="preserve">
      көрсетілген қаулымен бекітілген Қаржы ұйымдарының қаржылық есептiлiктi ұсыну </w:t>
      </w:r>
      <w:r>
        <w:rPr>
          <w:rFonts w:ascii="Times New Roman"/>
          <w:b w:val="false"/>
          <w:i w:val="false"/>
          <w:color w:val="000000"/>
          <w:sz w:val="28"/>
        </w:rPr>
        <w:t>қағидаларында</w:t>
      </w:r>
      <w:r>
        <w:rPr>
          <w:rFonts w:ascii="Times New Roman"/>
          <w:b w:val="false"/>
          <w:i w:val="false"/>
          <w:color w:val="000000"/>
          <w:sz w:val="28"/>
        </w:rPr>
        <w:t>:</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6" w:id="118"/>
    <w:p>
      <w:pPr>
        <w:spacing w:after="0"/>
        <w:ind w:left="0"/>
        <w:jc w:val="both"/>
      </w:pPr>
      <w:r>
        <w:rPr>
          <w:rFonts w:ascii="Times New Roman"/>
          <w:b w:val="false"/>
          <w:i w:val="false"/>
          <w:color w:val="000000"/>
          <w:sz w:val="28"/>
        </w:rPr>
        <w:t xml:space="preserve">
      "1. Осы Қаржы ұйымдарының қаржылық есептiлiктi ұсыну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сәйкес әзірленді және қаржылық есептілік нысандарын, тiзбесiн, кезеңділігін және ұсыну мерзімін қоса алғанда, қаржы ұйымдарының (бұдан әрі – ұйымдар) қаржылық есептiлiктi ұсыну тәртібін айқындайды.";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48" w:id="119"/>
    <w:p>
      <w:pPr>
        <w:spacing w:after="0"/>
        <w:ind w:left="0"/>
        <w:jc w:val="both"/>
      </w:pPr>
      <w:r>
        <w:rPr>
          <w:rFonts w:ascii="Times New Roman"/>
          <w:b w:val="false"/>
          <w:i w:val="false"/>
          <w:color w:val="000000"/>
          <w:sz w:val="28"/>
        </w:rPr>
        <w:t xml:space="preserve">
      "9. Ұлттық Банкке жыл сайын есепті жылдан кейінгі жылғы 31 мамырға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заңдарында көзделген жағдайларда аудиторлық ұйым растаған,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бухгалтерлік балансты,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пайда мен зиян туралы есепті/жиынтық кіріс туралы есепті,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ақшалай қаражаттың қозғалысы туралы есепті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мынадай ұйымдар:</w:t>
      </w:r>
    </w:p>
    <w:bookmarkEnd w:id="119"/>
    <w:p>
      <w:pPr>
        <w:spacing w:after="0"/>
        <w:ind w:left="0"/>
        <w:jc w:val="both"/>
      </w:pPr>
      <w:r>
        <w:rPr>
          <w:rFonts w:ascii="Times New Roman"/>
          <w:b w:val="false"/>
          <w:i w:val="false"/>
          <w:color w:val="000000"/>
          <w:sz w:val="28"/>
        </w:rPr>
        <w:t>
      1) екінші деңгейдегі банктер;</w:t>
      </w:r>
    </w:p>
    <w:p>
      <w:pPr>
        <w:spacing w:after="0"/>
        <w:ind w:left="0"/>
        <w:jc w:val="both"/>
      </w:pPr>
      <w:r>
        <w:rPr>
          <w:rFonts w:ascii="Times New Roman"/>
          <w:b w:val="false"/>
          <w:i w:val="false"/>
          <w:color w:val="000000"/>
          <w:sz w:val="28"/>
        </w:rPr>
        <w:t>
      2) сақтандыру (қайта сақтандыру) ұйымдары, исламдық сақтандыру (қайта сақтандыру) ұйымдары және сақтандыру брокерлері;</w:t>
      </w:r>
    </w:p>
    <w:p>
      <w:pPr>
        <w:spacing w:after="0"/>
        <w:ind w:left="0"/>
        <w:jc w:val="both"/>
      </w:pPr>
      <w:r>
        <w:rPr>
          <w:rFonts w:ascii="Times New Roman"/>
          <w:b w:val="false"/>
          <w:i w:val="false"/>
          <w:color w:val="000000"/>
          <w:sz w:val="28"/>
        </w:rPr>
        <w:t>
      3) меншікті активтері бойынша бірыңғай жинақтаушы зейнетақы қоры;</w:t>
      </w:r>
    </w:p>
    <w:p>
      <w:pPr>
        <w:spacing w:after="0"/>
        <w:ind w:left="0"/>
        <w:jc w:val="both"/>
      </w:pPr>
      <w:r>
        <w:rPr>
          <w:rFonts w:ascii="Times New Roman"/>
          <w:b w:val="false"/>
          <w:i w:val="false"/>
          <w:color w:val="000000"/>
          <w:sz w:val="28"/>
        </w:rPr>
        <w:t>
      4) меншікті активтері бойынша ерікті жинақтаушы зейнетақы қорлары;</w:t>
      </w:r>
    </w:p>
    <w:p>
      <w:pPr>
        <w:spacing w:after="0"/>
        <w:ind w:left="0"/>
        <w:jc w:val="both"/>
      </w:pPr>
      <w:r>
        <w:rPr>
          <w:rFonts w:ascii="Times New Roman"/>
          <w:b w:val="false"/>
          <w:i w:val="false"/>
          <w:color w:val="000000"/>
          <w:sz w:val="28"/>
        </w:rPr>
        <w:t>
      5) бағалы қағаздар нарығында брокерлік және дилерлік қызметті жүзеге асыратын ұйымдар;</w:t>
      </w:r>
    </w:p>
    <w:p>
      <w:pPr>
        <w:spacing w:after="0"/>
        <w:ind w:left="0"/>
        <w:jc w:val="both"/>
      </w:pPr>
      <w:r>
        <w:rPr>
          <w:rFonts w:ascii="Times New Roman"/>
          <w:b w:val="false"/>
          <w:i w:val="false"/>
          <w:color w:val="000000"/>
          <w:sz w:val="28"/>
        </w:rPr>
        <w:t>
      6) инвестициялық портфельді басқарушылар;</w:t>
      </w:r>
    </w:p>
    <w:p>
      <w:pPr>
        <w:spacing w:after="0"/>
        <w:ind w:left="0"/>
        <w:jc w:val="both"/>
      </w:pPr>
      <w:r>
        <w:rPr>
          <w:rFonts w:ascii="Times New Roman"/>
          <w:b w:val="false"/>
          <w:i w:val="false"/>
          <w:color w:val="000000"/>
          <w:sz w:val="28"/>
        </w:rPr>
        <w:t>
      7) бағалы қағаздар нарығында трансфер-агенттік қызметті жүзеге асыратын ұйымдар;</w:t>
      </w:r>
    </w:p>
    <w:p>
      <w:pPr>
        <w:spacing w:after="0"/>
        <w:ind w:left="0"/>
        <w:jc w:val="both"/>
      </w:pPr>
      <w:r>
        <w:rPr>
          <w:rFonts w:ascii="Times New Roman"/>
          <w:b w:val="false"/>
          <w:i w:val="false"/>
          <w:color w:val="000000"/>
          <w:sz w:val="28"/>
        </w:rPr>
        <w:t>
      8)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w:t>
      </w:r>
    </w:p>
    <w:p>
      <w:pPr>
        <w:spacing w:after="0"/>
        <w:ind w:left="0"/>
        <w:jc w:val="both"/>
      </w:pPr>
      <w:r>
        <w:rPr>
          <w:rFonts w:ascii="Times New Roman"/>
          <w:b w:val="false"/>
          <w:i w:val="false"/>
          <w:color w:val="000000"/>
          <w:sz w:val="28"/>
        </w:rPr>
        <w:t>
      9) өзара сақтандыру қоғамдары;</w:t>
      </w:r>
    </w:p>
    <w:p>
      <w:pPr>
        <w:spacing w:after="0"/>
        <w:ind w:left="0"/>
        <w:jc w:val="both"/>
      </w:pPr>
      <w:r>
        <w:rPr>
          <w:rFonts w:ascii="Times New Roman"/>
          <w:b w:val="false"/>
          <w:i w:val="false"/>
          <w:color w:val="000000"/>
          <w:sz w:val="28"/>
        </w:rPr>
        <w:t>
      10)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ұсынады.</w:t>
      </w:r>
    </w:p>
    <w:bookmarkStart w:name="z149" w:id="120"/>
    <w:p>
      <w:pPr>
        <w:spacing w:after="0"/>
        <w:ind w:left="0"/>
        <w:jc w:val="both"/>
      </w:pPr>
      <w:r>
        <w:rPr>
          <w:rFonts w:ascii="Times New Roman"/>
          <w:b w:val="false"/>
          <w:i w:val="false"/>
          <w:color w:val="000000"/>
          <w:sz w:val="28"/>
        </w:rPr>
        <w:t xml:space="preserve">
      10. Микроқаржылық қызметті жүзеге асыратын ұйымдар жыл сайын есепті жылдан кейінгі жылдың 30 (отызыншы) сәуіріне (қоса алғанда) дейінгі мерзімде өзінің орналасқан жері бойынша Ұлттық Банктің аумақтық филиалына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бухгалтерлік балансты,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пайда мен зиян туралы есепті/жиынтық кіріс туралы есепті,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ақшалай қаражаттың қозғалысы туралы есепті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капиталдағы өзгерістер туралы есепті қамтитын, халықаралық қаржылық есептілік стандарттарына немесе шағын және орта бизнеске арналған халықаралық қаржылық есептілік стандарттарына сәйкес жасалған жылдық қаржылық есептілікті электрондық форматта ұсынады.</w:t>
      </w:r>
    </w:p>
    <w:bookmarkEnd w:id="120"/>
    <w:bookmarkStart w:name="z150" w:id="121"/>
    <w:p>
      <w:pPr>
        <w:spacing w:after="0"/>
        <w:ind w:left="0"/>
        <w:jc w:val="both"/>
      </w:pPr>
      <w:r>
        <w:rPr>
          <w:rFonts w:ascii="Times New Roman"/>
          <w:b w:val="false"/>
          <w:i w:val="false"/>
          <w:color w:val="000000"/>
          <w:sz w:val="28"/>
        </w:rPr>
        <w:t xml:space="preserve">
      11. Бірыңғай жинақтаушы зейнетақы қоры және ерікті жинақтаушы зейнетақы қорлары Ұлттық Банкке жыл сайын есепті жылдан кейінгі жылғы 30 сәуірге (қоса алғанда) дейінгі мерзімде "Қазақстан Республикасында зейнетақымен қамсыздандыру туралы" Қазақстан Республикасының Заңы 54-бабының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аудиторлық ұйым растаған, Қағидаларға 5-қосымшаға сәйкес нысан бойынша таза зейнетақы активтері туралы есепті, Қағидаларға 6-қосымшаға сәйкес нысан бойынша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52" w:id="122"/>
    <w:p>
      <w:pPr>
        <w:spacing w:after="0"/>
        <w:ind w:left="0"/>
        <w:jc w:val="both"/>
      </w:pPr>
      <w:r>
        <w:rPr>
          <w:rFonts w:ascii="Times New Roman"/>
          <w:b w:val="false"/>
          <w:i w:val="false"/>
          <w:color w:val="000000"/>
          <w:sz w:val="28"/>
        </w:rPr>
        <w:t>
      "15. Өзінің орналасқан жері бойынша Ұлттық Банктің аумақтық филиалына тоқсан сайынғы қаржылық есептілікті:</w:t>
      </w:r>
    </w:p>
    <w:bookmarkEnd w:id="122"/>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нысандар бойынша:</w:t>
      </w:r>
    </w:p>
    <w:p>
      <w:pPr>
        <w:spacing w:after="0"/>
        <w:ind w:left="0"/>
        <w:jc w:val="both"/>
      </w:pPr>
      <w:r>
        <w:rPr>
          <w:rFonts w:ascii="Times New Roman"/>
          <w:b w:val="false"/>
          <w:i w:val="false"/>
          <w:color w:val="000000"/>
          <w:sz w:val="28"/>
        </w:rPr>
        <w:t>
      халықаралық қаржылық есептілік стандарттарын қолданатын микроқаржы ұйымдары есепті тоқсаннан кейінгі айдың 20 (жиырмасынан) кешіктірмей;</w:t>
      </w:r>
    </w:p>
    <w:p>
      <w:pPr>
        <w:spacing w:after="0"/>
        <w:ind w:left="0"/>
        <w:jc w:val="both"/>
      </w:pPr>
      <w:r>
        <w:rPr>
          <w:rFonts w:ascii="Times New Roman"/>
          <w:b w:val="false"/>
          <w:i w:val="false"/>
          <w:color w:val="000000"/>
          <w:sz w:val="28"/>
        </w:rPr>
        <w:t>
      халықаралық қаржылық есептілік стандарттарын қолданатын кредиттік серіктестіктер мен ломбардтар есепті тоқсаннан кейінгі айдың 25 (жиырма бесінен) кешіктірмей;</w:t>
      </w:r>
    </w:p>
    <w:p>
      <w:pPr>
        <w:spacing w:after="0"/>
        <w:ind w:left="0"/>
        <w:jc w:val="both"/>
      </w:pPr>
      <w:r>
        <w:rPr>
          <w:rFonts w:ascii="Times New Roman"/>
          <w:b w:val="false"/>
          <w:i w:val="false"/>
          <w:color w:val="000000"/>
          <w:sz w:val="28"/>
        </w:rPr>
        <w:t>
      2) Қағидаларға 8-1 және 8-2-қосымшаларға сәйкес нысандар бойынша:</w:t>
      </w:r>
    </w:p>
    <w:p>
      <w:pPr>
        <w:spacing w:after="0"/>
        <w:ind w:left="0"/>
        <w:jc w:val="both"/>
      </w:pPr>
      <w:r>
        <w:rPr>
          <w:rFonts w:ascii="Times New Roman"/>
          <w:b w:val="false"/>
          <w:i w:val="false"/>
          <w:color w:val="000000"/>
          <w:sz w:val="28"/>
        </w:rPr>
        <w:t>
      шағын және орта бизнеске арналған халықаралық қаржылық есептілік стандарттарын қолданатын микроқаржы ұйымдары есепті тоқсаннан кейінгі айдың 20 (жиырмасынан) кешіктірмей;</w:t>
      </w:r>
    </w:p>
    <w:p>
      <w:pPr>
        <w:spacing w:after="0"/>
        <w:ind w:left="0"/>
        <w:jc w:val="both"/>
      </w:pPr>
      <w:r>
        <w:rPr>
          <w:rFonts w:ascii="Times New Roman"/>
          <w:b w:val="false"/>
          <w:i w:val="false"/>
          <w:color w:val="000000"/>
          <w:sz w:val="28"/>
        </w:rPr>
        <w:t>
      шағын және орта бизнеске арналған халықаралық қаржылық есептілік стандарттарын қолданатын кредиттік серіктестіктер мен ломбардтар есепті тоқсаннан кейінгі айдың 25 (жиырма бесінен) кешіктірмей ұсынады.</w:t>
      </w:r>
    </w:p>
    <w:bookmarkStart w:name="z153" w:id="123"/>
    <w:p>
      <w:pPr>
        <w:spacing w:after="0"/>
        <w:ind w:left="0"/>
        <w:jc w:val="both"/>
      </w:pPr>
      <w:r>
        <w:rPr>
          <w:rFonts w:ascii="Times New Roman"/>
          <w:b w:val="false"/>
          <w:i w:val="false"/>
          <w:color w:val="000000"/>
          <w:sz w:val="28"/>
        </w:rPr>
        <w:t>
      16. Ұлттық Банкке ай сайынғы қаржылық есептілікті:</w:t>
      </w:r>
    </w:p>
    <w:bookmarkEnd w:id="123"/>
    <w:p>
      <w:pPr>
        <w:spacing w:after="0"/>
        <w:ind w:left="0"/>
        <w:jc w:val="both"/>
      </w:pPr>
      <w:r>
        <w:rPr>
          <w:rFonts w:ascii="Times New Roman"/>
          <w:b w:val="false"/>
          <w:i w:val="false"/>
          <w:color w:val="000000"/>
          <w:sz w:val="28"/>
        </w:rPr>
        <w:t>
      1) сақтандыру (қайта сақтандыру) ұйымдары, исламдық сақтандыру (қайта сақтандыру) ұйымдары есепті айдан кейінгі айдың 8 (сегізінші)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2) бірыңғай жинақтаушы зейнетақы қоры есепті айдан кейінгі айдың 20 (жиырмасынан)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пайда мен зиян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таза зейнетақы активтері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таза зейнетақы активтеріндегі өзгерістер туралы есепті ұсынады;</w:t>
      </w:r>
    </w:p>
    <w:p>
      <w:pPr>
        <w:spacing w:after="0"/>
        <w:ind w:left="0"/>
        <w:jc w:val="both"/>
      </w:pPr>
      <w:r>
        <w:rPr>
          <w:rFonts w:ascii="Times New Roman"/>
          <w:b w:val="false"/>
          <w:i w:val="false"/>
          <w:color w:val="000000"/>
          <w:sz w:val="28"/>
        </w:rPr>
        <w:t>
      3) ерікті жинақтаушы зейнетақы қорлары есепті айдан кейінгі айдың 5 (бесінші)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пайда мен зиян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таза зейнетақы активтері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таза зейнетақы активтеріндегі өзгерістер туралы есепті ұсынады;</w:t>
      </w:r>
    </w:p>
    <w:p>
      <w:pPr>
        <w:spacing w:after="0"/>
        <w:ind w:left="0"/>
        <w:jc w:val="both"/>
      </w:pPr>
      <w:r>
        <w:rPr>
          <w:rFonts w:ascii="Times New Roman"/>
          <w:b w:val="false"/>
          <w:i w:val="false"/>
          <w:color w:val="000000"/>
          <w:sz w:val="28"/>
        </w:rPr>
        <w:t>
      4) 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5) инвестициялық портфельді басқарушылар есепті айдан кейінгі айдың 5 (бесінші)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инвестициялық қордың (басқа клиенттердің) активтері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инвестициялық қордың (басқа клиенттердің) активтері бойынша пайда мен зиян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таза зейнетақы активтері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таза зейнетақы активтеріндегі өзгерістер туралы есепті ұсынады;</w:t>
      </w:r>
    </w:p>
    <w:p>
      <w:pPr>
        <w:spacing w:after="0"/>
        <w:ind w:left="0"/>
        <w:jc w:val="both"/>
      </w:pPr>
      <w:r>
        <w:rPr>
          <w:rFonts w:ascii="Times New Roman"/>
          <w:b w:val="false"/>
          <w:i w:val="false"/>
          <w:color w:val="000000"/>
          <w:sz w:val="28"/>
        </w:rPr>
        <w:t>
      6)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инвестициялық қордың (басқа клиенттердің) активтері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инвестициялық қордың (басқа клиенттердің) активтері бойынша пайда мен зиян туралы есепті ұсынады;</w:t>
      </w:r>
    </w:p>
    <w:p>
      <w:pPr>
        <w:spacing w:after="0"/>
        <w:ind w:left="0"/>
        <w:jc w:val="both"/>
      </w:pPr>
      <w:r>
        <w:rPr>
          <w:rFonts w:ascii="Times New Roman"/>
          <w:b w:val="false"/>
          <w:i w:val="false"/>
          <w:color w:val="000000"/>
          <w:sz w:val="28"/>
        </w:rPr>
        <w:t>
      7) Ұлттық пошта операторы есепті айдан кейінгі айдың 25 (жиырма бесінен)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8) орталық депозитарий есепті айдан кейінгі айдың 20 (жиырмасынан)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9) сауда-саттықты ұйымдастырушы есепті айдан кейінгі айдың 20 (жиырмасынан)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10)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 айдан кейінгі айдың 5 (бесінші) жұмыс күнінен кешіктірмей мынадай нысандар бойынша:</w:t>
      </w:r>
    </w:p>
    <w:p>
      <w:pPr>
        <w:spacing w:after="0"/>
        <w:ind w:left="0"/>
        <w:jc w:val="both"/>
      </w:pPr>
      <w:r>
        <w:rPr>
          <w:rFonts w:ascii="Times New Roman"/>
          <w:b w:val="false"/>
          <w:i w:val="false"/>
          <w:color w:val="000000"/>
          <w:sz w:val="28"/>
        </w:rPr>
        <w:t>
      Қағидаларға 22-қосымшаға сәйкес нысан бойынша бухгалтерлік балансты;</w:t>
      </w:r>
    </w:p>
    <w:p>
      <w:pPr>
        <w:spacing w:after="0"/>
        <w:ind w:left="0"/>
        <w:jc w:val="both"/>
      </w:pPr>
      <w:r>
        <w:rPr>
          <w:rFonts w:ascii="Times New Roman"/>
          <w:b w:val="false"/>
          <w:i w:val="false"/>
          <w:color w:val="000000"/>
          <w:sz w:val="28"/>
        </w:rPr>
        <w:t>
      Қағидаларға 23-қосымшаға сәйкес нысан бойынша пайда мен зиян туралы есепті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Қазақстан Республикасы Ұлттық Банкі Басқармасының бухгалтерлік есеп жүргізу және қаржылық есептілікті ұсыну мәселелері бойынша өзгерістер мен толықтырулар енгізілетін кейбір қаулыларының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Start w:name="z162" w:id="124"/>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8-1-қосымшамен толықтырылсын;</w:t>
      </w:r>
    </w:p>
    <w:bookmarkEnd w:id="124"/>
    <w:bookmarkStart w:name="z163" w:id="125"/>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8-2-қосымшамен толықтырылсын;</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Тізбеге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Тізбеге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 орыс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Тізбеге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Тізбеге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Тізбеге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Тізбеге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Тізбеге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 орыс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Тізбеге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 орыс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Тізбеге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bookmarkStart w:name="z176" w:id="126"/>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22-қосымшамен толықтырылсын;</w:t>
      </w:r>
    </w:p>
    <w:bookmarkEnd w:id="126"/>
    <w:bookmarkStart w:name="z177" w:id="127"/>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23-қосымшамен толықтырылсын;</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 xml:space="preserve">1-қосымша </w:t>
            </w:r>
          </w:p>
        </w:tc>
      </w:tr>
    </w:tbl>
    <w:bookmarkStart w:name="z180" w:id="128"/>
    <w:p>
      <w:pPr>
        <w:spacing w:after="0"/>
        <w:ind w:left="0"/>
        <w:jc w:val="left"/>
      </w:pPr>
      <w:r>
        <w:rPr>
          <w:rFonts w:ascii="Times New Roman"/>
          <w:b/>
          <w:i w:val="false"/>
          <w:color w:val="000000"/>
        </w:rPr>
        <w:t xml:space="preserve"> Әкімшілік деректерді жинауға арналған нысан</w:t>
      </w:r>
    </w:p>
    <w:bookmarkEnd w:id="128"/>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181" w:id="129"/>
    <w:p>
      <w:pPr>
        <w:spacing w:after="0"/>
        <w:ind w:left="0"/>
        <w:jc w:val="left"/>
      </w:pPr>
      <w:r>
        <w:rPr>
          <w:rFonts w:ascii="Times New Roman"/>
          <w:b/>
          <w:i w:val="false"/>
          <w:color w:val="000000"/>
        </w:rPr>
        <w:t xml:space="preserve"> Бухгалтерлік баланс</w:t>
      </w:r>
    </w:p>
    <w:bookmarkEnd w:id="129"/>
    <w:p>
      <w:pPr>
        <w:spacing w:after="0"/>
        <w:ind w:left="0"/>
        <w:jc w:val="both"/>
      </w:pPr>
      <w:r>
        <w:rPr>
          <w:rFonts w:ascii="Times New Roman"/>
          <w:b w:val="false"/>
          <w:i w:val="false"/>
          <w:color w:val="000000"/>
          <w:sz w:val="28"/>
        </w:rPr>
        <w:t>
      Әкімшілік деректер нысанының индексі: 1Н.</w:t>
      </w:r>
    </w:p>
    <w:p>
      <w:pPr>
        <w:spacing w:after="0"/>
        <w:ind w:left="0"/>
        <w:jc w:val="both"/>
      </w:pPr>
      <w:r>
        <w:rPr>
          <w:rFonts w:ascii="Times New Roman"/>
          <w:b w:val="false"/>
          <w:i w:val="false"/>
          <w:color w:val="000000"/>
          <w:sz w:val="28"/>
        </w:rPr>
        <w:t>
      Кезеңділігі: жыл сайын/тоқсан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pPr>
        <w:spacing w:after="0"/>
        <w:ind w:left="0"/>
        <w:jc w:val="both"/>
      </w:pPr>
      <w:r>
        <w:rPr>
          <w:rFonts w:ascii="Times New Roman"/>
          <w:b w:val="false"/>
          <w:i w:val="false"/>
          <w:color w:val="000000"/>
          <w:sz w:val="28"/>
        </w:rPr>
        <w:t>
      2) микроқаржылық қызметті жүзеге асыратын ұйымдар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3)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 арналған нысанға</w:t>
            </w:r>
            <w:r>
              <w:br/>
            </w:r>
            <w:r>
              <w:rPr>
                <w:rFonts w:ascii="Times New Roman"/>
                <w:b w:val="false"/>
                <w:i w:val="false"/>
                <w:color w:val="000000"/>
                <w:sz w:val="20"/>
              </w:rPr>
              <w:t>қосымша</w:t>
            </w:r>
          </w:p>
        </w:tc>
      </w:tr>
    </w:tbl>
    <w:bookmarkStart w:name="z183" w:id="130"/>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 кезеңділігі: жыл сайын/тоқсан сайын)</w:t>
      </w:r>
    </w:p>
    <w:bookmarkEnd w:id="130"/>
    <w:bookmarkStart w:name="z184" w:id="131"/>
    <w:p>
      <w:pPr>
        <w:spacing w:after="0"/>
        <w:ind w:left="0"/>
        <w:jc w:val="left"/>
      </w:pPr>
      <w:r>
        <w:rPr>
          <w:rFonts w:ascii="Times New Roman"/>
          <w:b/>
          <w:i w:val="false"/>
          <w:color w:val="000000"/>
        </w:rPr>
        <w:t xml:space="preserve"> 1-тарау. Жалпы ережелер</w:t>
      </w:r>
    </w:p>
    <w:bookmarkEnd w:id="131"/>
    <w:bookmarkStart w:name="z185" w:id="132"/>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bookmarkEnd w:id="132"/>
    <w:bookmarkStart w:name="z186" w:id="13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33"/>
    <w:bookmarkStart w:name="z187" w:id="134"/>
    <w:p>
      <w:pPr>
        <w:spacing w:after="0"/>
        <w:ind w:left="0"/>
        <w:jc w:val="both"/>
      </w:pPr>
      <w:r>
        <w:rPr>
          <w:rFonts w:ascii="Times New Roman"/>
          <w:b w:val="false"/>
          <w:i w:val="false"/>
          <w:color w:val="000000"/>
          <w:sz w:val="28"/>
        </w:rPr>
        <w:t>
      3. Нысан жыл сайын және тоқсан сайын есепті кезеңнің соңындағы жағдай бойынша ұсынылады.</w:t>
      </w:r>
    </w:p>
    <w:bookmarkEnd w:id="134"/>
    <w:p>
      <w:pPr>
        <w:spacing w:after="0"/>
        <w:ind w:left="0"/>
        <w:jc w:val="both"/>
      </w:pPr>
      <w:r>
        <w:rPr>
          <w:rFonts w:ascii="Times New Roman"/>
          <w:b w:val="false"/>
          <w:i w:val="false"/>
          <w:color w:val="000000"/>
          <w:sz w:val="28"/>
        </w:rPr>
        <w:t>
      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bookmarkStart w:name="z188" w:id="135"/>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bookmarkEnd w:id="135"/>
    <w:bookmarkStart w:name="z189" w:id="136"/>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36"/>
    <w:bookmarkStart w:name="z190" w:id="137"/>
    <w:p>
      <w:pPr>
        <w:spacing w:after="0"/>
        <w:ind w:left="0"/>
        <w:jc w:val="left"/>
      </w:pPr>
      <w:r>
        <w:rPr>
          <w:rFonts w:ascii="Times New Roman"/>
          <w:b/>
          <w:i w:val="false"/>
          <w:color w:val="000000"/>
        </w:rPr>
        <w:t xml:space="preserve"> 2-тарау. Нысанды толтыру</w:t>
      </w:r>
    </w:p>
    <w:bookmarkEnd w:id="137"/>
    <w:bookmarkStart w:name="z191" w:id="138"/>
    <w:p>
      <w:pPr>
        <w:spacing w:after="0"/>
        <w:ind w:left="0"/>
        <w:jc w:val="both"/>
      </w:pPr>
      <w:r>
        <w:rPr>
          <w:rFonts w:ascii="Times New Roman"/>
          <w:b w:val="false"/>
          <w:i w:val="false"/>
          <w:color w:val="000000"/>
          <w:sz w:val="28"/>
        </w:rPr>
        <w:t>
      6. 1-бағанды толтыру кезінде баптардың атаулары ұйымның операцияларына сүйене отырып, еркін толтырылады.</w:t>
      </w:r>
    </w:p>
    <w:bookmarkEnd w:id="138"/>
    <w:bookmarkStart w:name="z192" w:id="139"/>
    <w:p>
      <w:pPr>
        <w:spacing w:after="0"/>
        <w:ind w:left="0"/>
        <w:jc w:val="both"/>
      </w:pPr>
      <w:r>
        <w:rPr>
          <w:rFonts w:ascii="Times New Roman"/>
          <w:b w:val="false"/>
          <w:i w:val="false"/>
          <w:color w:val="000000"/>
          <w:sz w:val="28"/>
        </w:rPr>
        <w:t>
      7. 2-бағанда есепті кезеңнің соңғы күнін қоса алғанда, есепті кезеңнің соңындағы деректер көрсетіледі.</w:t>
      </w:r>
    </w:p>
    <w:bookmarkEnd w:id="139"/>
    <w:bookmarkStart w:name="z193" w:id="140"/>
    <w:p>
      <w:pPr>
        <w:spacing w:after="0"/>
        <w:ind w:left="0"/>
        <w:jc w:val="both"/>
      </w:pPr>
      <w:r>
        <w:rPr>
          <w:rFonts w:ascii="Times New Roman"/>
          <w:b w:val="false"/>
          <w:i w:val="false"/>
          <w:color w:val="000000"/>
          <w:sz w:val="28"/>
        </w:rPr>
        <w:t>
      8. 3-бағанда өткен жылдың соңындағы деректер көрсетіледі.</w:t>
      </w:r>
    </w:p>
    <w:bookmarkEnd w:id="140"/>
    <w:bookmarkStart w:name="z194" w:id="141"/>
    <w:p>
      <w:pPr>
        <w:spacing w:after="0"/>
        <w:ind w:left="0"/>
        <w:jc w:val="both"/>
      </w:pPr>
      <w:r>
        <w:rPr>
          <w:rFonts w:ascii="Times New Roman"/>
          <w:b w:val="false"/>
          <w:i w:val="false"/>
          <w:color w:val="000000"/>
          <w:sz w:val="28"/>
        </w:rPr>
        <w:t>
      9. Қаржылық есептілік түрі: жеке және шоғырландырылған.</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2-қосымша</w:t>
            </w:r>
          </w:p>
        </w:tc>
      </w:tr>
    </w:tbl>
    <w:bookmarkStart w:name="z197" w:id="142"/>
    <w:p>
      <w:pPr>
        <w:spacing w:after="0"/>
        <w:ind w:left="0"/>
        <w:jc w:val="left"/>
      </w:pPr>
      <w:r>
        <w:rPr>
          <w:rFonts w:ascii="Times New Roman"/>
          <w:b/>
          <w:i w:val="false"/>
          <w:color w:val="000000"/>
        </w:rPr>
        <w:t xml:space="preserve"> Әкімшілік деректерді жинауға арналған нысан </w:t>
      </w:r>
    </w:p>
    <w:bookmarkEnd w:id="142"/>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198" w:id="143"/>
    <w:p>
      <w:pPr>
        <w:spacing w:after="0"/>
        <w:ind w:left="0"/>
        <w:jc w:val="left"/>
      </w:pPr>
      <w:r>
        <w:rPr>
          <w:rFonts w:ascii="Times New Roman"/>
          <w:b/>
          <w:i w:val="false"/>
          <w:color w:val="000000"/>
        </w:rPr>
        <w:t xml:space="preserve"> Пайда мен зиян туралы есеп/жиынтық кіріс туралы есеп </w:t>
      </w:r>
    </w:p>
    <w:bookmarkEnd w:id="143"/>
    <w:p>
      <w:pPr>
        <w:spacing w:after="0"/>
        <w:ind w:left="0"/>
        <w:jc w:val="both"/>
      </w:pPr>
      <w:r>
        <w:rPr>
          <w:rFonts w:ascii="Times New Roman"/>
          <w:b w:val="false"/>
          <w:i w:val="false"/>
          <w:color w:val="000000"/>
          <w:sz w:val="28"/>
        </w:rPr>
        <w:t>
      Әкімшілік деректер нысанының индексі: 2Н.</w:t>
      </w:r>
    </w:p>
    <w:p>
      <w:pPr>
        <w:spacing w:after="0"/>
        <w:ind w:left="0"/>
        <w:jc w:val="both"/>
      </w:pPr>
      <w:r>
        <w:rPr>
          <w:rFonts w:ascii="Times New Roman"/>
          <w:b w:val="false"/>
          <w:i w:val="false"/>
          <w:color w:val="000000"/>
          <w:sz w:val="28"/>
        </w:rPr>
        <w:t>
      Кезеңділігі: жыл сайын/тоқсан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xml:space="preserve">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 </w:t>
      </w:r>
    </w:p>
    <w:p>
      <w:pPr>
        <w:spacing w:after="0"/>
        <w:ind w:left="0"/>
        <w:jc w:val="both"/>
      </w:pPr>
      <w:r>
        <w:rPr>
          <w:rFonts w:ascii="Times New Roman"/>
          <w:b w:val="false"/>
          <w:i w:val="false"/>
          <w:color w:val="000000"/>
          <w:sz w:val="28"/>
        </w:rPr>
        <w:t>
      2) микроқаржылық қызметті жүзеге асыратын ұйымдар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3)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ішінде (өспелі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бастап ұқсас кезең ішінде (өспелі жиынтығымен)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таза пайда/таза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пайда/таза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жиынтық кіріс туралы есеп"</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200" w:id="144"/>
    <w:p>
      <w:pPr>
        <w:spacing w:after="0"/>
        <w:ind w:left="0"/>
        <w:jc w:val="left"/>
      </w:pPr>
      <w:r>
        <w:rPr>
          <w:rFonts w:ascii="Times New Roman"/>
          <w:b/>
          <w:i w:val="false"/>
          <w:color w:val="000000"/>
        </w:rPr>
        <w:t xml:space="preserve"> "Пайда мен зиян туралы есеп/жиынтық кіріс туралы есеп" әкімшілік деректерді жинауға арналған нысанды толтыру бойынша түсіндірме (индексі - 2Н, кезеңділігі: жыл сайын / тоқсан сайын)</w:t>
      </w:r>
    </w:p>
    <w:bookmarkEnd w:id="144"/>
    <w:bookmarkStart w:name="z201" w:id="145"/>
    <w:p>
      <w:pPr>
        <w:spacing w:after="0"/>
        <w:ind w:left="0"/>
        <w:jc w:val="left"/>
      </w:pPr>
      <w:r>
        <w:rPr>
          <w:rFonts w:ascii="Times New Roman"/>
          <w:b/>
          <w:i w:val="false"/>
          <w:color w:val="000000"/>
        </w:rPr>
        <w:t xml:space="preserve"> 1-тарау. Жалпы ережелер</w:t>
      </w:r>
    </w:p>
    <w:bookmarkEnd w:id="145"/>
    <w:bookmarkStart w:name="z202" w:id="146"/>
    <w:p>
      <w:pPr>
        <w:spacing w:after="0"/>
        <w:ind w:left="0"/>
        <w:jc w:val="both"/>
      </w:pPr>
      <w:r>
        <w:rPr>
          <w:rFonts w:ascii="Times New Roman"/>
          <w:b w:val="false"/>
          <w:i w:val="false"/>
          <w:color w:val="000000"/>
          <w:sz w:val="28"/>
        </w:rPr>
        <w:t>
      1. Осы түсіндірме "Пайда мен зиян туралы есеп/жиынтық кіріс туралы есеп" әкімшілік деректерді жинауға арналған нысанды (бұдан әрі - нысан) толтыру бойынша бірыңғай талаптарды айқындайды.</w:t>
      </w:r>
    </w:p>
    <w:bookmarkEnd w:id="146"/>
    <w:bookmarkStart w:name="z203" w:id="14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47"/>
    <w:bookmarkStart w:name="z204" w:id="148"/>
    <w:p>
      <w:pPr>
        <w:spacing w:after="0"/>
        <w:ind w:left="0"/>
        <w:jc w:val="both"/>
      </w:pPr>
      <w:r>
        <w:rPr>
          <w:rFonts w:ascii="Times New Roman"/>
          <w:b w:val="false"/>
          <w:i w:val="false"/>
          <w:color w:val="000000"/>
          <w:sz w:val="28"/>
        </w:rPr>
        <w:t>
      3. Нысан жыл сайын және тоқсан сайын есепті кезеңнің соңындағы жағдай бойынша ұсынылады.</w:t>
      </w:r>
    </w:p>
    <w:bookmarkEnd w:id="148"/>
    <w:p>
      <w:pPr>
        <w:spacing w:after="0"/>
        <w:ind w:left="0"/>
        <w:jc w:val="both"/>
      </w:pPr>
      <w:r>
        <w:rPr>
          <w:rFonts w:ascii="Times New Roman"/>
          <w:b w:val="false"/>
          <w:i w:val="false"/>
          <w:color w:val="000000"/>
          <w:sz w:val="28"/>
        </w:rPr>
        <w:t>
      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bookmarkStart w:name="z205" w:id="149"/>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bookmarkEnd w:id="149"/>
    <w:bookmarkStart w:name="z206" w:id="150"/>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50"/>
    <w:bookmarkStart w:name="z207" w:id="151"/>
    <w:p>
      <w:pPr>
        <w:spacing w:after="0"/>
        <w:ind w:left="0"/>
        <w:jc w:val="left"/>
      </w:pPr>
      <w:r>
        <w:rPr>
          <w:rFonts w:ascii="Times New Roman"/>
          <w:b/>
          <w:i w:val="false"/>
          <w:color w:val="000000"/>
        </w:rPr>
        <w:t xml:space="preserve"> 2-тарау. Нысанды толтыру</w:t>
      </w:r>
    </w:p>
    <w:bookmarkEnd w:id="151"/>
    <w:bookmarkStart w:name="z208" w:id="152"/>
    <w:p>
      <w:pPr>
        <w:spacing w:after="0"/>
        <w:ind w:left="0"/>
        <w:jc w:val="both"/>
      </w:pPr>
      <w:r>
        <w:rPr>
          <w:rFonts w:ascii="Times New Roman"/>
          <w:b w:val="false"/>
          <w:i w:val="false"/>
          <w:color w:val="000000"/>
          <w:sz w:val="28"/>
        </w:rPr>
        <w:t>
      6. 1-бағанды толтыру кезінде баптардың атаулары ұйымның операцияларына сүйене отырып, еркін толтырылады.</w:t>
      </w:r>
    </w:p>
    <w:bookmarkEnd w:id="152"/>
    <w:bookmarkStart w:name="z209" w:id="153"/>
    <w:p>
      <w:pPr>
        <w:spacing w:after="0"/>
        <w:ind w:left="0"/>
        <w:jc w:val="both"/>
      </w:pPr>
      <w:r>
        <w:rPr>
          <w:rFonts w:ascii="Times New Roman"/>
          <w:b w:val="false"/>
          <w:i w:val="false"/>
          <w:color w:val="000000"/>
          <w:sz w:val="28"/>
        </w:rPr>
        <w:t>
      7. 2-бағанда ағымдағы жылдың басынан бергі кезеңдегі деректер көрсетіледі (өсу қорытындысымен).</w:t>
      </w:r>
    </w:p>
    <w:bookmarkEnd w:id="153"/>
    <w:bookmarkStart w:name="z210" w:id="154"/>
    <w:p>
      <w:pPr>
        <w:spacing w:after="0"/>
        <w:ind w:left="0"/>
        <w:jc w:val="both"/>
      </w:pPr>
      <w:r>
        <w:rPr>
          <w:rFonts w:ascii="Times New Roman"/>
          <w:b w:val="false"/>
          <w:i w:val="false"/>
          <w:color w:val="000000"/>
          <w:sz w:val="28"/>
        </w:rPr>
        <w:t>
      8. 3-бағанда өткен жылдың басынан бергі ұқсас кезеңдегі деректер көрсетіледі (өспелі қорытындымен).</w:t>
      </w:r>
    </w:p>
    <w:bookmarkEnd w:id="154"/>
    <w:bookmarkStart w:name="z211" w:id="155"/>
    <w:p>
      <w:pPr>
        <w:spacing w:after="0"/>
        <w:ind w:left="0"/>
        <w:jc w:val="both"/>
      </w:pPr>
      <w:r>
        <w:rPr>
          <w:rFonts w:ascii="Times New Roman"/>
          <w:b w:val="false"/>
          <w:i w:val="false"/>
          <w:color w:val="000000"/>
          <w:sz w:val="28"/>
        </w:rPr>
        <w:t>
      9. Қаржылық есептілік түрі: жеке және шоғырландырылған.</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3-қосымша</w:t>
            </w:r>
          </w:p>
        </w:tc>
      </w:tr>
    </w:tbl>
    <w:bookmarkStart w:name="z214" w:id="156"/>
    <w:p>
      <w:pPr>
        <w:spacing w:after="0"/>
        <w:ind w:left="0"/>
        <w:jc w:val="left"/>
      </w:pPr>
      <w:r>
        <w:rPr>
          <w:rFonts w:ascii="Times New Roman"/>
          <w:b/>
          <w:i w:val="false"/>
          <w:color w:val="000000"/>
        </w:rPr>
        <w:t xml:space="preserve"> Әкімшілік деректерді жинауға арналған нысан</w:t>
      </w:r>
    </w:p>
    <w:bookmarkEnd w:id="156"/>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215" w:id="157"/>
    <w:p>
      <w:pPr>
        <w:spacing w:after="0"/>
        <w:ind w:left="0"/>
        <w:jc w:val="left"/>
      </w:pPr>
      <w:r>
        <w:rPr>
          <w:rFonts w:ascii="Times New Roman"/>
          <w:b/>
          <w:i w:val="false"/>
          <w:color w:val="000000"/>
        </w:rPr>
        <w:t xml:space="preserve"> Ақшалай қаражаттың қозғалысы туралы есеп </w:t>
      </w:r>
    </w:p>
    <w:bookmarkEnd w:id="157"/>
    <w:p>
      <w:pPr>
        <w:spacing w:after="0"/>
        <w:ind w:left="0"/>
        <w:jc w:val="both"/>
      </w:pPr>
      <w:r>
        <w:rPr>
          <w:rFonts w:ascii="Times New Roman"/>
          <w:b w:val="false"/>
          <w:i w:val="false"/>
          <w:color w:val="000000"/>
          <w:sz w:val="28"/>
        </w:rPr>
        <w:t>
      Әкімшілік деректер нысанының индексі: 3Н.</w:t>
      </w:r>
    </w:p>
    <w:p>
      <w:pPr>
        <w:spacing w:after="0"/>
        <w:ind w:left="0"/>
        <w:jc w:val="both"/>
      </w:pPr>
      <w:r>
        <w:rPr>
          <w:rFonts w:ascii="Times New Roman"/>
          <w:b w:val="false"/>
          <w:i w:val="false"/>
          <w:color w:val="000000"/>
          <w:sz w:val="28"/>
        </w:rPr>
        <w:t>
      Кезеңділігі: жыл сайын/тоқсан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pPr>
        <w:spacing w:after="0"/>
        <w:ind w:left="0"/>
        <w:jc w:val="both"/>
      </w:pPr>
      <w:r>
        <w:rPr>
          <w:rFonts w:ascii="Times New Roman"/>
          <w:b w:val="false"/>
          <w:i w:val="false"/>
          <w:color w:val="000000"/>
          <w:sz w:val="28"/>
        </w:rPr>
        <w:t>
      2) микроқаржылық қызметті жүзеге асыратын ұйымдар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3)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төлегенге дейінгі операциялық қызметтен түскен ақшалай қаражаттың таза ағыны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таза ағыны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ағыны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жағдай бойынша ақшалай қаражат және оның баламалары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"Ақшалай қаражаттың</w:t>
            </w:r>
            <w:r>
              <w:br/>
            </w:r>
            <w:r>
              <w:rPr>
                <w:rFonts w:ascii="Times New Roman"/>
                <w:b w:val="false"/>
                <w:i w:val="false"/>
                <w:color w:val="000000"/>
                <w:sz w:val="20"/>
              </w:rPr>
              <w:t>қозғалысы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17" w:id="158"/>
    <w:p>
      <w:pPr>
        <w:spacing w:after="0"/>
        <w:ind w:left="0"/>
        <w:jc w:val="left"/>
      </w:pPr>
      <w:r>
        <w:rPr>
          <w:rFonts w:ascii="Times New Roman"/>
          <w:b/>
          <w:i w:val="false"/>
          <w:color w:val="000000"/>
        </w:rPr>
        <w:t xml:space="preserve"> "Ақшалай қаражаттың қозғалысы туралы есеп" әкімшілік деректерді жинауға арналған нысанды толтыру бойынша түсіндірме (индексі - 3Н, кезеңділігі: жыл сайын/тоқсан сайын)</w:t>
      </w:r>
    </w:p>
    <w:bookmarkEnd w:id="158"/>
    <w:bookmarkStart w:name="z218" w:id="159"/>
    <w:p>
      <w:pPr>
        <w:spacing w:after="0"/>
        <w:ind w:left="0"/>
        <w:jc w:val="left"/>
      </w:pPr>
      <w:r>
        <w:rPr>
          <w:rFonts w:ascii="Times New Roman"/>
          <w:b/>
          <w:i w:val="false"/>
          <w:color w:val="000000"/>
        </w:rPr>
        <w:t xml:space="preserve"> 1-тарау. Жалпы ережелер</w:t>
      </w:r>
    </w:p>
    <w:bookmarkEnd w:id="159"/>
    <w:bookmarkStart w:name="z219" w:id="160"/>
    <w:p>
      <w:pPr>
        <w:spacing w:after="0"/>
        <w:ind w:left="0"/>
        <w:jc w:val="both"/>
      </w:pPr>
      <w:r>
        <w:rPr>
          <w:rFonts w:ascii="Times New Roman"/>
          <w:b w:val="false"/>
          <w:i w:val="false"/>
          <w:color w:val="000000"/>
          <w:sz w:val="28"/>
        </w:rPr>
        <w:t>
      1. Осы түсіндірме "Ақшалай қаражаттың қозғалысы туралы есеп" әкімшілік деректерді жинауға арналған нысанды (бұдан әрі - нысан) толтыру бойынша бірыңғай талаптарды айқындайды.</w:t>
      </w:r>
    </w:p>
    <w:bookmarkEnd w:id="160"/>
    <w:bookmarkStart w:name="z220" w:id="16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61"/>
    <w:bookmarkStart w:name="z221" w:id="162"/>
    <w:p>
      <w:pPr>
        <w:spacing w:after="0"/>
        <w:ind w:left="0"/>
        <w:jc w:val="both"/>
      </w:pPr>
      <w:r>
        <w:rPr>
          <w:rFonts w:ascii="Times New Roman"/>
          <w:b w:val="false"/>
          <w:i w:val="false"/>
          <w:color w:val="000000"/>
          <w:sz w:val="28"/>
        </w:rPr>
        <w:t>
      3. Нысан жыл сайын және тоқсан сайын есепті кезеңнің соңындағы жағдай бойынша ұсынылады.</w:t>
      </w:r>
    </w:p>
    <w:bookmarkEnd w:id="162"/>
    <w:p>
      <w:pPr>
        <w:spacing w:after="0"/>
        <w:ind w:left="0"/>
        <w:jc w:val="both"/>
      </w:pPr>
      <w:r>
        <w:rPr>
          <w:rFonts w:ascii="Times New Roman"/>
          <w:b w:val="false"/>
          <w:i w:val="false"/>
          <w:color w:val="000000"/>
          <w:sz w:val="28"/>
        </w:rPr>
        <w:t>
      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ақшалай қаражаттың қозғалысы туралы есепті және шоғырландырылған ақшалай қаражаттың қозғалысы туралы есепті ұсынады.</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ақшалай қаражаттың қозғалысы туралы есепті және шоғырландырылған ақшалай қаражаттың қозғалысы туралы есепті ұсынады.</w:t>
      </w:r>
    </w:p>
    <w:bookmarkStart w:name="z222" w:id="163"/>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bookmarkEnd w:id="163"/>
    <w:bookmarkStart w:name="z223" w:id="164"/>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64"/>
    <w:bookmarkStart w:name="z224" w:id="165"/>
    <w:p>
      <w:pPr>
        <w:spacing w:after="0"/>
        <w:ind w:left="0"/>
        <w:jc w:val="left"/>
      </w:pPr>
      <w:r>
        <w:rPr>
          <w:rFonts w:ascii="Times New Roman"/>
          <w:b/>
          <w:i w:val="false"/>
          <w:color w:val="000000"/>
        </w:rPr>
        <w:t xml:space="preserve"> 2-тарау. Нысанды толтыру</w:t>
      </w:r>
    </w:p>
    <w:bookmarkEnd w:id="165"/>
    <w:bookmarkStart w:name="z225" w:id="166"/>
    <w:p>
      <w:pPr>
        <w:spacing w:after="0"/>
        <w:ind w:left="0"/>
        <w:jc w:val="both"/>
      </w:pPr>
      <w:r>
        <w:rPr>
          <w:rFonts w:ascii="Times New Roman"/>
          <w:b w:val="false"/>
          <w:i w:val="false"/>
          <w:color w:val="000000"/>
          <w:sz w:val="28"/>
        </w:rPr>
        <w:t>
      6. 1-бағанды толтыру кезінде баптардың атаулары ұйымның операцияларына сүйене отырып, еркін толтырылады.</w:t>
      </w:r>
    </w:p>
    <w:bookmarkEnd w:id="166"/>
    <w:bookmarkStart w:name="z226" w:id="167"/>
    <w:p>
      <w:pPr>
        <w:spacing w:after="0"/>
        <w:ind w:left="0"/>
        <w:jc w:val="both"/>
      </w:pPr>
      <w:r>
        <w:rPr>
          <w:rFonts w:ascii="Times New Roman"/>
          <w:b w:val="false"/>
          <w:i w:val="false"/>
          <w:color w:val="000000"/>
          <w:sz w:val="28"/>
        </w:rPr>
        <w:t>
      7. 2-бағанда есепті кезеңнің соңғы күнін қоса алғанда, есепті кезең үшін деректер көрсетіледі.</w:t>
      </w:r>
    </w:p>
    <w:bookmarkEnd w:id="167"/>
    <w:bookmarkStart w:name="z227" w:id="168"/>
    <w:p>
      <w:pPr>
        <w:spacing w:after="0"/>
        <w:ind w:left="0"/>
        <w:jc w:val="both"/>
      </w:pPr>
      <w:r>
        <w:rPr>
          <w:rFonts w:ascii="Times New Roman"/>
          <w:b w:val="false"/>
          <w:i w:val="false"/>
          <w:color w:val="000000"/>
          <w:sz w:val="28"/>
        </w:rPr>
        <w:t>
      8. 3-бағанда өткен жылғы ұқсас кезеңнің соңындағы деректер көрсетіледі.</w:t>
      </w:r>
    </w:p>
    <w:bookmarkEnd w:id="168"/>
    <w:bookmarkStart w:name="z228" w:id="169"/>
    <w:p>
      <w:pPr>
        <w:spacing w:after="0"/>
        <w:ind w:left="0"/>
        <w:jc w:val="both"/>
      </w:pPr>
      <w:r>
        <w:rPr>
          <w:rFonts w:ascii="Times New Roman"/>
          <w:b w:val="false"/>
          <w:i w:val="false"/>
          <w:color w:val="000000"/>
          <w:sz w:val="28"/>
        </w:rPr>
        <w:t>
      9. Қаржылық есептілік түрі: жеке және шоғырландырылған.</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 xml:space="preserve">4-қосымша </w:t>
            </w:r>
          </w:p>
        </w:tc>
      </w:tr>
    </w:tbl>
    <w:bookmarkStart w:name="z231" w:id="170"/>
    <w:p>
      <w:pPr>
        <w:spacing w:after="0"/>
        <w:ind w:left="0"/>
        <w:jc w:val="left"/>
      </w:pPr>
      <w:r>
        <w:rPr>
          <w:rFonts w:ascii="Times New Roman"/>
          <w:b/>
          <w:i w:val="false"/>
          <w:color w:val="000000"/>
        </w:rPr>
        <w:t xml:space="preserve"> Әкімшілік деректерді жинауға арналған нысан</w:t>
      </w:r>
    </w:p>
    <w:bookmarkEnd w:id="170"/>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232" w:id="171"/>
    <w:p>
      <w:pPr>
        <w:spacing w:after="0"/>
        <w:ind w:left="0"/>
        <w:jc w:val="left"/>
      </w:pPr>
      <w:r>
        <w:rPr>
          <w:rFonts w:ascii="Times New Roman"/>
          <w:b/>
          <w:i w:val="false"/>
          <w:color w:val="000000"/>
        </w:rPr>
        <w:t xml:space="preserve"> Капиталдағы өзгерістер туралы есеп </w:t>
      </w:r>
    </w:p>
    <w:bookmarkEnd w:id="171"/>
    <w:p>
      <w:pPr>
        <w:spacing w:after="0"/>
        <w:ind w:left="0"/>
        <w:jc w:val="both"/>
      </w:pPr>
      <w:r>
        <w:rPr>
          <w:rFonts w:ascii="Times New Roman"/>
          <w:b w:val="false"/>
          <w:i w:val="false"/>
          <w:color w:val="000000"/>
          <w:sz w:val="28"/>
        </w:rPr>
        <w:t>
      Әкімшілік деректер нысанының индексі: 4Н.</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31(отыз бірінші) мамырына (қоса алғанда) дейінгі мерзімде жыл сайын;</w:t>
      </w:r>
    </w:p>
    <w:p>
      <w:pPr>
        <w:spacing w:after="0"/>
        <w:ind w:left="0"/>
        <w:jc w:val="both"/>
      </w:pPr>
      <w:r>
        <w:rPr>
          <w:rFonts w:ascii="Times New Roman"/>
          <w:b w:val="false"/>
          <w:i w:val="false"/>
          <w:color w:val="000000"/>
          <w:sz w:val="28"/>
        </w:rPr>
        <w:t>
      2) микроқаржылық қызметті жүзеге асыратын ұйымдар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3)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құрауышының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жылдың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жалпы жиынтық кіріс/зиян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"Капиталдағы өзгерістер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34" w:id="172"/>
    <w:p>
      <w:pPr>
        <w:spacing w:after="0"/>
        <w:ind w:left="0"/>
        <w:jc w:val="left"/>
      </w:pPr>
      <w:r>
        <w:rPr>
          <w:rFonts w:ascii="Times New Roman"/>
          <w:b/>
          <w:i w:val="false"/>
          <w:color w:val="000000"/>
        </w:rPr>
        <w:t xml:space="preserve"> "Капиталдағы өзгерістер туралы есеп" әкімшілік деректерді жинауға арналған нысанды толтыру бойынша түсіндірме (индексі - 4Н, кезеңділігі: жыл сайын / тоқсан сайын)</w:t>
      </w:r>
    </w:p>
    <w:bookmarkEnd w:id="172"/>
    <w:bookmarkStart w:name="z235" w:id="173"/>
    <w:p>
      <w:pPr>
        <w:spacing w:after="0"/>
        <w:ind w:left="0"/>
        <w:jc w:val="left"/>
      </w:pPr>
      <w:r>
        <w:rPr>
          <w:rFonts w:ascii="Times New Roman"/>
          <w:b/>
          <w:i w:val="false"/>
          <w:color w:val="000000"/>
        </w:rPr>
        <w:t xml:space="preserve"> 1-тарау. Жалпы ережелер</w:t>
      </w:r>
    </w:p>
    <w:bookmarkEnd w:id="173"/>
    <w:bookmarkStart w:name="z236" w:id="174"/>
    <w:p>
      <w:pPr>
        <w:spacing w:after="0"/>
        <w:ind w:left="0"/>
        <w:jc w:val="both"/>
      </w:pPr>
      <w:r>
        <w:rPr>
          <w:rFonts w:ascii="Times New Roman"/>
          <w:b w:val="false"/>
          <w:i w:val="false"/>
          <w:color w:val="000000"/>
          <w:sz w:val="28"/>
        </w:rPr>
        <w:t>
      1. 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p>
    <w:bookmarkEnd w:id="174"/>
    <w:bookmarkStart w:name="z237" w:id="17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75"/>
    <w:bookmarkStart w:name="z238" w:id="176"/>
    <w:p>
      <w:pPr>
        <w:spacing w:after="0"/>
        <w:ind w:left="0"/>
        <w:jc w:val="both"/>
      </w:pPr>
      <w:r>
        <w:rPr>
          <w:rFonts w:ascii="Times New Roman"/>
          <w:b w:val="false"/>
          <w:i w:val="false"/>
          <w:color w:val="000000"/>
          <w:sz w:val="28"/>
        </w:rPr>
        <w:t>
      3. Нысан жыл сайын және тоқсан сайын есепті кезеңнің соңындағы жағдай бойынша ұсынылады.</w:t>
      </w:r>
    </w:p>
    <w:bookmarkEnd w:id="176"/>
    <w:p>
      <w:pPr>
        <w:spacing w:after="0"/>
        <w:ind w:left="0"/>
        <w:jc w:val="both"/>
      </w:pPr>
      <w:r>
        <w:rPr>
          <w:rFonts w:ascii="Times New Roman"/>
          <w:b w:val="false"/>
          <w:i w:val="false"/>
          <w:color w:val="000000"/>
          <w:sz w:val="28"/>
        </w:rPr>
        <w:t>
      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капиталдағы өзгерістер туралы есепті және шоғырландырылған капиталдағы өзгерістер туралы есепті жеке ұсынады.</w:t>
      </w:r>
    </w:p>
    <w:bookmarkStart w:name="z239" w:id="177"/>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bookmarkEnd w:id="177"/>
    <w:bookmarkStart w:name="z240" w:id="178"/>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78"/>
    <w:bookmarkStart w:name="z241" w:id="179"/>
    <w:p>
      <w:pPr>
        <w:spacing w:after="0"/>
        <w:ind w:left="0"/>
        <w:jc w:val="left"/>
      </w:pPr>
      <w:r>
        <w:rPr>
          <w:rFonts w:ascii="Times New Roman"/>
          <w:b/>
          <w:i w:val="false"/>
          <w:color w:val="000000"/>
        </w:rPr>
        <w:t xml:space="preserve"> 2-тарау. Нысанды толтыру</w:t>
      </w:r>
    </w:p>
    <w:bookmarkEnd w:id="179"/>
    <w:bookmarkStart w:name="z242" w:id="180"/>
    <w:p>
      <w:pPr>
        <w:spacing w:after="0"/>
        <w:ind w:left="0"/>
        <w:jc w:val="both"/>
      </w:pPr>
      <w:r>
        <w:rPr>
          <w:rFonts w:ascii="Times New Roman"/>
          <w:b w:val="false"/>
          <w:i w:val="false"/>
          <w:color w:val="000000"/>
          <w:sz w:val="28"/>
        </w:rPr>
        <w:t>
      6. 1-бағанның баптарының атаулары ұйымның операцияларына сүйене отырып, еркін толтырылады.</w:t>
      </w:r>
    </w:p>
    <w:bookmarkEnd w:id="180"/>
    <w:bookmarkStart w:name="z243" w:id="181"/>
    <w:p>
      <w:pPr>
        <w:spacing w:after="0"/>
        <w:ind w:left="0"/>
        <w:jc w:val="both"/>
      </w:pPr>
      <w:r>
        <w:rPr>
          <w:rFonts w:ascii="Times New Roman"/>
          <w:b w:val="false"/>
          <w:i w:val="false"/>
          <w:color w:val="000000"/>
          <w:sz w:val="28"/>
        </w:rPr>
        <w:t>
      7. Нысандағы "Меншікті капитал құрамдасының атауы" бағандарының санын ұйым операцияларына сүйене отырып, ұйым дербес айқындайды. Нысанға енгізілген "Меншікті капитал құрамдасының атауы" бағандарының атауын ұйым қызметінің және операцияларының ерекшелігін негізге ала отырып көрсетеді және халықаралық қаржылық есептілік стандарттарының талаптарын ескере отырып, өз бетінше толтырады.</w:t>
      </w:r>
    </w:p>
    <w:bookmarkEnd w:id="181"/>
    <w:bookmarkStart w:name="z244" w:id="182"/>
    <w:p>
      <w:pPr>
        <w:spacing w:after="0"/>
        <w:ind w:left="0"/>
        <w:jc w:val="both"/>
      </w:pPr>
      <w:r>
        <w:rPr>
          <w:rFonts w:ascii="Times New Roman"/>
          <w:b w:val="false"/>
          <w:i w:val="false"/>
          <w:color w:val="000000"/>
          <w:sz w:val="28"/>
        </w:rPr>
        <w:t>
      8. Қаржылық есептілік түрі: жеке және шоғырландырылған.</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 xml:space="preserve">5-қосымша </w:t>
            </w:r>
          </w:p>
        </w:tc>
      </w:tr>
    </w:tbl>
    <w:bookmarkStart w:name="z247" w:id="183"/>
    <w:p>
      <w:pPr>
        <w:spacing w:after="0"/>
        <w:ind w:left="0"/>
        <w:jc w:val="left"/>
      </w:pPr>
      <w:r>
        <w:rPr>
          <w:rFonts w:ascii="Times New Roman"/>
          <w:b/>
          <w:i w:val="false"/>
          <w:color w:val="000000"/>
        </w:rPr>
        <w:t xml:space="preserve"> Әкімшілік деректерді жинауға арналған нысан</w:t>
      </w:r>
    </w:p>
    <w:bookmarkEnd w:id="18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248" w:id="184"/>
    <w:p>
      <w:pPr>
        <w:spacing w:after="0"/>
        <w:ind w:left="0"/>
        <w:jc w:val="left"/>
      </w:pPr>
      <w:r>
        <w:rPr>
          <w:rFonts w:ascii="Times New Roman"/>
          <w:b/>
          <w:i w:val="false"/>
          <w:color w:val="000000"/>
        </w:rPr>
        <w:t xml:space="preserve"> Таза зейнетақы активтері туралы есеп</w:t>
      </w:r>
    </w:p>
    <w:bookmarkEnd w:id="184"/>
    <w:p>
      <w:pPr>
        <w:spacing w:after="0"/>
        <w:ind w:left="0"/>
        <w:jc w:val="both"/>
      </w:pPr>
      <w:r>
        <w:rPr>
          <w:rFonts w:ascii="Times New Roman"/>
          <w:b w:val="false"/>
          <w:i w:val="false"/>
          <w:color w:val="000000"/>
          <w:sz w:val="28"/>
        </w:rPr>
        <w:t>
      Әкімшілік деректер нысанының индексі: 1НЗА1-БжЕЖЗҚ.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қоры.</w:t>
      </w:r>
    </w:p>
    <w:p>
      <w:pPr>
        <w:spacing w:after="0"/>
        <w:ind w:left="0"/>
        <w:jc w:val="both"/>
      </w:pPr>
      <w:r>
        <w:rPr>
          <w:rFonts w:ascii="Times New Roman"/>
          <w:b w:val="false"/>
          <w:i w:val="false"/>
          <w:color w:val="000000"/>
          <w:sz w:val="28"/>
        </w:rPr>
        <w:t>
      Ұсыну мерзімі: есепті жылдан кейінгі жылдың 30 (отызыншы) сәуіріне (қоса алғанда)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"Таза зейнетақы активтері </w:t>
            </w:r>
            <w:r>
              <w:br/>
            </w:r>
            <w:r>
              <w:rPr>
                <w:rFonts w:ascii="Times New Roman"/>
                <w:b w:val="false"/>
                <w:i w:val="false"/>
                <w:color w:val="000000"/>
                <w:sz w:val="20"/>
              </w:rPr>
              <w:t xml:space="preserve">туралы есеп" әкімшілік </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50" w:id="185"/>
    <w:p>
      <w:pPr>
        <w:spacing w:after="0"/>
        <w:ind w:left="0"/>
        <w:jc w:val="left"/>
      </w:pPr>
      <w:r>
        <w:rPr>
          <w:rFonts w:ascii="Times New Roman"/>
          <w:b/>
          <w:i w:val="false"/>
          <w:color w:val="000000"/>
        </w:rPr>
        <w:t xml:space="preserve"> "Таза зейнетақы активтері туралы есеп" әкімшілік деректерді жинауға арналған нысанды толтыру бойынша түсіндірме (индексі - 1НЗА1-БжЕЖЗҚ, кезеңділігі: жыл сайын)</w:t>
      </w:r>
    </w:p>
    <w:bookmarkEnd w:id="185"/>
    <w:bookmarkStart w:name="z251" w:id="186"/>
    <w:p>
      <w:pPr>
        <w:spacing w:after="0"/>
        <w:ind w:left="0"/>
        <w:jc w:val="left"/>
      </w:pPr>
      <w:r>
        <w:rPr>
          <w:rFonts w:ascii="Times New Roman"/>
          <w:b/>
          <w:i w:val="false"/>
          <w:color w:val="000000"/>
        </w:rPr>
        <w:t xml:space="preserve"> 1-тарау. Жалпы ережелер</w:t>
      </w:r>
    </w:p>
    <w:bookmarkEnd w:id="186"/>
    <w:bookmarkStart w:name="z252" w:id="187"/>
    <w:p>
      <w:pPr>
        <w:spacing w:after="0"/>
        <w:ind w:left="0"/>
        <w:jc w:val="both"/>
      </w:pPr>
      <w:r>
        <w:rPr>
          <w:rFonts w:ascii="Times New Roman"/>
          <w:b w:val="false"/>
          <w:i w:val="false"/>
          <w:color w:val="000000"/>
          <w:sz w:val="28"/>
        </w:rPr>
        <w:t>
      1. Осы түсіндірме "ЗА1-БжЕЖЗҚ" әкімшілік деректерді жинауға арналған нысанды (бұдан әрі - нысан) толтыру бойынша бірыңғай талаптарды айқындайды.</w:t>
      </w:r>
    </w:p>
    <w:bookmarkEnd w:id="187"/>
    <w:bookmarkStart w:name="z253" w:id="18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88"/>
    <w:bookmarkStart w:name="z254" w:id="189"/>
    <w:p>
      <w:pPr>
        <w:spacing w:after="0"/>
        <w:ind w:left="0"/>
        <w:jc w:val="both"/>
      </w:pPr>
      <w:r>
        <w:rPr>
          <w:rFonts w:ascii="Times New Roman"/>
          <w:b w:val="false"/>
          <w:i w:val="false"/>
          <w:color w:val="000000"/>
          <w:sz w:val="28"/>
        </w:rPr>
        <w:t>
      3. Нысанды бірыңғай жинақтаушы зейнетақы қоры және ерікті жинақтаушы зейнетақы қорлары жыл сайын есепті жылдың соңындағы жағдай бойынша ұсынады.</w:t>
      </w:r>
    </w:p>
    <w:bookmarkEnd w:id="189"/>
    <w:bookmarkStart w:name="z255" w:id="190"/>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90"/>
    <w:bookmarkStart w:name="z256" w:id="191"/>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91"/>
    <w:bookmarkStart w:name="z257" w:id="192"/>
    <w:p>
      <w:pPr>
        <w:spacing w:after="0"/>
        <w:ind w:left="0"/>
        <w:jc w:val="left"/>
      </w:pPr>
      <w:r>
        <w:rPr>
          <w:rFonts w:ascii="Times New Roman"/>
          <w:b/>
          <w:i w:val="false"/>
          <w:color w:val="000000"/>
        </w:rPr>
        <w:t xml:space="preserve"> 2-тарау. Нысанды толтыру</w:t>
      </w:r>
    </w:p>
    <w:bookmarkEnd w:id="192"/>
    <w:bookmarkStart w:name="z258" w:id="193"/>
    <w:p>
      <w:pPr>
        <w:spacing w:after="0"/>
        <w:ind w:left="0"/>
        <w:jc w:val="both"/>
      </w:pPr>
      <w:r>
        <w:rPr>
          <w:rFonts w:ascii="Times New Roman"/>
          <w:b w:val="false"/>
          <w:i w:val="false"/>
          <w:color w:val="000000"/>
          <w:sz w:val="28"/>
        </w:rPr>
        <w:t>
      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bookmarkEnd w:id="193"/>
    <w:bookmarkStart w:name="z259" w:id="194"/>
    <w:p>
      <w:pPr>
        <w:spacing w:after="0"/>
        <w:ind w:left="0"/>
        <w:jc w:val="both"/>
      </w:pPr>
      <w:r>
        <w:rPr>
          <w:rFonts w:ascii="Times New Roman"/>
          <w:b w:val="false"/>
          <w:i w:val="false"/>
          <w:color w:val="000000"/>
          <w:sz w:val="28"/>
        </w:rPr>
        <w:t>
      7. 2-бағанда есепті жылдың соңғы күнін қоса алғанда, есепті жылдың соңындағы деректер көрсетіледі.</w:t>
      </w:r>
    </w:p>
    <w:bookmarkEnd w:id="194"/>
    <w:bookmarkStart w:name="z260" w:id="195"/>
    <w:p>
      <w:pPr>
        <w:spacing w:after="0"/>
        <w:ind w:left="0"/>
        <w:jc w:val="both"/>
      </w:pPr>
      <w:r>
        <w:rPr>
          <w:rFonts w:ascii="Times New Roman"/>
          <w:b w:val="false"/>
          <w:i w:val="false"/>
          <w:color w:val="000000"/>
          <w:sz w:val="28"/>
        </w:rPr>
        <w:t>
      8. 3-бағанда өткен жылдың соңындағы деректер көрсетіледі.</w:t>
      </w:r>
    </w:p>
    <w:bookmarkEnd w:id="195"/>
    <w:bookmarkStart w:name="z261" w:id="196"/>
    <w:p>
      <w:pPr>
        <w:spacing w:after="0"/>
        <w:ind w:left="0"/>
        <w:jc w:val="both"/>
      </w:pPr>
      <w:r>
        <w:rPr>
          <w:rFonts w:ascii="Times New Roman"/>
          <w:b w:val="false"/>
          <w:i w:val="false"/>
          <w:color w:val="000000"/>
          <w:sz w:val="28"/>
        </w:rPr>
        <w:t>
      9. Қаржылық есептіліктің түрі: жеке.</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 xml:space="preserve">6-қосымша </w:t>
            </w:r>
          </w:p>
        </w:tc>
      </w:tr>
    </w:tbl>
    <w:bookmarkStart w:name="z264" w:id="197"/>
    <w:p>
      <w:pPr>
        <w:spacing w:after="0"/>
        <w:ind w:left="0"/>
        <w:jc w:val="left"/>
      </w:pPr>
      <w:r>
        <w:rPr>
          <w:rFonts w:ascii="Times New Roman"/>
          <w:b/>
          <w:i w:val="false"/>
          <w:color w:val="000000"/>
        </w:rPr>
        <w:t xml:space="preserve"> Әкімшілік деректерді жинауға арналған нысан</w:t>
      </w:r>
    </w:p>
    <w:bookmarkEnd w:id="197"/>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265" w:id="198"/>
    <w:p>
      <w:pPr>
        <w:spacing w:after="0"/>
        <w:ind w:left="0"/>
        <w:jc w:val="left"/>
      </w:pPr>
      <w:r>
        <w:rPr>
          <w:rFonts w:ascii="Times New Roman"/>
          <w:b/>
          <w:i w:val="false"/>
          <w:color w:val="000000"/>
        </w:rPr>
        <w:t xml:space="preserve"> Таза зейнетақы активтеріндегі өзгерістер туралы есеп</w:t>
      </w:r>
    </w:p>
    <w:bookmarkEnd w:id="198"/>
    <w:p>
      <w:pPr>
        <w:spacing w:after="0"/>
        <w:ind w:left="0"/>
        <w:jc w:val="both"/>
      </w:pPr>
      <w:r>
        <w:rPr>
          <w:rFonts w:ascii="Times New Roman"/>
          <w:b w:val="false"/>
          <w:i w:val="false"/>
          <w:color w:val="000000"/>
          <w:sz w:val="28"/>
        </w:rPr>
        <w:t>
      Әкімшілік деректер нысанының индексі: 2НЗА1-БжЕЖЗҚ.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мерзімі: есепті жылдан кейінгі жылдың 30 (отызыншы) сәуіріне (қоса алғанда) дейінгі мерзімд</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ішінде (өспелі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бастап ұқсас кезең ішінде (өспелі жиынтығымен)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таза 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"Таза зейнетақы активтеріндегі</w:t>
            </w:r>
            <w:r>
              <w:br/>
            </w:r>
            <w:r>
              <w:rPr>
                <w:rFonts w:ascii="Times New Roman"/>
                <w:b w:val="false"/>
                <w:i w:val="false"/>
                <w:color w:val="000000"/>
                <w:sz w:val="20"/>
              </w:rPr>
              <w:t>өзгерістер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67" w:id="199"/>
    <w:p>
      <w:pPr>
        <w:spacing w:after="0"/>
        <w:ind w:left="0"/>
        <w:jc w:val="left"/>
      </w:pPr>
      <w:r>
        <w:rPr>
          <w:rFonts w:ascii="Times New Roman"/>
          <w:b/>
          <w:i w:val="false"/>
          <w:color w:val="000000"/>
        </w:rPr>
        <w:t xml:space="preserve"> "Таза зейнетақы активтеріндегі өзгерістер туралы есеп" әкімшілік деректерді жинауға арналған нысанды толтыру бойынша түсіндірме (индексі - 2НЗА1-БжЕЖЗҚ, кезеңділігі: жыл сайын)</w:t>
      </w:r>
    </w:p>
    <w:bookmarkEnd w:id="199"/>
    <w:bookmarkStart w:name="z268" w:id="200"/>
    <w:p>
      <w:pPr>
        <w:spacing w:after="0"/>
        <w:ind w:left="0"/>
        <w:jc w:val="left"/>
      </w:pPr>
      <w:r>
        <w:rPr>
          <w:rFonts w:ascii="Times New Roman"/>
          <w:b/>
          <w:i w:val="false"/>
          <w:color w:val="000000"/>
        </w:rPr>
        <w:t xml:space="preserve"> 1-тарау. Жалпы ережелер</w:t>
      </w:r>
    </w:p>
    <w:bookmarkEnd w:id="200"/>
    <w:bookmarkStart w:name="z269" w:id="201"/>
    <w:p>
      <w:pPr>
        <w:spacing w:after="0"/>
        <w:ind w:left="0"/>
        <w:jc w:val="both"/>
      </w:pPr>
      <w:r>
        <w:rPr>
          <w:rFonts w:ascii="Times New Roman"/>
          <w:b w:val="false"/>
          <w:i w:val="false"/>
          <w:color w:val="000000"/>
          <w:sz w:val="28"/>
        </w:rPr>
        <w:t>
      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bookmarkEnd w:id="201"/>
    <w:bookmarkStart w:name="z270" w:id="20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02"/>
    <w:bookmarkStart w:name="z271" w:id="203"/>
    <w:p>
      <w:pPr>
        <w:spacing w:after="0"/>
        <w:ind w:left="0"/>
        <w:jc w:val="both"/>
      </w:pPr>
      <w:r>
        <w:rPr>
          <w:rFonts w:ascii="Times New Roman"/>
          <w:b w:val="false"/>
          <w:i w:val="false"/>
          <w:color w:val="000000"/>
          <w:sz w:val="28"/>
        </w:rPr>
        <w:t>
      3. Нысанды бірыңғай жинақтаушы зейнетақы қоры және ерікті жинақтаушы зейнетақы қорлары жыл сайын есепті кезеңнің соңындағы жағдай бойынша ұсынады.</w:t>
      </w:r>
    </w:p>
    <w:bookmarkEnd w:id="203"/>
    <w:bookmarkStart w:name="z272" w:id="204"/>
    <w:p>
      <w:pPr>
        <w:spacing w:after="0"/>
        <w:ind w:left="0"/>
        <w:jc w:val="both"/>
      </w:pPr>
      <w:r>
        <w:rPr>
          <w:rFonts w:ascii="Times New Roman"/>
          <w:b w:val="false"/>
          <w:i w:val="false"/>
          <w:color w:val="000000"/>
          <w:sz w:val="28"/>
        </w:rPr>
        <w:t>
      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04"/>
    <w:bookmarkStart w:name="z273" w:id="205"/>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05"/>
    <w:bookmarkStart w:name="z274" w:id="206"/>
    <w:p>
      <w:pPr>
        <w:spacing w:after="0"/>
        <w:ind w:left="0"/>
        <w:jc w:val="left"/>
      </w:pPr>
      <w:r>
        <w:rPr>
          <w:rFonts w:ascii="Times New Roman"/>
          <w:b/>
          <w:i w:val="false"/>
          <w:color w:val="000000"/>
        </w:rPr>
        <w:t xml:space="preserve"> 2-тарау. Нысанды толтыру</w:t>
      </w:r>
    </w:p>
    <w:bookmarkEnd w:id="206"/>
    <w:bookmarkStart w:name="z275" w:id="207"/>
    <w:p>
      <w:pPr>
        <w:spacing w:after="0"/>
        <w:ind w:left="0"/>
        <w:jc w:val="both"/>
      </w:pPr>
      <w:r>
        <w:rPr>
          <w:rFonts w:ascii="Times New Roman"/>
          <w:b w:val="false"/>
          <w:i w:val="false"/>
          <w:color w:val="000000"/>
          <w:sz w:val="28"/>
        </w:rPr>
        <w:t>
      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bookmarkEnd w:id="207"/>
    <w:bookmarkStart w:name="z276" w:id="208"/>
    <w:p>
      <w:pPr>
        <w:spacing w:after="0"/>
        <w:ind w:left="0"/>
        <w:jc w:val="both"/>
      </w:pPr>
      <w:r>
        <w:rPr>
          <w:rFonts w:ascii="Times New Roman"/>
          <w:b w:val="false"/>
          <w:i w:val="false"/>
          <w:color w:val="000000"/>
          <w:sz w:val="28"/>
        </w:rPr>
        <w:t>
      7. 2-бағанда ағымдағы жылдың басынан бергі кезеңдегі деректер (өсу қорытындысымен) көрсетіледі.</w:t>
      </w:r>
    </w:p>
    <w:bookmarkEnd w:id="208"/>
    <w:bookmarkStart w:name="z277" w:id="209"/>
    <w:p>
      <w:pPr>
        <w:spacing w:after="0"/>
        <w:ind w:left="0"/>
        <w:jc w:val="both"/>
      </w:pPr>
      <w:r>
        <w:rPr>
          <w:rFonts w:ascii="Times New Roman"/>
          <w:b w:val="false"/>
          <w:i w:val="false"/>
          <w:color w:val="000000"/>
          <w:sz w:val="28"/>
        </w:rPr>
        <w:t>
      8. 3-бағанда алдыңғы жылдың басынан бергі ұқсас кезеңдегі деректер (өсу қорытындысымен) көрсетіледі.</w:t>
      </w:r>
    </w:p>
    <w:bookmarkEnd w:id="209"/>
    <w:bookmarkStart w:name="z278" w:id="210"/>
    <w:p>
      <w:pPr>
        <w:spacing w:after="0"/>
        <w:ind w:left="0"/>
        <w:jc w:val="both"/>
      </w:pPr>
      <w:r>
        <w:rPr>
          <w:rFonts w:ascii="Times New Roman"/>
          <w:b w:val="false"/>
          <w:i w:val="false"/>
          <w:color w:val="000000"/>
          <w:sz w:val="28"/>
        </w:rPr>
        <w:t>
      9. Қаржылық есептіліктің түрі: жеке.</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 xml:space="preserve">7-қосымша </w:t>
            </w:r>
          </w:p>
        </w:tc>
      </w:tr>
    </w:tbl>
    <w:bookmarkStart w:name="z281" w:id="211"/>
    <w:p>
      <w:pPr>
        <w:spacing w:after="0"/>
        <w:ind w:left="0"/>
        <w:jc w:val="left"/>
      </w:pPr>
      <w:r>
        <w:rPr>
          <w:rFonts w:ascii="Times New Roman"/>
          <w:b/>
          <w:i w:val="false"/>
          <w:color w:val="000000"/>
        </w:rPr>
        <w:t xml:space="preserve"> Әкімшілік деректерді жинауға арналған нысан</w:t>
      </w:r>
    </w:p>
    <w:bookmarkEnd w:id="211"/>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282" w:id="212"/>
    <w:p>
      <w:pPr>
        <w:spacing w:after="0"/>
        <w:ind w:left="0"/>
        <w:jc w:val="left"/>
      </w:pPr>
      <w:r>
        <w:rPr>
          <w:rFonts w:ascii="Times New Roman"/>
          <w:b/>
          <w:i w:val="false"/>
          <w:color w:val="000000"/>
        </w:rPr>
        <w:t xml:space="preserve"> Бухгалтерлік баланс</w:t>
      </w:r>
    </w:p>
    <w:bookmarkEnd w:id="212"/>
    <w:p>
      <w:pPr>
        <w:spacing w:after="0"/>
        <w:ind w:left="0"/>
        <w:jc w:val="both"/>
      </w:pPr>
      <w:r>
        <w:rPr>
          <w:rFonts w:ascii="Times New Roman"/>
          <w:b w:val="false"/>
          <w:i w:val="false"/>
          <w:color w:val="000000"/>
          <w:sz w:val="28"/>
        </w:rPr>
        <w:t>
      Әкімшілік деректер нысанының индексі: 1Н-МҚҰжСБ.</w:t>
      </w:r>
    </w:p>
    <w:p>
      <w:pPr>
        <w:spacing w:after="0"/>
        <w:ind w:left="0"/>
        <w:jc w:val="both"/>
      </w:pPr>
      <w:r>
        <w:rPr>
          <w:rFonts w:ascii="Times New Roman"/>
          <w:b w:val="false"/>
          <w:i w:val="false"/>
          <w:color w:val="000000"/>
          <w:sz w:val="28"/>
        </w:rPr>
        <w:t>
      Кезеңділігі: тоқсан сайын/ай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Ұлттық пошта операторы, орталық депозитарий, сауда-саттықты ұйымдастырушы, сақтандыру брокерлері, банк операцияларының жекелеген түрлерін жүзеге асыратын ұйымдар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сақтандыру брокерлері - есепті тоқсаннан кейінгі айдың 6 (алтыншы) жұмыс күнінен кешіктірмей тоқсан сайын;</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pPr>
        <w:spacing w:after="0"/>
        <w:ind w:left="0"/>
        <w:jc w:val="both"/>
      </w:pPr>
      <w:r>
        <w:rPr>
          <w:rFonts w:ascii="Times New Roman"/>
          <w:b w:val="false"/>
          <w:i w:val="false"/>
          <w:color w:val="000000"/>
          <w:sz w:val="28"/>
        </w:rPr>
        <w:t>
      3) кредиттік серіктестіктер мен ломбардтар - тоқсан сайын, есепті тоқсаннан кейінгі айдың 25 (жиырма бесінен) кешіктірмей;</w:t>
      </w:r>
    </w:p>
    <w:p>
      <w:pPr>
        <w:spacing w:after="0"/>
        <w:ind w:left="0"/>
        <w:jc w:val="both"/>
      </w:pPr>
      <w:r>
        <w:rPr>
          <w:rFonts w:ascii="Times New Roman"/>
          <w:b w:val="false"/>
          <w:i w:val="false"/>
          <w:color w:val="000000"/>
          <w:sz w:val="28"/>
        </w:rPr>
        <w:t>
      4) Ұлттық пошта операторы - ай сайын, есепті айдан кейінгі айдың 25 (жиырма бесінен) кешіктірмей;</w:t>
      </w:r>
    </w:p>
    <w:p>
      <w:pPr>
        <w:spacing w:after="0"/>
        <w:ind w:left="0"/>
        <w:jc w:val="both"/>
      </w:pPr>
      <w:r>
        <w:rPr>
          <w:rFonts w:ascii="Times New Roman"/>
          <w:b w:val="false"/>
          <w:i w:val="false"/>
          <w:color w:val="000000"/>
          <w:sz w:val="28"/>
        </w:rPr>
        <w:t>
      5) орталық депозитарий мен сауда-саттықты ұйымдастырушы - ай сайын, есепті айдан кейінгі айдың 20 (жиырмасынан)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қаражаттың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сақтандыру сыйлықақылары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қарыздар (микрокредиттер)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 арқылы әділ құны бойынша бағаланатын қарыздар (микрокредиттер)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әділ құны бойынша бағаланатын қарыздар (микрокредиттер)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(шығарылатын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кезеңдердегі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міндетті төлемдер бойынша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төлеуге арналған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қарыздарды (микрокредиттерді)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қарыздардың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84" w:id="213"/>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- 1Н-МҚҰжСБ, кезеңділігі: тоқсан сайын, ай сайын)</w:t>
      </w:r>
    </w:p>
    <w:bookmarkEnd w:id="213"/>
    <w:bookmarkStart w:name="z285" w:id="214"/>
    <w:p>
      <w:pPr>
        <w:spacing w:after="0"/>
        <w:ind w:left="0"/>
        <w:jc w:val="left"/>
      </w:pPr>
      <w:r>
        <w:rPr>
          <w:rFonts w:ascii="Times New Roman"/>
          <w:b/>
          <w:i w:val="false"/>
          <w:color w:val="000000"/>
        </w:rPr>
        <w:t xml:space="preserve"> 1-тарау. Жалпы ережелер</w:t>
      </w:r>
    </w:p>
    <w:bookmarkEnd w:id="214"/>
    <w:bookmarkStart w:name="z286" w:id="215"/>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bookmarkEnd w:id="215"/>
    <w:bookmarkStart w:name="z287" w:id="21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16"/>
    <w:bookmarkStart w:name="z288" w:id="217"/>
    <w:p>
      <w:pPr>
        <w:spacing w:after="0"/>
        <w:ind w:left="0"/>
        <w:jc w:val="both"/>
      </w:pPr>
      <w:r>
        <w:rPr>
          <w:rFonts w:ascii="Times New Roman"/>
          <w:b w:val="false"/>
          <w:i w:val="false"/>
          <w:color w:val="000000"/>
          <w:sz w:val="28"/>
        </w:rPr>
        <w:t>
      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арналған лицензиясы негізінде тек айырбастау пункттері арқылы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ай сайын есепті кезеңнің соңындағы жағдай бойынша толтырады.</w:t>
      </w:r>
    </w:p>
    <w:bookmarkEnd w:id="217"/>
    <w:bookmarkStart w:name="z289" w:id="218"/>
    <w:p>
      <w:pPr>
        <w:spacing w:after="0"/>
        <w:ind w:left="0"/>
        <w:jc w:val="both"/>
      </w:pPr>
      <w:r>
        <w:rPr>
          <w:rFonts w:ascii="Times New Roman"/>
          <w:b w:val="false"/>
          <w:i w:val="false"/>
          <w:color w:val="000000"/>
          <w:sz w:val="28"/>
        </w:rPr>
        <w:t>
      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18"/>
    <w:bookmarkStart w:name="z290" w:id="219"/>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19"/>
    <w:bookmarkStart w:name="z291" w:id="220"/>
    <w:p>
      <w:pPr>
        <w:spacing w:after="0"/>
        <w:ind w:left="0"/>
        <w:jc w:val="left"/>
      </w:pPr>
      <w:r>
        <w:rPr>
          <w:rFonts w:ascii="Times New Roman"/>
          <w:b/>
          <w:i w:val="false"/>
          <w:color w:val="000000"/>
        </w:rPr>
        <w:t xml:space="preserve"> 2-тарау. Нысанды толтыру</w:t>
      </w:r>
    </w:p>
    <w:bookmarkEnd w:id="220"/>
    <w:bookmarkStart w:name="z292" w:id="221"/>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221"/>
    <w:bookmarkStart w:name="z293" w:id="222"/>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222"/>
    <w:bookmarkStart w:name="z294" w:id="223"/>
    <w:p>
      <w:pPr>
        <w:spacing w:after="0"/>
        <w:ind w:left="0"/>
        <w:jc w:val="both"/>
      </w:pPr>
      <w:r>
        <w:rPr>
          <w:rFonts w:ascii="Times New Roman"/>
          <w:b w:val="false"/>
          <w:i w:val="false"/>
          <w:color w:val="000000"/>
          <w:sz w:val="28"/>
        </w:rPr>
        <w:t>
      8. 1 - 56 аралығындағы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bookmarkEnd w:id="223"/>
    <w:bookmarkStart w:name="z295" w:id="224"/>
    <w:p>
      <w:pPr>
        <w:spacing w:after="0"/>
        <w:ind w:left="0"/>
        <w:jc w:val="both"/>
      </w:pPr>
      <w:r>
        <w:rPr>
          <w:rFonts w:ascii="Times New Roman"/>
          <w:b w:val="false"/>
          <w:i w:val="false"/>
          <w:color w:val="000000"/>
          <w:sz w:val="28"/>
        </w:rPr>
        <w:t>
      9. 28, 35, 45.1 және 45.2-жолдарды тиісті қызметті жүзеге асыру кезінде акционерлік қоғамдар ғана толтырады.</w:t>
      </w:r>
    </w:p>
    <w:bookmarkEnd w:id="224"/>
    <w:bookmarkStart w:name="z296" w:id="225"/>
    <w:p>
      <w:pPr>
        <w:spacing w:after="0"/>
        <w:ind w:left="0"/>
        <w:jc w:val="both"/>
      </w:pPr>
      <w:r>
        <w:rPr>
          <w:rFonts w:ascii="Times New Roman"/>
          <w:b w:val="false"/>
          <w:i w:val="false"/>
          <w:color w:val="000000"/>
          <w:sz w:val="28"/>
        </w:rPr>
        <w:t>
      10. Қаржылық есептіліктің түрі: жеке.</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8-қосымша</w:t>
            </w:r>
          </w:p>
        </w:tc>
      </w:tr>
    </w:tbl>
    <w:bookmarkStart w:name="z299" w:id="226"/>
    <w:p>
      <w:pPr>
        <w:spacing w:after="0"/>
        <w:ind w:left="0"/>
        <w:jc w:val="left"/>
      </w:pPr>
      <w:r>
        <w:rPr>
          <w:rFonts w:ascii="Times New Roman"/>
          <w:b/>
          <w:i w:val="false"/>
          <w:color w:val="000000"/>
        </w:rPr>
        <w:t xml:space="preserve"> Әкімшілік деректерді жинауға арналған нысан</w:t>
      </w:r>
    </w:p>
    <w:bookmarkEnd w:id="226"/>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300" w:id="227"/>
    <w:p>
      <w:pPr>
        <w:spacing w:after="0"/>
        <w:ind w:left="0"/>
        <w:jc w:val="left"/>
      </w:pPr>
      <w:r>
        <w:rPr>
          <w:rFonts w:ascii="Times New Roman"/>
          <w:b/>
          <w:i w:val="false"/>
          <w:color w:val="000000"/>
        </w:rPr>
        <w:t xml:space="preserve"> Пайда мен зиян туралы есеп</w:t>
      </w:r>
    </w:p>
    <w:bookmarkEnd w:id="227"/>
    <w:p>
      <w:pPr>
        <w:spacing w:after="0"/>
        <w:ind w:left="0"/>
        <w:jc w:val="both"/>
      </w:pPr>
      <w:r>
        <w:rPr>
          <w:rFonts w:ascii="Times New Roman"/>
          <w:b w:val="false"/>
          <w:i w:val="false"/>
          <w:color w:val="000000"/>
          <w:sz w:val="28"/>
        </w:rPr>
        <w:t>
      Әкімшілік деректер нысанының индексі: 2Н-МҚҰжСБ.</w:t>
      </w:r>
    </w:p>
    <w:p>
      <w:pPr>
        <w:spacing w:after="0"/>
        <w:ind w:left="0"/>
        <w:jc w:val="both"/>
      </w:pPr>
      <w:r>
        <w:rPr>
          <w:rFonts w:ascii="Times New Roman"/>
          <w:b w:val="false"/>
          <w:i w:val="false"/>
          <w:color w:val="000000"/>
          <w:sz w:val="28"/>
        </w:rPr>
        <w:t>
      Кезеңділігі: тоқсан сайын/ай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орталық депозитарий, сауда-саттықты ұйымдастырушы,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сақтандыру брокерлері - тоқсан сайын, есепті тоқсаннан кейінгі айдың 6 (алтыншы) жұмыс күнінен кешіктірмей;</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pPr>
        <w:spacing w:after="0"/>
        <w:ind w:left="0"/>
        <w:jc w:val="both"/>
      </w:pPr>
      <w:r>
        <w:rPr>
          <w:rFonts w:ascii="Times New Roman"/>
          <w:b w:val="false"/>
          <w:i w:val="false"/>
          <w:color w:val="000000"/>
          <w:sz w:val="28"/>
        </w:rPr>
        <w:t>
      3) кредиттік серіктестіктер мен ломбардтар - тоқсан сайын, есепті тоқсаннан кейінгі айдың 25 (жиырма бесінен) кешіктірмей;</w:t>
      </w:r>
    </w:p>
    <w:p>
      <w:pPr>
        <w:spacing w:after="0"/>
        <w:ind w:left="0"/>
        <w:jc w:val="both"/>
      </w:pPr>
      <w:r>
        <w:rPr>
          <w:rFonts w:ascii="Times New Roman"/>
          <w:b w:val="false"/>
          <w:i w:val="false"/>
          <w:color w:val="000000"/>
          <w:sz w:val="28"/>
        </w:rPr>
        <w:t>
      4) орталық депозитарий мен сауда-саттықты ұйымдастырушы - ай сайын, есепті айдан кейінгі айдың 20 (жиырмасынан)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(микрокредиттер)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 бойынша комиссиялық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банктік және өзге қызметті жүзеге асырудан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операцияларын жүзеге асырудан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операцияларды жүзеге асырудан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операцияларын жүзеге асырудан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инкассациялаудан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банктік қызметтен, сақтандыру брокерінің қызметінен және өзге қызметтен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шығын құрамында көрсетілетін әділ құны бойынша бағаланатын қаржы активтері құнының өзгеруінен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залалдарға резервтерді қалпына келтіруден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міндеттемелері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агентке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үшін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 бойынша комиссиялық сыйақы төлемі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банктік және өзге қызмет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операцияларын жүзеге асырудан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операцияларды жүзеге асырудан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операцияларды жүзеге асырудан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залалдарға резервтер құру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немесе өтеусіз беруден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болған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302" w:id="228"/>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–2Н-МҚҰжСБ, кезеңділігі: ай сайын/тоқсан сайын)</w:t>
      </w:r>
    </w:p>
    <w:bookmarkEnd w:id="228"/>
    <w:bookmarkStart w:name="z303" w:id="229"/>
    <w:p>
      <w:pPr>
        <w:spacing w:after="0"/>
        <w:ind w:left="0"/>
        <w:jc w:val="left"/>
      </w:pPr>
      <w:r>
        <w:rPr>
          <w:rFonts w:ascii="Times New Roman"/>
          <w:b/>
          <w:i w:val="false"/>
          <w:color w:val="000000"/>
        </w:rPr>
        <w:t xml:space="preserve"> 1-тарау. Жалпы ережелер</w:t>
      </w:r>
    </w:p>
    <w:bookmarkEnd w:id="229"/>
    <w:bookmarkStart w:name="z304" w:id="230"/>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нысанын (бұдан әрі – нысан) толтыру бойынша бірыңғай талаптарды айқындайды.</w:t>
      </w:r>
    </w:p>
    <w:bookmarkEnd w:id="230"/>
    <w:bookmarkStart w:name="z305" w:id="23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31"/>
    <w:bookmarkStart w:name="z306" w:id="232"/>
    <w:p>
      <w:pPr>
        <w:spacing w:after="0"/>
        <w:ind w:left="0"/>
        <w:jc w:val="both"/>
      </w:pPr>
      <w:r>
        <w:rPr>
          <w:rFonts w:ascii="Times New Roman"/>
          <w:b w:val="false"/>
          <w:i w:val="false"/>
          <w:color w:val="000000"/>
          <w:sz w:val="28"/>
        </w:rPr>
        <w:t>
      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берген лицензиясы негізінде қызметін тек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ай сайын есепті кезеңнің соңындағы жағдай бойынша толтырылады.</w:t>
      </w:r>
    </w:p>
    <w:bookmarkEnd w:id="232"/>
    <w:bookmarkStart w:name="z307" w:id="233"/>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33"/>
    <w:bookmarkStart w:name="z308" w:id="234"/>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34"/>
    <w:bookmarkStart w:name="z309" w:id="235"/>
    <w:p>
      <w:pPr>
        <w:spacing w:after="0"/>
        <w:ind w:left="0"/>
        <w:jc w:val="left"/>
      </w:pPr>
      <w:r>
        <w:rPr>
          <w:rFonts w:ascii="Times New Roman"/>
          <w:b/>
          <w:i w:val="false"/>
          <w:color w:val="000000"/>
        </w:rPr>
        <w:t xml:space="preserve"> 2-тарау. Нысанды толтыру</w:t>
      </w:r>
    </w:p>
    <w:bookmarkEnd w:id="235"/>
    <w:bookmarkStart w:name="z310" w:id="236"/>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236"/>
    <w:bookmarkStart w:name="z311" w:id="237"/>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237"/>
    <w:bookmarkStart w:name="z312" w:id="238"/>
    <w:p>
      <w:pPr>
        <w:spacing w:after="0"/>
        <w:ind w:left="0"/>
        <w:jc w:val="both"/>
      </w:pPr>
      <w:r>
        <w:rPr>
          <w:rFonts w:ascii="Times New Roman"/>
          <w:b w:val="false"/>
          <w:i w:val="false"/>
          <w:color w:val="000000"/>
          <w:sz w:val="28"/>
        </w:rPr>
        <w:t>
      8. 5-бағанда алдыңғы жылдың осындай кезеңдегі деректер көрсетіледі.</w:t>
      </w:r>
    </w:p>
    <w:bookmarkEnd w:id="238"/>
    <w:bookmarkStart w:name="z313" w:id="239"/>
    <w:p>
      <w:pPr>
        <w:spacing w:after="0"/>
        <w:ind w:left="0"/>
        <w:jc w:val="both"/>
      </w:pPr>
      <w:r>
        <w:rPr>
          <w:rFonts w:ascii="Times New Roman"/>
          <w:b w:val="false"/>
          <w:i w:val="false"/>
          <w:color w:val="000000"/>
          <w:sz w:val="28"/>
        </w:rPr>
        <w:t xml:space="preserve">
      9. 6-бағанда алдыңғы жылдың басынан бері осындай кезеңдегі деректер (өспелі жиынтығымен) көрсетіледі. </w:t>
      </w:r>
    </w:p>
    <w:bookmarkEnd w:id="239"/>
    <w:bookmarkStart w:name="z314" w:id="240"/>
    <w:p>
      <w:pPr>
        <w:spacing w:after="0"/>
        <w:ind w:left="0"/>
        <w:jc w:val="both"/>
      </w:pPr>
      <w:r>
        <w:rPr>
          <w:rFonts w:ascii="Times New Roman"/>
          <w:b w:val="false"/>
          <w:i w:val="false"/>
          <w:color w:val="000000"/>
          <w:sz w:val="28"/>
        </w:rPr>
        <w:t xml:space="preserve">
      10. 1 – 24 аралығындағы 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 </w:t>
      </w:r>
    </w:p>
    <w:bookmarkEnd w:id="240"/>
    <w:bookmarkStart w:name="z315" w:id="241"/>
    <w:p>
      <w:pPr>
        <w:spacing w:after="0"/>
        <w:ind w:left="0"/>
        <w:jc w:val="both"/>
      </w:pPr>
      <w:r>
        <w:rPr>
          <w:rFonts w:ascii="Times New Roman"/>
          <w:b w:val="false"/>
          <w:i w:val="false"/>
          <w:color w:val="000000"/>
          <w:sz w:val="28"/>
        </w:rPr>
        <w:t>
      11. 2.1, 3.1, 3.2, 3.3, 3.4, 3.5, 13.1, 13.2, 13.3, 14.1, 14.2, 14.3, 14.4 және 14.5-жолдар тиісті қызметті жүзеге асыру кезінде толтырылады.</w:t>
      </w:r>
    </w:p>
    <w:bookmarkEnd w:id="241"/>
    <w:bookmarkStart w:name="z316" w:id="242"/>
    <w:p>
      <w:pPr>
        <w:spacing w:after="0"/>
        <w:ind w:left="0"/>
        <w:jc w:val="both"/>
      </w:pPr>
      <w:r>
        <w:rPr>
          <w:rFonts w:ascii="Times New Roman"/>
          <w:b w:val="false"/>
          <w:i w:val="false"/>
          <w:color w:val="000000"/>
          <w:sz w:val="28"/>
        </w:rPr>
        <w:t>
      12. 12.1 және 12.4-жолдарды тиісті қызметті жүзеге асыру кезінде акционерлік қоғамдар ғана толтырады.</w:t>
      </w:r>
    </w:p>
    <w:bookmarkEnd w:id="242"/>
    <w:bookmarkStart w:name="z317" w:id="243"/>
    <w:p>
      <w:pPr>
        <w:spacing w:after="0"/>
        <w:ind w:left="0"/>
        <w:jc w:val="both"/>
      </w:pPr>
      <w:r>
        <w:rPr>
          <w:rFonts w:ascii="Times New Roman"/>
          <w:b w:val="false"/>
          <w:i w:val="false"/>
          <w:color w:val="000000"/>
          <w:sz w:val="28"/>
        </w:rPr>
        <w:t>
      13. Қаржылық есептілік түрі: жеке.</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қаржылық есептiлiктi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8-1-қосымша</w:t>
            </w:r>
          </w:p>
        </w:tc>
      </w:tr>
    </w:tbl>
    <w:bookmarkStart w:name="z320" w:id="244"/>
    <w:p>
      <w:pPr>
        <w:spacing w:after="0"/>
        <w:ind w:left="0"/>
        <w:jc w:val="left"/>
      </w:pPr>
      <w:r>
        <w:rPr>
          <w:rFonts w:ascii="Times New Roman"/>
          <w:b/>
          <w:i w:val="false"/>
          <w:color w:val="000000"/>
        </w:rPr>
        <w:t xml:space="preserve"> Әкімшілік деректерді жинауға арналған нысан </w:t>
      </w:r>
    </w:p>
    <w:bookmarkEnd w:id="24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ресми интернет-ресурсында орналастырылған. </w:t>
      </w:r>
    </w:p>
    <w:bookmarkStart w:name="z321" w:id="245"/>
    <w:p>
      <w:pPr>
        <w:spacing w:after="0"/>
        <w:ind w:left="0"/>
        <w:jc w:val="left"/>
      </w:pPr>
      <w:r>
        <w:rPr>
          <w:rFonts w:ascii="Times New Roman"/>
          <w:b/>
          <w:i w:val="false"/>
          <w:color w:val="000000"/>
        </w:rPr>
        <w:t xml:space="preserve"> Бухгалтерлік баланс</w:t>
      </w:r>
    </w:p>
    <w:bookmarkEnd w:id="245"/>
    <w:p>
      <w:pPr>
        <w:spacing w:after="0"/>
        <w:ind w:left="0"/>
        <w:jc w:val="both"/>
      </w:pPr>
      <w:r>
        <w:rPr>
          <w:rFonts w:ascii="Times New Roman"/>
          <w:b w:val="false"/>
          <w:i w:val="false"/>
          <w:color w:val="000000"/>
          <w:sz w:val="28"/>
        </w:rPr>
        <w:t>
      Әкімшілік деректер нысанының индексі: 1Н-МҚҰ.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20___жылғы "___"__________ жағдай бойынша.</w:t>
      </w:r>
    </w:p>
    <w:p>
      <w:pPr>
        <w:spacing w:after="0"/>
        <w:ind w:left="0"/>
        <w:jc w:val="both"/>
      </w:pPr>
      <w:r>
        <w:rPr>
          <w:rFonts w:ascii="Times New Roman"/>
          <w:b w:val="false"/>
          <w:i w:val="false"/>
          <w:color w:val="000000"/>
          <w:sz w:val="28"/>
        </w:rPr>
        <w:t>
      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және ломбардтар.</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pPr>
        <w:spacing w:after="0"/>
        <w:ind w:left="0"/>
        <w:jc w:val="both"/>
      </w:pPr>
      <w:r>
        <w:rPr>
          <w:rFonts w:ascii="Times New Roman"/>
          <w:b w:val="false"/>
          <w:i w:val="false"/>
          <w:color w:val="000000"/>
          <w:sz w:val="28"/>
        </w:rPr>
        <w:t>
      2) шағын және орта бизнеске арналған қаржылық есептіліктің халықаралық стандарттарын қолданатын кредиттік серіктестіктер мен ломбардтар - есепті тоқсаннан кейінгі айдың 25 (жиырма бесінен) кешіктірмей.</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(микрокредиттер)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зияндарды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(амортизацияны және құнсызданудан болған зияндарды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талабы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бюджет алдындағы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(құрылтайшылардың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 (құрылтайшылардың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және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"Бухгалтерлік баланс" </w:t>
            </w:r>
            <w:r>
              <w:br/>
            </w:r>
            <w:r>
              <w:rPr>
                <w:rFonts w:ascii="Times New Roman"/>
                <w:b w:val="false"/>
                <w:i w:val="false"/>
                <w:color w:val="000000"/>
                <w:sz w:val="20"/>
              </w:rPr>
              <w:t xml:space="preserve">әкімшілік деректерді жинауға арналған нысанға </w:t>
            </w:r>
            <w:r>
              <w:br/>
            </w:r>
            <w:r>
              <w:rPr>
                <w:rFonts w:ascii="Times New Roman"/>
                <w:b w:val="false"/>
                <w:i w:val="false"/>
                <w:color w:val="000000"/>
                <w:sz w:val="20"/>
              </w:rPr>
              <w:t>қосымша</w:t>
            </w:r>
          </w:p>
        </w:tc>
      </w:tr>
    </w:tbl>
    <w:bookmarkStart w:name="z323" w:id="246"/>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- 1Н-МҚҰ, кезеңділігі: тоқсан сайын)</w:t>
      </w:r>
    </w:p>
    <w:bookmarkEnd w:id="246"/>
    <w:bookmarkStart w:name="z324" w:id="247"/>
    <w:p>
      <w:pPr>
        <w:spacing w:after="0"/>
        <w:ind w:left="0"/>
        <w:jc w:val="left"/>
      </w:pPr>
      <w:r>
        <w:rPr>
          <w:rFonts w:ascii="Times New Roman"/>
          <w:b/>
          <w:i w:val="false"/>
          <w:color w:val="000000"/>
        </w:rPr>
        <w:t xml:space="preserve"> 1-тарау. Жалпы ережелер</w:t>
      </w:r>
    </w:p>
    <w:bookmarkEnd w:id="247"/>
    <w:bookmarkStart w:name="z325" w:id="248"/>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bookmarkEnd w:id="248"/>
    <w:bookmarkStart w:name="z326" w:id="24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49"/>
    <w:bookmarkStart w:name="z327" w:id="250"/>
    <w:p>
      <w:pPr>
        <w:spacing w:after="0"/>
        <w:ind w:left="0"/>
        <w:jc w:val="both"/>
      </w:pPr>
      <w:r>
        <w:rPr>
          <w:rFonts w:ascii="Times New Roman"/>
          <w:b w:val="false"/>
          <w:i w:val="false"/>
          <w:color w:val="000000"/>
          <w:sz w:val="28"/>
        </w:rPr>
        <w:t>
      3. Нысанды шағын және орта бизнеске арналған қаржылық есептіліктің халықаралық стандарттарын қолданатын микроқаржы ұйымдар, кредиттік серіктестіктер және ломбардтар есепті кезеңнің соңындағы жағдай бойынша тоқсан сайын толтырады.</w:t>
      </w:r>
    </w:p>
    <w:bookmarkEnd w:id="250"/>
    <w:bookmarkStart w:name="z328" w:id="251"/>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51"/>
    <w:bookmarkStart w:name="z329" w:id="252"/>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52"/>
    <w:bookmarkStart w:name="z330" w:id="253"/>
    <w:p>
      <w:pPr>
        <w:spacing w:after="0"/>
        <w:ind w:left="0"/>
        <w:jc w:val="left"/>
      </w:pPr>
      <w:r>
        <w:rPr>
          <w:rFonts w:ascii="Times New Roman"/>
          <w:b/>
          <w:i w:val="false"/>
          <w:color w:val="000000"/>
        </w:rPr>
        <w:t xml:space="preserve"> 2-тарау. Нысанды толтыру</w:t>
      </w:r>
    </w:p>
    <w:bookmarkEnd w:id="253"/>
    <w:bookmarkStart w:name="z331" w:id="254"/>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254"/>
    <w:bookmarkStart w:name="z332" w:id="255"/>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255"/>
    <w:bookmarkStart w:name="z333" w:id="256"/>
    <w:p>
      <w:pPr>
        <w:spacing w:after="0"/>
        <w:ind w:left="0"/>
        <w:jc w:val="both"/>
      </w:pPr>
      <w:r>
        <w:rPr>
          <w:rFonts w:ascii="Times New Roman"/>
          <w:b w:val="false"/>
          <w:i w:val="false"/>
          <w:color w:val="000000"/>
          <w:sz w:val="28"/>
        </w:rPr>
        <w:t>
      8. 1 – 34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256"/>
    <w:bookmarkStart w:name="z334" w:id="257"/>
    <w:p>
      <w:pPr>
        <w:spacing w:after="0"/>
        <w:ind w:left="0"/>
        <w:jc w:val="both"/>
      </w:pPr>
      <w:r>
        <w:rPr>
          <w:rFonts w:ascii="Times New Roman"/>
          <w:b w:val="false"/>
          <w:i w:val="false"/>
          <w:color w:val="000000"/>
          <w:sz w:val="28"/>
        </w:rPr>
        <w:t>
      9. Қаржылық есептілік түрі: жеке.</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қаржылық есептiлiктi</w:t>
            </w:r>
            <w:r>
              <w:br/>
            </w:r>
            <w:r>
              <w:rPr>
                <w:rFonts w:ascii="Times New Roman"/>
                <w:b w:val="false"/>
                <w:i w:val="false"/>
                <w:color w:val="000000"/>
                <w:sz w:val="20"/>
              </w:rPr>
              <w:t>ұсыну қағидаларына</w:t>
            </w:r>
            <w:r>
              <w:br/>
            </w:r>
            <w:r>
              <w:rPr>
                <w:rFonts w:ascii="Times New Roman"/>
                <w:b w:val="false"/>
                <w:i w:val="false"/>
                <w:color w:val="000000"/>
                <w:sz w:val="20"/>
              </w:rPr>
              <w:t>8-2-қосымша</w:t>
            </w:r>
          </w:p>
        </w:tc>
      </w:tr>
    </w:tbl>
    <w:bookmarkStart w:name="z337" w:id="258"/>
    <w:p>
      <w:pPr>
        <w:spacing w:after="0"/>
        <w:ind w:left="0"/>
        <w:jc w:val="left"/>
      </w:pPr>
      <w:r>
        <w:rPr>
          <w:rFonts w:ascii="Times New Roman"/>
          <w:b/>
          <w:i w:val="false"/>
          <w:color w:val="000000"/>
        </w:rPr>
        <w:t xml:space="preserve"> Әкімшілік деректерді жинауға арналған нысан </w:t>
      </w:r>
    </w:p>
    <w:bookmarkEnd w:id="25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ресми интернет-ресурсында орналастырылған. </w:t>
      </w:r>
    </w:p>
    <w:bookmarkStart w:name="z338" w:id="259"/>
    <w:p>
      <w:pPr>
        <w:spacing w:after="0"/>
        <w:ind w:left="0"/>
        <w:jc w:val="left"/>
      </w:pPr>
      <w:r>
        <w:rPr>
          <w:rFonts w:ascii="Times New Roman"/>
          <w:b/>
          <w:i w:val="false"/>
          <w:color w:val="000000"/>
        </w:rPr>
        <w:t xml:space="preserve"> Бухгалтерлік баланс</w:t>
      </w:r>
    </w:p>
    <w:bookmarkEnd w:id="259"/>
    <w:p>
      <w:pPr>
        <w:spacing w:after="0"/>
        <w:ind w:left="0"/>
        <w:jc w:val="both"/>
      </w:pPr>
      <w:r>
        <w:rPr>
          <w:rFonts w:ascii="Times New Roman"/>
          <w:b w:val="false"/>
          <w:i w:val="false"/>
          <w:color w:val="000000"/>
          <w:sz w:val="28"/>
        </w:rPr>
        <w:t>
      Әкімшілік деректер нысанының индексі: 2Н-МҚҰ.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20___жылғы "___"__________ жағдай бойынша.</w:t>
      </w:r>
    </w:p>
    <w:p>
      <w:pPr>
        <w:spacing w:after="0"/>
        <w:ind w:left="0"/>
        <w:jc w:val="both"/>
      </w:pPr>
      <w:r>
        <w:rPr>
          <w:rFonts w:ascii="Times New Roman"/>
          <w:b w:val="false"/>
          <w:i w:val="false"/>
          <w:color w:val="000000"/>
          <w:sz w:val="28"/>
        </w:rPr>
        <w:t>
      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және ломбардтар.</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pPr>
        <w:spacing w:after="0"/>
        <w:ind w:left="0"/>
        <w:jc w:val="both"/>
      </w:pPr>
      <w:r>
        <w:rPr>
          <w:rFonts w:ascii="Times New Roman"/>
          <w:b w:val="false"/>
          <w:i w:val="false"/>
          <w:color w:val="000000"/>
          <w:sz w:val="28"/>
        </w:rPr>
        <w:t>
      2) шағын және орта бизнеске арналған қаржылық есептіліктің халықаралық стандарттарын қолданатын кредиттік серіктестіктер мен ломбардтар - есепті тоқсаннан кейінгі айдың 25 (жиырма бесінен)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(микрокредиттер)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шығынның құрамында көрсетілетін әділ құны бойынша бағаланатын қаржы активтері құнының өзгеруінен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қаржылық жалдау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бойынша ықтимал шығындарға арналған резервтерді құру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және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болған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340" w:id="260"/>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- 2Н-МҚҰ, кезеңділігі: тоқсан сайын)</w:t>
      </w:r>
    </w:p>
    <w:bookmarkEnd w:id="260"/>
    <w:bookmarkStart w:name="z341" w:id="261"/>
    <w:p>
      <w:pPr>
        <w:spacing w:after="0"/>
        <w:ind w:left="0"/>
        <w:jc w:val="left"/>
      </w:pPr>
      <w:r>
        <w:rPr>
          <w:rFonts w:ascii="Times New Roman"/>
          <w:b/>
          <w:i w:val="false"/>
          <w:color w:val="000000"/>
        </w:rPr>
        <w:t xml:space="preserve"> 1-тарау. Жалпы ережелер</w:t>
      </w:r>
    </w:p>
    <w:bookmarkEnd w:id="261"/>
    <w:bookmarkStart w:name="z342" w:id="262"/>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нысанын (бұдан әрі – нысан) толтыру бойынша бірыңғай талаптарды айқындайды.</w:t>
      </w:r>
    </w:p>
    <w:bookmarkEnd w:id="262"/>
    <w:bookmarkStart w:name="z343" w:id="263"/>
    <w:p>
      <w:pPr>
        <w:spacing w:after="0"/>
        <w:ind w:left="0"/>
        <w:jc w:val="both"/>
      </w:pPr>
      <w:r>
        <w:rPr>
          <w:rFonts w:ascii="Times New Roman"/>
          <w:b w:val="false"/>
          <w:i w:val="false"/>
          <w:color w:val="000000"/>
          <w:sz w:val="28"/>
        </w:rPr>
        <w:t>
      2. Нысан "Қазақстан Республикасының Ұлттық Банкі туралы" Қазақстан Республикасы Заңының 15-бабы екінші бөлігінің 65) тармақшасына сәйкес әзірленді.</w:t>
      </w:r>
    </w:p>
    <w:bookmarkEnd w:id="263"/>
    <w:bookmarkStart w:name="z344" w:id="264"/>
    <w:p>
      <w:pPr>
        <w:spacing w:after="0"/>
        <w:ind w:left="0"/>
        <w:jc w:val="both"/>
      </w:pPr>
      <w:r>
        <w:rPr>
          <w:rFonts w:ascii="Times New Roman"/>
          <w:b w:val="false"/>
          <w:i w:val="false"/>
          <w:color w:val="000000"/>
          <w:sz w:val="28"/>
        </w:rPr>
        <w:t>
      3. Нысанды шағын және орта бизнеске арналған қаржылық есептіліктің халықаралық стандарттарын қолданатын микроқаржы ұйымдар, кредиттік серіктестіктер және ломбардтар есепті кезеңнің соңындағы жағдай бойынша тоқсан сайын толтырады.</w:t>
      </w:r>
    </w:p>
    <w:bookmarkEnd w:id="264"/>
    <w:bookmarkStart w:name="z345" w:id="265"/>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65"/>
    <w:bookmarkStart w:name="z346" w:id="266"/>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66"/>
    <w:bookmarkStart w:name="z347" w:id="267"/>
    <w:p>
      <w:pPr>
        <w:spacing w:after="0"/>
        <w:ind w:left="0"/>
        <w:jc w:val="left"/>
      </w:pPr>
      <w:r>
        <w:rPr>
          <w:rFonts w:ascii="Times New Roman"/>
          <w:b/>
          <w:i w:val="false"/>
          <w:color w:val="000000"/>
        </w:rPr>
        <w:t xml:space="preserve"> 2-тарау. Нысанды толтыру</w:t>
      </w:r>
    </w:p>
    <w:bookmarkEnd w:id="267"/>
    <w:bookmarkStart w:name="z348" w:id="268"/>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268"/>
    <w:bookmarkStart w:name="z349" w:id="269"/>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269"/>
    <w:bookmarkStart w:name="z350" w:id="270"/>
    <w:p>
      <w:pPr>
        <w:spacing w:after="0"/>
        <w:ind w:left="0"/>
        <w:jc w:val="both"/>
      </w:pPr>
      <w:r>
        <w:rPr>
          <w:rFonts w:ascii="Times New Roman"/>
          <w:b w:val="false"/>
          <w:i w:val="false"/>
          <w:color w:val="000000"/>
          <w:sz w:val="28"/>
        </w:rPr>
        <w:t>
      8. 5-бағанда алдыңғы жылдың ұқсас кезеңіндегі деректер көрсетіледі.</w:t>
      </w:r>
    </w:p>
    <w:bookmarkEnd w:id="270"/>
    <w:bookmarkStart w:name="z351" w:id="271"/>
    <w:p>
      <w:pPr>
        <w:spacing w:after="0"/>
        <w:ind w:left="0"/>
        <w:jc w:val="both"/>
      </w:pPr>
      <w:r>
        <w:rPr>
          <w:rFonts w:ascii="Times New Roman"/>
          <w:b w:val="false"/>
          <w:i w:val="false"/>
          <w:color w:val="000000"/>
          <w:sz w:val="28"/>
        </w:rPr>
        <w:t>
      9. 6-бағанда алдыңғы жылдың басынан бергі ұқсас кезеңдегі деректер (өспелі жиынтығымен) көрсетіледі.</w:t>
      </w:r>
    </w:p>
    <w:bookmarkEnd w:id="271"/>
    <w:bookmarkStart w:name="z352" w:id="272"/>
    <w:p>
      <w:pPr>
        <w:spacing w:after="0"/>
        <w:ind w:left="0"/>
        <w:jc w:val="both"/>
      </w:pPr>
      <w:r>
        <w:rPr>
          <w:rFonts w:ascii="Times New Roman"/>
          <w:b w:val="false"/>
          <w:i w:val="false"/>
          <w:color w:val="000000"/>
          <w:sz w:val="28"/>
        </w:rPr>
        <w:t>
      10. 1 - 17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272"/>
    <w:bookmarkStart w:name="z353" w:id="273"/>
    <w:p>
      <w:pPr>
        <w:spacing w:after="0"/>
        <w:ind w:left="0"/>
        <w:jc w:val="both"/>
      </w:pPr>
      <w:r>
        <w:rPr>
          <w:rFonts w:ascii="Times New Roman"/>
          <w:b w:val="false"/>
          <w:i w:val="false"/>
          <w:color w:val="000000"/>
          <w:sz w:val="28"/>
        </w:rPr>
        <w:t>
      11. Қаржылық есептілік түрі: жеке.</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 xml:space="preserve">қаржылық есептiлiктi </w:t>
            </w:r>
            <w:r>
              <w:br/>
            </w:r>
            <w:r>
              <w:rPr>
                <w:rFonts w:ascii="Times New Roman"/>
                <w:b w:val="false"/>
                <w:i w:val="false"/>
                <w:color w:val="000000"/>
                <w:sz w:val="20"/>
              </w:rPr>
              <w:t xml:space="preserve">ұсыну қағидаларына </w:t>
            </w:r>
            <w:r>
              <w:br/>
            </w:r>
            <w:r>
              <w:rPr>
                <w:rFonts w:ascii="Times New Roman"/>
                <w:b w:val="false"/>
                <w:i w:val="false"/>
                <w:color w:val="000000"/>
                <w:sz w:val="20"/>
              </w:rPr>
              <w:t>9-қосымша</w:t>
            </w:r>
          </w:p>
        </w:tc>
      </w:tr>
    </w:tbl>
    <w:bookmarkStart w:name="z356" w:id="274"/>
    <w:p>
      <w:pPr>
        <w:spacing w:after="0"/>
        <w:ind w:left="0"/>
        <w:jc w:val="left"/>
      </w:pPr>
      <w:r>
        <w:rPr>
          <w:rFonts w:ascii="Times New Roman"/>
          <w:b/>
          <w:i w:val="false"/>
          <w:color w:val="000000"/>
        </w:rPr>
        <w:t xml:space="preserve"> Әкімшілік деректерді жинауға арналған нысан </w:t>
      </w:r>
    </w:p>
    <w:bookmarkEnd w:id="27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ресми интернет-ресурсында орналастырылған. </w:t>
      </w:r>
    </w:p>
    <w:bookmarkStart w:name="z357" w:id="275"/>
    <w:p>
      <w:pPr>
        <w:spacing w:after="0"/>
        <w:ind w:left="0"/>
        <w:jc w:val="left"/>
      </w:pPr>
      <w:r>
        <w:rPr>
          <w:rFonts w:ascii="Times New Roman"/>
          <w:b/>
          <w:i w:val="false"/>
          <w:color w:val="000000"/>
        </w:rPr>
        <w:t xml:space="preserve"> Бухгалтерлік баланс</w:t>
      </w:r>
    </w:p>
    <w:bookmarkEnd w:id="275"/>
    <w:p>
      <w:pPr>
        <w:spacing w:after="0"/>
        <w:ind w:left="0"/>
        <w:jc w:val="both"/>
      </w:pPr>
      <w:r>
        <w:rPr>
          <w:rFonts w:ascii="Times New Roman"/>
          <w:b w:val="false"/>
          <w:i w:val="false"/>
          <w:color w:val="000000"/>
          <w:sz w:val="28"/>
        </w:rPr>
        <w:t>
      Әкімшілік деректер нысанының индексі: 1Н-СҰ.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ұйымдары, исламдық сақтандыру (қайта сақтандыру) ұйымдары.</w:t>
      </w:r>
    </w:p>
    <w:p>
      <w:pPr>
        <w:spacing w:after="0"/>
        <w:ind w:left="0"/>
        <w:jc w:val="both"/>
      </w:pPr>
      <w:r>
        <w:rPr>
          <w:rFonts w:ascii="Times New Roman"/>
          <w:b w:val="false"/>
          <w:i w:val="false"/>
          <w:color w:val="000000"/>
          <w:sz w:val="28"/>
        </w:rPr>
        <w:t>
      Ұсыну мерзімі: есепті айдан кейінгі айдың 8 (сегізінші)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зиянның құрамында көрсетілетін әділ құн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табыс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активтер,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қайта сақтандыру бойынша қызметтер үшін маржа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(қайта сақтанушылардан) және делдалдардан алынатын сақтандыру сыйақылары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есептелген комиссиялық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бойынша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Сақтанушыларға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өтемінің қалған бөлігі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шартында көзделген қызметтер үшін маржа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құрауышы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шартында көзделген қызметтер үшін маржа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төленуге тиіс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облигациялар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төлемдер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(құрылтайшылардың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 (құрылтайшылардың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тәуекелдердің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және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адам______________________________________________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"Бухгалтерлік баланс"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359" w:id="276"/>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- 1Н-СҰ, кезеңділігі: ай сайын)</w:t>
      </w:r>
    </w:p>
    <w:bookmarkEnd w:id="276"/>
    <w:bookmarkStart w:name="z360" w:id="277"/>
    <w:p>
      <w:pPr>
        <w:spacing w:after="0"/>
        <w:ind w:left="0"/>
        <w:jc w:val="left"/>
      </w:pPr>
      <w:r>
        <w:rPr>
          <w:rFonts w:ascii="Times New Roman"/>
          <w:b/>
          <w:i w:val="false"/>
          <w:color w:val="000000"/>
        </w:rPr>
        <w:t xml:space="preserve"> 1-тарау. Жалпы ережелер</w:t>
      </w:r>
    </w:p>
    <w:bookmarkEnd w:id="277"/>
    <w:bookmarkStart w:name="z361" w:id="278"/>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bookmarkEnd w:id="278"/>
    <w:bookmarkStart w:name="z362" w:id="27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79"/>
    <w:bookmarkStart w:name="z363" w:id="28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толтырады.</w:t>
      </w:r>
    </w:p>
    <w:bookmarkEnd w:id="280"/>
    <w:bookmarkStart w:name="z364" w:id="281"/>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81"/>
    <w:bookmarkStart w:name="z365" w:id="282"/>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82"/>
    <w:bookmarkStart w:name="z366" w:id="283"/>
    <w:p>
      <w:pPr>
        <w:spacing w:after="0"/>
        <w:ind w:left="0"/>
        <w:jc w:val="left"/>
      </w:pPr>
      <w:r>
        <w:rPr>
          <w:rFonts w:ascii="Times New Roman"/>
          <w:b/>
          <w:i w:val="false"/>
          <w:color w:val="000000"/>
        </w:rPr>
        <w:t xml:space="preserve"> 2-тарау. Нысанды толтыру</w:t>
      </w:r>
    </w:p>
    <w:bookmarkEnd w:id="283"/>
    <w:bookmarkStart w:name="z367" w:id="284"/>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284"/>
    <w:bookmarkStart w:name="z368" w:id="285"/>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285"/>
    <w:bookmarkStart w:name="z369" w:id="286"/>
    <w:p>
      <w:pPr>
        <w:spacing w:after="0"/>
        <w:ind w:left="0"/>
        <w:jc w:val="both"/>
      </w:pPr>
      <w:r>
        <w:rPr>
          <w:rFonts w:ascii="Times New Roman"/>
          <w:b w:val="false"/>
          <w:i w:val="false"/>
          <w:color w:val="000000"/>
          <w:sz w:val="28"/>
        </w:rPr>
        <w:t>
      8. 1 – 56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286"/>
    <w:bookmarkStart w:name="z370" w:id="287"/>
    <w:p>
      <w:pPr>
        <w:spacing w:after="0"/>
        <w:ind w:left="0"/>
        <w:jc w:val="both"/>
      </w:pPr>
      <w:r>
        <w:rPr>
          <w:rFonts w:ascii="Times New Roman"/>
          <w:b w:val="false"/>
          <w:i w:val="false"/>
          <w:color w:val="000000"/>
          <w:sz w:val="28"/>
        </w:rPr>
        <w:t>
      9. Қаржылық есептілік түрі: жеке.</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Пайда мен зиян туралы есеп</w:t>
      </w:r>
    </w:p>
    <w:p>
      <w:pPr>
        <w:spacing w:after="0"/>
        <w:ind w:left="0"/>
        <w:jc w:val="both"/>
      </w:pPr>
      <w:r>
        <w:rPr>
          <w:rFonts w:ascii="Times New Roman"/>
          <w:b w:val="false"/>
          <w:i w:val="false"/>
          <w:color w:val="000000"/>
          <w:sz w:val="28"/>
        </w:rPr>
        <w:t>
      Әкімшілік деректер нысанының индексі: 2Н -СҰ.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ұйымдары, исламдық сақтандыру (қайта сақтандыру) ұйымдары.</w:t>
      </w:r>
    </w:p>
    <w:p>
      <w:pPr>
        <w:spacing w:after="0"/>
        <w:ind w:left="0"/>
        <w:jc w:val="both"/>
      </w:pPr>
      <w:r>
        <w:rPr>
          <w:rFonts w:ascii="Times New Roman"/>
          <w:b w:val="false"/>
          <w:i w:val="false"/>
          <w:color w:val="000000"/>
          <w:sz w:val="28"/>
        </w:rPr>
        <w:t>
      Ұсыну мерзімі: есепті айдан кейінгі айдың 8 (сегізінші ) жұмыс күнінен кешіктірмей.</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кезеңде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бастап осыған ұқсас кезеңде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түзетуден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 бойынша қайта сақтандыру активін қалыптастыру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қызметтер үшін маржаның амортизациясынан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бойынша қаржылық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кіріс / Инвестициялық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операцияларынан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қайта бағалаудан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заңды тұлғалардың капиталына қатысудан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және активтерді алудан (беруден)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сақтандыру төлемдерін жүзеге асыру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Регрестік талап бойынша өтеу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құрауыштары бойынша сақтандыру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зиянын реттеу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шартта көзделген қызметтер үшін маржа амортизациясынан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 амортизациясы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 бойынша қайта сақтандыру активі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шартының бұзылуына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түріндегі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 пайыздық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резервтерге арналған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резервтерді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және іссапар шығысы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ағымдағы салықтар және бюджетке төленетін басқа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арналған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консультациялық қызмет шығысы және ақпараттық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жиынтығы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Кезеңдегі пайда (зиян)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салығын төлегенге дейінгі таза пайда (зиян)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қызметтен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төлегеннен кейінгі таза пайда (шығын) жиынтығы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"Пайда мен зиян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10-қосымшаға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10-қосымшаға қосымша</w:t>
            </w:r>
          </w:p>
        </w:tc>
      </w:tr>
    </w:tbl>
    <w:p>
      <w:pPr>
        <w:spacing w:after="0"/>
        <w:ind w:left="0"/>
        <w:jc w:val="left"/>
      </w:pPr>
      <w:r>
        <w:rPr>
          <w:rFonts w:ascii="Times New Roman"/>
          <w:b/>
          <w:i w:val="false"/>
          <w:color w:val="000000"/>
        </w:rPr>
        <w:t xml:space="preserve"> "Пайда мен зиян туралы есеп" (индексі – 2Н-СҰ, кезеңділігі: ай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xml:space="preserve">
      1. Осы түсіндірмеде "Пайда мен зиян туралы есеп" әкімшілік деректерді жинауға арналған нысанын (бұдан әрі – нысан) толтыру бойынша бірыңғай талаптар айқындалады.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p>
      <w:pPr>
        <w:spacing w:after="0"/>
        <w:ind w:left="0"/>
        <w:jc w:val="both"/>
      </w:pPr>
      <w:r>
        <w:rPr>
          <w:rFonts w:ascii="Times New Roman"/>
          <w:b w:val="false"/>
          <w:i w:val="false"/>
          <w:color w:val="000000"/>
          <w:sz w:val="28"/>
        </w:rPr>
        <w:t xml:space="preserve">
      7. 4-бағанда ағымдағы жылдың басынан басталған кезеңдегі деректер (өспелі жиынтығымен) көрсетіледі. </w:t>
      </w:r>
    </w:p>
    <w:p>
      <w:pPr>
        <w:spacing w:after="0"/>
        <w:ind w:left="0"/>
        <w:jc w:val="both"/>
      </w:pPr>
      <w:r>
        <w:rPr>
          <w:rFonts w:ascii="Times New Roman"/>
          <w:b w:val="false"/>
          <w:i w:val="false"/>
          <w:color w:val="000000"/>
          <w:sz w:val="28"/>
        </w:rPr>
        <w:t>
      8. 5-бағанда алдыңғы жылдың ұқсас кезеңіндегі деректер көрсетіледі.</w:t>
      </w:r>
    </w:p>
    <w:p>
      <w:pPr>
        <w:spacing w:after="0"/>
        <w:ind w:left="0"/>
        <w:jc w:val="both"/>
      </w:pPr>
      <w:r>
        <w:rPr>
          <w:rFonts w:ascii="Times New Roman"/>
          <w:b w:val="false"/>
          <w:i w:val="false"/>
          <w:color w:val="000000"/>
          <w:sz w:val="28"/>
        </w:rPr>
        <w:t>
      9. 6-бағанда алдыңғы жылдың басынан бастап осыған ұқсас кезеңдегі деректер (өспелі жиынтығымен) көрсетіледі.</w:t>
      </w:r>
    </w:p>
    <w:p>
      <w:pPr>
        <w:spacing w:after="0"/>
        <w:ind w:left="0"/>
        <w:jc w:val="both"/>
      </w:pPr>
      <w:r>
        <w:rPr>
          <w:rFonts w:ascii="Times New Roman"/>
          <w:b w:val="false"/>
          <w:i w:val="false"/>
          <w:color w:val="000000"/>
          <w:sz w:val="28"/>
        </w:rPr>
        <w:t>
      10. 1 – 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pPr>
        <w:spacing w:after="0"/>
        <w:ind w:left="0"/>
        <w:jc w:val="both"/>
      </w:pPr>
      <w:r>
        <w:rPr>
          <w:rFonts w:ascii="Times New Roman"/>
          <w:b w:val="false"/>
          <w:i w:val="false"/>
          <w:color w:val="000000"/>
          <w:sz w:val="28"/>
        </w:rPr>
        <w:t>
      11. Қаржылық есептілік түрі: жеке.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11-қосымша</w:t>
            </w:r>
          </w:p>
        </w:tc>
      </w:tr>
    </w:tbl>
    <w:bookmarkStart w:name="z392" w:id="288"/>
    <w:p>
      <w:pPr>
        <w:spacing w:after="0"/>
        <w:ind w:left="0"/>
        <w:jc w:val="left"/>
      </w:pPr>
      <w:r>
        <w:rPr>
          <w:rFonts w:ascii="Times New Roman"/>
          <w:b/>
          <w:i w:val="false"/>
          <w:color w:val="000000"/>
        </w:rPr>
        <w:t xml:space="preserve"> Әкімшілік деректерді жинауға арналған нысан </w:t>
      </w:r>
    </w:p>
    <w:bookmarkEnd w:id="28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393" w:id="289"/>
    <w:p>
      <w:pPr>
        <w:spacing w:after="0"/>
        <w:ind w:left="0"/>
        <w:jc w:val="left"/>
      </w:pPr>
      <w:r>
        <w:rPr>
          <w:rFonts w:ascii="Times New Roman"/>
          <w:b/>
          <w:i w:val="false"/>
          <w:color w:val="000000"/>
        </w:rPr>
        <w:t xml:space="preserve"> Бухгалтерлік баланс </w:t>
      </w:r>
    </w:p>
    <w:bookmarkEnd w:id="289"/>
    <w:p>
      <w:pPr>
        <w:spacing w:after="0"/>
        <w:ind w:left="0"/>
        <w:jc w:val="both"/>
      </w:pPr>
      <w:r>
        <w:rPr>
          <w:rFonts w:ascii="Times New Roman"/>
          <w:b w:val="false"/>
          <w:i w:val="false"/>
          <w:color w:val="000000"/>
          <w:sz w:val="28"/>
        </w:rPr>
        <w:t>
      Әкімшілік деректер нысанының индексі: 1Н-БжЕЖЗҚ.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2) ерікті жинақтаушы зейнетақы қорлары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банктік операциялардың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есепке алынатын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(шығатын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айырысулар бойынша есептелген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 алдындағы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395" w:id="290"/>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- 1Н-БжЕЖЗҚ, кезеңділігі: ай сайын)</w:t>
      </w:r>
    </w:p>
    <w:bookmarkEnd w:id="290"/>
    <w:bookmarkStart w:name="z396" w:id="291"/>
    <w:p>
      <w:pPr>
        <w:spacing w:after="0"/>
        <w:ind w:left="0"/>
        <w:jc w:val="left"/>
      </w:pPr>
      <w:r>
        <w:rPr>
          <w:rFonts w:ascii="Times New Roman"/>
          <w:b/>
          <w:i w:val="false"/>
          <w:color w:val="000000"/>
        </w:rPr>
        <w:t xml:space="preserve"> 1-тарау. Жалпы ережелер</w:t>
      </w:r>
    </w:p>
    <w:bookmarkEnd w:id="291"/>
    <w:bookmarkStart w:name="z397" w:id="292"/>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bookmarkEnd w:id="292"/>
    <w:bookmarkStart w:name="z398" w:id="29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93"/>
    <w:bookmarkStart w:name="z399" w:id="294"/>
    <w:p>
      <w:pPr>
        <w:spacing w:after="0"/>
        <w:ind w:left="0"/>
        <w:jc w:val="both"/>
      </w:pPr>
      <w:r>
        <w:rPr>
          <w:rFonts w:ascii="Times New Roman"/>
          <w:b w:val="false"/>
          <w:i w:val="false"/>
          <w:color w:val="000000"/>
          <w:sz w:val="28"/>
        </w:rPr>
        <w:t>
      3. Нысанды бірыңғай жинақтаушы зейнетақы қоры, ерікті жинақтаушы зейнетақы қорлары меншікті активтері бойынша есепті кезеңнің соңындағы жағдай бойынша ай сайын толтырады.</w:t>
      </w:r>
    </w:p>
    <w:bookmarkEnd w:id="294"/>
    <w:bookmarkStart w:name="z400" w:id="295"/>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95"/>
    <w:bookmarkStart w:name="z401" w:id="296"/>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96"/>
    <w:bookmarkStart w:name="z402" w:id="297"/>
    <w:p>
      <w:pPr>
        <w:spacing w:after="0"/>
        <w:ind w:left="0"/>
        <w:jc w:val="left"/>
      </w:pPr>
      <w:r>
        <w:rPr>
          <w:rFonts w:ascii="Times New Roman"/>
          <w:b/>
          <w:i w:val="false"/>
          <w:color w:val="000000"/>
        </w:rPr>
        <w:t xml:space="preserve"> 2-тарау. Нысанды толтыру</w:t>
      </w:r>
    </w:p>
    <w:bookmarkEnd w:id="297"/>
    <w:bookmarkStart w:name="z403" w:id="298"/>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298"/>
    <w:bookmarkStart w:name="z404" w:id="299"/>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299"/>
    <w:bookmarkStart w:name="z405" w:id="300"/>
    <w:p>
      <w:pPr>
        <w:spacing w:after="0"/>
        <w:ind w:left="0"/>
        <w:jc w:val="both"/>
      </w:pPr>
      <w:r>
        <w:rPr>
          <w:rFonts w:ascii="Times New Roman"/>
          <w:b w:val="false"/>
          <w:i w:val="false"/>
          <w:color w:val="000000"/>
          <w:sz w:val="28"/>
        </w:rPr>
        <w:t>
      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300"/>
    <w:bookmarkStart w:name="z406" w:id="301"/>
    <w:p>
      <w:pPr>
        <w:spacing w:after="0"/>
        <w:ind w:left="0"/>
        <w:jc w:val="both"/>
      </w:pPr>
      <w:r>
        <w:rPr>
          <w:rFonts w:ascii="Times New Roman"/>
          <w:b w:val="false"/>
          <w:i w:val="false"/>
          <w:color w:val="000000"/>
          <w:sz w:val="28"/>
        </w:rPr>
        <w:t>
      9. Қаржылық есептілік түрі: жеке.</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12-қосымша</w:t>
            </w:r>
          </w:p>
        </w:tc>
      </w:tr>
    </w:tbl>
    <w:bookmarkStart w:name="z409" w:id="302"/>
    <w:p>
      <w:pPr>
        <w:spacing w:after="0"/>
        <w:ind w:left="0"/>
        <w:jc w:val="left"/>
      </w:pPr>
      <w:r>
        <w:rPr>
          <w:rFonts w:ascii="Times New Roman"/>
          <w:b/>
          <w:i w:val="false"/>
          <w:color w:val="000000"/>
        </w:rPr>
        <w:t xml:space="preserve"> Әкімшілік деректерді жинауға арналған нысан </w:t>
      </w:r>
    </w:p>
    <w:bookmarkEnd w:id="30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410" w:id="303"/>
    <w:p>
      <w:pPr>
        <w:spacing w:after="0"/>
        <w:ind w:left="0"/>
        <w:jc w:val="left"/>
      </w:pPr>
      <w:r>
        <w:rPr>
          <w:rFonts w:ascii="Times New Roman"/>
          <w:b/>
          <w:i w:val="false"/>
          <w:color w:val="000000"/>
        </w:rPr>
        <w:t xml:space="preserve"> Пайда мен зиян туралы есеп </w:t>
      </w:r>
    </w:p>
    <w:bookmarkEnd w:id="303"/>
    <w:p>
      <w:pPr>
        <w:spacing w:after="0"/>
        <w:ind w:left="0"/>
        <w:jc w:val="both"/>
      </w:pPr>
      <w:r>
        <w:rPr>
          <w:rFonts w:ascii="Times New Roman"/>
          <w:b w:val="false"/>
          <w:i w:val="false"/>
          <w:color w:val="000000"/>
          <w:sz w:val="28"/>
        </w:rPr>
        <w:t>
      Әкімшілік деректер нысанының индексі: 2Н-БжЕЖЗҚ.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2) ерікті жинақтаушы зейнетақы қорлары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мен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(купон және (немесе) дисконт)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қағаздардың құны өзгеруінен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сатудан және активтерді алудан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басқарушыларға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банктерге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(сыйлықақы) түріндегі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мен жалдау міндеттемелері бойынша сыйақы түріндегі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әкімшілік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төленетін басқа да міндетті төлемдерді төлеу бойынша шығыс (корпоративтік табыс салығынан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әкімшілік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сатудан және активтерді беруден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Резервтерге (провизияларға) аударылғанға дейінгі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ықтимал залалға резервтер (резервтерді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салынғаннан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w:t>
            </w:r>
            <w:r>
              <w:br/>
            </w:r>
            <w:r>
              <w:rPr>
                <w:rFonts w:ascii="Times New Roman"/>
                <w:b w:val="false"/>
                <w:i w:val="false"/>
                <w:color w:val="000000"/>
                <w:sz w:val="20"/>
              </w:rPr>
              <w:t xml:space="preserve">есеп" әкімшілік </w:t>
            </w:r>
            <w:r>
              <w:br/>
            </w:r>
            <w:r>
              <w:rPr>
                <w:rFonts w:ascii="Times New Roman"/>
                <w:b w:val="false"/>
                <w:i w:val="false"/>
                <w:color w:val="000000"/>
                <w:sz w:val="20"/>
              </w:rPr>
              <w:t xml:space="preserve">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412" w:id="304"/>
    <w:p>
      <w:pPr>
        <w:spacing w:after="0"/>
        <w:ind w:left="0"/>
        <w:jc w:val="left"/>
      </w:pPr>
      <w:r>
        <w:rPr>
          <w:rFonts w:ascii="Times New Roman"/>
          <w:b/>
          <w:i w:val="false"/>
          <w:color w:val="000000"/>
        </w:rPr>
        <w:t xml:space="preserve"> "Пайда және зиян туралы есеп" әкімшілік деректерді жинауға арналған нысанды толтыру бойынша түсіндірме (индексі – 2Н-БжЕЖЗҚ, кезеңділігі: ай сайын)</w:t>
      </w:r>
    </w:p>
    <w:bookmarkEnd w:id="304"/>
    <w:bookmarkStart w:name="z413" w:id="305"/>
    <w:p>
      <w:pPr>
        <w:spacing w:after="0"/>
        <w:ind w:left="0"/>
        <w:jc w:val="left"/>
      </w:pPr>
      <w:r>
        <w:rPr>
          <w:rFonts w:ascii="Times New Roman"/>
          <w:b/>
          <w:i w:val="false"/>
          <w:color w:val="000000"/>
        </w:rPr>
        <w:t xml:space="preserve"> 1-тарау. Жалпы ережелер</w:t>
      </w:r>
    </w:p>
    <w:bookmarkEnd w:id="305"/>
    <w:bookmarkStart w:name="z414" w:id="306"/>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нысанын (бұдан әрі – нысан) толтыру бойынша бірыңғай талаптарды айқындайды.</w:t>
      </w:r>
    </w:p>
    <w:bookmarkEnd w:id="306"/>
    <w:bookmarkStart w:name="z415" w:id="30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307"/>
    <w:bookmarkStart w:name="z416" w:id="308"/>
    <w:p>
      <w:pPr>
        <w:spacing w:after="0"/>
        <w:ind w:left="0"/>
        <w:jc w:val="both"/>
      </w:pPr>
      <w:r>
        <w:rPr>
          <w:rFonts w:ascii="Times New Roman"/>
          <w:b w:val="false"/>
          <w:i w:val="false"/>
          <w:color w:val="000000"/>
          <w:sz w:val="28"/>
        </w:rPr>
        <w:t>
      3. Нысанды бірыңғай жинақтаушы зейнетақы қоры, ерікті жинақтаушы зейнетақы қорлары меншікті қаражаты бойынша есепті кезеңнің соңындағы жағдай бойынша ай сайын толтырады.</w:t>
      </w:r>
    </w:p>
    <w:bookmarkEnd w:id="308"/>
    <w:bookmarkStart w:name="z417" w:id="309"/>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09"/>
    <w:bookmarkStart w:name="z418" w:id="310"/>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310"/>
    <w:bookmarkStart w:name="z419" w:id="311"/>
    <w:p>
      <w:pPr>
        <w:spacing w:after="0"/>
        <w:ind w:left="0"/>
        <w:jc w:val="left"/>
      </w:pPr>
      <w:r>
        <w:rPr>
          <w:rFonts w:ascii="Times New Roman"/>
          <w:b/>
          <w:i w:val="false"/>
          <w:color w:val="000000"/>
        </w:rPr>
        <w:t xml:space="preserve"> 2-тарау. Нысанды толтыру</w:t>
      </w:r>
    </w:p>
    <w:bookmarkEnd w:id="311"/>
    <w:bookmarkStart w:name="z420" w:id="312"/>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312"/>
    <w:bookmarkStart w:name="z421" w:id="313"/>
    <w:p>
      <w:pPr>
        <w:spacing w:after="0"/>
        <w:ind w:left="0"/>
        <w:jc w:val="both"/>
      </w:pPr>
      <w:r>
        <w:rPr>
          <w:rFonts w:ascii="Times New Roman"/>
          <w:b w:val="false"/>
          <w:i w:val="false"/>
          <w:color w:val="000000"/>
          <w:sz w:val="28"/>
        </w:rPr>
        <w:t>
      7. 4-бағанда басынан бергі кезеңдегі деректер көрсетіледі.</w:t>
      </w:r>
    </w:p>
    <w:bookmarkEnd w:id="313"/>
    <w:bookmarkStart w:name="z422" w:id="314"/>
    <w:p>
      <w:pPr>
        <w:spacing w:after="0"/>
        <w:ind w:left="0"/>
        <w:jc w:val="both"/>
      </w:pPr>
      <w:r>
        <w:rPr>
          <w:rFonts w:ascii="Times New Roman"/>
          <w:b w:val="false"/>
          <w:i w:val="false"/>
          <w:color w:val="000000"/>
          <w:sz w:val="28"/>
        </w:rPr>
        <w:t>
      8. 5-бағанда алдыңғы жылдың осындай кезеңіндегі деректер көрсетіледі.</w:t>
      </w:r>
    </w:p>
    <w:bookmarkEnd w:id="314"/>
    <w:bookmarkStart w:name="z423" w:id="315"/>
    <w:p>
      <w:pPr>
        <w:spacing w:after="0"/>
        <w:ind w:left="0"/>
        <w:jc w:val="both"/>
      </w:pPr>
      <w:r>
        <w:rPr>
          <w:rFonts w:ascii="Times New Roman"/>
          <w:b w:val="false"/>
          <w:i w:val="false"/>
          <w:color w:val="000000"/>
          <w:sz w:val="28"/>
        </w:rPr>
        <w:t>
      9. 6-бағанда алдыңғы жылдың басынан бері ұқсас кезеңіндегі деректер (өспелі жиынтығымен) көрсетіледі.</w:t>
      </w:r>
    </w:p>
    <w:bookmarkEnd w:id="315"/>
    <w:bookmarkStart w:name="z424" w:id="316"/>
    <w:p>
      <w:pPr>
        <w:spacing w:after="0"/>
        <w:ind w:left="0"/>
        <w:jc w:val="both"/>
      </w:pPr>
      <w:r>
        <w:rPr>
          <w:rFonts w:ascii="Times New Roman"/>
          <w:b w:val="false"/>
          <w:i w:val="false"/>
          <w:color w:val="000000"/>
          <w:sz w:val="28"/>
        </w:rPr>
        <w:t>
      10. 1 – 28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316"/>
    <w:bookmarkStart w:name="z425" w:id="317"/>
    <w:p>
      <w:pPr>
        <w:spacing w:after="0"/>
        <w:ind w:left="0"/>
        <w:jc w:val="both"/>
      </w:pPr>
      <w:r>
        <w:rPr>
          <w:rFonts w:ascii="Times New Roman"/>
          <w:b w:val="false"/>
          <w:i w:val="false"/>
          <w:color w:val="000000"/>
          <w:sz w:val="28"/>
        </w:rPr>
        <w:t>
      9. Қаржылық есептілік түрі: жеке.</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14-қосымша</w:t>
            </w:r>
          </w:p>
        </w:tc>
      </w:tr>
    </w:tbl>
    <w:bookmarkStart w:name="z428" w:id="318"/>
    <w:p>
      <w:pPr>
        <w:spacing w:after="0"/>
        <w:ind w:left="0"/>
        <w:jc w:val="left"/>
      </w:pPr>
      <w:r>
        <w:rPr>
          <w:rFonts w:ascii="Times New Roman"/>
          <w:b/>
          <w:i w:val="false"/>
          <w:color w:val="000000"/>
        </w:rPr>
        <w:t xml:space="preserve"> Әкімшілік деректерді жинауға арналған нысан</w:t>
      </w:r>
    </w:p>
    <w:bookmarkEnd w:id="31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429" w:id="319"/>
    <w:p>
      <w:pPr>
        <w:spacing w:after="0"/>
        <w:ind w:left="0"/>
        <w:jc w:val="left"/>
      </w:pPr>
      <w:r>
        <w:rPr>
          <w:rFonts w:ascii="Times New Roman"/>
          <w:b/>
          <w:i w:val="false"/>
          <w:color w:val="000000"/>
        </w:rPr>
        <w:t xml:space="preserve"> Таза зейнетақы активтеріндегі өзгерістер туралы есеп </w:t>
      </w:r>
    </w:p>
    <w:bookmarkEnd w:id="319"/>
    <w:p>
      <w:pPr>
        <w:spacing w:after="0"/>
        <w:ind w:left="0"/>
        <w:jc w:val="both"/>
      </w:pPr>
      <w:r>
        <w:rPr>
          <w:rFonts w:ascii="Times New Roman"/>
          <w:b w:val="false"/>
          <w:i w:val="false"/>
          <w:color w:val="000000"/>
          <w:sz w:val="28"/>
        </w:rPr>
        <w:t>
      Әкімшілік деректер нысанының индексі: 2НЗА- 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2) ерікті жинақтаушы зейнетақы қорлары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 үшін (өспелі жиынтығымен)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жинақтаушы зейнетақы қорларынан түскен зейнетақы жинақтары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немесе дисконт)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активтерді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 бойынша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активтері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Өсімпұлдар мен айыппұлдар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уақтылы аударылмағаны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уақтылы аударылмағаны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аудару уақтылы жүзеге асырылмағаны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тиісінше басқарылмағаны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төменгі мәні арасындағы теріс айырманы өтеу бойынша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комиссиялық сыйақыны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немесе төленуге тиіс зейнетақылар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шегiнен тыс жерлерге тұрақты тұруға кету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жағдайларын жақсартуға және (немесе) емделуге ақы төлеу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қорына тиесілі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зейнетақы активтері бойынша инвестициялық кірістен (зияннан)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ерікті жинақтаушы зейнетақы қорларына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болған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сыйақы төлеуге байланысты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сомалар (қате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сомаларды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"Таза зейнетақы активтеріндегі</w:t>
            </w:r>
            <w:r>
              <w:br/>
            </w:r>
            <w:r>
              <w:rPr>
                <w:rFonts w:ascii="Times New Roman"/>
                <w:b w:val="false"/>
                <w:i w:val="false"/>
                <w:color w:val="000000"/>
                <w:sz w:val="20"/>
              </w:rPr>
              <w:t>өзгерістер туралы есеп"</w:t>
            </w:r>
            <w:r>
              <w:br/>
            </w:r>
            <w:r>
              <w:rPr>
                <w:rFonts w:ascii="Times New Roman"/>
                <w:b w:val="false"/>
                <w:i w:val="false"/>
                <w:color w:val="000000"/>
                <w:sz w:val="20"/>
              </w:rPr>
              <w:t xml:space="preserve"> әкімшілік деректерді жинауға</w:t>
            </w:r>
            <w:r>
              <w:br/>
            </w:r>
            <w:r>
              <w:rPr>
                <w:rFonts w:ascii="Times New Roman"/>
                <w:b w:val="false"/>
                <w:i w:val="false"/>
                <w:color w:val="000000"/>
                <w:sz w:val="20"/>
              </w:rPr>
              <w:t xml:space="preserve"> арналған нысанға </w:t>
            </w:r>
            <w:r>
              <w:br/>
            </w:r>
            <w:r>
              <w:rPr>
                <w:rFonts w:ascii="Times New Roman"/>
                <w:b w:val="false"/>
                <w:i w:val="false"/>
                <w:color w:val="000000"/>
                <w:sz w:val="20"/>
              </w:rPr>
              <w:t>қосымша</w:t>
            </w:r>
          </w:p>
        </w:tc>
      </w:tr>
    </w:tbl>
    <w:bookmarkStart w:name="z431" w:id="320"/>
    <w:p>
      <w:pPr>
        <w:spacing w:after="0"/>
        <w:ind w:left="0"/>
        <w:jc w:val="left"/>
      </w:pPr>
      <w:r>
        <w:rPr>
          <w:rFonts w:ascii="Times New Roman"/>
          <w:b/>
          <w:i w:val="false"/>
          <w:color w:val="000000"/>
        </w:rPr>
        <w:t xml:space="preserve"> "Таза зейнетақы активтеріндегі өзгерістер туралы есеп" әкімшілік деректерді жинауға арналған нысанды толтыру бойынша түсіндірме (индексі – 2НЗА-БжЕЖЗҚ, кезеңділігі: ай сайын)</w:t>
      </w:r>
    </w:p>
    <w:bookmarkEnd w:id="320"/>
    <w:bookmarkStart w:name="z432" w:id="321"/>
    <w:p>
      <w:pPr>
        <w:spacing w:after="0"/>
        <w:ind w:left="0"/>
        <w:jc w:val="left"/>
      </w:pPr>
      <w:r>
        <w:rPr>
          <w:rFonts w:ascii="Times New Roman"/>
          <w:b/>
          <w:i w:val="false"/>
          <w:color w:val="000000"/>
        </w:rPr>
        <w:t xml:space="preserve"> 1-тарау. Жалпы ережелер</w:t>
      </w:r>
    </w:p>
    <w:bookmarkEnd w:id="321"/>
    <w:bookmarkStart w:name="z433" w:id="322"/>
    <w:p>
      <w:pPr>
        <w:spacing w:after="0"/>
        <w:ind w:left="0"/>
        <w:jc w:val="both"/>
      </w:pPr>
      <w:r>
        <w:rPr>
          <w:rFonts w:ascii="Times New Roman"/>
          <w:b w:val="false"/>
          <w:i w:val="false"/>
          <w:color w:val="000000"/>
          <w:sz w:val="28"/>
        </w:rPr>
        <w:t>
      1. Осы түсіндірме "Таза зейнетақы активтеріндегі өзгерістер туралы есеп" әкімшілік деректерді жинауға арналған нысанын (бұдан әрі – нысан) толтыру бойынша бірыңғай талаптарды айқындайды.</w:t>
      </w:r>
    </w:p>
    <w:bookmarkEnd w:id="322"/>
    <w:bookmarkStart w:name="z434" w:id="32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323"/>
    <w:bookmarkStart w:name="z435" w:id="324"/>
    <w:p>
      <w:pPr>
        <w:spacing w:after="0"/>
        <w:ind w:left="0"/>
        <w:jc w:val="both"/>
      </w:pPr>
      <w:r>
        <w:rPr>
          <w:rFonts w:ascii="Times New Roman"/>
          <w:b w:val="false"/>
          <w:i w:val="false"/>
          <w:color w:val="000000"/>
          <w:sz w:val="28"/>
        </w:rPr>
        <w:t xml:space="preserve">
      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 </w:t>
      </w:r>
    </w:p>
    <w:bookmarkEnd w:id="324"/>
    <w:bookmarkStart w:name="z436" w:id="325"/>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25"/>
    <w:bookmarkStart w:name="z437" w:id="326"/>
    <w:p>
      <w:pPr>
        <w:spacing w:after="0"/>
        <w:ind w:left="0"/>
        <w:jc w:val="both"/>
      </w:pPr>
      <w:r>
        <w:rPr>
          <w:rFonts w:ascii="Times New Roman"/>
          <w:b w:val="false"/>
          <w:i w:val="false"/>
          <w:color w:val="000000"/>
          <w:sz w:val="28"/>
        </w:rPr>
        <w:t xml:space="preserve">
      5. Толтырылған нысанға басшы немесе оның міндетін атқарушы адам, бас бухгалтер және орындаушы қол қояды. </w:t>
      </w:r>
    </w:p>
    <w:bookmarkEnd w:id="326"/>
    <w:bookmarkStart w:name="z438" w:id="327"/>
    <w:p>
      <w:pPr>
        <w:spacing w:after="0"/>
        <w:ind w:left="0"/>
        <w:jc w:val="left"/>
      </w:pPr>
      <w:r>
        <w:rPr>
          <w:rFonts w:ascii="Times New Roman"/>
          <w:b/>
          <w:i w:val="false"/>
          <w:color w:val="000000"/>
        </w:rPr>
        <w:t xml:space="preserve"> 2-тарау. Нысанды толтыру</w:t>
      </w:r>
    </w:p>
    <w:bookmarkEnd w:id="327"/>
    <w:bookmarkStart w:name="z439" w:id="328"/>
    <w:p>
      <w:pPr>
        <w:spacing w:after="0"/>
        <w:ind w:left="0"/>
        <w:jc w:val="both"/>
      </w:pPr>
      <w:r>
        <w:rPr>
          <w:rFonts w:ascii="Times New Roman"/>
          <w:b w:val="false"/>
          <w:i w:val="false"/>
          <w:color w:val="000000"/>
          <w:sz w:val="28"/>
        </w:rPr>
        <w:t>
      6. 3-бағанды толтыру кезінде ескертпелер көрсетіледі.</w:t>
      </w:r>
    </w:p>
    <w:bookmarkEnd w:id="328"/>
    <w:bookmarkStart w:name="z440" w:id="329"/>
    <w:p>
      <w:pPr>
        <w:spacing w:after="0"/>
        <w:ind w:left="0"/>
        <w:jc w:val="both"/>
      </w:pPr>
      <w:r>
        <w:rPr>
          <w:rFonts w:ascii="Times New Roman"/>
          <w:b w:val="false"/>
          <w:i w:val="false"/>
          <w:color w:val="000000"/>
          <w:sz w:val="28"/>
        </w:rPr>
        <w:t>
      7. 3-бағанда ағымдағы жылдың басынан бергі кезеңдегі деректер (өспелі жиынтығымен) көрсетіледі.</w:t>
      </w:r>
    </w:p>
    <w:bookmarkEnd w:id="329"/>
    <w:bookmarkStart w:name="z441" w:id="330"/>
    <w:p>
      <w:pPr>
        <w:spacing w:after="0"/>
        <w:ind w:left="0"/>
        <w:jc w:val="both"/>
      </w:pPr>
      <w:r>
        <w:rPr>
          <w:rFonts w:ascii="Times New Roman"/>
          <w:b w:val="false"/>
          <w:i w:val="false"/>
          <w:color w:val="000000"/>
          <w:sz w:val="28"/>
        </w:rPr>
        <w:t>
      8. 4-бағанда алдыңғы жылдың басынан бергі ұқсас кезеңдегі деректер (өспелі жиынтығымен) көрсетіледі.</w:t>
      </w:r>
    </w:p>
    <w:bookmarkEnd w:id="330"/>
    <w:bookmarkStart w:name="z442" w:id="331"/>
    <w:p>
      <w:pPr>
        <w:spacing w:after="0"/>
        <w:ind w:left="0"/>
        <w:jc w:val="both"/>
      </w:pPr>
      <w:r>
        <w:rPr>
          <w:rFonts w:ascii="Times New Roman"/>
          <w:b w:val="false"/>
          <w:i w:val="false"/>
          <w:color w:val="000000"/>
          <w:sz w:val="28"/>
        </w:rPr>
        <w:t xml:space="preserve">
      9. 1 – 29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bookmarkEnd w:id="331"/>
    <w:bookmarkStart w:name="z443" w:id="332"/>
    <w:p>
      <w:pPr>
        <w:spacing w:after="0"/>
        <w:ind w:left="0"/>
        <w:jc w:val="both"/>
      </w:pPr>
      <w:r>
        <w:rPr>
          <w:rFonts w:ascii="Times New Roman"/>
          <w:b w:val="false"/>
          <w:i w:val="false"/>
          <w:color w:val="000000"/>
          <w:sz w:val="28"/>
        </w:rPr>
        <w:t>
      10. Қаржылық есептілік түрі: жеке</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15-қосымша</w:t>
            </w:r>
          </w:p>
        </w:tc>
      </w:tr>
    </w:tbl>
    <w:bookmarkStart w:name="z446" w:id="333"/>
    <w:p>
      <w:pPr>
        <w:spacing w:after="0"/>
        <w:ind w:left="0"/>
        <w:jc w:val="left"/>
      </w:pPr>
      <w:r>
        <w:rPr>
          <w:rFonts w:ascii="Times New Roman"/>
          <w:b/>
          <w:i w:val="false"/>
          <w:color w:val="000000"/>
        </w:rPr>
        <w:t xml:space="preserve"> Әкімшілік деректерді жинауға арналған нысан</w:t>
      </w:r>
    </w:p>
    <w:bookmarkEnd w:id="33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447" w:id="334"/>
    <w:p>
      <w:pPr>
        <w:spacing w:after="0"/>
        <w:ind w:left="0"/>
        <w:jc w:val="left"/>
      </w:pPr>
      <w:r>
        <w:rPr>
          <w:rFonts w:ascii="Times New Roman"/>
          <w:b/>
          <w:i w:val="false"/>
          <w:color w:val="000000"/>
        </w:rPr>
        <w:t xml:space="preserve"> Бухгалтерлік баланс</w:t>
      </w:r>
    </w:p>
    <w:bookmarkEnd w:id="334"/>
    <w:p>
      <w:pPr>
        <w:spacing w:after="0"/>
        <w:ind w:left="0"/>
        <w:jc w:val="both"/>
      </w:pPr>
      <w:r>
        <w:rPr>
          <w:rFonts w:ascii="Times New Roman"/>
          <w:b w:val="false"/>
          <w:i w:val="false"/>
          <w:color w:val="000000"/>
          <w:sz w:val="28"/>
        </w:rPr>
        <w:t>
      Әкімшілік деректер нысанының индексі: 1Н-БДжИПБ.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REPO"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бойынша әділ құны бойынша есепке алынатын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(шығатын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комиссиялық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қызметтерден,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клиенттерге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ұстаушылар өкілінің қызметтерінен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андеррайтер қызметтерінен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маркет-мейкер қызметтерінен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фьючерстер мәмілесі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 мәмілесі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 мәмілесі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своптар мәмілесі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 және алдын ала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(дивидендтер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есептелген комиссиялық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 мен құндылықтарды инкассациялау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операциялар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қызметтері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қызметтері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өзге де кәсіби қатысушыларының қызметтері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фьючерстер мәмілесі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 мәмілесі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 мәмілесі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своптар мәмілесі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 алдындағы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"Бухгалтерлік баланс"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449" w:id="335"/>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1Н-БДжИПБ, кезеңділігі: ай сайын)</w:t>
      </w:r>
    </w:p>
    <w:bookmarkEnd w:id="335"/>
    <w:bookmarkStart w:name="z450" w:id="336"/>
    <w:p>
      <w:pPr>
        <w:spacing w:after="0"/>
        <w:ind w:left="0"/>
        <w:jc w:val="left"/>
      </w:pPr>
      <w:r>
        <w:rPr>
          <w:rFonts w:ascii="Times New Roman"/>
          <w:b/>
          <w:i w:val="false"/>
          <w:color w:val="000000"/>
        </w:rPr>
        <w:t xml:space="preserve"> 1-тарау. Жалпы ережелер</w:t>
      </w:r>
    </w:p>
    <w:bookmarkEnd w:id="336"/>
    <w:bookmarkStart w:name="z451" w:id="337"/>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bookmarkEnd w:id="337"/>
    <w:bookmarkStart w:name="z452" w:id="33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338"/>
    <w:bookmarkStart w:name="z453" w:id="339"/>
    <w:p>
      <w:pPr>
        <w:spacing w:after="0"/>
        <w:ind w:left="0"/>
        <w:jc w:val="both"/>
      </w:pPr>
      <w:r>
        <w:rPr>
          <w:rFonts w:ascii="Times New Roman"/>
          <w:b w:val="false"/>
          <w:i w:val="false"/>
          <w:color w:val="000000"/>
          <w:sz w:val="28"/>
        </w:rPr>
        <w:t>
      3. Нысанды есепті кезеңнің соңындағы жағдай бойынша бағалы қағаздар нарығында брокерлік және дилерлік қызметті жүзеге асыратын, инвестициялық портфельді басқаратын ұйым ай сайын толтырады.</w:t>
      </w:r>
    </w:p>
    <w:bookmarkEnd w:id="339"/>
    <w:bookmarkStart w:name="z454" w:id="340"/>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40"/>
    <w:bookmarkStart w:name="z455" w:id="341"/>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341"/>
    <w:bookmarkStart w:name="z456" w:id="342"/>
    <w:p>
      <w:pPr>
        <w:spacing w:after="0"/>
        <w:ind w:left="0"/>
        <w:jc w:val="left"/>
      </w:pPr>
      <w:r>
        <w:rPr>
          <w:rFonts w:ascii="Times New Roman"/>
          <w:b/>
          <w:i w:val="false"/>
          <w:color w:val="000000"/>
        </w:rPr>
        <w:t xml:space="preserve"> 2-тарау. Нысанды толтыру</w:t>
      </w:r>
    </w:p>
    <w:bookmarkEnd w:id="342"/>
    <w:bookmarkStart w:name="z457" w:id="343"/>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343"/>
    <w:bookmarkStart w:name="z458" w:id="344"/>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344"/>
    <w:bookmarkStart w:name="z459" w:id="345"/>
    <w:p>
      <w:pPr>
        <w:spacing w:after="0"/>
        <w:ind w:left="0"/>
        <w:jc w:val="both"/>
      </w:pPr>
      <w:r>
        <w:rPr>
          <w:rFonts w:ascii="Times New Roman"/>
          <w:b w:val="false"/>
          <w:i w:val="false"/>
          <w:color w:val="000000"/>
          <w:sz w:val="28"/>
        </w:rPr>
        <w:t>
      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345"/>
    <w:bookmarkStart w:name="z460" w:id="346"/>
    <w:p>
      <w:pPr>
        <w:spacing w:after="0"/>
        <w:ind w:left="0"/>
        <w:jc w:val="both"/>
      </w:pPr>
      <w:r>
        <w:rPr>
          <w:rFonts w:ascii="Times New Roman"/>
          <w:b w:val="false"/>
          <w:i w:val="false"/>
          <w:color w:val="000000"/>
          <w:sz w:val="28"/>
        </w:rPr>
        <w:t xml:space="preserve">
      9. 16.7 және 16.8-жолдарды инвестициялық портфельді басқарушылар ғана толтырады. </w:t>
      </w:r>
    </w:p>
    <w:bookmarkEnd w:id="346"/>
    <w:bookmarkStart w:name="z461" w:id="347"/>
    <w:p>
      <w:pPr>
        <w:spacing w:after="0"/>
        <w:ind w:left="0"/>
        <w:jc w:val="both"/>
      </w:pPr>
      <w:r>
        <w:rPr>
          <w:rFonts w:ascii="Times New Roman"/>
          <w:b w:val="false"/>
          <w:i w:val="false"/>
          <w:color w:val="000000"/>
          <w:sz w:val="28"/>
        </w:rPr>
        <w:t xml:space="preserve">
      10. Қаржылық есептілік түрі: жеке. </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16-қосымша</w:t>
            </w:r>
          </w:p>
        </w:tc>
      </w:tr>
    </w:tbl>
    <w:bookmarkStart w:name="z464" w:id="348"/>
    <w:p>
      <w:pPr>
        <w:spacing w:after="0"/>
        <w:ind w:left="0"/>
        <w:jc w:val="left"/>
      </w:pPr>
      <w:r>
        <w:rPr>
          <w:rFonts w:ascii="Times New Roman"/>
          <w:b/>
          <w:i w:val="false"/>
          <w:color w:val="000000"/>
        </w:rPr>
        <w:t xml:space="preserve"> Әкімшілік деректерді жинауға арналған нысан</w:t>
      </w:r>
    </w:p>
    <w:bookmarkEnd w:id="34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465" w:id="349"/>
    <w:p>
      <w:pPr>
        <w:spacing w:after="0"/>
        <w:ind w:left="0"/>
        <w:jc w:val="left"/>
      </w:pPr>
      <w:r>
        <w:rPr>
          <w:rFonts w:ascii="Times New Roman"/>
          <w:b/>
          <w:i w:val="false"/>
          <w:color w:val="000000"/>
        </w:rPr>
        <w:t xml:space="preserve"> Пайда мен зиян туралы есеп</w:t>
      </w:r>
    </w:p>
    <w:bookmarkEnd w:id="349"/>
    <w:p>
      <w:pPr>
        <w:spacing w:after="0"/>
        <w:ind w:left="0"/>
        <w:jc w:val="both"/>
      </w:pPr>
      <w:r>
        <w:rPr>
          <w:rFonts w:ascii="Times New Roman"/>
          <w:b w:val="false"/>
          <w:i w:val="false"/>
          <w:color w:val="000000"/>
          <w:sz w:val="28"/>
        </w:rPr>
        <w:t>
      Әкімшілік деректер нысанының индексі: 2Н-БДжИПБ.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бері осындай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портфеліндегі акциялар бойынша дивидендтер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дисконт амортизациясына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бағалы қағаздар портфеліндегі акциялар бойынша дивидендтер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 бойынша дисконт амортизациясына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дисконт амортизациясына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клиенттерге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ұстаушылар өкілінің қызметтерінен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андеррайтердің қызметтерінен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маркет-мейкер қызметтерінен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қаржы активтері құнының өзгеруінен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операциялардан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капиталына қатысуға байланысты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салымдар, дебиторлық берешек және шартты міндеттемелер бойынша резервтерді қалпына келтіруден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агентке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көрсеткені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қызметі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қызметі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қызметтен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операциялардан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қаржы активтері құнының өзгеруінен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операцияларынан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капиталына қатысуға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немесе өтеусіз беруден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орналастырылған салымдар, дебиторлық берешек және шартты міндеттемелер бойынша резервтер құрудан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және әкімшілік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 және бюджетке төленетін басқа да міндетті төлемдерді төлеу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67" w:id="350"/>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 2Н-БДжИПБ, кезеңділігі: ай сайын)</w:t>
      </w:r>
    </w:p>
    <w:bookmarkEnd w:id="350"/>
    <w:bookmarkStart w:name="z468" w:id="351"/>
    <w:p>
      <w:pPr>
        <w:spacing w:after="0"/>
        <w:ind w:left="0"/>
        <w:jc w:val="left"/>
      </w:pPr>
      <w:r>
        <w:rPr>
          <w:rFonts w:ascii="Times New Roman"/>
          <w:b/>
          <w:i w:val="false"/>
          <w:color w:val="000000"/>
        </w:rPr>
        <w:t xml:space="preserve"> 1-тарау. Жалпы ережелер</w:t>
      </w:r>
    </w:p>
    <w:bookmarkEnd w:id="351"/>
    <w:bookmarkStart w:name="z469" w:id="352"/>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bookmarkEnd w:id="352"/>
    <w:bookmarkStart w:name="z470" w:id="35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 </w:t>
      </w:r>
    </w:p>
    <w:bookmarkEnd w:id="353"/>
    <w:bookmarkStart w:name="z471" w:id="354"/>
    <w:p>
      <w:pPr>
        <w:spacing w:after="0"/>
        <w:ind w:left="0"/>
        <w:jc w:val="both"/>
      </w:pPr>
      <w:r>
        <w:rPr>
          <w:rFonts w:ascii="Times New Roman"/>
          <w:b w:val="false"/>
          <w:i w:val="false"/>
          <w:color w:val="000000"/>
          <w:sz w:val="28"/>
        </w:rPr>
        <w:t>
      3. Нысанды есепті кезеңнің соңындағы жағдай бойынша бағалы қағаздар нарығында брокерлік және дилерлік қызметті жүзеге асыратын, инвестициялық портфельді басқаратын ұйым ай сайын толтырады.</w:t>
      </w:r>
    </w:p>
    <w:bookmarkEnd w:id="354"/>
    <w:bookmarkStart w:name="z472" w:id="355"/>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55"/>
    <w:bookmarkStart w:name="z473" w:id="356"/>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356"/>
    <w:bookmarkStart w:name="z474" w:id="357"/>
    <w:p>
      <w:pPr>
        <w:spacing w:after="0"/>
        <w:ind w:left="0"/>
        <w:jc w:val="left"/>
      </w:pPr>
      <w:r>
        <w:rPr>
          <w:rFonts w:ascii="Times New Roman"/>
          <w:b/>
          <w:i w:val="false"/>
          <w:color w:val="000000"/>
        </w:rPr>
        <w:t xml:space="preserve"> 2-тарау. Нысанды толтыру</w:t>
      </w:r>
    </w:p>
    <w:bookmarkEnd w:id="357"/>
    <w:bookmarkStart w:name="z475" w:id="358"/>
    <w:p>
      <w:pPr>
        <w:spacing w:after="0"/>
        <w:ind w:left="0"/>
        <w:jc w:val="both"/>
      </w:pPr>
      <w:r>
        <w:rPr>
          <w:rFonts w:ascii="Times New Roman"/>
          <w:b w:val="false"/>
          <w:i w:val="false"/>
          <w:color w:val="000000"/>
          <w:sz w:val="28"/>
        </w:rPr>
        <w:t xml:space="preserve">
      6. 3-бағанды толтыру кезінде есепті кезеңнің соңғы күнін қоса алғанда есепті кезеңдегі деректер көрсетіледі. </w:t>
      </w:r>
    </w:p>
    <w:bookmarkEnd w:id="358"/>
    <w:bookmarkStart w:name="z476" w:id="359"/>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359"/>
    <w:bookmarkStart w:name="z477" w:id="360"/>
    <w:p>
      <w:pPr>
        <w:spacing w:after="0"/>
        <w:ind w:left="0"/>
        <w:jc w:val="both"/>
      </w:pPr>
      <w:r>
        <w:rPr>
          <w:rFonts w:ascii="Times New Roman"/>
          <w:b w:val="false"/>
          <w:i w:val="false"/>
          <w:color w:val="000000"/>
          <w:sz w:val="28"/>
        </w:rPr>
        <w:t>
      8. 5-бағанда алдыңғы жылдың осындай кезеңдегі деректері көрсетіледі.</w:t>
      </w:r>
    </w:p>
    <w:bookmarkEnd w:id="360"/>
    <w:bookmarkStart w:name="z478" w:id="361"/>
    <w:p>
      <w:pPr>
        <w:spacing w:after="0"/>
        <w:ind w:left="0"/>
        <w:jc w:val="both"/>
      </w:pPr>
      <w:r>
        <w:rPr>
          <w:rFonts w:ascii="Times New Roman"/>
          <w:b w:val="false"/>
          <w:i w:val="false"/>
          <w:color w:val="000000"/>
          <w:sz w:val="28"/>
        </w:rPr>
        <w:t>
      9. 6-бағанда алдыңғы жылдың басынан бері осындай кезеңдегі деректері (өспелі жиынтығымен) көрсетіледі.</w:t>
      </w:r>
    </w:p>
    <w:bookmarkEnd w:id="361"/>
    <w:bookmarkStart w:name="z479" w:id="362"/>
    <w:p>
      <w:pPr>
        <w:spacing w:after="0"/>
        <w:ind w:left="0"/>
        <w:jc w:val="both"/>
      </w:pPr>
      <w:r>
        <w:rPr>
          <w:rFonts w:ascii="Times New Roman"/>
          <w:b w:val="false"/>
          <w:i w:val="false"/>
          <w:color w:val="000000"/>
          <w:sz w:val="28"/>
        </w:rPr>
        <w:t>
      10. 1 – 33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362"/>
    <w:bookmarkStart w:name="z480" w:id="363"/>
    <w:p>
      <w:pPr>
        <w:spacing w:after="0"/>
        <w:ind w:left="0"/>
        <w:jc w:val="both"/>
      </w:pPr>
      <w:r>
        <w:rPr>
          <w:rFonts w:ascii="Times New Roman"/>
          <w:b w:val="false"/>
          <w:i w:val="false"/>
          <w:color w:val="000000"/>
          <w:sz w:val="28"/>
        </w:rPr>
        <w:t>
      11. 2.8 және 2.9-жолдарды инвестициялық портфельді басқарушылар ғана толтырады.</w:t>
      </w:r>
    </w:p>
    <w:bookmarkEnd w:id="363"/>
    <w:bookmarkStart w:name="z481" w:id="364"/>
    <w:p>
      <w:pPr>
        <w:spacing w:after="0"/>
        <w:ind w:left="0"/>
        <w:jc w:val="both"/>
      </w:pPr>
      <w:r>
        <w:rPr>
          <w:rFonts w:ascii="Times New Roman"/>
          <w:b w:val="false"/>
          <w:i w:val="false"/>
          <w:color w:val="000000"/>
          <w:sz w:val="28"/>
        </w:rPr>
        <w:t xml:space="preserve">
      12. Қаржылық есептілік түрі: жеке. </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17-қосымша</w:t>
            </w:r>
          </w:p>
        </w:tc>
      </w:tr>
    </w:tbl>
    <w:bookmarkStart w:name="z484" w:id="365"/>
    <w:p>
      <w:pPr>
        <w:spacing w:after="0"/>
        <w:ind w:left="0"/>
        <w:jc w:val="left"/>
      </w:pPr>
      <w:r>
        <w:rPr>
          <w:rFonts w:ascii="Times New Roman"/>
          <w:b/>
          <w:i w:val="false"/>
          <w:color w:val="000000"/>
        </w:rPr>
        <w:t xml:space="preserve"> Әкімшілік деректерді жинауға арналған нысан</w:t>
      </w:r>
    </w:p>
    <w:bookmarkEnd w:id="36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485" w:id="366"/>
    <w:p>
      <w:pPr>
        <w:spacing w:after="0"/>
        <w:ind w:left="0"/>
        <w:jc w:val="left"/>
      </w:pPr>
      <w:r>
        <w:rPr>
          <w:rFonts w:ascii="Times New Roman"/>
          <w:b/>
          <w:i w:val="false"/>
          <w:color w:val="000000"/>
        </w:rPr>
        <w:t xml:space="preserve"> Инвестициялық қордың (басқа клиенттердің) активтері бойынша бухгалтерлік баланс</w:t>
      </w:r>
    </w:p>
    <w:bookmarkEnd w:id="366"/>
    <w:p>
      <w:pPr>
        <w:spacing w:after="0"/>
        <w:ind w:left="0"/>
        <w:jc w:val="both"/>
      </w:pPr>
      <w:r>
        <w:rPr>
          <w:rFonts w:ascii="Times New Roman"/>
          <w:b w:val="false"/>
          <w:i w:val="false"/>
          <w:color w:val="000000"/>
          <w:sz w:val="28"/>
        </w:rPr>
        <w:t>
      Әкімшілік деректер нысанының индексі: 1Н-ИПБ.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 20___жылғы "___" ____________ жағдай бойынша. </w:t>
      </w:r>
    </w:p>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инвестициялық портфельді басқарушылар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2)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 – есепті айдан кейінгі айдың 6 (алтыншы)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ақша қаражатының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мемлекеттерінің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қорларының пайлары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дивидендтер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қордың </w:t>
            </w:r>
            <w:r>
              <w:br/>
            </w:r>
            <w:r>
              <w:rPr>
                <w:rFonts w:ascii="Times New Roman"/>
                <w:b w:val="false"/>
                <w:i w:val="false"/>
                <w:color w:val="000000"/>
                <w:sz w:val="20"/>
              </w:rPr>
              <w:t xml:space="preserve">(басқа клиенттердің) активтері </w:t>
            </w:r>
            <w:r>
              <w:br/>
            </w:r>
            <w:r>
              <w:rPr>
                <w:rFonts w:ascii="Times New Roman"/>
                <w:b w:val="false"/>
                <w:i w:val="false"/>
                <w:color w:val="000000"/>
                <w:sz w:val="20"/>
              </w:rPr>
              <w:t xml:space="preserve">бойынша бухгалтерлік баланс"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87" w:id="367"/>
    <w:p>
      <w:pPr>
        <w:spacing w:after="0"/>
        <w:ind w:left="0"/>
        <w:jc w:val="left"/>
      </w:pPr>
      <w:r>
        <w:rPr>
          <w:rFonts w:ascii="Times New Roman"/>
          <w:b/>
          <w:i w:val="false"/>
          <w:color w:val="000000"/>
        </w:rPr>
        <w:t xml:space="preserve"> "Инвестициялық қордың (басқа клиенттердің) активтері бойынша бухгалтерлік баланс" әкімшілік деректерді жинауға арналған нысанды толтыру бойынша түсіндірме (индексі – 1Н-ИПБ, кезеңділігі: ай сайын)</w:t>
      </w:r>
    </w:p>
    <w:bookmarkEnd w:id="367"/>
    <w:bookmarkStart w:name="z488" w:id="368"/>
    <w:p>
      <w:pPr>
        <w:spacing w:after="0"/>
        <w:ind w:left="0"/>
        <w:jc w:val="left"/>
      </w:pPr>
      <w:r>
        <w:rPr>
          <w:rFonts w:ascii="Times New Roman"/>
          <w:b/>
          <w:i w:val="false"/>
          <w:color w:val="000000"/>
        </w:rPr>
        <w:t xml:space="preserve"> 1-тарау. Жалпы ережелер</w:t>
      </w:r>
    </w:p>
    <w:bookmarkEnd w:id="368"/>
    <w:bookmarkStart w:name="z489" w:id="369"/>
    <w:p>
      <w:pPr>
        <w:spacing w:after="0"/>
        <w:ind w:left="0"/>
        <w:jc w:val="both"/>
      </w:pPr>
      <w:r>
        <w:rPr>
          <w:rFonts w:ascii="Times New Roman"/>
          <w:b w:val="false"/>
          <w:i w:val="false"/>
          <w:color w:val="000000"/>
          <w:sz w:val="28"/>
        </w:rPr>
        <w:t xml:space="preserve">
      1. Осы түсіндірме "Инвестициялық қордың (басқа клиенттердің) активтері бойынша бухгалтерлік баланс" әкімшілік деректерді жинауға арналған нысанды (бұдан әрі – нысан) толтыру бойынша бірыңғай талаптарды айқындайды. </w:t>
      </w:r>
    </w:p>
    <w:bookmarkEnd w:id="369"/>
    <w:bookmarkStart w:name="z490" w:id="37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370"/>
    <w:bookmarkStart w:name="z491" w:id="371"/>
    <w:p>
      <w:pPr>
        <w:spacing w:after="0"/>
        <w:ind w:left="0"/>
        <w:jc w:val="both"/>
      </w:pPr>
      <w:r>
        <w:rPr>
          <w:rFonts w:ascii="Times New Roman"/>
          <w:b w:val="false"/>
          <w:i w:val="false"/>
          <w:color w:val="000000"/>
          <w:sz w:val="28"/>
        </w:rPr>
        <w:t>
      3. Нысанды инвестициялық портфельді басқарушы және "өмірді сақтандыру" саласында лицензиясы бар және сақтанушының есепті кезеңнің соңындағы жағдай бойынша әрбір клиент бөлігінде сақтандырушының инвестицияларына қатысу талаптарын көздейтін сақтандыру шарттарын жасасуды жүзеге асыратын сақтандыру ұйымдары ай сайын толтырады.</w:t>
      </w:r>
    </w:p>
    <w:bookmarkEnd w:id="371"/>
    <w:bookmarkStart w:name="z492" w:id="372"/>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72"/>
    <w:bookmarkStart w:name="z493" w:id="373"/>
    <w:p>
      <w:pPr>
        <w:spacing w:after="0"/>
        <w:ind w:left="0"/>
        <w:jc w:val="both"/>
      </w:pPr>
      <w:r>
        <w:rPr>
          <w:rFonts w:ascii="Times New Roman"/>
          <w:b w:val="false"/>
          <w:i w:val="false"/>
          <w:color w:val="000000"/>
          <w:sz w:val="28"/>
        </w:rPr>
        <w:t xml:space="preserve">
      5. Толтырылған нысанға басшы немесе оның міндетін атқарушы адам, бас бухгалтер және орындаушы қол қояды. </w:t>
      </w:r>
    </w:p>
    <w:bookmarkEnd w:id="373"/>
    <w:bookmarkStart w:name="z494" w:id="374"/>
    <w:p>
      <w:pPr>
        <w:spacing w:after="0"/>
        <w:ind w:left="0"/>
        <w:jc w:val="left"/>
      </w:pPr>
      <w:r>
        <w:rPr>
          <w:rFonts w:ascii="Times New Roman"/>
          <w:b/>
          <w:i w:val="false"/>
          <w:color w:val="000000"/>
        </w:rPr>
        <w:t xml:space="preserve"> 2-тарау. Нысанды толтыру</w:t>
      </w:r>
    </w:p>
    <w:bookmarkEnd w:id="374"/>
    <w:bookmarkStart w:name="z495" w:id="375"/>
    <w:p>
      <w:pPr>
        <w:spacing w:after="0"/>
        <w:ind w:left="0"/>
        <w:jc w:val="both"/>
      </w:pPr>
      <w:r>
        <w:rPr>
          <w:rFonts w:ascii="Times New Roman"/>
          <w:b w:val="false"/>
          <w:i w:val="false"/>
          <w:color w:val="000000"/>
          <w:sz w:val="28"/>
        </w:rPr>
        <w:t xml:space="preserve">
      6. 3-бағанды есепті кезеңнің соңғы күнін қоса алғанда, есепті кезеңнің соңындағы деректер көрсетіледі. </w:t>
      </w:r>
    </w:p>
    <w:bookmarkEnd w:id="375"/>
    <w:bookmarkStart w:name="z496" w:id="376"/>
    <w:p>
      <w:pPr>
        <w:spacing w:after="0"/>
        <w:ind w:left="0"/>
        <w:jc w:val="both"/>
      </w:pPr>
      <w:r>
        <w:rPr>
          <w:rFonts w:ascii="Times New Roman"/>
          <w:b w:val="false"/>
          <w:i w:val="false"/>
          <w:color w:val="000000"/>
          <w:sz w:val="28"/>
        </w:rPr>
        <w:t>
      7. 4-бағанда есепті кезеңнің басындағы деректер көрсетіледі.</w:t>
      </w:r>
    </w:p>
    <w:bookmarkEnd w:id="376"/>
    <w:bookmarkStart w:name="z497" w:id="377"/>
    <w:p>
      <w:pPr>
        <w:spacing w:after="0"/>
        <w:ind w:left="0"/>
        <w:jc w:val="both"/>
      </w:pPr>
      <w:r>
        <w:rPr>
          <w:rFonts w:ascii="Times New Roman"/>
          <w:b w:val="false"/>
          <w:i w:val="false"/>
          <w:color w:val="000000"/>
          <w:sz w:val="28"/>
        </w:rPr>
        <w:t xml:space="preserve">
      8. 1 – 23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 </w:t>
      </w:r>
    </w:p>
    <w:bookmarkEnd w:id="377"/>
    <w:bookmarkStart w:name="z498" w:id="378"/>
    <w:p>
      <w:pPr>
        <w:spacing w:after="0"/>
        <w:ind w:left="0"/>
        <w:jc w:val="both"/>
      </w:pPr>
      <w:r>
        <w:rPr>
          <w:rFonts w:ascii="Times New Roman"/>
          <w:b w:val="false"/>
          <w:i w:val="false"/>
          <w:color w:val="000000"/>
          <w:sz w:val="28"/>
        </w:rPr>
        <w:t xml:space="preserve">
      9. Қаржылық есептілік түрі: жеке. </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18-қосымша</w:t>
            </w:r>
          </w:p>
        </w:tc>
      </w:tr>
    </w:tbl>
    <w:bookmarkStart w:name="z501" w:id="379"/>
    <w:p>
      <w:pPr>
        <w:spacing w:after="0"/>
        <w:ind w:left="0"/>
        <w:jc w:val="left"/>
      </w:pPr>
      <w:r>
        <w:rPr>
          <w:rFonts w:ascii="Times New Roman"/>
          <w:b/>
          <w:i w:val="false"/>
          <w:color w:val="000000"/>
        </w:rPr>
        <w:t xml:space="preserve"> Әкімшілік деректерді жинауға арналған нысан</w:t>
      </w:r>
    </w:p>
    <w:bookmarkEnd w:id="37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502" w:id="380"/>
    <w:p>
      <w:pPr>
        <w:spacing w:after="0"/>
        <w:ind w:left="0"/>
        <w:jc w:val="left"/>
      </w:pPr>
      <w:r>
        <w:rPr>
          <w:rFonts w:ascii="Times New Roman"/>
          <w:b/>
          <w:i w:val="false"/>
          <w:color w:val="000000"/>
        </w:rPr>
        <w:t xml:space="preserve"> Инвестициялық қордың (басқа клиенттердің) активтері бойынша пайда мен зиян туралы есеп</w:t>
      </w:r>
    </w:p>
    <w:bookmarkEnd w:id="380"/>
    <w:p>
      <w:pPr>
        <w:spacing w:after="0"/>
        <w:ind w:left="0"/>
        <w:jc w:val="both"/>
      </w:pPr>
      <w:r>
        <w:rPr>
          <w:rFonts w:ascii="Times New Roman"/>
          <w:b w:val="false"/>
          <w:i w:val="false"/>
          <w:color w:val="000000"/>
          <w:sz w:val="28"/>
        </w:rPr>
        <w:t xml:space="preserve">
      Әкімшілік деректер нысанының индексі: 2Н-ИПБ. </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xml:space="preserve">
      Есепті кезең: 20___жылғы "___" ____________ жағдай бойынша. </w:t>
      </w:r>
    </w:p>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инвестициялық портфельді басқарушылар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2)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 – есепті айдан кейінгі айдың 6 (алтыншы)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есепті күн аралығындағы кезең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кезең басындағы таза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активтерінің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(пайларын) орналастырудан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мемлекеттерінің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беруден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сатып алынған бағалы қағаздары (пайлары)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акциялары бойынша төленген дивидендтер бойынша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активтерін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 және дилерге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орталық депозитарийге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адамдарға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есептелген) сомалар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есептелген сомаларды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активтердегі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қордың </w:t>
            </w:r>
            <w:r>
              <w:br/>
            </w:r>
            <w:r>
              <w:rPr>
                <w:rFonts w:ascii="Times New Roman"/>
                <w:b w:val="false"/>
                <w:i w:val="false"/>
                <w:color w:val="000000"/>
                <w:sz w:val="20"/>
              </w:rPr>
              <w:t>(басқа клиенттердің)</w:t>
            </w:r>
            <w:r>
              <w:br/>
            </w:r>
            <w:r>
              <w:rPr>
                <w:rFonts w:ascii="Times New Roman"/>
                <w:b w:val="false"/>
                <w:i w:val="false"/>
                <w:color w:val="000000"/>
                <w:sz w:val="20"/>
              </w:rPr>
              <w:t xml:space="preserve">активтері бойынша пайда мен </w:t>
            </w:r>
            <w:r>
              <w:br/>
            </w:r>
            <w:r>
              <w:rPr>
                <w:rFonts w:ascii="Times New Roman"/>
                <w:b w:val="false"/>
                <w:i w:val="false"/>
                <w:color w:val="000000"/>
                <w:sz w:val="20"/>
              </w:rPr>
              <w:t>зиян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04" w:id="381"/>
    <w:p>
      <w:pPr>
        <w:spacing w:after="0"/>
        <w:ind w:left="0"/>
        <w:jc w:val="left"/>
      </w:pPr>
      <w:r>
        <w:rPr>
          <w:rFonts w:ascii="Times New Roman"/>
          <w:b/>
          <w:i w:val="false"/>
          <w:color w:val="000000"/>
        </w:rPr>
        <w:t xml:space="preserve"> "Инвестициялық қордың (басқа клиенттердің) активтері бойынша пайда мен зиян туралы есеп" әкімшілік деректерді жинауға арналған нысанды толтыру бойынша түсіндірме (индексі – 2Н-ИПБ, кезеңділігі: ай сайын)</w:t>
      </w:r>
    </w:p>
    <w:bookmarkEnd w:id="381"/>
    <w:bookmarkStart w:name="z505" w:id="382"/>
    <w:p>
      <w:pPr>
        <w:spacing w:after="0"/>
        <w:ind w:left="0"/>
        <w:jc w:val="left"/>
      </w:pPr>
      <w:r>
        <w:rPr>
          <w:rFonts w:ascii="Times New Roman"/>
          <w:b/>
          <w:i w:val="false"/>
          <w:color w:val="000000"/>
        </w:rPr>
        <w:t xml:space="preserve"> 1-тарау. Жалпы ережелер</w:t>
      </w:r>
    </w:p>
    <w:bookmarkEnd w:id="382"/>
    <w:bookmarkStart w:name="z506" w:id="383"/>
    <w:p>
      <w:pPr>
        <w:spacing w:after="0"/>
        <w:ind w:left="0"/>
        <w:jc w:val="both"/>
      </w:pPr>
      <w:r>
        <w:rPr>
          <w:rFonts w:ascii="Times New Roman"/>
          <w:b w:val="false"/>
          <w:i w:val="false"/>
          <w:color w:val="000000"/>
          <w:sz w:val="28"/>
        </w:rPr>
        <w:t xml:space="preserve">
      1. Осы түсіндірме "Инвестициялық қордың (басқа клиенттердің) активтері бойынша пайда мен зиян туралы есеп" әкімшілік деректерді жинауға арналған нысанды (бұдан әрі – нысан) толтыру бойынша бірыңғай талаптарды айқындайды. </w:t>
      </w:r>
    </w:p>
    <w:bookmarkEnd w:id="383"/>
    <w:bookmarkStart w:name="z507" w:id="38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384"/>
    <w:bookmarkStart w:name="z508" w:id="385"/>
    <w:p>
      <w:pPr>
        <w:spacing w:after="0"/>
        <w:ind w:left="0"/>
        <w:jc w:val="both"/>
      </w:pPr>
      <w:r>
        <w:rPr>
          <w:rFonts w:ascii="Times New Roman"/>
          <w:b w:val="false"/>
          <w:i w:val="false"/>
          <w:color w:val="000000"/>
          <w:sz w:val="28"/>
        </w:rPr>
        <w:t>
      3. Нысанды инвестициялық портфельді басқарушы және "өмірді сақтандыру" саласында лицензиясы бар және сақтанушының есепті кезеңнің соңындағы жағдай бойынша әрбір клиент бөлігінде сақтандырушының инвестицияларына қатысу талаптарын көздейтін сақтандыру шарттарын жасасуды жүзеге асыратын сақтандыру ұйымдары ай сайын толтырады.</w:t>
      </w:r>
    </w:p>
    <w:bookmarkEnd w:id="385"/>
    <w:bookmarkStart w:name="z509" w:id="386"/>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86"/>
    <w:bookmarkStart w:name="z510" w:id="387"/>
    <w:p>
      <w:pPr>
        <w:spacing w:after="0"/>
        <w:ind w:left="0"/>
        <w:jc w:val="both"/>
      </w:pPr>
      <w:r>
        <w:rPr>
          <w:rFonts w:ascii="Times New Roman"/>
          <w:b w:val="false"/>
          <w:i w:val="false"/>
          <w:color w:val="000000"/>
          <w:sz w:val="28"/>
        </w:rPr>
        <w:t xml:space="preserve">
      5. Толтырылған нысанға басшы немесе оның міндетін атқарушы адам, бас бухгалтер және орындаушы қол қояды. </w:t>
      </w:r>
    </w:p>
    <w:bookmarkEnd w:id="387"/>
    <w:bookmarkStart w:name="z511" w:id="388"/>
    <w:p>
      <w:pPr>
        <w:spacing w:after="0"/>
        <w:ind w:left="0"/>
        <w:jc w:val="left"/>
      </w:pPr>
      <w:r>
        <w:rPr>
          <w:rFonts w:ascii="Times New Roman"/>
          <w:b/>
          <w:i w:val="false"/>
          <w:color w:val="000000"/>
        </w:rPr>
        <w:t xml:space="preserve"> 2-тарау. Нысанды толтыру</w:t>
      </w:r>
    </w:p>
    <w:bookmarkEnd w:id="388"/>
    <w:bookmarkStart w:name="z512" w:id="389"/>
    <w:p>
      <w:pPr>
        <w:spacing w:after="0"/>
        <w:ind w:left="0"/>
        <w:jc w:val="both"/>
      </w:pPr>
      <w:r>
        <w:rPr>
          <w:rFonts w:ascii="Times New Roman"/>
          <w:b w:val="false"/>
          <w:i w:val="false"/>
          <w:color w:val="000000"/>
          <w:sz w:val="28"/>
        </w:rPr>
        <w:t>
      6. 3-бағанда есепті кезеңнің соңғы күнін қоса алғанда, жыл басынан есепті күнге дейінгі кезеңдегі деректер көрсетіледі.</w:t>
      </w:r>
    </w:p>
    <w:bookmarkEnd w:id="389"/>
    <w:bookmarkStart w:name="z513" w:id="390"/>
    <w:p>
      <w:pPr>
        <w:spacing w:after="0"/>
        <w:ind w:left="0"/>
        <w:jc w:val="both"/>
      </w:pPr>
      <w:r>
        <w:rPr>
          <w:rFonts w:ascii="Times New Roman"/>
          <w:b w:val="false"/>
          <w:i w:val="false"/>
          <w:color w:val="000000"/>
          <w:sz w:val="28"/>
        </w:rPr>
        <w:t>
      7. 4-бағанда есепті кезеңнің соңғы күнін қоса алғанда, есепті кезеңдегі деректер көрсетіледі.</w:t>
      </w:r>
    </w:p>
    <w:bookmarkEnd w:id="390"/>
    <w:bookmarkStart w:name="z514" w:id="391"/>
    <w:p>
      <w:pPr>
        <w:spacing w:after="0"/>
        <w:ind w:left="0"/>
        <w:jc w:val="both"/>
      </w:pPr>
      <w:r>
        <w:rPr>
          <w:rFonts w:ascii="Times New Roman"/>
          <w:b w:val="false"/>
          <w:i w:val="false"/>
          <w:color w:val="000000"/>
          <w:sz w:val="28"/>
        </w:rPr>
        <w:t>
      8. 1 – 29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391"/>
    <w:bookmarkStart w:name="z515" w:id="392"/>
    <w:p>
      <w:pPr>
        <w:spacing w:after="0"/>
        <w:ind w:left="0"/>
        <w:jc w:val="both"/>
      </w:pPr>
      <w:r>
        <w:rPr>
          <w:rFonts w:ascii="Times New Roman"/>
          <w:b w:val="false"/>
          <w:i w:val="false"/>
          <w:color w:val="000000"/>
          <w:sz w:val="28"/>
        </w:rPr>
        <w:t>
      9. 3-бағандағы 1-жол бойынша тиісті жылдың 1 қаңтарындағы жағдай бойынша деректер көрсетіледі, 4-бағанда әрбір есепті айдың бірінші күніндегі жағдай бойынша деректер көрсетіледі.</w:t>
      </w:r>
    </w:p>
    <w:bookmarkEnd w:id="392"/>
    <w:bookmarkStart w:name="z516" w:id="393"/>
    <w:p>
      <w:pPr>
        <w:spacing w:after="0"/>
        <w:ind w:left="0"/>
        <w:jc w:val="both"/>
      </w:pPr>
      <w:r>
        <w:rPr>
          <w:rFonts w:ascii="Times New Roman"/>
          <w:b w:val="false"/>
          <w:i w:val="false"/>
          <w:color w:val="000000"/>
          <w:sz w:val="28"/>
        </w:rPr>
        <w:t>
      10. Қаржылық есептіліктің түрі: жеке.</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19-қосымша</w:t>
            </w:r>
          </w:p>
        </w:tc>
      </w:tr>
    </w:tbl>
    <w:bookmarkStart w:name="z519" w:id="394"/>
    <w:p>
      <w:pPr>
        <w:spacing w:after="0"/>
        <w:ind w:left="0"/>
        <w:jc w:val="left"/>
      </w:pPr>
      <w:r>
        <w:rPr>
          <w:rFonts w:ascii="Times New Roman"/>
          <w:b/>
          <w:i w:val="false"/>
          <w:color w:val="000000"/>
        </w:rPr>
        <w:t xml:space="preserve"> Әкімшілік деректерді жинауға арналған нысан </w:t>
      </w:r>
    </w:p>
    <w:bookmarkEnd w:id="39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520" w:id="395"/>
    <w:p>
      <w:pPr>
        <w:spacing w:after="0"/>
        <w:ind w:left="0"/>
        <w:jc w:val="left"/>
      </w:pPr>
      <w:r>
        <w:rPr>
          <w:rFonts w:ascii="Times New Roman"/>
          <w:b/>
          <w:i w:val="false"/>
          <w:color w:val="000000"/>
        </w:rPr>
        <w:t xml:space="preserve"> Таза зейнетақы активтері туралы есеп</w:t>
      </w:r>
    </w:p>
    <w:bookmarkEnd w:id="395"/>
    <w:p>
      <w:pPr>
        <w:spacing w:after="0"/>
        <w:ind w:left="0"/>
        <w:jc w:val="both"/>
      </w:pPr>
      <w:r>
        <w:rPr>
          <w:rFonts w:ascii="Times New Roman"/>
          <w:b w:val="false"/>
          <w:i w:val="false"/>
          <w:color w:val="000000"/>
          <w:sz w:val="28"/>
        </w:rPr>
        <w:t>
      Әкімшілік деректер нысанының индексі: 1НЗА-ИПБ.</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xml:space="preserve">
      Есепті кезең: 20___жылғы "___" ____________ жағдай бойынша. </w:t>
      </w:r>
    </w:p>
    <w:p>
      <w:pPr>
        <w:spacing w:after="0"/>
        <w:ind w:left="0"/>
        <w:jc w:val="both"/>
      </w:pPr>
      <w:r>
        <w:rPr>
          <w:rFonts w:ascii="Times New Roman"/>
          <w:b w:val="false"/>
          <w:i w:val="false"/>
          <w:color w:val="000000"/>
          <w:sz w:val="28"/>
        </w:rPr>
        <w:t>
      Ақпаратты ұсынатын тұлғалар тобы: зейнетақы активтерін сенімді басқаруды жүзеге асыратын инвестициялық портфельді басқарушылар.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ақша қаражатының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төменгі мәні арасындағы теріс айырманы алу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"Таза зейнетақы активтері </w:t>
            </w:r>
            <w:r>
              <w:br/>
            </w:r>
            <w:r>
              <w:rPr>
                <w:rFonts w:ascii="Times New Roman"/>
                <w:b w:val="false"/>
                <w:i w:val="false"/>
                <w:color w:val="000000"/>
                <w:sz w:val="20"/>
              </w:rPr>
              <w:t xml:space="preserve">туралы есеп"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22" w:id="396"/>
    <w:p>
      <w:pPr>
        <w:spacing w:after="0"/>
        <w:ind w:left="0"/>
        <w:jc w:val="left"/>
      </w:pPr>
      <w:r>
        <w:rPr>
          <w:rFonts w:ascii="Times New Roman"/>
          <w:b/>
          <w:i w:val="false"/>
          <w:color w:val="000000"/>
        </w:rPr>
        <w:t xml:space="preserve"> "Таза зейнетақы активтері туралы есеп" әкімшілік деректерді жинауға арналған нысанды толтыру бойынша түсіндірме (индексі – 1НЗА-ИПБ, кезеңділігі: ай сайын)</w:t>
      </w:r>
    </w:p>
    <w:bookmarkEnd w:id="396"/>
    <w:bookmarkStart w:name="z523" w:id="397"/>
    <w:p>
      <w:pPr>
        <w:spacing w:after="0"/>
        <w:ind w:left="0"/>
        <w:jc w:val="left"/>
      </w:pPr>
      <w:r>
        <w:rPr>
          <w:rFonts w:ascii="Times New Roman"/>
          <w:b/>
          <w:i w:val="false"/>
          <w:color w:val="000000"/>
        </w:rPr>
        <w:t xml:space="preserve"> 1-тарау. Жалпы ережелер</w:t>
      </w:r>
    </w:p>
    <w:bookmarkEnd w:id="397"/>
    <w:bookmarkStart w:name="z524" w:id="398"/>
    <w:p>
      <w:pPr>
        <w:spacing w:after="0"/>
        <w:ind w:left="0"/>
        <w:jc w:val="both"/>
      </w:pPr>
      <w:r>
        <w:rPr>
          <w:rFonts w:ascii="Times New Roman"/>
          <w:b w:val="false"/>
          <w:i w:val="false"/>
          <w:color w:val="000000"/>
          <w:sz w:val="28"/>
        </w:rPr>
        <w:t>
      1. Осы түсіндірме "Таза зейнетақы активтері туралы есеп" әкімшілік деректерді жинауға арналған нысанды (бұдан әрі – нысан) толтыру бойынша бірыңғай талаптарды айқындайды.</w:t>
      </w:r>
    </w:p>
    <w:bookmarkEnd w:id="398"/>
    <w:bookmarkStart w:name="z525" w:id="39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399"/>
    <w:bookmarkStart w:name="z526" w:id="400"/>
    <w:p>
      <w:pPr>
        <w:spacing w:after="0"/>
        <w:ind w:left="0"/>
        <w:jc w:val="both"/>
      </w:pPr>
      <w:r>
        <w:rPr>
          <w:rFonts w:ascii="Times New Roman"/>
          <w:b w:val="false"/>
          <w:i w:val="false"/>
          <w:color w:val="000000"/>
          <w:sz w:val="28"/>
        </w:rPr>
        <w:t>
      3. Нысанды есепті кезеңнің соңындағы жағдай бойынша зейнетақы активтерін сенімді басқаруды жүзеге асыратын инвестициялық портфельді басқарушы ай сайын толтырады.</w:t>
      </w:r>
    </w:p>
    <w:bookmarkEnd w:id="400"/>
    <w:bookmarkStart w:name="z527" w:id="401"/>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401"/>
    <w:bookmarkStart w:name="z528" w:id="402"/>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402"/>
    <w:bookmarkStart w:name="z529" w:id="403"/>
    <w:p>
      <w:pPr>
        <w:spacing w:after="0"/>
        <w:ind w:left="0"/>
        <w:jc w:val="left"/>
      </w:pPr>
      <w:r>
        <w:rPr>
          <w:rFonts w:ascii="Times New Roman"/>
          <w:b/>
          <w:i w:val="false"/>
          <w:color w:val="000000"/>
        </w:rPr>
        <w:t xml:space="preserve"> 2-тарау. Нысанды толтыру</w:t>
      </w:r>
    </w:p>
    <w:bookmarkEnd w:id="403"/>
    <w:bookmarkStart w:name="z530" w:id="404"/>
    <w:p>
      <w:pPr>
        <w:spacing w:after="0"/>
        <w:ind w:left="0"/>
        <w:jc w:val="both"/>
      </w:pPr>
      <w:r>
        <w:rPr>
          <w:rFonts w:ascii="Times New Roman"/>
          <w:b w:val="false"/>
          <w:i w:val="false"/>
          <w:color w:val="000000"/>
          <w:sz w:val="28"/>
        </w:rPr>
        <w:t>
      6. 3-бағанда есепті кезеңнің соңғы күнін қоса алғанда, есепті кезеңнің соңындағы деректер көрсетіледі.</w:t>
      </w:r>
    </w:p>
    <w:bookmarkEnd w:id="404"/>
    <w:bookmarkStart w:name="z531" w:id="405"/>
    <w:p>
      <w:pPr>
        <w:spacing w:after="0"/>
        <w:ind w:left="0"/>
        <w:jc w:val="both"/>
      </w:pPr>
      <w:r>
        <w:rPr>
          <w:rFonts w:ascii="Times New Roman"/>
          <w:b w:val="false"/>
          <w:i w:val="false"/>
          <w:color w:val="000000"/>
          <w:sz w:val="28"/>
        </w:rPr>
        <w:t>
      7. 4-бағанда есепті кезеңнің басындағы деректер көрсетіледі.</w:t>
      </w:r>
    </w:p>
    <w:bookmarkEnd w:id="405"/>
    <w:bookmarkStart w:name="z532" w:id="406"/>
    <w:p>
      <w:pPr>
        <w:spacing w:after="0"/>
        <w:ind w:left="0"/>
        <w:jc w:val="both"/>
      </w:pPr>
      <w:r>
        <w:rPr>
          <w:rFonts w:ascii="Times New Roman"/>
          <w:b w:val="false"/>
          <w:i w:val="false"/>
          <w:color w:val="000000"/>
          <w:sz w:val="28"/>
        </w:rPr>
        <w:t xml:space="preserve">
      8. 1 – 18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bookmarkEnd w:id="406"/>
    <w:bookmarkStart w:name="z533" w:id="407"/>
    <w:p>
      <w:pPr>
        <w:spacing w:after="0"/>
        <w:ind w:left="0"/>
        <w:jc w:val="both"/>
      </w:pPr>
      <w:r>
        <w:rPr>
          <w:rFonts w:ascii="Times New Roman"/>
          <w:b w:val="false"/>
          <w:i w:val="false"/>
          <w:color w:val="000000"/>
          <w:sz w:val="28"/>
        </w:rPr>
        <w:t>
      9. Қаржылық есептіліктің түрі: жеке.</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20-қосымша</w:t>
            </w:r>
          </w:p>
        </w:tc>
      </w:tr>
    </w:tbl>
    <w:bookmarkStart w:name="z536" w:id="408"/>
    <w:p>
      <w:pPr>
        <w:spacing w:after="0"/>
        <w:ind w:left="0"/>
        <w:jc w:val="left"/>
      </w:pPr>
      <w:r>
        <w:rPr>
          <w:rFonts w:ascii="Times New Roman"/>
          <w:b/>
          <w:i w:val="false"/>
          <w:color w:val="000000"/>
        </w:rPr>
        <w:t xml:space="preserve"> Әкімшілік деректерді жинауға арналған нысан </w:t>
      </w:r>
    </w:p>
    <w:bookmarkEnd w:id="40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537" w:id="409"/>
    <w:p>
      <w:pPr>
        <w:spacing w:after="0"/>
        <w:ind w:left="0"/>
        <w:jc w:val="left"/>
      </w:pPr>
      <w:r>
        <w:rPr>
          <w:rFonts w:ascii="Times New Roman"/>
          <w:b/>
          <w:i w:val="false"/>
          <w:color w:val="000000"/>
        </w:rPr>
        <w:t xml:space="preserve"> Таза зейнетақы активтеріндегі өзгерістер туралы есеп</w:t>
      </w:r>
    </w:p>
    <w:bookmarkEnd w:id="409"/>
    <w:p>
      <w:pPr>
        <w:spacing w:after="0"/>
        <w:ind w:left="0"/>
        <w:jc w:val="both"/>
      </w:pPr>
      <w:r>
        <w:rPr>
          <w:rFonts w:ascii="Times New Roman"/>
          <w:b w:val="false"/>
          <w:i w:val="false"/>
          <w:color w:val="000000"/>
          <w:sz w:val="28"/>
        </w:rPr>
        <w:t xml:space="preserve">
      Әкімшілік деректер нысанының индексі: 2НЗА-ИПБ.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зейнетақы активтерін сенімді басқаруды жүзеге асыратын инвестициялық портфельді басқарушылар.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есепті күн аралығындағы кезең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сыйақы (купон және (немесе) дисконт)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активтері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дивидендтер және зейнетақы активтері бойынша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есептелген) сомалар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есептелген сомаларды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зейнетақы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"Таза зейнетақы активтеріндегі </w:t>
            </w:r>
            <w:r>
              <w:br/>
            </w:r>
            <w:r>
              <w:rPr>
                <w:rFonts w:ascii="Times New Roman"/>
                <w:b w:val="false"/>
                <w:i w:val="false"/>
                <w:color w:val="000000"/>
                <w:sz w:val="20"/>
              </w:rPr>
              <w:t xml:space="preserve">өзгерістер туралы есеп"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39" w:id="410"/>
    <w:p>
      <w:pPr>
        <w:spacing w:after="0"/>
        <w:ind w:left="0"/>
        <w:jc w:val="left"/>
      </w:pPr>
      <w:r>
        <w:rPr>
          <w:rFonts w:ascii="Times New Roman"/>
          <w:b/>
          <w:i w:val="false"/>
          <w:color w:val="000000"/>
        </w:rPr>
        <w:t xml:space="preserve"> "Таза зейнетақы активтеріндегі өзгерістер туралы есеп" әкімшілік деректерді жинауға арналған нысанды толтыру бойынша түсіндірме (индексі – 2НЗА-ИПБ, кезеңділігі: ай сайын)</w:t>
      </w:r>
    </w:p>
    <w:bookmarkEnd w:id="410"/>
    <w:bookmarkStart w:name="z540" w:id="411"/>
    <w:p>
      <w:pPr>
        <w:spacing w:after="0"/>
        <w:ind w:left="0"/>
        <w:jc w:val="left"/>
      </w:pPr>
      <w:r>
        <w:rPr>
          <w:rFonts w:ascii="Times New Roman"/>
          <w:b/>
          <w:i w:val="false"/>
          <w:color w:val="000000"/>
        </w:rPr>
        <w:t xml:space="preserve"> 1-тарау. Жалпы ережелер</w:t>
      </w:r>
    </w:p>
    <w:bookmarkEnd w:id="411"/>
    <w:bookmarkStart w:name="z541" w:id="412"/>
    <w:p>
      <w:pPr>
        <w:spacing w:after="0"/>
        <w:ind w:left="0"/>
        <w:jc w:val="both"/>
      </w:pPr>
      <w:r>
        <w:rPr>
          <w:rFonts w:ascii="Times New Roman"/>
          <w:b w:val="false"/>
          <w:i w:val="false"/>
          <w:color w:val="000000"/>
          <w:sz w:val="28"/>
        </w:rPr>
        <w:t>
      1. Осы түсіндірме "Таза зейнетақы активтері туралы есеп" әкімшілік деректерді жинауға арналған нысанды (бұдан әрі – нысан) толтыру бойынша бірыңғай талаптарды айқындайды.</w:t>
      </w:r>
    </w:p>
    <w:bookmarkEnd w:id="412"/>
    <w:bookmarkStart w:name="z542" w:id="41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413"/>
    <w:bookmarkStart w:name="z543" w:id="414"/>
    <w:p>
      <w:pPr>
        <w:spacing w:after="0"/>
        <w:ind w:left="0"/>
        <w:jc w:val="both"/>
      </w:pPr>
      <w:r>
        <w:rPr>
          <w:rFonts w:ascii="Times New Roman"/>
          <w:b w:val="false"/>
          <w:i w:val="false"/>
          <w:color w:val="000000"/>
          <w:sz w:val="28"/>
        </w:rPr>
        <w:t>
      3. Нысанды есепті кезеңнің соңындағы жағдай бойынша зейнетақы активтерін сенімді басқаруды жүзеге асыратын инвестициялық портфельді басқарушы ай сайын толтырады.</w:t>
      </w:r>
    </w:p>
    <w:bookmarkEnd w:id="414"/>
    <w:bookmarkStart w:name="z544" w:id="415"/>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415"/>
    <w:bookmarkStart w:name="z545" w:id="416"/>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416"/>
    <w:bookmarkStart w:name="z546" w:id="417"/>
    <w:p>
      <w:pPr>
        <w:spacing w:after="0"/>
        <w:ind w:left="0"/>
        <w:jc w:val="left"/>
      </w:pPr>
      <w:r>
        <w:rPr>
          <w:rFonts w:ascii="Times New Roman"/>
          <w:b/>
          <w:i w:val="false"/>
          <w:color w:val="000000"/>
        </w:rPr>
        <w:t xml:space="preserve"> 2-тарау. Нысанды толтыру</w:t>
      </w:r>
    </w:p>
    <w:bookmarkEnd w:id="417"/>
    <w:bookmarkStart w:name="z547" w:id="418"/>
    <w:p>
      <w:pPr>
        <w:spacing w:after="0"/>
        <w:ind w:left="0"/>
        <w:jc w:val="both"/>
      </w:pPr>
      <w:r>
        <w:rPr>
          <w:rFonts w:ascii="Times New Roman"/>
          <w:b w:val="false"/>
          <w:i w:val="false"/>
          <w:color w:val="000000"/>
          <w:sz w:val="28"/>
        </w:rPr>
        <w:t xml:space="preserve">
      6. 3-бағанда есепті кезеңнің соңғы күнін қоса алғанда, жыл басынан есепті күнге дейінгі кезеңдегі деректер көрсетіледі. </w:t>
      </w:r>
    </w:p>
    <w:bookmarkEnd w:id="418"/>
    <w:bookmarkStart w:name="z548" w:id="419"/>
    <w:p>
      <w:pPr>
        <w:spacing w:after="0"/>
        <w:ind w:left="0"/>
        <w:jc w:val="both"/>
      </w:pPr>
      <w:r>
        <w:rPr>
          <w:rFonts w:ascii="Times New Roman"/>
          <w:b w:val="false"/>
          <w:i w:val="false"/>
          <w:color w:val="000000"/>
          <w:sz w:val="28"/>
        </w:rPr>
        <w:t xml:space="preserve">
      7. 4-бағанда есепті кезеңнің соңғы күнін қоса алғанда, есепті кезеңдегі деректер көрсетіледі. </w:t>
      </w:r>
    </w:p>
    <w:bookmarkEnd w:id="419"/>
    <w:bookmarkStart w:name="z549" w:id="420"/>
    <w:p>
      <w:pPr>
        <w:spacing w:after="0"/>
        <w:ind w:left="0"/>
        <w:jc w:val="both"/>
      </w:pPr>
      <w:r>
        <w:rPr>
          <w:rFonts w:ascii="Times New Roman"/>
          <w:b w:val="false"/>
          <w:i w:val="false"/>
          <w:color w:val="000000"/>
          <w:sz w:val="28"/>
        </w:rPr>
        <w:t xml:space="preserve">
      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bookmarkEnd w:id="420"/>
    <w:bookmarkStart w:name="z550" w:id="421"/>
    <w:p>
      <w:pPr>
        <w:spacing w:after="0"/>
        <w:ind w:left="0"/>
        <w:jc w:val="both"/>
      </w:pPr>
      <w:r>
        <w:rPr>
          <w:rFonts w:ascii="Times New Roman"/>
          <w:b w:val="false"/>
          <w:i w:val="false"/>
          <w:color w:val="000000"/>
          <w:sz w:val="28"/>
        </w:rPr>
        <w:t xml:space="preserve">
      9. 3-бағандағы 1-жол бойынша тиісті жылдың 1 қаңтарындағы жағдай бойынша деректер көрсетіледі, 4-бағанда әрбір есепті айдың бірінші күніндегі жағдай бойынша деректер көрсетіледі. </w:t>
      </w:r>
    </w:p>
    <w:bookmarkEnd w:id="421"/>
    <w:bookmarkStart w:name="z551" w:id="422"/>
    <w:p>
      <w:pPr>
        <w:spacing w:after="0"/>
        <w:ind w:left="0"/>
        <w:jc w:val="both"/>
      </w:pPr>
      <w:r>
        <w:rPr>
          <w:rFonts w:ascii="Times New Roman"/>
          <w:b w:val="false"/>
          <w:i w:val="false"/>
          <w:color w:val="000000"/>
          <w:sz w:val="28"/>
        </w:rPr>
        <w:t>
      10. Қаржылық есептіліктің түрі: жеке.</w:t>
      </w:r>
    </w:p>
    <w:bookmarkEnd w:id="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21-қосымша</w:t>
            </w:r>
          </w:p>
        </w:tc>
      </w:tr>
    </w:tbl>
    <w:bookmarkStart w:name="z554" w:id="423"/>
    <w:p>
      <w:pPr>
        <w:spacing w:after="0"/>
        <w:ind w:left="0"/>
        <w:jc w:val="left"/>
      </w:pPr>
      <w:r>
        <w:rPr>
          <w:rFonts w:ascii="Times New Roman"/>
          <w:b/>
          <w:i w:val="false"/>
          <w:color w:val="000000"/>
        </w:rPr>
        <w:t xml:space="preserve"> Әкімшілік деректерді жинауға арналған нысан </w:t>
      </w:r>
    </w:p>
    <w:bookmarkEnd w:id="42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555" w:id="424"/>
    <w:p>
      <w:pPr>
        <w:spacing w:after="0"/>
        <w:ind w:left="0"/>
        <w:jc w:val="left"/>
      </w:pPr>
      <w:r>
        <w:rPr>
          <w:rFonts w:ascii="Times New Roman"/>
          <w:b/>
          <w:i w:val="false"/>
          <w:color w:val="000000"/>
        </w:rPr>
        <w:t xml:space="preserve"> Пайда және зиян туралы есеп</w:t>
      </w:r>
    </w:p>
    <w:bookmarkEnd w:id="424"/>
    <w:p>
      <w:pPr>
        <w:spacing w:after="0"/>
        <w:ind w:left="0"/>
        <w:jc w:val="both"/>
      </w:pPr>
      <w:r>
        <w:rPr>
          <w:rFonts w:ascii="Times New Roman"/>
          <w:b w:val="false"/>
          <w:i w:val="false"/>
          <w:color w:val="000000"/>
          <w:sz w:val="28"/>
        </w:rPr>
        <w:t>
      Әкімшілік деректер нысанының индексі: 2Н-Ұлттық пошта.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Ұлттық пошта операторлары. </w:t>
      </w:r>
    </w:p>
    <w:p>
      <w:pPr>
        <w:spacing w:after="0"/>
        <w:ind w:left="0"/>
        <w:jc w:val="both"/>
      </w:pPr>
      <w:r>
        <w:rPr>
          <w:rFonts w:ascii="Times New Roman"/>
          <w:b w:val="false"/>
          <w:i w:val="false"/>
          <w:color w:val="000000"/>
          <w:sz w:val="28"/>
        </w:rPr>
        <w:t xml:space="preserve">
      Ұсыну мерзімі: есепті айдан кейінгі айдың 25 (жиырма бесінші) күнінен кешіктірмей.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жылдың басынан бергі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осындай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бастап осындай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(жұмыстарды, қызметтерді) өткізуден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дайын өнімнің (жұмыстардың, көрсетілетін қызметтердің) өзіндік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операцияларын жүзеге асырудан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операцияларын жүзеге асырудан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инкассацияны жүзеге асырудан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қаржы активтері құнының өзгеруінен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шығындарға резервтерді қалпына келтіруден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қызметімен байланысты емес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заңды тұлғалардың капиталына қатысудан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(шығарудан)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(жұмыстарды, қызметтерді) өткізуге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төлемдерді төлеу бойынша шығыс (корпоративтік табыс салығынан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қаржылық қызмет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операцияларын жүзеге асырудан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операцияларын жүзеге асырудан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инкассацияны жүзеге асырудан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активтерінің құнсыздануынан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557" w:id="425"/>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 Ф2-Ұлттық пошта, кезеңділігі: ай сайын)</w:t>
      </w:r>
    </w:p>
    <w:bookmarkEnd w:id="425"/>
    <w:bookmarkStart w:name="z558" w:id="426"/>
    <w:p>
      <w:pPr>
        <w:spacing w:after="0"/>
        <w:ind w:left="0"/>
        <w:jc w:val="left"/>
      </w:pPr>
      <w:r>
        <w:rPr>
          <w:rFonts w:ascii="Times New Roman"/>
          <w:b/>
          <w:i w:val="false"/>
          <w:color w:val="000000"/>
        </w:rPr>
        <w:t xml:space="preserve"> 1-тарау. Жалпы ережелер</w:t>
      </w:r>
    </w:p>
    <w:bookmarkEnd w:id="426"/>
    <w:bookmarkStart w:name="z559" w:id="427"/>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bookmarkEnd w:id="427"/>
    <w:bookmarkStart w:name="z560" w:id="42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428"/>
    <w:bookmarkStart w:name="z561" w:id="429"/>
    <w:p>
      <w:pPr>
        <w:spacing w:after="0"/>
        <w:ind w:left="0"/>
        <w:jc w:val="both"/>
      </w:pPr>
      <w:r>
        <w:rPr>
          <w:rFonts w:ascii="Times New Roman"/>
          <w:b w:val="false"/>
          <w:i w:val="false"/>
          <w:color w:val="000000"/>
          <w:sz w:val="28"/>
        </w:rPr>
        <w:t>
      3. Нысанды Ұлттық пошта операторы есепті кезеңнің соңындағы жағдай бойынша ай сайын толтырады.</w:t>
      </w:r>
    </w:p>
    <w:bookmarkEnd w:id="429"/>
    <w:bookmarkStart w:name="z562" w:id="430"/>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bookmarkEnd w:id="430"/>
    <w:bookmarkStart w:name="z563" w:id="431"/>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431"/>
    <w:bookmarkStart w:name="z564" w:id="432"/>
    <w:p>
      <w:pPr>
        <w:spacing w:after="0"/>
        <w:ind w:left="0"/>
        <w:jc w:val="left"/>
      </w:pPr>
      <w:r>
        <w:rPr>
          <w:rFonts w:ascii="Times New Roman"/>
          <w:b/>
          <w:i w:val="false"/>
          <w:color w:val="000000"/>
        </w:rPr>
        <w:t xml:space="preserve"> 2-тарау. Нысанды толтыру</w:t>
      </w:r>
    </w:p>
    <w:bookmarkEnd w:id="432"/>
    <w:bookmarkStart w:name="z565" w:id="433"/>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433"/>
    <w:bookmarkStart w:name="z566" w:id="434"/>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434"/>
    <w:bookmarkStart w:name="z567" w:id="435"/>
    <w:p>
      <w:pPr>
        <w:spacing w:after="0"/>
        <w:ind w:left="0"/>
        <w:jc w:val="both"/>
      </w:pPr>
      <w:r>
        <w:rPr>
          <w:rFonts w:ascii="Times New Roman"/>
          <w:b w:val="false"/>
          <w:i w:val="false"/>
          <w:color w:val="000000"/>
          <w:sz w:val="28"/>
        </w:rPr>
        <w:t>
      8. 5-бағанда өткен жылдың осындай кезеңіндегі деректер көрсетіледі.</w:t>
      </w:r>
    </w:p>
    <w:bookmarkEnd w:id="435"/>
    <w:bookmarkStart w:name="z568" w:id="436"/>
    <w:p>
      <w:pPr>
        <w:spacing w:after="0"/>
        <w:ind w:left="0"/>
        <w:jc w:val="both"/>
      </w:pPr>
      <w:r>
        <w:rPr>
          <w:rFonts w:ascii="Times New Roman"/>
          <w:b w:val="false"/>
          <w:i w:val="false"/>
          <w:color w:val="000000"/>
          <w:sz w:val="28"/>
        </w:rPr>
        <w:t>
      9. 6-бағанда өткен жылдың басынан бергі осындай кезеңдегі деректер (өспелі жиынтығымен) көрсетіледі.</w:t>
      </w:r>
    </w:p>
    <w:bookmarkEnd w:id="436"/>
    <w:bookmarkStart w:name="z569" w:id="437"/>
    <w:p>
      <w:pPr>
        <w:spacing w:after="0"/>
        <w:ind w:left="0"/>
        <w:jc w:val="both"/>
      </w:pPr>
      <w:r>
        <w:rPr>
          <w:rFonts w:ascii="Times New Roman"/>
          <w:b w:val="false"/>
          <w:i w:val="false"/>
          <w:color w:val="000000"/>
          <w:sz w:val="28"/>
        </w:rPr>
        <w:t>
      10. 1-26 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bookmarkEnd w:id="437"/>
    <w:bookmarkStart w:name="z570" w:id="438"/>
    <w:p>
      <w:pPr>
        <w:spacing w:after="0"/>
        <w:ind w:left="0"/>
        <w:jc w:val="both"/>
      </w:pPr>
      <w:r>
        <w:rPr>
          <w:rFonts w:ascii="Times New Roman"/>
          <w:b w:val="false"/>
          <w:i w:val="false"/>
          <w:color w:val="000000"/>
          <w:sz w:val="28"/>
        </w:rPr>
        <w:t>
      11. Қаржылық есептілік түрі: жеке.</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22-қосымша</w:t>
            </w:r>
          </w:p>
        </w:tc>
      </w:tr>
    </w:tbl>
    <w:bookmarkStart w:name="z573" w:id="439"/>
    <w:p>
      <w:pPr>
        <w:spacing w:after="0"/>
        <w:ind w:left="0"/>
        <w:jc w:val="left"/>
      </w:pPr>
      <w:r>
        <w:rPr>
          <w:rFonts w:ascii="Times New Roman"/>
          <w:b/>
          <w:i w:val="false"/>
          <w:color w:val="000000"/>
        </w:rPr>
        <w:t xml:space="preserve"> Әкімшілік деректерді жинауға арналған нысан</w:t>
      </w:r>
    </w:p>
    <w:bookmarkEnd w:id="43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574" w:id="440"/>
    <w:p>
      <w:pPr>
        <w:spacing w:after="0"/>
        <w:ind w:left="0"/>
        <w:jc w:val="left"/>
      </w:pPr>
      <w:r>
        <w:rPr>
          <w:rFonts w:ascii="Times New Roman"/>
          <w:b/>
          <w:i w:val="false"/>
          <w:color w:val="000000"/>
        </w:rPr>
        <w:t xml:space="preserve"> Бухгалтерлік баланс</w:t>
      </w:r>
    </w:p>
    <w:bookmarkEnd w:id="440"/>
    <w:p>
      <w:pPr>
        <w:spacing w:after="0"/>
        <w:ind w:left="0"/>
        <w:jc w:val="both"/>
      </w:pPr>
      <w:r>
        <w:rPr>
          <w:rFonts w:ascii="Times New Roman"/>
          <w:b w:val="false"/>
          <w:i w:val="false"/>
          <w:color w:val="000000"/>
          <w:sz w:val="28"/>
        </w:rPr>
        <w:t>
      Әкімшілік деректер нысанының индексі: СТКҚ-01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сақтандыру ұйымдары таратылған жағдайда сақтанушыларға (сақтандырылған адамдарға, пайда алушыларға) сақтандыру төлемдерін жүзеге асыруға кепілдік беретін ұйым. </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 (қоса алғанда)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(шығарылатын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активтерінің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резервінің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және екінші деңгейдегі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 активтерінің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резервінің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және екінші деңгейдегі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 активтерінің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резервінің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және екінші деңгейдегі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 активтерінің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активтерінің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резервтері және зиянды өтеу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576" w:id="441"/>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СТКҚ -01, кезеңділігі: ай сайын)</w:t>
      </w:r>
    </w:p>
    <w:bookmarkEnd w:id="441"/>
    <w:bookmarkStart w:name="z577" w:id="442"/>
    <w:p>
      <w:pPr>
        <w:spacing w:after="0"/>
        <w:ind w:left="0"/>
        <w:jc w:val="left"/>
      </w:pPr>
      <w:r>
        <w:rPr>
          <w:rFonts w:ascii="Times New Roman"/>
          <w:b/>
          <w:i w:val="false"/>
          <w:color w:val="000000"/>
        </w:rPr>
        <w:t xml:space="preserve"> 1-тарау. Жалпы ережелер</w:t>
      </w:r>
    </w:p>
    <w:bookmarkEnd w:id="442"/>
    <w:bookmarkStart w:name="z578" w:id="443"/>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bookmarkEnd w:id="443"/>
    <w:bookmarkStart w:name="z579" w:id="44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444"/>
    <w:bookmarkStart w:name="z580" w:id="445"/>
    <w:p>
      <w:pPr>
        <w:spacing w:after="0"/>
        <w:ind w:left="0"/>
        <w:jc w:val="both"/>
      </w:pPr>
      <w:r>
        <w:rPr>
          <w:rFonts w:ascii="Times New Roman"/>
          <w:b w:val="false"/>
          <w:i w:val="false"/>
          <w:color w:val="000000"/>
          <w:sz w:val="28"/>
        </w:rPr>
        <w:t>
      3. Нысанды сақтанушыларға (сақтандырылған адамдарға, пайда алушыларға) сақтандыру төлемдерін жүзеге асыруға кепілдік беретін ұйым есепті кезеңнің соңындағы жағдай бойынша ай сайын ұсынады.</w:t>
      </w:r>
    </w:p>
    <w:bookmarkEnd w:id="445"/>
    <w:bookmarkStart w:name="z581" w:id="446"/>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bookmarkEnd w:id="446"/>
    <w:bookmarkStart w:name="z582" w:id="447"/>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447"/>
    <w:bookmarkStart w:name="z583" w:id="448"/>
    <w:p>
      <w:pPr>
        <w:spacing w:after="0"/>
        <w:ind w:left="0"/>
        <w:jc w:val="left"/>
      </w:pPr>
      <w:r>
        <w:rPr>
          <w:rFonts w:ascii="Times New Roman"/>
          <w:b/>
          <w:i w:val="false"/>
          <w:color w:val="000000"/>
        </w:rPr>
        <w:t xml:space="preserve"> 2-тарау. Нысанды толтыру</w:t>
      </w:r>
    </w:p>
    <w:bookmarkEnd w:id="448"/>
    <w:bookmarkStart w:name="z584" w:id="449"/>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449"/>
    <w:bookmarkStart w:name="z585" w:id="450"/>
    <w:p>
      <w:pPr>
        <w:spacing w:after="0"/>
        <w:ind w:left="0"/>
        <w:jc w:val="both"/>
      </w:pPr>
      <w:r>
        <w:rPr>
          <w:rFonts w:ascii="Times New Roman"/>
          <w:b w:val="false"/>
          <w:i w:val="false"/>
          <w:color w:val="000000"/>
          <w:sz w:val="28"/>
        </w:rPr>
        <w:t>
      7. 4-бағанда өткен жылдың соңындағы деректер көрсетіледі.</w:t>
      </w:r>
    </w:p>
    <w:bookmarkEnd w:id="450"/>
    <w:bookmarkStart w:name="z586" w:id="451"/>
    <w:p>
      <w:pPr>
        <w:spacing w:after="0"/>
        <w:ind w:left="0"/>
        <w:jc w:val="both"/>
      </w:pPr>
      <w:r>
        <w:rPr>
          <w:rFonts w:ascii="Times New Roman"/>
          <w:b w:val="false"/>
          <w:i w:val="false"/>
          <w:color w:val="000000"/>
          <w:sz w:val="28"/>
        </w:rPr>
        <w:t>
      8. 1 - 67 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bookmarkEnd w:id="451"/>
    <w:bookmarkStart w:name="z587" w:id="452"/>
    <w:p>
      <w:pPr>
        <w:spacing w:after="0"/>
        <w:ind w:left="0"/>
        <w:jc w:val="both"/>
      </w:pPr>
      <w:r>
        <w:rPr>
          <w:rFonts w:ascii="Times New Roman"/>
          <w:b w:val="false"/>
          <w:i w:val="false"/>
          <w:color w:val="000000"/>
          <w:sz w:val="28"/>
        </w:rPr>
        <w:t>
      9. Қаржылық есептілік түрі: жеке.</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бухгалтерлік есеп жүргізу</w:t>
            </w:r>
            <w:r>
              <w:br/>
            </w:r>
            <w:r>
              <w:rPr>
                <w:rFonts w:ascii="Times New Roman"/>
                <w:b w:val="false"/>
                <w:i w:val="false"/>
                <w:color w:val="000000"/>
                <w:sz w:val="20"/>
              </w:rPr>
              <w:t xml:space="preserve">және қаржылық есептілікті </w:t>
            </w:r>
            <w:r>
              <w:br/>
            </w:r>
            <w:r>
              <w:rPr>
                <w:rFonts w:ascii="Times New Roman"/>
                <w:b w:val="false"/>
                <w:i w:val="false"/>
                <w:color w:val="000000"/>
                <w:sz w:val="20"/>
              </w:rPr>
              <w:t xml:space="preserve">ұсыну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23-қосымша</w:t>
            </w:r>
          </w:p>
        </w:tc>
      </w:tr>
    </w:tbl>
    <w:bookmarkStart w:name="z590" w:id="453"/>
    <w:p>
      <w:pPr>
        <w:spacing w:after="0"/>
        <w:ind w:left="0"/>
        <w:jc w:val="left"/>
      </w:pPr>
      <w:r>
        <w:rPr>
          <w:rFonts w:ascii="Times New Roman"/>
          <w:b/>
          <w:i w:val="false"/>
          <w:color w:val="000000"/>
        </w:rPr>
        <w:t xml:space="preserve"> Әкімшілік деректерді жинауға арналған нысан</w:t>
      </w:r>
    </w:p>
    <w:bookmarkEnd w:id="45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591" w:id="454"/>
    <w:p>
      <w:pPr>
        <w:spacing w:after="0"/>
        <w:ind w:left="0"/>
        <w:jc w:val="left"/>
      </w:pPr>
      <w:r>
        <w:rPr>
          <w:rFonts w:ascii="Times New Roman"/>
          <w:b/>
          <w:i w:val="false"/>
          <w:color w:val="000000"/>
        </w:rPr>
        <w:t xml:space="preserve"> Пайда мен зиян туралы есеп</w:t>
      </w:r>
    </w:p>
    <w:bookmarkEnd w:id="454"/>
    <w:p>
      <w:pPr>
        <w:spacing w:after="0"/>
        <w:ind w:left="0"/>
        <w:jc w:val="both"/>
      </w:pPr>
      <w:r>
        <w:rPr>
          <w:rFonts w:ascii="Times New Roman"/>
          <w:b w:val="false"/>
          <w:i w:val="false"/>
          <w:color w:val="000000"/>
          <w:sz w:val="28"/>
        </w:rPr>
        <w:t>
      Әкімшілік деректер нысанының индексі: СТКҚ -02</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ұйымдары таратылған жағдайда сақтанушыларға (сақтандырылған адамдарға,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 (қоса алғанда)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кезеңде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осындай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бергі осындай кезеңде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активтерінің кірісі мен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түскен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қаржы активтері құнының өзгеруінен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залалдарға резервтерді қалпына келтіруден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міндеттемелері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үшін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немесе өтеусіз беруден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резервінің активтері бойынша кіріс пен шығы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 арқылы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орталық депозитарийге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адамдарға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резервінің активтері бойынша кіріс пен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орталық депозитарийге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адамдарға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резервінің активтері бойынша кіріс пен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орталық депозитарийге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адамдарға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________________________________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w:t>
            </w:r>
          </w:p>
          <w:p>
            <w:pPr>
              <w:spacing w:after="20"/>
              <w:ind w:left="20"/>
              <w:jc w:val="both"/>
            </w:pPr>
            <w:r>
              <w:rPr>
                <w:rFonts w:ascii="Times New Roman"/>
                <w:b w:val="false"/>
                <w:i w:val="false"/>
                <w:color w:val="000000"/>
                <w:sz w:val="20"/>
              </w:rPr>
              <w:t>
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593" w:id="455"/>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 СТКҚ -02, кезеңділігі: ай сайын)</w:t>
      </w:r>
    </w:p>
    <w:bookmarkEnd w:id="455"/>
    <w:bookmarkStart w:name="z594" w:id="456"/>
    <w:p>
      <w:pPr>
        <w:spacing w:after="0"/>
        <w:ind w:left="0"/>
        <w:jc w:val="left"/>
      </w:pPr>
      <w:r>
        <w:rPr>
          <w:rFonts w:ascii="Times New Roman"/>
          <w:b/>
          <w:i w:val="false"/>
          <w:color w:val="000000"/>
        </w:rPr>
        <w:t xml:space="preserve"> 1-тарау. Жалпы ережелер</w:t>
      </w:r>
    </w:p>
    <w:bookmarkEnd w:id="456"/>
    <w:bookmarkStart w:name="z595" w:id="457"/>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bookmarkEnd w:id="457"/>
    <w:bookmarkStart w:name="z596" w:id="45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458"/>
    <w:bookmarkStart w:name="z597" w:id="459"/>
    <w:p>
      <w:pPr>
        <w:spacing w:after="0"/>
        <w:ind w:left="0"/>
        <w:jc w:val="both"/>
      </w:pPr>
      <w:r>
        <w:rPr>
          <w:rFonts w:ascii="Times New Roman"/>
          <w:b w:val="false"/>
          <w:i w:val="false"/>
          <w:color w:val="000000"/>
          <w:sz w:val="28"/>
        </w:rPr>
        <w:t>
      3. Нысанды сақтанушыларға (сақтандырылған адамдарға, пайда алушыларға) сақтандыру төлемдерін жүзеге асыруға кепілдік беретін ұйым есепті кезеңнің соңындағы жағдай бойынша ай сайын ұсынады.</w:t>
      </w:r>
    </w:p>
    <w:bookmarkEnd w:id="459"/>
    <w:bookmarkStart w:name="z598" w:id="460"/>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bookmarkEnd w:id="460"/>
    <w:bookmarkStart w:name="z599" w:id="461"/>
    <w:p>
      <w:pPr>
        <w:spacing w:after="0"/>
        <w:ind w:left="0"/>
        <w:jc w:val="both"/>
      </w:pPr>
      <w:r>
        <w:rPr>
          <w:rFonts w:ascii="Times New Roman"/>
          <w:b w:val="false"/>
          <w:i w:val="false"/>
          <w:color w:val="000000"/>
          <w:sz w:val="28"/>
        </w:rPr>
        <w:t xml:space="preserve">
      5. Толтырылған нысанға басшы немесе оның міндетін атқарушы адам, бас бухгалтер және орындаушы қол қояды. </w:t>
      </w:r>
    </w:p>
    <w:bookmarkEnd w:id="461"/>
    <w:bookmarkStart w:name="z600" w:id="462"/>
    <w:p>
      <w:pPr>
        <w:spacing w:after="0"/>
        <w:ind w:left="0"/>
        <w:jc w:val="left"/>
      </w:pPr>
      <w:r>
        <w:rPr>
          <w:rFonts w:ascii="Times New Roman"/>
          <w:b/>
          <w:i w:val="false"/>
          <w:color w:val="000000"/>
        </w:rPr>
        <w:t xml:space="preserve"> 2-тарау. Нысанды толтыру</w:t>
      </w:r>
    </w:p>
    <w:bookmarkEnd w:id="462"/>
    <w:bookmarkStart w:name="z601" w:id="463"/>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463"/>
    <w:bookmarkStart w:name="z602" w:id="464"/>
    <w:p>
      <w:pPr>
        <w:spacing w:after="0"/>
        <w:ind w:left="0"/>
        <w:jc w:val="both"/>
      </w:pPr>
      <w:r>
        <w:rPr>
          <w:rFonts w:ascii="Times New Roman"/>
          <w:b w:val="false"/>
          <w:i w:val="false"/>
          <w:color w:val="000000"/>
          <w:sz w:val="28"/>
        </w:rPr>
        <w:t>
      7. 4-бағанда ағымдағы жыл басынан бергі кезеңдегі деректер (өспелі жиынтығымен) көрсетіледі.</w:t>
      </w:r>
    </w:p>
    <w:bookmarkEnd w:id="464"/>
    <w:bookmarkStart w:name="z603" w:id="465"/>
    <w:p>
      <w:pPr>
        <w:spacing w:after="0"/>
        <w:ind w:left="0"/>
        <w:jc w:val="both"/>
      </w:pPr>
      <w:r>
        <w:rPr>
          <w:rFonts w:ascii="Times New Roman"/>
          <w:b w:val="false"/>
          <w:i w:val="false"/>
          <w:color w:val="000000"/>
          <w:sz w:val="28"/>
        </w:rPr>
        <w:t>
      8. 5-бағанда өткен жылдың осындай кезеңіндегі деректер көрсетіледі</w:t>
      </w:r>
    </w:p>
    <w:bookmarkEnd w:id="465"/>
    <w:bookmarkStart w:name="z604" w:id="466"/>
    <w:p>
      <w:pPr>
        <w:spacing w:after="0"/>
        <w:ind w:left="0"/>
        <w:jc w:val="both"/>
      </w:pPr>
      <w:r>
        <w:rPr>
          <w:rFonts w:ascii="Times New Roman"/>
          <w:b w:val="false"/>
          <w:i w:val="false"/>
          <w:color w:val="000000"/>
          <w:sz w:val="28"/>
        </w:rPr>
        <w:t>
      9. 6-бағанда өткен жылдың басынан бергі осындай кезеңдегі деректер (өспелі жиынтығымен) көрсетіледі.</w:t>
      </w:r>
    </w:p>
    <w:bookmarkEnd w:id="466"/>
    <w:bookmarkStart w:name="z605" w:id="467"/>
    <w:p>
      <w:pPr>
        <w:spacing w:after="0"/>
        <w:ind w:left="0"/>
        <w:jc w:val="both"/>
      </w:pPr>
      <w:r>
        <w:rPr>
          <w:rFonts w:ascii="Times New Roman"/>
          <w:b w:val="false"/>
          <w:i w:val="false"/>
          <w:color w:val="000000"/>
          <w:sz w:val="28"/>
        </w:rPr>
        <w:t>
      10. 1-63 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bookmarkEnd w:id="467"/>
    <w:bookmarkStart w:name="z606" w:id="468"/>
    <w:p>
      <w:pPr>
        <w:spacing w:after="0"/>
        <w:ind w:left="0"/>
        <w:jc w:val="both"/>
      </w:pPr>
      <w:r>
        <w:rPr>
          <w:rFonts w:ascii="Times New Roman"/>
          <w:b w:val="false"/>
          <w:i w:val="false"/>
          <w:color w:val="000000"/>
          <w:sz w:val="28"/>
        </w:rPr>
        <w:t>
      11. Қаржылық есептілік түрі: жеке.</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w:t>
            </w:r>
            <w:r>
              <w:br/>
            </w:r>
            <w:r>
              <w:rPr>
                <w:rFonts w:ascii="Times New Roman"/>
                <w:b w:val="false"/>
                <w:i w:val="false"/>
                <w:color w:val="000000"/>
                <w:sz w:val="20"/>
              </w:rPr>
              <w:t>Банкінің Төрғасы</w:t>
            </w:r>
            <w:r>
              <w:br/>
            </w:r>
            <w:r>
              <w:rPr>
                <w:rFonts w:ascii="Times New Roman"/>
                <w:b w:val="false"/>
                <w:i w:val="false"/>
                <w:color w:val="000000"/>
                <w:sz w:val="20"/>
              </w:rPr>
              <w:t>2022 жылғы 21 қарашадағы</w:t>
            </w:r>
            <w:r>
              <w:br/>
            </w:r>
            <w:r>
              <w:rPr>
                <w:rFonts w:ascii="Times New Roman"/>
                <w:b w:val="false"/>
                <w:i w:val="false"/>
                <w:color w:val="000000"/>
                <w:sz w:val="20"/>
              </w:rPr>
              <w:t xml:space="preserve">№ 97 Қаулыға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Бухгалтерлік баланс</w:t>
      </w:r>
    </w:p>
    <w:p>
      <w:pPr>
        <w:spacing w:after="0"/>
        <w:ind w:left="0"/>
        <w:jc w:val="both"/>
      </w:pPr>
      <w:r>
        <w:rPr>
          <w:rFonts w:ascii="Times New Roman"/>
          <w:b w:val="false"/>
          <w:i w:val="false"/>
          <w:color w:val="000000"/>
          <w:sz w:val="28"/>
        </w:rPr>
        <w:t>
      Әкімшілік деректер нысанының индексі: 1Н-СҰ.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20___жылғы "___" 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ұйымдары, исламдық сақтандыру (қайта сақтандыру) ұйымдары.</w:t>
      </w:r>
    </w:p>
    <w:p>
      <w:pPr>
        <w:spacing w:after="0"/>
        <w:ind w:left="0"/>
        <w:jc w:val="both"/>
      </w:pPr>
      <w:r>
        <w:rPr>
          <w:rFonts w:ascii="Times New Roman"/>
          <w:b w:val="false"/>
          <w:i w:val="false"/>
          <w:color w:val="000000"/>
          <w:sz w:val="28"/>
        </w:rPr>
        <w:t>
      Ұсыну мерзімі: есепті тоқсаннан кейінгі айдың 10 (оныншы) жұмыс күнінен кешіктірмей</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активтер,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активі бойынша күтілетін ақша ағындарын ең жақсы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қайта сақтандыру бойынша қызметтер үшін маржа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(қайта сақтанушылардан) және делдалдардан алынатын сақтандыру сыйақылары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есептелген комиссиялық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бойынша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Сақтанушыларға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өтемінің қалған бөлігі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шартында көзделген қызмет үшін маржа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құрауышы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шартында көзделген қызмет үшін маржа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зиян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төленуге тиіс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облигациялар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(құрылтайшылардың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 (құрылтайшылардың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тәуекелдердің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және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"Бухгалтерлік баланс" әкімшілік деректерді жинауға арналған нысанын толтыру бойынша түсіндірмеге сәйкес, Қаржы ұйымдарының қаржылық есептілікті ұсыну қағидаларына 9-қосымшаға нысанына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9-қосымшаға қосымша</w:t>
            </w:r>
          </w:p>
        </w:tc>
      </w:tr>
    </w:tbl>
    <w:p>
      <w:pPr>
        <w:spacing w:after="0"/>
        <w:ind w:left="0"/>
        <w:jc w:val="left"/>
      </w:pPr>
      <w:r>
        <w:rPr>
          <w:rFonts w:ascii="Times New Roman"/>
          <w:b/>
          <w:i w:val="false"/>
          <w:color w:val="000000"/>
        </w:rPr>
        <w:t xml:space="preserve"> "Бухгалтерлік баланс" (индексі - 1Н-СҰ, кезеңділігі: тоқсан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түсіндірмеде "Бухгалтерлік баланс"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p>
      <w:pPr>
        <w:spacing w:after="0"/>
        <w:ind w:left="0"/>
        <w:jc w:val="both"/>
      </w:pPr>
      <w:r>
        <w:rPr>
          <w:rFonts w:ascii="Times New Roman"/>
          <w:b w:val="false"/>
          <w:i w:val="false"/>
          <w:color w:val="000000"/>
          <w:sz w:val="28"/>
        </w:rPr>
        <w:t>
      7. 4-бағанда алдыңғы жылдың соңындағы деректер көрсетіледі.</w:t>
      </w:r>
    </w:p>
    <w:p>
      <w:pPr>
        <w:spacing w:after="0"/>
        <w:ind w:left="0"/>
        <w:jc w:val="both"/>
      </w:pPr>
      <w:r>
        <w:rPr>
          <w:rFonts w:ascii="Times New Roman"/>
          <w:b w:val="false"/>
          <w:i w:val="false"/>
          <w:color w:val="000000"/>
          <w:sz w:val="28"/>
        </w:rPr>
        <w:t>
      8. 1-56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pPr>
        <w:spacing w:after="0"/>
        <w:ind w:left="0"/>
        <w:jc w:val="both"/>
      </w:pPr>
      <w:r>
        <w:rPr>
          <w:rFonts w:ascii="Times New Roman"/>
          <w:b w:val="false"/>
          <w:i w:val="false"/>
          <w:color w:val="000000"/>
          <w:sz w:val="28"/>
        </w:rPr>
        <w:t>
      9. Қаржылық есептілік түрі: жеке.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2022 жылғы 21 қарашадағы</w:t>
            </w:r>
            <w:r>
              <w:br/>
            </w:r>
            <w:r>
              <w:rPr>
                <w:rFonts w:ascii="Times New Roman"/>
                <w:b w:val="false"/>
                <w:i w:val="false"/>
                <w:color w:val="000000"/>
                <w:sz w:val="20"/>
              </w:rPr>
              <w:t xml:space="preserve">№ 97 Қаулыға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Пайда мен зиян туралы есеп</w:t>
      </w:r>
    </w:p>
    <w:p>
      <w:pPr>
        <w:spacing w:after="0"/>
        <w:ind w:left="0"/>
        <w:jc w:val="both"/>
      </w:pPr>
      <w:r>
        <w:rPr>
          <w:rFonts w:ascii="Times New Roman"/>
          <w:b w:val="false"/>
          <w:i w:val="false"/>
          <w:color w:val="000000"/>
          <w:sz w:val="28"/>
        </w:rPr>
        <w:t>
      Әкімшілік деректер нысанының индексі: 2Н-СҰ.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ұйымдары, исламдық сақтандыру (қайта сақтандыру) ұйымдары.</w:t>
      </w:r>
    </w:p>
    <w:p>
      <w:pPr>
        <w:spacing w:after="0"/>
        <w:ind w:left="0"/>
        <w:jc w:val="both"/>
      </w:pPr>
      <w:r>
        <w:rPr>
          <w:rFonts w:ascii="Times New Roman"/>
          <w:b w:val="false"/>
          <w:i w:val="false"/>
          <w:color w:val="000000"/>
          <w:sz w:val="28"/>
        </w:rPr>
        <w:t>
      Ұсыну мерзімі: есепті тоқсаннан кейінгі айдың 10 (оныншы) жұмыс күнінен кешіктірмей.</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бастап осындай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түзетуден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 бойынша қайта сақтандыру активін қалыптастыру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қызмет үшін маржаның амортизациясынан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бойынша қаржылық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кіріс / Инвестициялық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операцияларынан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қайта бағалаудан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және активтерді алудан (беруден)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сақтандыру төлемдерін жүзеге асыру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Регрестік талап бойынша өтеу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құрауыштары бойынша сақтандыру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зиянын реттеу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шартта көзделген қызмет үшін маржа амортизациясынан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 амортизациясы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 бойынша қайта сақтандыру активі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шартының бұзылуына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түріндегі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 пайыздық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резервтерге арналған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резервтерді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ағымдағы салықтар және бюджетке төленетін басқа да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арналған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консультациялық қызмет шығысы және ақпараттық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түсетін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төлегеннен кейінгі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"Пайда мен зиян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10-қосымшаға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10-қосымшаға қосымша</w:t>
            </w:r>
          </w:p>
        </w:tc>
      </w:tr>
    </w:tbl>
    <w:p>
      <w:pPr>
        <w:spacing w:after="0"/>
        <w:ind w:left="0"/>
        <w:jc w:val="left"/>
      </w:pPr>
      <w:r>
        <w:rPr>
          <w:rFonts w:ascii="Times New Roman"/>
          <w:b/>
          <w:i w:val="false"/>
          <w:color w:val="000000"/>
        </w:rPr>
        <w:t xml:space="preserve"> "Пайда мен зиян туралы есеп" (индексі: 2Н-СҰ, кезеңділігі: тоқсан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тоқсан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p>
      <w:pPr>
        <w:spacing w:after="0"/>
        <w:ind w:left="0"/>
        <w:jc w:val="both"/>
      </w:pPr>
      <w:r>
        <w:rPr>
          <w:rFonts w:ascii="Times New Roman"/>
          <w:b w:val="false"/>
          <w:i w:val="false"/>
          <w:color w:val="000000"/>
          <w:sz w:val="28"/>
        </w:rPr>
        <w:t>
      7. 4-бағанда ағымдағы жылдың басынан бастап кезеңдегі деректер (өспелі жиынтығымен) көрсетіледі.</w:t>
      </w:r>
    </w:p>
    <w:p>
      <w:pPr>
        <w:spacing w:after="0"/>
        <w:ind w:left="0"/>
        <w:jc w:val="both"/>
      </w:pPr>
      <w:r>
        <w:rPr>
          <w:rFonts w:ascii="Times New Roman"/>
          <w:b w:val="false"/>
          <w:i w:val="false"/>
          <w:color w:val="000000"/>
          <w:sz w:val="28"/>
        </w:rPr>
        <w:t>
      8. 5-бағанда алдыңғы жылдың ұқсас кезеңіндегі деректер көрсетіледі.</w:t>
      </w:r>
    </w:p>
    <w:p>
      <w:pPr>
        <w:spacing w:after="0"/>
        <w:ind w:left="0"/>
        <w:jc w:val="both"/>
      </w:pPr>
      <w:r>
        <w:rPr>
          <w:rFonts w:ascii="Times New Roman"/>
          <w:b w:val="false"/>
          <w:i w:val="false"/>
          <w:color w:val="000000"/>
          <w:sz w:val="28"/>
        </w:rPr>
        <w:t>
      9. 6-бағанда алдыңғы жылдың басынан бастап ұқсас кезеңдегі деректер (өспелі жиынтығымен) көрсетіледі.</w:t>
      </w:r>
    </w:p>
    <w:p>
      <w:pPr>
        <w:spacing w:after="0"/>
        <w:ind w:left="0"/>
        <w:jc w:val="both"/>
      </w:pPr>
      <w:r>
        <w:rPr>
          <w:rFonts w:ascii="Times New Roman"/>
          <w:b w:val="false"/>
          <w:i w:val="false"/>
          <w:color w:val="000000"/>
          <w:sz w:val="28"/>
        </w:rPr>
        <w:t>
      10. 1-46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pPr>
        <w:spacing w:after="0"/>
        <w:ind w:left="0"/>
        <w:jc w:val="both"/>
      </w:pPr>
      <w:r>
        <w:rPr>
          <w:rFonts w:ascii="Times New Roman"/>
          <w:b w:val="false"/>
          <w:i w:val="false"/>
          <w:color w:val="000000"/>
          <w:sz w:val="28"/>
        </w:rPr>
        <w:t>
      11. Қаржылық есептілік түрі: жеке.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