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b112" w14:textId="7d4b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қадағалап отыру тетігінің жұмыс істеу қағидаларын бекіту туралы" Қазақстан Республикасы Қаржы министрінің міндет атқарушының 2022 жылғы 27 қаңтардағы № 88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29 қарашадағы № 1207 бұйрығы. Қазақстан Республикасының Әділет министрлігінде 2022 жылғы 30 қарашада № 30856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"Тауарларды қадағалап отыру тетігінің жұмыс істеу қағидаларын бекіту туралы" Қазақстан Республикасы Қаржы министрінің міндет атқарушының 2022 жылғы 27 қаңтардағы № 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26670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Тауарларды қадағалап отыру тетігінің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Тауарларды қадағалап отыру тетігінің жұмыс істеу қағидалары "Салық және бюджетке төленетін басқа да міндетті төлемдер туралы" Қазақстан Республикасы Кодексінің (Салық кодексі) (бұдан әрі – Салық кодексі) 176-1-бабының </w:t>
      </w:r>
      <w:r>
        <w:rPr>
          <w:rFonts w:ascii="Times New Roman"/>
          <w:b w:val="false"/>
          <w:i w:val="false"/>
          <w:color w:val="000000"/>
          <w:sz w:val="28"/>
        </w:rPr>
        <w:t>6-тармағына</w:t>
      </w:r>
      <w:r>
        <w:rPr>
          <w:rFonts w:ascii="Times New Roman"/>
          <w:b w:val="false"/>
          <w:i w:val="false"/>
          <w:color w:val="000000"/>
          <w:sz w:val="28"/>
        </w:rPr>
        <w:t xml:space="preserve"> және "Еуразиялық экономикалық одақтың кедендік аумағына әкелінген тауарларды қадағалап отыру тетігі туралы келісімді ратификациялау туралы" Қазақстан Республикасының Заңымен ратификацияланған, 2019 жылғы 29 мамырда Астана қаласында жасалған Еуразиялық экономикалық одақтың кедендік аумағына әкелінген тауарларды қадағалап отыру тетігі туралы келісімге (бұдан әрі – Келісім) сәйкес әзірленді және тауарларды қадағалап отыру тетігінің жұмыс істеу тәртібін айқындайды.".</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