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dbe5" w14:textId="1fcd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жекелеген түрлерін өндіруді бақылау саласындағы тәуекел дәрежесін бағалау өлшемшарттарын және тексеру парақтарын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29 қарашадағы № 385 және Қазақстан Республикасы Ұлттық экономика министрінің м.а. 2022 жылғы 30 қарашадағы № 98 бірлескен бұйрығы. Қазақстан Республикасының Әділет министрлігінде 2022 жылғы 30 қарашада № 30859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"Мұнай өнімдерінің жекелеген түрлерін өндіруді бақылау саласындағы тәуекел дәрежесін бағалау өлшемшарттарын және тексеру парақтарын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12674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Мұнай өнiмдерiнің жекелеген түрлерін өндіруді бақылау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мұнай өнімдерін өндірушілерге (қуаты аз мұнай өнімдерін өндірушілерді қосапағанда) қатысты мұнай өнімдерінің жекелеген түрлерін өндіруді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қуаты аз мұнай өнімдерін өндірушілерге қатысты мұнай өнімдерінің жекелеген түрлерін өндіруді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4"/>
    <w:bookmarkStart w:name="z10" w:id="5"/>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5"/>
    <w:bookmarkStart w:name="z11" w:id="6"/>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7"/>
    <w:bookmarkStart w:name="z13" w:id="8"/>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p>
          <w:p>
            <w:pPr>
              <w:spacing w:after="20"/>
              <w:ind w:left="20"/>
              <w:jc w:val="both"/>
            </w:pPr>
          </w:p>
          <w:p>
            <w:pPr>
              <w:spacing w:after="20"/>
              <w:ind w:left="20"/>
              <w:jc w:val="both"/>
            </w:pPr>
            <w:r>
              <w:rPr>
                <w:rFonts w:ascii="Times New Roman"/>
                <w:b w:val="false"/>
                <w:i/>
                <w:color w:val="000000"/>
                <w:sz w:val="20"/>
              </w:rPr>
              <w:t>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98 мен</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385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және Ұлттық экономика</w:t>
            </w:r>
            <w:r>
              <w:br/>
            </w:r>
            <w:r>
              <w:rPr>
                <w:rFonts w:ascii="Times New Roman"/>
                <w:b w:val="false"/>
                <w:i w:val="false"/>
                <w:color w:val="000000"/>
                <w:sz w:val="20"/>
              </w:rPr>
              <w:t>министрінің 2015 жылғы</w:t>
            </w:r>
            <w:r>
              <w:br/>
            </w:r>
            <w:r>
              <w:rPr>
                <w:rFonts w:ascii="Times New Roman"/>
                <w:b w:val="false"/>
                <w:i w:val="false"/>
                <w:color w:val="000000"/>
                <w:sz w:val="20"/>
              </w:rPr>
              <w:t>28 желтоқсандағы № 799</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Мұнай өнiмдерiнің жекелеген түрлерін өндіруді бақылау саласындағы тәуекел дәрежесін бағалау өлшемшарттары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Мұнай өнiмдерiнің жекелеген түрлерін өндіруді бақылау саласындағы тәуекел дәрежесін бағалау өлшемшарттары (бұдан әрі –Өлшемшарттар) Қазақстан Республикасының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"Мұнай өнiмдерiнiң жекелеген түрлерiн өндiрудi және олардың айналымын мемлекеттiк реттеу туралы" Қазақстан Республикасының заңына (бұдан әрі – Заң)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Мұнай өнiмдерiнің жекелеген түрлерін өндіруді бақылау саласындағы бақылау субъектілерін (объектілерін) тәуекел дәрежелеріне жатқызу мақсатында әзірленді.</w:t>
      </w:r>
    </w:p>
    <w:bookmarkEnd w:id="10"/>
    <w:bookmarkStart w:name="z18" w:id="11"/>
    <w:p>
      <w:pPr>
        <w:spacing w:after="0"/>
        <w:ind w:left="0"/>
        <w:jc w:val="both"/>
      </w:pPr>
      <w:r>
        <w:rPr>
          <w:rFonts w:ascii="Times New Roman"/>
          <w:b w:val="false"/>
          <w:i w:val="false"/>
          <w:color w:val="000000"/>
          <w:sz w:val="28"/>
        </w:rPr>
        <w:t>
      2. Өлшемшарттарда мынадай ұғымдар пайдаланылады:</w:t>
      </w:r>
    </w:p>
    <w:bookmarkEnd w:id="11"/>
    <w:bookmarkStart w:name="z19" w:id="12"/>
    <w:p>
      <w:pPr>
        <w:spacing w:after="0"/>
        <w:ind w:left="0"/>
        <w:jc w:val="both"/>
      </w:pPr>
      <w:r>
        <w:rPr>
          <w:rFonts w:ascii="Times New Roman"/>
          <w:b w:val="false"/>
          <w:i w:val="false"/>
          <w:color w:val="000000"/>
          <w:sz w:val="28"/>
        </w:rPr>
        <w:t>
      1) бақылау субъектісі – мұнай өнімдерін өндіруді жүзеге асыратын және өндіріс паспорты бар заңды тұлға болып табылатын мұнай өнімдерін өндірушілер;</w:t>
      </w:r>
    </w:p>
    <w:bookmarkEnd w:id="12"/>
    <w:bookmarkStart w:name="z20" w:id="13"/>
    <w:p>
      <w:pPr>
        <w:spacing w:after="0"/>
        <w:ind w:left="0"/>
        <w:jc w:val="both"/>
      </w:pPr>
      <w:r>
        <w:rPr>
          <w:rFonts w:ascii="Times New Roman"/>
          <w:b w:val="false"/>
          <w:i w:val="false"/>
          <w:color w:val="000000"/>
          <w:sz w:val="28"/>
        </w:rPr>
        <w:t>
      2) болмашы бұзушылықтар – белгіленген нысан бойынша мұнай мен газ конденсатын қабылдау жөніндегі ай сайынғы ақпарат туралы есепті ұсынбауға байланысты бұзушылықтар;</w:t>
      </w:r>
    </w:p>
    <w:bookmarkEnd w:id="13"/>
    <w:bookmarkStart w:name="z21" w:id="14"/>
    <w:p>
      <w:pPr>
        <w:spacing w:after="0"/>
        <w:ind w:left="0"/>
        <w:jc w:val="both"/>
      </w:pPr>
      <w:r>
        <w:rPr>
          <w:rFonts w:ascii="Times New Roman"/>
          <w:b w:val="false"/>
          <w:i w:val="false"/>
          <w:color w:val="000000"/>
          <w:sz w:val="28"/>
        </w:rPr>
        <w:t>
      3) елеулі бұзушылықтар – алдыңғы тексерулер және бақылау субъектісіне (объектісіне) бару арқылы профилактикалық бақылау нәтижелері бойынша алғашқы статистикалық деректерді немесе бастапқы әкімшілік деректерді ұсынбау, екі немесе одан да көп мұнай өнімдерін өндірушілердің мұнай өнімдерін өндіру үшін бір ғана жабдықты пайдалануы бойынша тыйымды сақтамау түрінде анықталған бұзушылықтар;</w:t>
      </w:r>
    </w:p>
    <w:bookmarkEnd w:id="14"/>
    <w:bookmarkStart w:name="z22" w:id="15"/>
    <w:p>
      <w:pPr>
        <w:spacing w:after="0"/>
        <w:ind w:left="0"/>
        <w:jc w:val="both"/>
      </w:pPr>
      <w:r>
        <w:rPr>
          <w:rFonts w:ascii="Times New Roman"/>
          <w:b w:val="false"/>
          <w:i w:val="false"/>
          <w:color w:val="000000"/>
          <w:sz w:val="28"/>
        </w:rPr>
        <w:t>
      4) қуаты аз мұнай өнімдерін өндіруші – жобалық қуаты жылына сегіз жүз мың тоннадан кем шикі мұнайды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p>
    <w:bookmarkEnd w:id="15"/>
    <w:bookmarkStart w:name="z23" w:id="16"/>
    <w:p>
      <w:pPr>
        <w:spacing w:after="0"/>
        <w:ind w:left="0"/>
        <w:jc w:val="both"/>
      </w:pPr>
      <w:r>
        <w:rPr>
          <w:rFonts w:ascii="Times New Roman"/>
          <w:b w:val="false"/>
          <w:i w:val="false"/>
          <w:color w:val="000000"/>
          <w:sz w:val="28"/>
        </w:rPr>
        <w:t>
      5) мұнай өнiмдерi – мұнай өнімдерінің жекелеген түрлері: бензин, авиация және дизель отыны, мазут;</w:t>
      </w:r>
    </w:p>
    <w:bookmarkEnd w:id="16"/>
    <w:bookmarkStart w:name="z24" w:id="17"/>
    <w:p>
      <w:pPr>
        <w:spacing w:after="0"/>
        <w:ind w:left="0"/>
        <w:jc w:val="both"/>
      </w:pPr>
      <w:r>
        <w:rPr>
          <w:rFonts w:ascii="Times New Roman"/>
          <w:b w:val="false"/>
          <w:i w:val="false"/>
          <w:color w:val="000000"/>
          <w:sz w:val="28"/>
        </w:rPr>
        <w:t>
      6)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bookmarkEnd w:id="17"/>
    <w:bookmarkStart w:name="z25" w:id="18"/>
    <w:p>
      <w:pPr>
        <w:spacing w:after="0"/>
        <w:ind w:left="0"/>
        <w:jc w:val="both"/>
      </w:pPr>
      <w:r>
        <w:rPr>
          <w:rFonts w:ascii="Times New Roman"/>
          <w:b w:val="false"/>
          <w:i w:val="false"/>
          <w:color w:val="000000"/>
          <w:sz w:val="28"/>
        </w:rPr>
        <w:t>
      7) өрескел бұзушылықтар – мұнай өнімдерін өндіру саласындағы уәкілетті орган бекіткен технологиялық қондырғылардың жоспарлы-алдын алу жұмыстарын жүргізудің жылдық графигін сақтамауына не одан ауытқуына, өндірістік қуаттар көрсеткіштерінің сәйкессіздігіне, мұнайды және (немесе) қайта өңдеу өнімдерін қайта өңдеу жоспарының орындалмауына, мұнай берушілерге қол жеткізудің тең жағдайларын бермеуге, уәкілетті органның келісімінсіз технологиялық қондырғылардың жұмысын тоқтату жөніндегі тыйымды сақтамауға,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сақтамауға, растайтын құжаттарсыз мұнай берушілерден шикі мұнайды және (немесе) газ конденсатын және (немесе) қайта өңдеу өнімдерін сатып алу, сондай-ақ қайта өңдеуге қабылдау бойынша тыйымды сақтамауға, резервуарларды есепке алатын бақылау аспаптарымен жарақтандырмай не ақауы бар және (немесе) ақпаратты автоматты түрде беруді жүзеге асырмайтын есепке алатын бақылау аспаптарымен мұнай өнімдерін өндіру бойынша салынған тыйымды сақтамауға, екі және одан да көп расталған шағымдар мен өтініштердің болуымен, мемлекеттік органдар мен ұйымдар ұсынатын мәліметтерді талдау нәтижелері бойынша бұзушылықтар туралы мәліметтердің болуымен байланысты бұзушылықтар;</w:t>
      </w:r>
    </w:p>
    <w:bookmarkEnd w:id="18"/>
    <w:bookmarkStart w:name="z26" w:id="19"/>
    <w:p>
      <w:pPr>
        <w:spacing w:after="0"/>
        <w:ind w:left="0"/>
        <w:jc w:val="both"/>
      </w:pPr>
      <w:r>
        <w:rPr>
          <w:rFonts w:ascii="Times New Roman"/>
          <w:b w:val="false"/>
          <w:i w:val="false"/>
          <w:color w:val="000000"/>
          <w:sz w:val="28"/>
        </w:rPr>
        <w:t>
      8)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w:t>
      </w:r>
    </w:p>
    <w:bookmarkEnd w:id="19"/>
    <w:bookmarkStart w:name="z27" w:id="20"/>
    <w:p>
      <w:pPr>
        <w:spacing w:after="0"/>
        <w:ind w:left="0"/>
        <w:jc w:val="both"/>
      </w:pPr>
      <w:r>
        <w:rPr>
          <w:rFonts w:ascii="Times New Roman"/>
          <w:b w:val="false"/>
          <w:i w:val="false"/>
          <w:color w:val="000000"/>
          <w:sz w:val="28"/>
        </w:rPr>
        <w:t xml:space="preserve">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 </w:t>
      </w:r>
    </w:p>
    <w:bookmarkEnd w:id="20"/>
    <w:bookmarkStart w:name="z28" w:id="21"/>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1"/>
    <w:bookmarkStart w:name="z29" w:id="22"/>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2"/>
    <w:bookmarkStart w:name="z30" w:id="23"/>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 (объектілерін) мынадай тәуекел дәрежелерінің біріне (бұдан әрі – тәуекел дәрежесі) жатқызылады:</w:t>
      </w:r>
    </w:p>
    <w:bookmarkEnd w:id="23"/>
    <w:bookmarkStart w:name="z31" w:id="24"/>
    <w:p>
      <w:pPr>
        <w:spacing w:after="0"/>
        <w:ind w:left="0"/>
        <w:jc w:val="both"/>
      </w:pPr>
      <w:r>
        <w:rPr>
          <w:rFonts w:ascii="Times New Roman"/>
          <w:b w:val="false"/>
          <w:i w:val="false"/>
          <w:color w:val="000000"/>
          <w:sz w:val="28"/>
        </w:rPr>
        <w:t>
      1) жоғары тәуекел;</w:t>
      </w:r>
    </w:p>
    <w:bookmarkEnd w:id="24"/>
    <w:bookmarkStart w:name="z32" w:id="25"/>
    <w:p>
      <w:pPr>
        <w:spacing w:after="0"/>
        <w:ind w:left="0"/>
        <w:jc w:val="both"/>
      </w:pPr>
      <w:r>
        <w:rPr>
          <w:rFonts w:ascii="Times New Roman"/>
          <w:b w:val="false"/>
          <w:i w:val="false"/>
          <w:color w:val="000000"/>
          <w:sz w:val="28"/>
        </w:rPr>
        <w:t>
      2) төмен тәуекел.</w:t>
      </w:r>
    </w:p>
    <w:bookmarkEnd w:id="25"/>
    <w:p>
      <w:pPr>
        <w:spacing w:after="0"/>
        <w:ind w:left="0"/>
        <w:jc w:val="both"/>
      </w:pPr>
      <w:r>
        <w:rPr>
          <w:rFonts w:ascii="Times New Roman"/>
          <w:b w:val="false"/>
          <w:i w:val="false"/>
          <w:color w:val="000000"/>
          <w:sz w:val="28"/>
        </w:rPr>
        <w:t>
      Жоғары тәуекел дәрежесіне жатқызылған бақылау субъектілерінің (объектілерінің) қызметі салаларында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қызметі салаларында жоспардан тыс тексеру жүргізіледі.</w:t>
      </w:r>
    </w:p>
    <w:bookmarkStart w:name="z33" w:id="26"/>
    <w:p>
      <w:pPr>
        <w:spacing w:after="0"/>
        <w:ind w:left="0"/>
        <w:jc w:val="both"/>
      </w:pPr>
      <w:r>
        <w:rPr>
          <w:rFonts w:ascii="Times New Roman"/>
          <w:b w:val="false"/>
          <w:i w:val="false"/>
          <w:color w:val="000000"/>
          <w:sz w:val="28"/>
        </w:rPr>
        <w:t xml:space="preserve">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 </w:t>
      </w:r>
    </w:p>
    <w:bookmarkEnd w:id="26"/>
    <w:bookmarkStart w:name="z34" w:id="27"/>
    <w:p>
      <w:pPr>
        <w:spacing w:after="0"/>
        <w:ind w:left="0"/>
        <w:jc w:val="left"/>
      </w:pPr>
      <w:r>
        <w:rPr>
          <w:rFonts w:ascii="Times New Roman"/>
          <w:b/>
          <w:i w:val="false"/>
          <w:color w:val="000000"/>
        </w:rPr>
        <w:t xml:space="preserve"> 2-тарау. Объективті өлшемшарттар</w:t>
      </w:r>
    </w:p>
    <w:bookmarkEnd w:id="27"/>
    <w:bookmarkStart w:name="z35" w:id="28"/>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28"/>
    <w:bookmarkStart w:name="z36" w:id="29"/>
    <w:p>
      <w:pPr>
        <w:spacing w:after="0"/>
        <w:ind w:left="0"/>
        <w:jc w:val="both"/>
      </w:pPr>
      <w:r>
        <w:rPr>
          <w:rFonts w:ascii="Times New Roman"/>
          <w:b w:val="false"/>
          <w:i w:val="false"/>
          <w:color w:val="000000"/>
          <w:sz w:val="28"/>
        </w:rPr>
        <w:t>
      6. Тәуекелді айқындау мынадай өлшемшарттардың бірін ескере отырып жүзеге асырылады:</w:t>
      </w:r>
    </w:p>
    <w:bookmarkEnd w:id="29"/>
    <w:bookmarkStart w:name="z37" w:id="30"/>
    <w:p>
      <w:pPr>
        <w:spacing w:after="0"/>
        <w:ind w:left="0"/>
        <w:jc w:val="both"/>
      </w:pPr>
      <w:r>
        <w:rPr>
          <w:rFonts w:ascii="Times New Roman"/>
          <w:b w:val="false"/>
          <w:i w:val="false"/>
          <w:color w:val="000000"/>
          <w:sz w:val="28"/>
        </w:rPr>
        <w:t>
      1) объектінің қауіптілік (күрделілік) деңгейі;</w:t>
      </w:r>
    </w:p>
    <w:bookmarkEnd w:id="30"/>
    <w:bookmarkStart w:name="z38" w:id="31"/>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31"/>
    <w:bookmarkStart w:name="z39" w:id="32"/>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32"/>
    <w:bookmarkStart w:name="z40" w:id="33"/>
    <w:p>
      <w:pPr>
        <w:spacing w:after="0"/>
        <w:ind w:left="0"/>
        <w:jc w:val="both"/>
      </w:pPr>
      <w:r>
        <w:rPr>
          <w:rFonts w:ascii="Times New Roman"/>
          <w:b w:val="false"/>
          <w:i w:val="false"/>
          <w:color w:val="000000"/>
          <w:sz w:val="28"/>
        </w:rPr>
        <w:t>
      7. Мұнай өнімдерін өндірушілер (қуаты аз мұнай өнімдерін өндірушілерді қоспағанда) тәуекел дәрежесі жоғары субъектілерге жатады.</w:t>
      </w:r>
    </w:p>
    <w:bookmarkEnd w:id="33"/>
    <w:p>
      <w:pPr>
        <w:spacing w:after="0"/>
        <w:ind w:left="0"/>
        <w:jc w:val="both"/>
      </w:pPr>
      <w:r>
        <w:rPr>
          <w:rFonts w:ascii="Times New Roman"/>
          <w:b w:val="false"/>
          <w:i w:val="false"/>
          <w:color w:val="000000"/>
          <w:sz w:val="28"/>
        </w:rPr>
        <w:t>
      Қуаты аз мұнай өнімдерін өндірушілер төмен тәуекел дәрежесі субъектілеріне жатады.</w:t>
      </w:r>
    </w:p>
    <w:bookmarkStart w:name="z41" w:id="34"/>
    <w:p>
      <w:pPr>
        <w:spacing w:after="0"/>
        <w:ind w:left="0"/>
        <w:jc w:val="both"/>
      </w:pPr>
      <w:r>
        <w:rPr>
          <w:rFonts w:ascii="Times New Roman"/>
          <w:b w:val="false"/>
          <w:i w:val="false"/>
          <w:color w:val="000000"/>
          <w:sz w:val="28"/>
        </w:rPr>
        <w:t>
      8.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34"/>
    <w:bookmarkStart w:name="z42" w:id="35"/>
    <w:p>
      <w:pPr>
        <w:spacing w:after="0"/>
        <w:ind w:left="0"/>
        <w:jc w:val="left"/>
      </w:pPr>
      <w:r>
        <w:rPr>
          <w:rFonts w:ascii="Times New Roman"/>
          <w:b/>
          <w:i w:val="false"/>
          <w:color w:val="000000"/>
        </w:rPr>
        <w:t xml:space="preserve"> 3-тарау. Субъективті өлшемшарттар</w:t>
      </w:r>
    </w:p>
    <w:bookmarkEnd w:id="35"/>
    <w:bookmarkStart w:name="z43" w:id="36"/>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36"/>
    <w:bookmarkStart w:name="z44" w:id="37"/>
    <w:p>
      <w:pPr>
        <w:spacing w:after="0"/>
        <w:ind w:left="0"/>
        <w:jc w:val="both"/>
      </w:pPr>
      <w:r>
        <w:rPr>
          <w:rFonts w:ascii="Times New Roman"/>
          <w:b w:val="false"/>
          <w:i w:val="false"/>
          <w:color w:val="000000"/>
          <w:sz w:val="28"/>
        </w:rPr>
        <w:t>
      1) деректер базасын қалыптастыру және ақпарат жинау;</w:t>
      </w:r>
    </w:p>
    <w:bookmarkEnd w:id="37"/>
    <w:bookmarkStart w:name="z45" w:id="38"/>
    <w:p>
      <w:pPr>
        <w:spacing w:after="0"/>
        <w:ind w:left="0"/>
        <w:jc w:val="both"/>
      </w:pPr>
      <w:r>
        <w:rPr>
          <w:rFonts w:ascii="Times New Roman"/>
          <w:b w:val="false"/>
          <w:i w:val="false"/>
          <w:color w:val="000000"/>
          <w:sz w:val="28"/>
        </w:rPr>
        <w:t>
      2) ақпаратты талдау және тәуекелдерді бағалау.</w:t>
      </w:r>
    </w:p>
    <w:bookmarkEnd w:id="38"/>
    <w:bookmarkStart w:name="z46" w:id="39"/>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39"/>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47" w:id="40"/>
    <w:p>
      <w:pPr>
        <w:spacing w:after="0"/>
        <w:ind w:left="0"/>
        <w:jc w:val="both"/>
      </w:pPr>
      <w:r>
        <w:rPr>
          <w:rFonts w:ascii="Times New Roman"/>
          <w:b w:val="false"/>
          <w:i w:val="false"/>
          <w:color w:val="000000"/>
          <w:sz w:val="28"/>
        </w:rPr>
        <w:t>
      1) бақылау субъектісі мұнай өнімдерін өндіру саласындағы уәкілетті органға ұсынатын есептілік пен мәліметтер мониторингінің нәтижелері;</w:t>
      </w:r>
    </w:p>
    <w:bookmarkEnd w:id="40"/>
    <w:bookmarkStart w:name="z48" w:id="41"/>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41"/>
    <w:bookmarkStart w:name="z49" w:id="42"/>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42"/>
    <w:bookmarkStart w:name="z50" w:id="43"/>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43"/>
    <w:bookmarkStart w:name="z51" w:id="44"/>
    <w:p>
      <w:pPr>
        <w:spacing w:after="0"/>
        <w:ind w:left="0"/>
        <w:jc w:val="both"/>
      </w:pPr>
      <w:r>
        <w:rPr>
          <w:rFonts w:ascii="Times New Roman"/>
          <w:b w:val="false"/>
          <w:i w:val="false"/>
          <w:color w:val="000000"/>
          <w:sz w:val="28"/>
        </w:rPr>
        <w:t xml:space="preserve">
      9. Қолда бар ақпарат көздері негізінде субъективті өлшемшарттар бұзушылықтың үш дәрежесіне бөлінеді: өрескел, елеулі және болмашы. </w:t>
      </w:r>
    </w:p>
    <w:bookmarkEnd w:id="44"/>
    <w:p>
      <w:pPr>
        <w:spacing w:after="0"/>
        <w:ind w:left="0"/>
        <w:jc w:val="both"/>
      </w:pPr>
      <w:r>
        <w:rPr>
          <w:rFonts w:ascii="Times New Roman"/>
          <w:b w:val="false"/>
          <w:i w:val="false"/>
          <w:color w:val="000000"/>
          <w:sz w:val="28"/>
        </w:rPr>
        <w:t>
      Бақылау субъектісін тәуекел дәрежесіне жатқызу үшін мынадай тәуекел дәрежесі көрсеткішінің есептеу тәртібі пайдаланылады.</w:t>
      </w:r>
    </w:p>
    <w:p>
      <w:pPr>
        <w:spacing w:after="0"/>
        <w:ind w:left="0"/>
        <w:jc w:val="both"/>
      </w:pPr>
      <w:r>
        <w:rPr>
          <w:rFonts w:ascii="Times New Roman"/>
          <w:b w:val="false"/>
          <w:i w:val="false"/>
          <w:color w:val="000000"/>
          <w:sz w:val="28"/>
        </w:rPr>
        <w:t>
      Бақылау субъектісіне бір өрескел бұзушылық анықталған кезде тәуекел дәрежесінің көрсеткіші 100-ге теңеледі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мынадай тәуекелдер дәрежесіне жатқызуға негіз болып табылады: </w:t>
      </w:r>
    </w:p>
    <w:bookmarkStart w:name="z52" w:id="45"/>
    <w:p>
      <w:pPr>
        <w:spacing w:after="0"/>
        <w:ind w:left="0"/>
        <w:jc w:val="both"/>
      </w:pPr>
      <w:r>
        <w:rPr>
          <w:rFonts w:ascii="Times New Roman"/>
          <w:b w:val="false"/>
          <w:i w:val="false"/>
          <w:color w:val="000000"/>
          <w:sz w:val="28"/>
        </w:rPr>
        <w:t>
      1) жоғары тәуекел дәрежесіне тәуекел дәрежесінің көрсеткіші 71-ден 100-ді қоса алғанға дейінгі көрсеткіш кезінде және оған қатысты бақылау субъектісіне (объектісіне) бару арқылы профилактикалық бақылау жүргізіледі;</w:t>
      </w:r>
    </w:p>
    <w:bookmarkEnd w:id="45"/>
    <w:bookmarkStart w:name="z53" w:id="46"/>
    <w:p>
      <w:pPr>
        <w:spacing w:after="0"/>
        <w:ind w:left="0"/>
        <w:jc w:val="both"/>
      </w:pPr>
      <w:r>
        <w:rPr>
          <w:rFonts w:ascii="Times New Roman"/>
          <w:b w:val="false"/>
          <w:i w:val="false"/>
          <w:color w:val="000000"/>
          <w:sz w:val="28"/>
        </w:rPr>
        <w:t>
      2) төмен тәуекел дәрежесіне тәуекел дәрежесінің көрсеткіші 0-ден 70-ті қоса алғанға дейінгі көрсеткіш кезінде және оған қатысты бақылау субъектісіне (объектісіне) бару арқылы профилактикалық бақылау жүргізілмейді.</w:t>
      </w:r>
    </w:p>
    <w:bookmarkEnd w:id="46"/>
    <w:p>
      <w:pPr>
        <w:spacing w:after="0"/>
        <w:ind w:left="0"/>
        <w:jc w:val="both"/>
      </w:pPr>
      <w:r>
        <w:rPr>
          <w:rFonts w:ascii="Times New Roman"/>
          <w:b w:val="false"/>
          <w:i w:val="false"/>
          <w:color w:val="000000"/>
          <w:sz w:val="28"/>
        </w:rPr>
        <w:t>
      Мұнай өнімдерін өндірушілерге (қуаты аз мұнай өнімдерін өндірушілерден басқа) қатысты тәуекел дәрежесін бағалаудың субъективті өлшемшарттары осы Өлшемшарттарға қосымшада келтірілген</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бақылау субъектісіне (объектісіне) бару арқылы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өнiмдерiнің жекелеген</w:t>
            </w:r>
            <w:r>
              <w:br/>
            </w:r>
            <w:r>
              <w:rPr>
                <w:rFonts w:ascii="Times New Roman"/>
                <w:b w:val="false"/>
                <w:i w:val="false"/>
                <w:color w:val="000000"/>
                <w:sz w:val="20"/>
              </w:rPr>
              <w:t>түрлерін өндіруді бақылау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5" w:id="47"/>
    <w:p>
      <w:pPr>
        <w:spacing w:after="0"/>
        <w:ind w:left="0"/>
        <w:jc w:val="left"/>
      </w:pPr>
      <w:r>
        <w:rPr>
          <w:rFonts w:ascii="Times New Roman"/>
          <w:b/>
          <w:i w:val="false"/>
          <w:color w:val="000000"/>
        </w:rPr>
        <w:t xml:space="preserve"> Мұнай өнімдерін өндірушілерге (қуаты аз мұнай өнімдерін  өндірушілерден басқа) қатысты тәуекел дәрежесін бағалаудың  субъективті өлшемшарттары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және мәліметтерді мониторингілеу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 бекіткен технологиялық қондырғылардың жоспарлы-алдын алу жұмыстарын жүргізудің жылдық графигін сақтамау не одан ауытқу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өндірушінің өндірістік қуаттары көрсеткіштерінің, оның негізгі сипаттамаларының өндіріс паспортында белгіленген көрсеткіштер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(немесе) қайта өңдеу өнімдерін қайта өңдеу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27 наурыздағы № 236 бұйрығымен бекітілген Мұнай өнімдерін өндіру және өткізу мониторингінің жүзеге асырылу </w:t>
            </w:r>
            <w:r>
              <w:rPr>
                <w:rFonts w:ascii="Times New Roman"/>
                <w:b w:val="false"/>
                <w:i w:val="false"/>
                <w:color w:val="000000"/>
                <w:sz w:val="20"/>
              </w:rPr>
              <w:t>қағидаларына</w:t>
            </w:r>
            <w:r>
              <w:rPr>
                <w:rFonts w:ascii="Times New Roman"/>
                <w:b w:val="false"/>
                <w:i w:val="false"/>
                <w:color w:val="000000"/>
                <w:sz w:val="20"/>
              </w:rPr>
              <w:t xml:space="preserve"> (Нормативтік құқықтық актілерді мемлекеттік тіркеу тізілімінде № 10950 тіркелді)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17036 болып тіркелді) 24-қосымшаға сәйкес мұнайды және газ конденсатын қабылдау бойынша ай сайынғы ақпарат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ұсынбау;</w:t>
            </w:r>
          </w:p>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w:t>
            </w:r>
          </w:p>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w:t>
            </w:r>
          </w:p>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w:t>
            </w:r>
          </w:p>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 фактілері туралы мәліметтердің бар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фактілері туралы мәліметтердің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98 мен</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385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және Ұлттық экономика</w:t>
            </w:r>
            <w:r>
              <w:br/>
            </w:r>
            <w:r>
              <w:rPr>
                <w:rFonts w:ascii="Times New Roman"/>
                <w:b w:val="false"/>
                <w:i w:val="false"/>
                <w:color w:val="000000"/>
                <w:sz w:val="20"/>
              </w:rPr>
              <w:t>министрінің 2015 жылғы</w:t>
            </w:r>
            <w:r>
              <w:br/>
            </w:r>
            <w:r>
              <w:rPr>
                <w:rFonts w:ascii="Times New Roman"/>
                <w:b w:val="false"/>
                <w:i w:val="false"/>
                <w:color w:val="000000"/>
                <w:sz w:val="20"/>
              </w:rPr>
              <w:t>28 желтоқсандағы № 799</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58" w:id="48"/>
    <w:p>
      <w:pPr>
        <w:spacing w:after="0"/>
        <w:ind w:left="0"/>
        <w:jc w:val="left"/>
      </w:pPr>
      <w:r>
        <w:rPr>
          <w:rFonts w:ascii="Times New Roman"/>
          <w:b/>
          <w:i w:val="false"/>
          <w:color w:val="000000"/>
        </w:rPr>
        <w:t xml:space="preserve"> Мұнай өнімдерін өндірушілерге (қуаты аз мұнай өнімдерін өндірушілерді қоспағанда) қатысты мұнай өнімдерінің жекелеген түрлерін өндіруді бақылау саласындағы тексеру парағы</w:t>
      </w:r>
    </w:p>
    <w:bookmarkEnd w:id="48"/>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өндірушінің өндірістік қуаттары көрсеткіштерінің, оның негізгі сипаттамаларының өндіріс паспортында белгіленген көрсеткіштер мен сипаттамаларға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(немесе) қайта өңдеу өнімдерін қайта өңдеу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27 наурыздағы № 236 бұйрығымен бекітілген Мұнай өнімдерін өндіру және өткізу мониторингінің жүзеге асырылу </w:t>
            </w:r>
            <w:r>
              <w:rPr>
                <w:rFonts w:ascii="Times New Roman"/>
                <w:b w:val="false"/>
                <w:i w:val="false"/>
                <w:color w:val="000000"/>
                <w:sz w:val="20"/>
              </w:rPr>
              <w:t xml:space="preserve">қағидаларына </w:t>
            </w:r>
            <w:r>
              <w:rPr>
                <w:rFonts w:ascii="Times New Roman"/>
                <w:b w:val="false"/>
                <w:i w:val="false"/>
                <w:color w:val="000000"/>
                <w:sz w:val="20"/>
              </w:rPr>
              <w:t xml:space="preserve"> (Нормативтік құқықтық актілерді мемлекеттік тіркеу тізілімінде № 10950 тіркелді)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бұйрығына (Нормативтік құқықтық актілерді мемлекеттік тіркеу тізілімінде № 17036 болып тіркелді) 24-қосымшаға сәйкес мұнайды және газ конденсатын қабылдау бойынша ай сайынғы ақпарат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    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__________________ ______________ 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98 мен</w:t>
            </w:r>
            <w:r>
              <w:br/>
            </w: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385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және Ұлттық экономика</w:t>
            </w:r>
            <w:r>
              <w:br/>
            </w:r>
            <w:r>
              <w:rPr>
                <w:rFonts w:ascii="Times New Roman"/>
                <w:b w:val="false"/>
                <w:i w:val="false"/>
                <w:color w:val="000000"/>
                <w:sz w:val="20"/>
              </w:rPr>
              <w:t>министрінің 2015 жылғы</w:t>
            </w:r>
            <w:r>
              <w:br/>
            </w:r>
            <w:r>
              <w:rPr>
                <w:rFonts w:ascii="Times New Roman"/>
                <w:b w:val="false"/>
                <w:i w:val="false"/>
                <w:color w:val="000000"/>
                <w:sz w:val="20"/>
              </w:rPr>
              <w:t>28 желтоқсандағы № 799</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bookmarkStart w:name="z61" w:id="49"/>
    <w:p>
      <w:pPr>
        <w:spacing w:after="0"/>
        <w:ind w:left="0"/>
        <w:jc w:val="left"/>
      </w:pPr>
      <w:r>
        <w:rPr>
          <w:rFonts w:ascii="Times New Roman"/>
          <w:b/>
          <w:i w:val="false"/>
          <w:color w:val="000000"/>
        </w:rPr>
        <w:t xml:space="preserve"> Қуаты аз мұнай өнімдерін өндірушілерге қатысты  мұнай өнімдерінің жекелеген түрлерін өндіруді бақылау  саласындағы тексеру парағы</w:t>
      </w:r>
    </w:p>
    <w:bookmarkEnd w:id="49"/>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 ____________________</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27 наурыздағы № 236 бұйрығымен бекітілген Мұнай өнімдерін өндіру және өткізу мониторингінің жүзеге асырылу </w:t>
            </w:r>
            <w:r>
              <w:rPr>
                <w:rFonts w:ascii="Times New Roman"/>
                <w:b w:val="false"/>
                <w:i w:val="false"/>
                <w:color w:val="000000"/>
                <w:sz w:val="20"/>
              </w:rPr>
              <w:t>қағидаларына</w:t>
            </w:r>
            <w:r>
              <w:rPr>
                <w:rFonts w:ascii="Times New Roman"/>
                <w:b w:val="false"/>
                <w:i w:val="false"/>
                <w:color w:val="000000"/>
                <w:sz w:val="20"/>
              </w:rPr>
              <w:t xml:space="preserve"> (Нормативтік құқықтық актілерді мемлекеттік тіркеу тізілімінде № 10950 тіркелді)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бұйрығына (Нормативтік құқықтық актілерді мемлекеттік тіркеу тізілімінде № 17036 болып тіркелді) 24-қосымшаға сәйкес мұнайды және газ конденсатын қабылдау бойынша ай сайынғы ақпарат туралы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    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__________________ ______________ 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 _____________ ________________________</w:t>
      </w:r>
    </w:p>
    <w:p>
      <w:pPr>
        <w:spacing w:after="0"/>
        <w:ind w:left="0"/>
        <w:jc w:val="both"/>
      </w:pPr>
      <w:r>
        <w:rPr>
          <w:rFonts w:ascii="Times New Roman"/>
          <w:b w:val="false"/>
          <w:i w:val="false"/>
          <w:color w:val="000000"/>
          <w:sz w:val="28"/>
        </w:rPr>
        <w:t xml:space="preserve">                      лауазымы                   қолы                  тегі, аты, әкесінің аты</w:t>
      </w:r>
    </w:p>
    <w:p>
      <w:pPr>
        <w:spacing w:after="0"/>
        <w:ind w:left="0"/>
        <w:jc w:val="both"/>
      </w:pPr>
      <w:r>
        <w:rPr>
          <w:rFonts w:ascii="Times New Roman"/>
          <w:b w:val="false"/>
          <w:i w:val="false"/>
          <w:color w:val="000000"/>
          <w:sz w:val="28"/>
        </w:rPr>
        <w:t xml:space="preserve">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