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abc4" w14:textId="46ea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кейбір бұйрықтарына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28 қарашадағы № 661 бұйрығы. Қазақстан Республикасының Әділет министрлігінде 2022 жылғы 30 қарашада № 30866 болып тіркелді. Күші жойылды - азақстан Республикасы Өнеркәсіп және құрылыс министрінің 2023 жылғы 27 желтоқсандағы № 168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27.12.2023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өзгерістер мен толықтыру енгізілетін кейбір бұйрықтарының тізбесі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 коммуналдық шаруашылық істері комитеті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28 қарашадағы</w:t>
            </w:r>
            <w:r>
              <w:br/>
            </w:r>
            <w:r>
              <w:rPr>
                <w:rFonts w:ascii="Times New Roman"/>
                <w:b w:val="false"/>
                <w:i w:val="false"/>
                <w:color w:val="000000"/>
                <w:sz w:val="20"/>
              </w:rPr>
              <w:t>№ 661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өзгерістер мен толықтыру енгізілетін кейбір бұйрықтарының тізбесі</w:t>
      </w:r>
    </w:p>
    <w:bookmarkEnd w:id="7"/>
    <w:bookmarkStart w:name="z10" w:id="8"/>
    <w:p>
      <w:pPr>
        <w:spacing w:after="0"/>
        <w:ind w:left="0"/>
        <w:jc w:val="both"/>
      </w:pPr>
      <w:r>
        <w:rPr>
          <w:rFonts w:ascii="Times New Roman"/>
          <w:b w:val="false"/>
          <w:i w:val="false"/>
          <w:color w:val="ff0000"/>
          <w:sz w:val="28"/>
        </w:rPr>
        <w:t xml:space="preserve">
      1. Күші жойылды - ҚР Өнеркәсіп және құрылыс министрінің 08.12.2023 </w:t>
      </w:r>
      <w:r>
        <w:rPr>
          <w:rFonts w:ascii="Times New Roman"/>
          <w:b w:val="false"/>
          <w:i w:val="false"/>
          <w:color w:val="ff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8"/>
    <w:bookmarkStart w:name="z83" w:id="9"/>
    <w:p>
      <w:pPr>
        <w:spacing w:after="0"/>
        <w:ind w:left="0"/>
        <w:jc w:val="both"/>
      </w:pPr>
      <w:r>
        <w:rPr>
          <w:rFonts w:ascii="Times New Roman"/>
          <w:b w:val="false"/>
          <w:i w:val="false"/>
          <w:color w:val="000000"/>
          <w:sz w:val="28"/>
        </w:rPr>
        <w:t xml:space="preserve">
      2.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2021 жылғы 13 тамыздағы № 441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24039 болып тіркелген) мынадай өзгерістер мен толықтыру енгізілсін:</w:t>
      </w:r>
    </w:p>
    <w:bookmarkEnd w:id="9"/>
    <w:bookmarkStart w:name="z84" w:id="10"/>
    <w:p>
      <w:pPr>
        <w:spacing w:after="0"/>
        <w:ind w:left="0"/>
        <w:jc w:val="both"/>
      </w:pPr>
      <w:r>
        <w:rPr>
          <w:rFonts w:ascii="Times New Roman"/>
          <w:b w:val="false"/>
          <w:i w:val="false"/>
          <w:color w:val="000000"/>
          <w:sz w:val="28"/>
        </w:rPr>
        <w:t xml:space="preserve">
      көрсетілген бұйрықпен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w:t>
      </w:r>
      <w:r>
        <w:rPr>
          <w:rFonts w:ascii="Times New Roman"/>
          <w:b w:val="false"/>
          <w:i w:val="false"/>
          <w:color w:val="000000"/>
          <w:sz w:val="28"/>
        </w:rPr>
        <w:t>қағидаларында: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6" w:id="11"/>
    <w:p>
      <w:pPr>
        <w:spacing w:after="0"/>
        <w:ind w:left="0"/>
        <w:jc w:val="both"/>
      </w:pPr>
      <w:r>
        <w:rPr>
          <w:rFonts w:ascii="Times New Roman"/>
          <w:b w:val="false"/>
          <w:i w:val="false"/>
          <w:color w:val="000000"/>
          <w:sz w:val="28"/>
        </w:rPr>
        <w:t xml:space="preserve">
      "1. Осы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 (бұдан әрі – Қағидалар) "Мемлекеттік көрсетілетін қызметтер туралы" Қазақстан Республикасы Заңының (бұдан әрі –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(бұдан әрі – мемлекеттік көрсетілетін қызмет) тәртібін айқындайды.</w:t>
      </w:r>
    </w:p>
    <w:bookmarkEnd w:id="11"/>
    <w:bookmarkStart w:name="z87" w:id="12"/>
    <w:p>
      <w:pPr>
        <w:spacing w:after="0"/>
        <w:ind w:left="0"/>
        <w:jc w:val="both"/>
      </w:pPr>
      <w:r>
        <w:rPr>
          <w:rFonts w:ascii="Times New Roman"/>
          <w:b w:val="false"/>
          <w:i w:val="false"/>
          <w:color w:val="000000"/>
          <w:sz w:val="28"/>
        </w:rPr>
        <w:t>
      Мемлекеттік көрсетілетін қызметті облыстардың, Астана,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9" w:id="13"/>
    <w:p>
      <w:pPr>
        <w:spacing w:after="0"/>
        <w:ind w:left="0"/>
        <w:jc w:val="both"/>
      </w:pPr>
      <w:r>
        <w:rPr>
          <w:rFonts w:ascii="Times New Roman"/>
          <w:b w:val="false"/>
          <w:i w:val="false"/>
          <w:color w:val="000000"/>
          <w:sz w:val="28"/>
        </w:rPr>
        <w:t>
      "2. Мемлекеттік қызмет жеке тұлғаға (бұдан әрі – көрсетілетін қызметті алушы) тегін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1" w:id="14"/>
    <w:p>
      <w:pPr>
        <w:spacing w:after="0"/>
        <w:ind w:left="0"/>
        <w:jc w:val="both"/>
      </w:pPr>
      <w:r>
        <w:rPr>
          <w:rFonts w:ascii="Times New Roman"/>
          <w:b w:val="false"/>
          <w:i w:val="false"/>
          <w:color w:val="000000"/>
          <w:sz w:val="28"/>
        </w:rPr>
        <w:t>
      "3. Көрсетілетін қызметті алушы мемлекеттік қызметті алу үшін көрсетілетін қызметті берушіге www.egov.kz "электрондық үкімет" веб-порталы (бұдан әрі – портал) арқылы осы Қағидаларға 1-қосымшаға сәйкес нысан бойынша өтінішті, сондай-ақ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қызметін көрсетуге қойылатын негізгі талаптар тізбесі (бұдан әрі – Мемлекеттік қызметін көрсетуге қойылатын негізгі талаптар тізбесі) 8-тармағында көрсетілген құжаттардың тізбесін жолдайды.";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93" w:id="15"/>
    <w:p>
      <w:pPr>
        <w:spacing w:after="0"/>
        <w:ind w:left="0"/>
        <w:jc w:val="both"/>
      </w:pPr>
      <w:r>
        <w:rPr>
          <w:rFonts w:ascii="Times New Roman"/>
          <w:b w:val="false"/>
          <w:i w:val="false"/>
          <w:color w:val="000000"/>
          <w:sz w:val="28"/>
        </w:rPr>
        <w:t>
      "4. Процестің сипатын, қызмет көрсету нысанын, мазмұны мен нәтижесін қоса алғанда,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2-қосымшаға сәйкес Мемлекеттік қызметін көрсетуге қойылатын негізгі талаптар тізбесі нысанында жазылған.";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95" w:id="16"/>
    <w:p>
      <w:pPr>
        <w:spacing w:after="0"/>
        <w:ind w:left="0"/>
        <w:jc w:val="both"/>
      </w:pPr>
      <w:r>
        <w:rPr>
          <w:rFonts w:ascii="Times New Roman"/>
          <w:b w:val="false"/>
          <w:i w:val="false"/>
          <w:color w:val="000000"/>
          <w:sz w:val="28"/>
        </w:rPr>
        <w:t>
      "5. Республикалық маңызы бар қалаларда, астанада Қазақстан Республикасының азаматтарын есепке қою үшін онда кемінде 3 (үш) жыл тұрғанын растау қажет.";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97" w:id="17"/>
    <w:p>
      <w:pPr>
        <w:spacing w:after="0"/>
        <w:ind w:left="0"/>
        <w:jc w:val="both"/>
      </w:pPr>
      <w:r>
        <w:rPr>
          <w:rFonts w:ascii="Times New Roman"/>
          <w:b w:val="false"/>
          <w:i w:val="false"/>
          <w:color w:val="000000"/>
          <w:sz w:val="28"/>
        </w:rPr>
        <w:t>
      "6. Көрсетілетін қызметті алушы мемлекеттік көрсетілетін қызметті портал арқылы алу үшін электрондық құжат нысанындағы (көрсетілетін қызметті алушының сұрау салуы) электрондық цифрлық қолтаңбамен (бұдан әрі – ЭЦҚ) куәландырылған өтінішті қалыптастырады.";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99" w:id="18"/>
    <w:p>
      <w:pPr>
        <w:spacing w:after="0"/>
        <w:ind w:left="0"/>
        <w:jc w:val="both"/>
      </w:pPr>
      <w:r>
        <w:rPr>
          <w:rFonts w:ascii="Times New Roman"/>
          <w:b w:val="false"/>
          <w:i w:val="false"/>
          <w:color w:val="000000"/>
          <w:sz w:val="28"/>
        </w:rPr>
        <w:t>
      "7. Көрсетілетін қызметті беруші өтініш түскен күні оны тіркейді.</w:t>
      </w:r>
    </w:p>
    <w:bookmarkEnd w:id="18"/>
    <w:bookmarkStart w:name="z100" w:id="19"/>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bookmarkEnd w:id="19"/>
    <w:bookmarkStart w:name="z101" w:id="20"/>
    <w:p>
      <w:pPr>
        <w:spacing w:after="0"/>
        <w:ind w:left="0"/>
        <w:jc w:val="both"/>
      </w:pPr>
      <w:r>
        <w:rPr>
          <w:rFonts w:ascii="Times New Roman"/>
          <w:b w:val="false"/>
          <w:i w:val="false"/>
          <w:color w:val="000000"/>
          <w:sz w:val="28"/>
        </w:rPr>
        <w:t>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103" w:id="21"/>
    <w:p>
      <w:pPr>
        <w:spacing w:after="0"/>
        <w:ind w:left="0"/>
        <w:jc w:val="both"/>
      </w:pPr>
      <w:r>
        <w:rPr>
          <w:rFonts w:ascii="Times New Roman"/>
          <w:b w:val="false"/>
          <w:i w:val="false"/>
          <w:color w:val="000000"/>
          <w:sz w:val="28"/>
        </w:rPr>
        <w:t>
      "8. Көрсетілетін қызметті беруші өтінішті "Кезекте тұрғандарды есепке алудың бірыңғай ұлттық жүйесі" ақпараттық жүйесіне келіп түскен сәттен бастап 15 (он бес) жұмыс күнінен кешіктірмей қарайды.";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жаңа редакцияда жазылсын:</w:t>
      </w:r>
    </w:p>
    <w:bookmarkStart w:name="z105" w:id="22"/>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өтініш тіркелген сәттен бастап 2 (екі) жұмыс күні ішінде Мемлекеттік қызметін көрсетуге қойылатын негізгі талаптар тізбесінде көзделген тізбеге сәйкес ұсынылған құжаттардың толықтығын тексереді.";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жаңа редакцияда жазылсын:</w:t>
      </w:r>
    </w:p>
    <w:bookmarkStart w:name="z107" w:id="23"/>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кезде жауапты құрылымдық бөлімшенің қызметкері 10 (он) жұмыс күні ішінде мемлекеттік ақпараттық жүйелерге сәйкестігі тұрғысынан "Кезекте тұрғандарды есепке алудың бірыңғай ұлттық жүйесі" ақпараттық жүйесі арқылы көрсетілген қызметті алушының тұрақты тіркелуде болуын, санатқа тиесілігін растау, халықтың әлеуметтік жағынан осал топтары үшін кірісінің болуын, меншік құқығында оған тиесілі тұрғын үйдің (Қазақстан Республикасы бойынша) бар-жоғын, сондай-ақ көрсетілетін қызметті алушы соңғы бес жылдың iшiнде өз тұрғын үй жағдайларын қасақана нашарлатуы салдарынан мұқтажға айналғанын тексереді. Мәліметтерді жаңарту, өзгерту немесе толықтыру үшін өтініш беруші порталға осы Қағидаларға 3-қосымшаға сәйкес нысан бойынша өтінішті, сондай-ақ Мемлекеттік қызметін көрсетуге қойылатын негізгі талаптар тізбесінің 8-тармағында көзделген құжаттарды негіздер туындаған не ұялы телефонға sms-хабарлама алған сәттен бастап береді.";</w:t>
      </w:r>
    </w:p>
    <w:bookmarkEnd w:id="23"/>
    <w:bookmarkStart w:name="z108" w:id="24"/>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End w:id="24"/>
    <w:bookmarkStart w:name="z109" w:id="25"/>
    <w:p>
      <w:pPr>
        <w:spacing w:after="0"/>
        <w:ind w:left="0"/>
        <w:jc w:val="both"/>
      </w:pPr>
      <w:r>
        <w:rPr>
          <w:rFonts w:ascii="Times New Roman"/>
          <w:b w:val="false"/>
          <w:i w:val="false"/>
          <w:color w:val="000000"/>
          <w:sz w:val="28"/>
        </w:rPr>
        <w:t>
      "2) не Мемлекеттік қызметін көрсетуге қойылатын негізгі талаптар тізбесінің 9-тармағына сәйкес жазылған негіздер бойынша бас тарту туралы дәлелді жауап, ол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жаңа редакцияда жазылсын:</w:t>
      </w:r>
    </w:p>
    <w:bookmarkStart w:name="z111" w:id="26"/>
    <w:p>
      <w:pPr>
        <w:spacing w:after="0"/>
        <w:ind w:left="0"/>
        <w:jc w:val="both"/>
      </w:pPr>
      <w:r>
        <w:rPr>
          <w:rFonts w:ascii="Times New Roman"/>
          <w:b w:val="false"/>
          <w:i w:val="false"/>
          <w:color w:val="000000"/>
          <w:sz w:val="28"/>
        </w:rPr>
        <w:t>
      "13. Мемлекеттік қызметін көрсетуге қойылатын негізгі талаптар тізбесінің 9-тармағында көзделген негіздер болған кезде көрсетілетін қызметті берушінің жауапты құрылымдық бөлімшесінің қызметкері көрсетілетін қызметті алушыға мемлекеттік қызметті көрсетуден бас тарту туралы алдын ала шешім жайында,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bookmarkEnd w:id="26"/>
    <w:bookmarkStart w:name="z112" w:id="27"/>
    <w:p>
      <w:pPr>
        <w:spacing w:after="0"/>
        <w:ind w:left="0"/>
        <w:jc w:val="both"/>
      </w:pPr>
      <w:r>
        <w:rPr>
          <w:rFonts w:ascii="Times New Roman"/>
          <w:b w:val="false"/>
          <w:i w:val="false"/>
          <w:color w:val="000000"/>
          <w:sz w:val="28"/>
        </w:rPr>
        <w:t>
      13-1 тармақпен толықтырылып, мынадай редакцияда жазылсын:</w:t>
      </w:r>
    </w:p>
    <w:bookmarkEnd w:id="27"/>
    <w:bookmarkStart w:name="z113" w:id="28"/>
    <w:p>
      <w:pPr>
        <w:spacing w:after="0"/>
        <w:ind w:left="0"/>
        <w:jc w:val="both"/>
      </w:pPr>
      <w:r>
        <w:rPr>
          <w:rFonts w:ascii="Times New Roman"/>
          <w:b w:val="false"/>
          <w:i w:val="false"/>
          <w:color w:val="000000"/>
          <w:sz w:val="28"/>
        </w:rPr>
        <w:t xml:space="preserve">
      "13-1. Тұрғын үй қатынастары және тұрғын үй-коммуналдық шаруашылық саласындағы уәкілетті орган бұйрық мемлекеттік тіркеуден өткеннен кейін күнтізбелік он күн ішінде мемлекеттік корпорацияға, көрсетілетін қызметті берушіге, "электрондық үкіметтің" ақпараттық-коммуникациялық инфрақұрылымының операторына және Біріңғай байланыс-орталығына мемлекеттік қызмет көрсету тәртібін айқындайтын осы Қағидаларға енгізілген өзгерістер және (немесе) толықтырулар туралы ақпаратты жібереді."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15" w:id="29"/>
    <w:p>
      <w:pPr>
        <w:spacing w:after="0"/>
        <w:ind w:left="0"/>
        <w:jc w:val="both"/>
      </w:pPr>
      <w:r>
        <w:rPr>
          <w:rFonts w:ascii="Times New Roman"/>
          <w:b w:val="false"/>
          <w:i w:val="false"/>
          <w:color w:val="000000"/>
          <w:sz w:val="28"/>
        </w:rPr>
        <w:t xml:space="preserve">
      3. "Жеке тұрғын үй қорынан жалға алынған тұрғынжай үшін азаматтардың жекелеген санаттарына төлемдер тағайындау және жүзеге асыру қағидаларын бекіту туралы" Қазақстан Республикасы Индустрия және инфрақұрылымдық даму министрінің 2022 жылғы 8 ақпандағы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тізілімінде № 26793 болып тіркелген) мынадай өзгеріс енгізілсін: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117" w:id="30"/>
    <w:p>
      <w:pPr>
        <w:spacing w:after="0"/>
        <w:ind w:left="0"/>
        <w:jc w:val="both"/>
      </w:pPr>
      <w:r>
        <w:rPr>
          <w:rFonts w:ascii="Times New Roman"/>
          <w:b w:val="false"/>
          <w:i w:val="false"/>
          <w:color w:val="000000"/>
          <w:sz w:val="28"/>
        </w:rPr>
        <w:t xml:space="preserve">
      "Қазақстан Республикасы Үкіметінің 2018 жылғы 29 желтоқсандағы № 936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қаулысымен бекітілген Қазақстан Республикасының Индустрия және инфрақұрылымдық даму министрлігі туралы ереженің 15-тармағы </w:t>
      </w:r>
      <w:r>
        <w:rPr>
          <w:rFonts w:ascii="Times New Roman"/>
          <w:b w:val="false"/>
          <w:i w:val="false"/>
          <w:color w:val="000000"/>
          <w:sz w:val="28"/>
        </w:rPr>
        <w:t>679)-тармақшасына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0"/>
    <w:bookmarkStart w:name="z118" w:id="31"/>
    <w:p>
      <w:pPr>
        <w:spacing w:after="0"/>
        <w:ind w:left="0"/>
        <w:jc w:val="both"/>
      </w:pPr>
      <w:r>
        <w:rPr>
          <w:rFonts w:ascii="Times New Roman"/>
          <w:b w:val="false"/>
          <w:i w:val="false"/>
          <w:color w:val="000000"/>
          <w:sz w:val="28"/>
        </w:rPr>
        <w:t xml:space="preserve">
      көрсетілген бұйрықпен бекітілген Жеке тұрғын үй қорынан жалға алынған тұрғынжай үшін азаматтардың жекелеген санаттарына төлемдер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20" w:id="32"/>
    <w:p>
      <w:pPr>
        <w:spacing w:after="0"/>
        <w:ind w:left="0"/>
        <w:jc w:val="both"/>
      </w:pPr>
      <w:r>
        <w:rPr>
          <w:rFonts w:ascii="Times New Roman"/>
          <w:b w:val="false"/>
          <w:i w:val="false"/>
          <w:color w:val="000000"/>
          <w:sz w:val="28"/>
        </w:rPr>
        <w:t xml:space="preserve">
      "1. Осы Жеке тұрғын үй қорынан жалға алынған тұрғынжай үшін азаматтардың жекелеген санаттарына төлемдер тағайындау және жүзеге асыру қағидалары (бұдан әрі – Қағидалар) Қазақстан Республикасы Үкіметінің 2018 жылғы 29 желтоқсандағы № 936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қаулысымен бекітілген Қазақстан Республикасының Индустрия және инфрақұрылымдық даму министрлігі туралы ереженің 15-тармағы </w:t>
      </w:r>
      <w:r>
        <w:rPr>
          <w:rFonts w:ascii="Times New Roman"/>
          <w:b w:val="false"/>
          <w:i w:val="false"/>
          <w:color w:val="000000"/>
          <w:sz w:val="28"/>
        </w:rPr>
        <w:t>679)-тармақшасына</w:t>
      </w:r>
      <w:r>
        <w:rPr>
          <w:rFonts w:ascii="Times New Roman"/>
          <w:b w:val="false"/>
          <w:i w:val="false"/>
          <w:color w:val="000000"/>
          <w:sz w:val="28"/>
        </w:rPr>
        <w:t xml:space="preserve"> сәйкес әзірленді және жеке тұрғын үй қорынан жалға алынған тұрғынжай үшін Заңға сәйкес тұрғынжайға мұқтаж ретінде есепте тұрған азаматтардың жекелеген санаттарына төлемдер тағайындау және жүзеге асыру тәртібін айқындайды."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тармақшасы жаңа редакцияда жазылсын:</w:t>
      </w:r>
    </w:p>
    <w:bookmarkStart w:name="z122" w:id="33"/>
    <w:p>
      <w:pPr>
        <w:spacing w:after="0"/>
        <w:ind w:left="0"/>
        <w:jc w:val="both"/>
      </w:pPr>
      <w:r>
        <w:rPr>
          <w:rFonts w:ascii="Times New Roman"/>
          <w:b w:val="false"/>
          <w:i w:val="false"/>
          <w:color w:val="000000"/>
          <w:sz w:val="28"/>
        </w:rPr>
        <w:t>
      "3) "Тұрғын үй қатынастары туралы" Қазақстан Республикасының сәйкес санаттар бойынша тұрғынжайға мұқтаж адамның есепке қойылуын және тұрғынжайға мұқтаж адамның мәртебесін растауы:</w:t>
      </w:r>
    </w:p>
    <w:bookmarkEnd w:id="33"/>
    <w:bookmarkStart w:name="z123" w:id="34"/>
    <w:p>
      <w:pPr>
        <w:spacing w:after="0"/>
        <w:ind w:left="0"/>
        <w:jc w:val="both"/>
      </w:pPr>
      <w:r>
        <w:rPr>
          <w:rFonts w:ascii="Times New Roman"/>
          <w:b w:val="false"/>
          <w:i w:val="false"/>
          <w:color w:val="000000"/>
          <w:sz w:val="28"/>
        </w:rPr>
        <w:t>
      1 және 2 топтағы мүгедектігі бар адамдар;</w:t>
      </w:r>
    </w:p>
    <w:bookmarkEnd w:id="34"/>
    <w:bookmarkStart w:name="z124" w:id="35"/>
    <w:p>
      <w:pPr>
        <w:spacing w:after="0"/>
        <w:ind w:left="0"/>
        <w:jc w:val="both"/>
      </w:pPr>
      <w:r>
        <w:rPr>
          <w:rFonts w:ascii="Times New Roman"/>
          <w:b w:val="false"/>
          <w:i w:val="false"/>
          <w:color w:val="000000"/>
          <w:sz w:val="28"/>
        </w:rPr>
        <w:t>
      мүгедектігі бар балалары бар немесе оларды тәрбиелеуші отбасылар;</w:t>
      </w:r>
    </w:p>
    <w:bookmarkEnd w:id="35"/>
    <w:bookmarkStart w:name="z125" w:id="36"/>
    <w:p>
      <w:pPr>
        <w:spacing w:after="0"/>
        <w:ind w:left="0"/>
        <w:jc w:val="both"/>
      </w:pPr>
      <w:r>
        <w:rPr>
          <w:rFonts w:ascii="Times New Roman"/>
          <w:b w:val="false"/>
          <w:i w:val="false"/>
          <w:color w:val="000000"/>
          <w:sz w:val="28"/>
        </w:rPr>
        <w:t>
      кәмелетке толғанға дейiн ата-аналарынан айырылған жиырма тоғыз жасқа толмаған жетім балалар мен ата-анасының қамқорлығынсыз қалған балалар;</w:t>
      </w:r>
    </w:p>
    <w:bookmarkEnd w:id="36"/>
    <w:bookmarkStart w:name="z126" w:id="37"/>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 көп балалы отбасылар.</w:t>
      </w:r>
    </w:p>
    <w:bookmarkEnd w:id="37"/>
    <w:bookmarkStart w:name="z127" w:id="38"/>
    <w:p>
      <w:pPr>
        <w:spacing w:after="0"/>
        <w:ind w:left="0"/>
        <w:jc w:val="both"/>
      </w:pPr>
      <w:r>
        <w:rPr>
          <w:rFonts w:ascii="Times New Roman"/>
          <w:b w:val="false"/>
          <w:i w:val="false"/>
          <w:color w:val="000000"/>
          <w:sz w:val="28"/>
        </w:rPr>
        <w:t>
      Тұрғын үйге мұқтаж есебінде ЖАО-да кезекте тұрғанын растау және "Отбасы банк" АҚ-та тиісті мәртебесінің болуы Кезекте тұрғандардың бірыңғай республикалық электрондық базасымен интеграциялау арқылы айқындалады.".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1-қосымша</w:t>
            </w:r>
            <w:r>
              <w:br/>
            </w: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азаматтарды есепке алу және</w:t>
            </w:r>
            <w:r>
              <w:br/>
            </w:r>
            <w:r>
              <w:rPr>
                <w:rFonts w:ascii="Times New Roman"/>
                <w:b w:val="false"/>
                <w:i w:val="false"/>
                <w:color w:val="000000"/>
                <w:sz w:val="20"/>
              </w:rPr>
              <w:t>кезекке қою, сондай-ақ</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 беру</w:t>
            </w:r>
            <w:r>
              <w:br/>
            </w:r>
            <w:r>
              <w:rPr>
                <w:rFonts w:ascii="Times New Roman"/>
                <w:b w:val="false"/>
                <w:i w:val="false"/>
                <w:color w:val="000000"/>
                <w:sz w:val="20"/>
              </w:rPr>
              <w:t>туралы шешім қабылдауы"</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Алматы және Шымкент</w:t>
            </w:r>
            <w:r>
              <w:br/>
            </w:r>
            <w:r>
              <w:rPr>
                <w:rFonts w:ascii="Times New Roman"/>
                <w:b w:val="false"/>
                <w:i w:val="false"/>
                <w:color w:val="000000"/>
                <w:sz w:val="20"/>
              </w:rPr>
              <w:t>қалаларының, аудандардың</w:t>
            </w:r>
            <w:r>
              <w:br/>
            </w:r>
            <w:r>
              <w:rPr>
                <w:rFonts w:ascii="Times New Roman"/>
                <w:b w:val="false"/>
                <w:i w:val="false"/>
                <w:color w:val="000000"/>
                <w:sz w:val="20"/>
              </w:rPr>
              <w:t>және облыстық маңызы бар</w:t>
            </w:r>
            <w:r>
              <w:br/>
            </w:r>
            <w:r>
              <w:rPr>
                <w:rFonts w:ascii="Times New Roman"/>
                <w:b w:val="false"/>
                <w:i w:val="false"/>
                <w:color w:val="000000"/>
                <w:sz w:val="20"/>
              </w:rPr>
              <w:t>қалалардың жергілікті атқарушы</w:t>
            </w:r>
            <w:r>
              <w:br/>
            </w:r>
            <w:r>
              <w:rPr>
                <w:rFonts w:ascii="Times New Roman"/>
                <w:b w:val="false"/>
                <w:i w:val="false"/>
                <w:color w:val="000000"/>
                <w:sz w:val="20"/>
              </w:rPr>
              <w:t>органдарының тұрғын үй</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құрылымдық бөлімшесінің</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азаматтан (ша)</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bookmarkStart w:name="z130" w:id="39"/>
    <w:p>
      <w:pPr>
        <w:spacing w:after="0"/>
        <w:ind w:left="0"/>
        <w:jc w:val="left"/>
      </w:pPr>
      <w:r>
        <w:rPr>
          <w:rFonts w:ascii="Times New Roman"/>
          <w:b/>
          <w:i w:val="false"/>
          <w:color w:val="000000"/>
        </w:rPr>
        <w:t xml:space="preserve"> Өтініш</w:t>
      </w:r>
    </w:p>
    <w:bookmarkEnd w:id="39"/>
    <w:p>
      <w:pPr>
        <w:spacing w:after="0"/>
        <w:ind w:left="0"/>
        <w:jc w:val="both"/>
      </w:pPr>
      <w:r>
        <w:rPr>
          <w:rFonts w:ascii="Times New Roman"/>
          <w:b w:val="false"/>
          <w:i w:val="false"/>
          <w:color w:val="000000"/>
          <w:sz w:val="28"/>
        </w:rPr>
        <w:t xml:space="preserve">
      Мені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___ бөлмелі мемлекеттік тұрғын үй қорынан тұрғын үй/жеке тұрғын үй қорынан жергiлiктi атқарушы орган жалдаған тұрғын үй алу үшін мыналарға сәйкес есепке қоюды сұраймын:</w:t>
      </w:r>
    </w:p>
    <w:p>
      <w:pPr>
        <w:spacing w:after="0"/>
        <w:ind w:left="0"/>
        <w:jc w:val="both"/>
      </w:pPr>
      <w:r>
        <w:rPr>
          <w:rFonts w:ascii="Times New Roman"/>
          <w:b w:val="false"/>
          <w:i w:val="false"/>
          <w:color w:val="000000"/>
          <w:sz w:val="28"/>
        </w:rPr>
        <w:t>
      1) коммуналдық тұрғын үй қорынан тұрғын үйге мұқтаж адамдар есебінің тізімі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тізімнің атауы)</w:t>
      </w:r>
    </w:p>
    <w:p>
      <w:pPr>
        <w:spacing w:after="0"/>
        <w:ind w:left="0"/>
        <w:jc w:val="both"/>
      </w:pPr>
      <w:r>
        <w:rPr>
          <w:rFonts w:ascii="Times New Roman"/>
          <w:b w:val="false"/>
          <w:i w:val="false"/>
          <w:color w:val="000000"/>
          <w:sz w:val="28"/>
        </w:rPr>
        <w:t>
      2) санаты ___________________________________________________________</w:t>
      </w:r>
    </w:p>
    <w:p>
      <w:pPr>
        <w:spacing w:after="0"/>
        <w:ind w:left="0"/>
        <w:jc w:val="both"/>
      </w:pPr>
      <w:r>
        <w:rPr>
          <w:rFonts w:ascii="Times New Roman"/>
          <w:b w:val="false"/>
          <w:i w:val="false"/>
          <w:color w:val="000000"/>
          <w:sz w:val="28"/>
        </w:rPr>
        <w:t>
      3) отбасы құрамы: _____________________________________________________</w:t>
      </w:r>
    </w:p>
    <w:p>
      <w:pPr>
        <w:spacing w:after="0"/>
        <w:ind w:left="0"/>
        <w:jc w:val="both"/>
      </w:pPr>
      <w:r>
        <w:rPr>
          <w:rFonts w:ascii="Times New Roman"/>
          <w:b w:val="false"/>
          <w:i w:val="false"/>
          <w:color w:val="000000"/>
          <w:sz w:val="28"/>
        </w:rPr>
        <w:t>
      (отбасы мүшесінің тегі, аты, әкесінің аты (бар болған кезде) туыстық дәрежесі)</w:t>
      </w:r>
    </w:p>
    <w:p>
      <w:pPr>
        <w:spacing w:after="0"/>
        <w:ind w:left="0"/>
        <w:jc w:val="both"/>
      </w:pPr>
      <w:r>
        <w:rPr>
          <w:rFonts w:ascii="Times New Roman"/>
          <w:b w:val="false"/>
          <w:i w:val="false"/>
          <w:color w:val="000000"/>
          <w:sz w:val="28"/>
        </w:rPr>
        <w:t>
      ЖСН: ______________________________;</w:t>
      </w:r>
    </w:p>
    <w:p>
      <w:pPr>
        <w:spacing w:after="0"/>
        <w:ind w:left="0"/>
        <w:jc w:val="both"/>
      </w:pPr>
      <w:r>
        <w:rPr>
          <w:rFonts w:ascii="Times New Roman"/>
          <w:b w:val="false"/>
          <w:i w:val="false"/>
          <w:color w:val="000000"/>
          <w:sz w:val="28"/>
        </w:rPr>
        <w:t>
      4) қосымша табысы туралы мәліметтер (жетiм балаларды, ата-анасының қамқорлығынсыз қалған балаларды қоспағанда, халықтың әлеуметтiк жағынан осал топтарына және мүгедектігі бар балаларды тәрбиелеушi отбасыларға жататын азаматтар үшін):</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(еңбекақы (зейнеткерлік салық салынатындарды қоспағанда), әлеуметтiк төлемдер  түрiнде алынатын, кәсiпкерлiк және басқа да қызмет түрлерiнен түсетiн; балаларға  және басқа да асырауындағыларға алимент түрiндегi; жеке қосалқы шаруашылықтан –  мал мен құс ұстауды, бағбандықты, бақша өсiрудi қамтитын, үй жанындағы  шаруашылықтан түсетін табыстар, өзге де табыстар және жүгіну алдында соңғы он екі  ай ішіндегі табыстың атауы мен сомасы);</w:t>
      </w:r>
    </w:p>
    <w:p>
      <w:pPr>
        <w:spacing w:after="0"/>
        <w:ind w:left="0"/>
        <w:jc w:val="both"/>
      </w:pPr>
      <w:r>
        <w:rPr>
          <w:rFonts w:ascii="Times New Roman"/>
          <w:b w:val="false"/>
          <w:i w:val="false"/>
          <w:color w:val="000000"/>
          <w:sz w:val="28"/>
        </w:rPr>
        <w:t>
      5) отбасында жиырма екі аптадан асқан жүкті әйелдің болуы туралы мәліметтер, ЖСН: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мүгедектігі бар бала туралы мәліметтер, ЖСН ___________________________;</w:t>
      </w:r>
    </w:p>
    <w:p>
      <w:pPr>
        <w:spacing w:after="0"/>
        <w:ind w:left="0"/>
        <w:jc w:val="both"/>
      </w:pPr>
      <w:r>
        <w:rPr>
          <w:rFonts w:ascii="Times New Roman"/>
          <w:b w:val="false"/>
          <w:i w:val="false"/>
          <w:color w:val="000000"/>
          <w:sz w:val="28"/>
        </w:rPr>
        <w:t>
      7) мүгедектікігі бар адам, қарттық, жүрек-қан тамыр ауруларының және басқа ауыр науқастар туралы мәліметтер (қажеттісінің астын сызу), ЖСН: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8) тірек-қозғалыс аппараты бұзылған мүгедектігінің болуы туралы мәліметтер ЖСН: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жұмыс орны туралы мәліметтер: _________________________________________</w:t>
      </w:r>
    </w:p>
    <w:p>
      <w:pPr>
        <w:spacing w:after="0"/>
        <w:ind w:left="0"/>
        <w:jc w:val="both"/>
      </w:pPr>
      <w:r>
        <w:rPr>
          <w:rFonts w:ascii="Times New Roman"/>
          <w:b w:val="false"/>
          <w:i w:val="false"/>
          <w:color w:val="000000"/>
          <w:sz w:val="28"/>
        </w:rPr>
        <w:t>
      (бизнес сәйкестендіру нөмірі, мемлекеттiк қызметшiлер, бюджеттiк ұйымдардың</w:t>
      </w:r>
    </w:p>
    <w:p>
      <w:pPr>
        <w:spacing w:after="0"/>
        <w:ind w:left="0"/>
        <w:jc w:val="both"/>
      </w:pPr>
      <w:r>
        <w:rPr>
          <w:rFonts w:ascii="Times New Roman"/>
          <w:b w:val="false"/>
          <w:i w:val="false"/>
          <w:color w:val="000000"/>
          <w:sz w:val="28"/>
        </w:rPr>
        <w:t>
      қызметкерлерi, әскери қызметшiлер, ғарышкерлікке кандидаттар, ғарышкерлер,</w:t>
      </w:r>
    </w:p>
    <w:p>
      <w:pPr>
        <w:spacing w:after="0"/>
        <w:ind w:left="0"/>
        <w:jc w:val="both"/>
      </w:pPr>
      <w:r>
        <w:rPr>
          <w:rFonts w:ascii="Times New Roman"/>
          <w:b w:val="false"/>
          <w:i w:val="false"/>
          <w:color w:val="000000"/>
          <w:sz w:val="28"/>
        </w:rPr>
        <w:t>
      арнаулы мемлекеттік орган   қызметкерлері және мемлекеттік сайланбалы қызмет</w:t>
      </w:r>
    </w:p>
    <w:p>
      <w:pPr>
        <w:spacing w:after="0"/>
        <w:ind w:left="0"/>
        <w:jc w:val="both"/>
      </w:pPr>
      <w:r>
        <w:rPr>
          <w:rFonts w:ascii="Times New Roman"/>
          <w:b w:val="false"/>
          <w:i w:val="false"/>
          <w:color w:val="000000"/>
          <w:sz w:val="28"/>
        </w:rPr>
        <w:t>
      атқаратын адамдар санаттары бойынша   азаматтардың тізімі үшін);</w:t>
      </w:r>
    </w:p>
    <w:p>
      <w:pPr>
        <w:spacing w:after="0"/>
        <w:ind w:left="0"/>
        <w:jc w:val="both"/>
      </w:pPr>
      <w:r>
        <w:rPr>
          <w:rFonts w:ascii="Times New Roman"/>
          <w:b w:val="false"/>
          <w:i w:val="false"/>
          <w:color w:val="000000"/>
          <w:sz w:val="28"/>
        </w:rPr>
        <w:t>
      10) қорғаншы туралы мәліметтер: _________________________________________</w:t>
      </w:r>
    </w:p>
    <w:p>
      <w:pPr>
        <w:spacing w:after="0"/>
        <w:ind w:left="0"/>
        <w:jc w:val="both"/>
      </w:pPr>
      <w:r>
        <w:rPr>
          <w:rFonts w:ascii="Times New Roman"/>
          <w:b w:val="false"/>
          <w:i w:val="false"/>
          <w:color w:val="000000"/>
          <w:sz w:val="28"/>
        </w:rPr>
        <w:t>
      (ЖСН, шешімнің (қорғаншылық) нөмірі, қорғаншылыққа алған күні, шешім</w:t>
      </w:r>
    </w:p>
    <w:p>
      <w:pPr>
        <w:spacing w:after="0"/>
        <w:ind w:left="0"/>
        <w:jc w:val="both"/>
      </w:pPr>
      <w:r>
        <w:rPr>
          <w:rFonts w:ascii="Times New Roman"/>
          <w:b w:val="false"/>
          <w:i w:val="false"/>
          <w:color w:val="000000"/>
          <w:sz w:val="28"/>
        </w:rPr>
        <w:t>
      қабылдаған орган);</w:t>
      </w:r>
    </w:p>
    <w:p>
      <w:pPr>
        <w:spacing w:after="0"/>
        <w:ind w:left="0"/>
        <w:jc w:val="both"/>
      </w:pPr>
      <w:r>
        <w:rPr>
          <w:rFonts w:ascii="Times New Roman"/>
          <w:b w:val="false"/>
          <w:i w:val="false"/>
          <w:color w:val="000000"/>
          <w:sz w:val="28"/>
        </w:rPr>
        <w:t>
      11) авариялық тұрғын үй туралы мәліметтер ________________________________</w:t>
      </w:r>
    </w:p>
    <w:p>
      <w:pPr>
        <w:spacing w:after="0"/>
        <w:ind w:left="0"/>
        <w:jc w:val="both"/>
      </w:pPr>
      <w:r>
        <w:rPr>
          <w:rFonts w:ascii="Times New Roman"/>
          <w:b w:val="false"/>
          <w:i w:val="false"/>
          <w:color w:val="000000"/>
          <w:sz w:val="28"/>
        </w:rPr>
        <w:t>
      (жылжымайтын мүлік объектісінің түрі кадастрлық нөмірі, ел, облыс, аудан, елді</w:t>
      </w:r>
    </w:p>
    <w:p>
      <w:pPr>
        <w:spacing w:after="0"/>
        <w:ind w:left="0"/>
        <w:jc w:val="both"/>
      </w:pPr>
      <w:r>
        <w:rPr>
          <w:rFonts w:ascii="Times New Roman"/>
          <w:b w:val="false"/>
          <w:i w:val="false"/>
          <w:color w:val="000000"/>
          <w:sz w:val="28"/>
        </w:rPr>
        <w:t>
      мекен,  көше, үй, корпус, пәтер);</w:t>
      </w:r>
    </w:p>
    <w:p>
      <w:pPr>
        <w:spacing w:after="0"/>
        <w:ind w:left="0"/>
        <w:jc w:val="both"/>
      </w:pPr>
      <w:r>
        <w:rPr>
          <w:rFonts w:ascii="Times New Roman"/>
          <w:b w:val="false"/>
          <w:i w:val="false"/>
          <w:color w:val="000000"/>
          <w:sz w:val="28"/>
        </w:rPr>
        <w:t>
      12) тиісті ауданы (тиісті ауданнан кем), жиынтығы және қабаттылығы бойынша тұрғын үй бөлінген кезде келісімі не бас тартуы: келісемін не келіспеймін (қажеттісінің астын сызу);</w:t>
      </w:r>
    </w:p>
    <w:p>
      <w:pPr>
        <w:spacing w:after="0"/>
        <w:ind w:left="0"/>
        <w:jc w:val="both"/>
      </w:pPr>
      <w:r>
        <w:rPr>
          <w:rFonts w:ascii="Times New Roman"/>
          <w:b w:val="false"/>
          <w:i w:val="false"/>
          <w:color w:val="000000"/>
          <w:sz w:val="28"/>
        </w:rPr>
        <w:t>
      13) ұялы телефон нөмірі: _________________________________________________;</w:t>
      </w:r>
    </w:p>
    <w:p>
      <w:pPr>
        <w:spacing w:after="0"/>
        <w:ind w:left="0"/>
        <w:jc w:val="both"/>
      </w:pPr>
      <w:r>
        <w:rPr>
          <w:rFonts w:ascii="Times New Roman"/>
          <w:b w:val="false"/>
          <w:i w:val="false"/>
          <w:color w:val="000000"/>
          <w:sz w:val="28"/>
        </w:rPr>
        <w:t>
      14) электрондық мекенжайы: _____________________________________________.</w:t>
      </w:r>
    </w:p>
    <w:p>
      <w:pPr>
        <w:spacing w:after="0"/>
        <w:ind w:left="0"/>
        <w:jc w:val="both"/>
      </w:pPr>
      <w:r>
        <w:rPr>
          <w:rFonts w:ascii="Times New Roman"/>
          <w:b w:val="false"/>
          <w:i w:val="false"/>
          <w:color w:val="000000"/>
          <w:sz w:val="28"/>
        </w:rPr>
        <w:t>
      Менде және менімен тұрақты тұратын отбасы мүшелерінде осы елді мекенде тұрақты пайдалануда коммуналдық тұрғын үй қорынан берілетін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 жылғы "__" _________.________________________________  (қолы)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1.________________________</w:t>
      </w:r>
    </w:p>
    <w:p>
      <w:pPr>
        <w:spacing w:after="0"/>
        <w:ind w:left="0"/>
        <w:jc w:val="both"/>
      </w:pPr>
      <w:r>
        <w:rPr>
          <w:rFonts w:ascii="Times New Roman"/>
          <w:b w:val="false"/>
          <w:i w:val="false"/>
          <w:color w:val="000000"/>
          <w:sz w:val="28"/>
        </w:rPr>
        <w:t>
      2.________________________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2-қосымша</w:t>
            </w:r>
            <w:r>
              <w:br/>
            </w:r>
            <w:r>
              <w:rPr>
                <w:rFonts w:ascii="Times New Roman"/>
                <w:b w:val="false"/>
                <w:i w:val="false"/>
                <w:color w:val="000000"/>
                <w:sz w:val="20"/>
              </w:rPr>
              <w:t>"Мемлекеттік тұрғын үй</w:t>
            </w:r>
            <w:r>
              <w:br/>
            </w:r>
            <w:r>
              <w:rPr>
                <w:rFonts w:ascii="Times New Roman"/>
                <w:b w:val="false"/>
                <w:i w:val="false"/>
                <w:color w:val="000000"/>
                <w:sz w:val="20"/>
              </w:rPr>
              <w:t>қорынан берілетін тұрғын үйге</w:t>
            </w:r>
            <w:r>
              <w:br/>
            </w:r>
            <w:r>
              <w:rPr>
                <w:rFonts w:ascii="Times New Roman"/>
                <w:b w:val="false"/>
                <w:i w:val="false"/>
                <w:color w:val="000000"/>
                <w:sz w:val="20"/>
              </w:rPr>
              <w:t>немесе жеке тұрғын үй қорынан</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жалдаған тұрғын үйге мұқтаж</w:t>
            </w:r>
            <w:r>
              <w:br/>
            </w:r>
            <w:r>
              <w:rPr>
                <w:rFonts w:ascii="Times New Roman"/>
                <w:b w:val="false"/>
                <w:i w:val="false"/>
                <w:color w:val="000000"/>
                <w:sz w:val="20"/>
              </w:rPr>
              <w:t>азаматтарды есепке алу және</w:t>
            </w:r>
            <w:r>
              <w:br/>
            </w:r>
            <w:r>
              <w:rPr>
                <w:rFonts w:ascii="Times New Roman"/>
                <w:b w:val="false"/>
                <w:i w:val="false"/>
                <w:color w:val="000000"/>
                <w:sz w:val="20"/>
              </w:rPr>
              <w:t>кезекке қою, сондай-ақ</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органдардың тұрғын үй беру</w:t>
            </w:r>
            <w:r>
              <w:br/>
            </w:r>
            <w:r>
              <w:rPr>
                <w:rFonts w:ascii="Times New Roman"/>
                <w:b w:val="false"/>
                <w:i w:val="false"/>
                <w:color w:val="000000"/>
                <w:sz w:val="20"/>
              </w:rPr>
              <w:t>туралы шешім қабылдауы"</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Астана,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"Кезекте тұрғандарды есепке алудың бірыңғай ұлттық жүйесі" ақпараттық жүйесіне өтініш түскен сәттен бастап 15 (он бес) жұмыс күнінен кешіктірмей оны қарайды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кезектің реттік нөмірін көрсете отырып, есепке қою туралы хабарлама не ұялы телефонған sms-хабарлама не осы мемлекеттік қызметін көрсетуге қойылатын негізгі талаптар тізбесінің 9-тармағында көзделген жағдайларда және негіздер бойынша мемлекеттік кызметті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күндерiн қоспағанда, дүйсенбiден бастап жұманы қоса алғанда, сағат 9.00-ден сағат 18.30-ге дейiн, түскі үзiлiсі сағат 13.00-тен 14.30-ге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коммуналдық тұрғын үй қорынан тұрғын үйге мұқтаж азаматтарды есепке қою туралы өтініш;</w:t>
            </w:r>
          </w:p>
          <w:p>
            <w:pPr>
              <w:spacing w:after="20"/>
              <w:ind w:left="20"/>
              <w:jc w:val="both"/>
            </w:pPr>
            <w:r>
              <w:rPr>
                <w:rFonts w:ascii="Times New Roman"/>
                <w:b w:val="false"/>
                <w:i w:val="false"/>
                <w:color w:val="000000"/>
                <w:sz w:val="20"/>
              </w:rPr>
              <w:t>
2) әскери қызметшілер, арнаулы мемлекеттік органдардың қызметкерлері және мемлекеттік сайланбалы қызмет атқаратын адамдар жұмыс орнынан анықтама ұсынады;</w:t>
            </w:r>
          </w:p>
          <w:p>
            <w:pPr>
              <w:spacing w:after="20"/>
              <w:ind w:left="20"/>
              <w:jc w:val="both"/>
            </w:pPr>
            <w:r>
              <w:rPr>
                <w:rFonts w:ascii="Times New Roman"/>
                <w:b w:val="false"/>
                <w:i w:val="false"/>
                <w:color w:val="000000"/>
                <w:sz w:val="20"/>
              </w:rPr>
              <w:t>
3) мынадай жағдайларда: отбасы тұратын тұрғын үй белгіленген санитариялық-эпидемиологиялық талаптарға сай келмейтін болса, өтініш беруші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көшірмесін ұсынады;</w:t>
            </w:r>
          </w:p>
          <w:p>
            <w:pPr>
              <w:spacing w:after="20"/>
              <w:ind w:left="20"/>
              <w:jc w:val="both"/>
            </w:pPr>
            <w:r>
              <w:rPr>
                <w:rFonts w:ascii="Times New Roman"/>
                <w:b w:val="false"/>
                <w:i w:val="false"/>
                <w:color w:val="000000"/>
                <w:sz w:val="20"/>
              </w:rPr>
              <w:t>
отбасы тұрып жатқан тұрғын үй белгіленген техникалық талаптарға жауап бермейтін болса, көрсетілетін қызметті алушы сәулет, қала құрылысы және құрылыс қызметі саласындағы аттестатталған сарапшының техникалық қорытындысының (тұрғын үйді техникалық тексеру нәтижелері бойынша) көшірмесін ұсынады;</w:t>
            </w:r>
          </w:p>
          <w:p>
            <w:pPr>
              <w:spacing w:after="20"/>
              <w:ind w:left="20"/>
              <w:jc w:val="both"/>
            </w:pPr>
            <w:r>
              <w:rPr>
                <w:rFonts w:ascii="Times New Roman"/>
                <w:b w:val="false"/>
                <w:i w:val="false"/>
                <w:color w:val="000000"/>
                <w:sz w:val="20"/>
              </w:rPr>
              <w:t>
жапсарлас, оқшауланбаған тұрғын үй-жайларда екі және одан көп отбасы тұрып жатқан жағдайда, көрсетілетін қызметті алушы өзі тұратын тұрғынжайдың техникалық паспорты мен құқық белгілейтін құжатының көшірмелерін қосымша ұсынады;</w:t>
            </w:r>
          </w:p>
          <w:p>
            <w:pPr>
              <w:spacing w:after="20"/>
              <w:ind w:left="20"/>
              <w:jc w:val="both"/>
            </w:pPr>
            <w:r>
              <w:rPr>
                <w:rFonts w:ascii="Times New Roman"/>
                <w:b w:val="false"/>
                <w:i w:val="false"/>
                <w:color w:val="000000"/>
                <w:sz w:val="20"/>
              </w:rPr>
              <w:t>
отбасы құрамында кейбір созылмалы аурулардың ауыр түрлерімен ауыратын науқастар бар, бір үй-жайда (пәтерде) олармен бірге тұру мүмкін болмаған жағдайда көрсетілетін қызметті алушы тиісті ауру түрін растайтын құжатты қосымша ұсынады.</w:t>
            </w:r>
          </w:p>
          <w:p>
            <w:pPr>
              <w:spacing w:after="20"/>
              <w:ind w:left="20"/>
              <w:jc w:val="both"/>
            </w:pPr>
            <w:r>
              <w:rPr>
                <w:rFonts w:ascii="Times New Roman"/>
                <w:b w:val="false"/>
                <w:i w:val="false"/>
                <w:color w:val="000000"/>
                <w:sz w:val="20"/>
              </w:rPr>
              <w:t>
Ақпараттық жүйеде деректер болмаған жағдайда: халықтың әлеуметтік жағынан осал топтарына жататын азаматтар қосымша өтініш берушінің (отбасының) халықтың әлеуметтік жағынан осал топтарына жататынын растайтын құжатты, сондай-ақ отбасының әрбір мүшесіне (мүгедектігі бар балалары бар немесе оларды тәрбиелеп отырған отбасыларды, жетім балаларды, ата-анасының қамқорлығынсыз қалған балаларды, Ұлы Отан соғысының қатысушыларын қоспағанда) соңғы он екі ай ішінде табысы туралы мәліметтерді ұсынады.</w:t>
            </w:r>
          </w:p>
          <w:p>
            <w:pPr>
              <w:spacing w:after="20"/>
              <w:ind w:left="20"/>
              <w:jc w:val="both"/>
            </w:pPr>
            <w:r>
              <w:rPr>
                <w:rFonts w:ascii="Times New Roman"/>
                <w:b w:val="false"/>
                <w:i w:val="false"/>
                <w:color w:val="000000"/>
                <w:sz w:val="20"/>
              </w:rPr>
              <w:t>
Басқа адамдарды өтініш берушінің отбасы мүшелері деп таныған жағдайда, оларды өтініш берушінің отбасы мүшелері деп тану туралы сот шешімінің көшірмелері ұсынылады.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құжаттардың, некеге тұру немесе некені бұзу туралы, қайтыс болу туралы, балалардың тууы туралы куәліктерінің мәліметтерін, меншік құқығында оларға тиесілі тұрғын үйдің (Қазақстан Республикасы бойынша) бар-жоғы, отбасының барлық мүшелерінің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мемлекеттік қызметшілерге, бюджеттік ұйымдардың қызметкерлеріне, халықтың әлеуметтік жағынан осал топтарына жататынын растайтын құжаттардың мәліметтерді отбасының барлық мүшелеріне көрсетілетін қызметті берушіге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p>
            <w:pPr>
              <w:spacing w:after="20"/>
              <w:ind w:left="20"/>
              <w:jc w:val="both"/>
            </w:pPr>
            <w:r>
              <w:rPr>
                <w:rFonts w:ascii="Times New Roman"/>
                <w:b w:val="false"/>
                <w:i w:val="false"/>
                <w:color w:val="000000"/>
                <w:sz w:val="20"/>
              </w:rPr>
              <w:t>
- тұрғын үй-жайын ауыстырғаны;</w:t>
            </w:r>
          </w:p>
          <w:p>
            <w:pPr>
              <w:spacing w:after="20"/>
              <w:ind w:left="20"/>
              <w:jc w:val="both"/>
            </w:pPr>
            <w:r>
              <w:rPr>
                <w:rFonts w:ascii="Times New Roman"/>
                <w:b w:val="false"/>
                <w:i w:val="false"/>
                <w:color w:val="000000"/>
                <w:sz w:val="20"/>
              </w:rPr>
              <w:t>
-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сатып алғаннан басқа жағдайларда, иелiгiнен шығаруы;</w:t>
            </w:r>
          </w:p>
          <w:p>
            <w:pPr>
              <w:spacing w:after="20"/>
              <w:ind w:left="20"/>
              <w:jc w:val="both"/>
            </w:pPr>
            <w:r>
              <w:rPr>
                <w:rFonts w:ascii="Times New Roman"/>
                <w:b w:val="false"/>
                <w:i w:val="false"/>
                <w:color w:val="000000"/>
                <w:sz w:val="20"/>
              </w:rPr>
              <w:t>
- тұрғын үйдiң өз кiнәсiнен бұзылуы немесе бүлiнуi;</w:t>
            </w:r>
          </w:p>
          <w:p>
            <w:pPr>
              <w:spacing w:after="20"/>
              <w:ind w:left="20"/>
              <w:jc w:val="both"/>
            </w:pPr>
            <w:r>
              <w:rPr>
                <w:rFonts w:ascii="Times New Roman"/>
                <w:b w:val="false"/>
                <w:i w:val="false"/>
                <w:color w:val="000000"/>
                <w:sz w:val="20"/>
              </w:rPr>
              <w:t>
-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p>
            <w:pPr>
              <w:spacing w:after="20"/>
              <w:ind w:left="20"/>
              <w:jc w:val="both"/>
            </w:pPr>
            <w:r>
              <w:rPr>
                <w:rFonts w:ascii="Times New Roman"/>
                <w:b w:val="false"/>
                <w:i w:val="false"/>
                <w:color w:val="000000"/>
                <w:sz w:val="20"/>
              </w:rPr>
              <w:t>
-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тұрғынжай немесе жеке тұрғын үй қорынан жергiлiктi атқарушы орган жалдаған тұрғынжай беру үшiн есепке қоюдан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болған кезде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3. Портал арқылы электрондық нысанда мемлекеттік көрсетілетін қызметтерді алу үшін электрондық нысанда көрсетілетін қызметтерді алу субъектілері Қазақстан Республикасының заңнамасына сәйкес бір реттік парольдерді пайдалана алады.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