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ec08" w14:textId="ad7e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білімнен кейінгі, жоғары және жоғары оқу орнынан кейінгі медициналық және фармацевтикалық білімі бар мамандар даярлауға 2022-2023 оқу жылына арналған мемлекеттік білім беру тапсырысын орналастыру туралы" Қазақстан Республикасы Денсаулық сақтау министрінің 2022 жылғы 18 тамыздағы № ҚР ДСМ-85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30 қарашадағы № ҚР ДСМ-145 бұйрығы. Қазақстан Республикасының Әділет министрлігінде 2022 жылғы 1 желтоқсанда № 30876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"Орта білімнен кейінгі, жоғары және жоғары оқу орнынан кейінгі медициналық және фармацевтикалық білімі бар мамандар даярлауға мемлекеттік білім беру тапсырысын орналастыру туралы" Қазақстан Республикасы Денсаулық сақтау министрінің 2022 жылғы 18 тамыздағы № ҚР ДСМ-85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29191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және (немесе) жоғары оқу орнынан кейінгі білім беру ұйымдарында саны 507 орын медицина кадрларын даярлауды жүзеге асыратын және ерекше мәртебесі бар жоғары медициналық және фармацевтикалық білімі бар мамандар даярлауға 2022 - 2023 оқу жылына арналған мемлекеттік білім беру тапсырысы;";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саны 139 орын жоғары оқу орнынан кейінгі медициналық және фармацевтикалық білімі бар мамандарды PhD докторантурада даярлауға 2022 - 2023 оқу жылына арналған мемлекеттік білім беру тапсырысы;";</w:t>
      </w:r>
    </w:p>
    <w:p>
      <w:pPr>
        <w:spacing w:after="0"/>
        <w:ind w:left="0"/>
        <w:jc w:val="both"/>
      </w:pPr>
      <w:r>
        <w:rPr>
          <w:rFonts w:ascii="Times New Roman"/>
          <w:b w:val="false"/>
          <w:i w:val="false"/>
          <w:color w:val="000000"/>
          <w:sz w:val="28"/>
        </w:rPr>
        <w:t xml:space="preserve">
      денсаулық сақтау саласындағы білім беру ұйымдарында орта білімнен кейінгі білімі бар мамандар даярлауға 2022-2023 оқу жылына арналған мемлекеттік білім беру тапсырысы көрсетілген бұйрыққа </w:t>
      </w:r>
      <w:r>
        <w:rPr>
          <w:rFonts w:ascii="Times New Roman"/>
          <w:b w:val="false"/>
          <w:i w:val="false"/>
          <w:color w:val="000000"/>
          <w:sz w:val="28"/>
        </w:rPr>
        <w:t>1-қосымшамен</w:t>
      </w:r>
      <w:r>
        <w:rPr>
          <w:rFonts w:ascii="Times New Roman"/>
          <w:b w:val="false"/>
          <w:i w:val="false"/>
          <w:color w:val="000000"/>
          <w:sz w:val="28"/>
        </w:rPr>
        <w:t xml:space="preserve"> бекітілген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ұйымдарында медицина кадрларын даярлауды жүзеге асыратын және ерекше мәртебесі бар жоғары медициналық және фармацевтикалық білімі бар мамандар даярлауға 2022 - 2023 оқу жылына арналған мемлекеттік білім беру тапсырысы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жоғары оқу орнынан кейінгі медициналық және фармацевтикалық білімі бар мамандарды PhD докторантурада даярлауға 2022-2023 оқу жылына арналған мемлекеттік білім беру тапсырысы көрсетілген бұйрыққа </w:t>
      </w:r>
      <w:r>
        <w:rPr>
          <w:rFonts w:ascii="Times New Roman"/>
          <w:b w:val="false"/>
          <w:i w:val="false"/>
          <w:color w:val="000000"/>
          <w:sz w:val="28"/>
        </w:rPr>
        <w:t>4-қосымшамен</w:t>
      </w:r>
      <w:r>
        <w:rPr>
          <w:rFonts w:ascii="Times New Roman"/>
          <w:b w:val="false"/>
          <w:i w:val="false"/>
          <w:color w:val="000000"/>
          <w:sz w:val="28"/>
        </w:rPr>
        <w:t xml:space="preserve"> бекітілген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жоғары оқу орнынан кейінгі медициналық білімі бар мамандарды резидентурада даярлауға 2022-2023 оқу жылына арналған мемлекеттік білім беру тапсырысы көрсетілген бұйрыққа </w:t>
      </w:r>
      <w:r>
        <w:rPr>
          <w:rFonts w:ascii="Times New Roman"/>
          <w:b w:val="false"/>
          <w:i w:val="false"/>
          <w:color w:val="000000"/>
          <w:sz w:val="28"/>
        </w:rPr>
        <w:t>5-қосымшамен</w:t>
      </w:r>
      <w:r>
        <w:rPr>
          <w:rFonts w:ascii="Times New Roman"/>
          <w:b w:val="false"/>
          <w:i w:val="false"/>
          <w:color w:val="000000"/>
          <w:sz w:val="28"/>
        </w:rPr>
        <w:t xml:space="preserve"> бекітілген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6" w:id="0"/>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0"/>
    <w:bookmarkStart w:name="z8"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7" w:id="2"/>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3"/>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ҚР ДСМ-145</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Денсаулық сақтау саласындағы білім беру ұйымдарында орта білімнен кейінгі білімі бар мамандар даярлауға 2022-2023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қолданбалы бакалавриат бойынша бөлінген орындар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оның ішінде 6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"Көкшетау жоғары медициналық колледжі" МКҚК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ММ "Кеңес Одағының Батыры Мәншүк Мәметова атындағы Ақтөбе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денсаулық сақтау басқармасының "Атырау жоғары медициналық колледжі" </w:t>
            </w:r>
          </w:p>
          <w:p>
            <w:pPr>
              <w:spacing w:after="20"/>
              <w:ind w:left="20"/>
              <w:jc w:val="both"/>
            </w:pPr>
            <w:r>
              <w:rPr>
                <w:rFonts w:ascii="Times New Roman"/>
                <w:b w:val="false"/>
                <w:i w:val="false"/>
                <w:color w:val="000000"/>
                <w:sz w:val="20"/>
              </w:rPr>
              <w:t>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медициналық колледжі"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қоғамдық денсаулық басқармасының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оның ішінде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"Талдықорған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оның ішінде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қоғамдық денсаулық басқармасының "Түркістан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көпсалалы жоғары медицина колледжі" жеке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медициналық колледжі"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Дүйсенбі Қалматаев атындағы мемлекеттік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оның ішінде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"Өскемен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денсаулық сақтау басқармасының "Қостанай жоғары медициналық колледжі"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жоғары медициналық колледжі"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жоғары мейіргерлік колледжі"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медициналық академиясы" АҚ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"Қызылорда медициналық жоғары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басқармасының "Жезқазған қаласының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әкімдігің денсаулық сақтау басқармасы "Жамбыл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денсаулық сақтау басқармасы" ММ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"Интердент" жоғары медициналық колледжі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ҚР ДСМ-145</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Жоғары және (немесе) жоғары оқу орнынан кейінгі білім беру ұйымдарында медицина кадрларын даярлауды жүзеге асыратын және ерекше мәртебесі бар жоғары медициналық және фармацевтикалық білімі бар мамандар даярлауға 2022-2023 оқу жылына арналған мемлекеттік білім беру тапсырысы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коммерциялық емес акционерлік қоғамы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ҚР ДСМ-145</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Жоғары оқу орнынан кейінгі медициналық және фармацевтикалық білімі бар мамандарды PhD докторантурада даярлауға 2022-2023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тобы бойынша бөлінген орындар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жоғары мектебі" Қазақстандық медицина университеті жауапкершілігі шектеулі серіктестігі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медициналық академиясы"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ҚР ДСМ-145</w:t>
            </w:r>
            <w:r>
              <w:br/>
            </w: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Жоғары оқу орнынан кейінгі медициналық білімі бар мамандарды резидентурада даярлауға 2022-2023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"С.Ж.Асфендияров атындағы Қазақ ұлттық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гематологиясы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онкологиясы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 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медицина ересектердің, балалардың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Неврология ересектердің, балалардың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медициналық академиясы"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 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"Казақстан-Ресей медициналық университет" мемлекеттік емес білім беру мекемесі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мен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кардиохирургия орталығы"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нейрохирургия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Н.Ж. Батпенов атындағы Ұлттық ғылыми травматология және ортопедия орталығы" шаруашылық жүргізу құқығындағы республикалық мемлекеттік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Б.О. Жарбосынов атындағы урология ғылыми орталығы"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Белгісі" орденді Көз аурулары Қазақ ғылыми-зерттеу институты" жауапкершілігі шектеулі серіктестігі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гинекология және перинатология ғылыми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Сызганов атындағы Ұлттық ғылыми хирургия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Кардиохирургия ересектердің, балалардың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жауапкершілігі шектеулі серіктестігі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және балалар хирургиясы ғылыми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және ішкі аурулар ғылыми-зерттеу институты"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онкология және радиология ғылыми-зерттеу институты"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онкологиясы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