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f78b" w14:textId="540f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Референттік (референс-) зерттеулерді жүзеге асыру және жүзеге асыруға рұқсат беру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2022 жылғы 28 қарашадағы № 393 бұйрығы. Қазақстан Республикасының Әділет министрлігінде 2022 жылғы 5 желтоқсанда № 30948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биологиялық қауіпсіздігі туралы" Қазақстан Республикасы Заңының 10-бабы 3-тармағының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Референттік (референс-) зерттеулерді жүзеге асыру және жүзеге асыруға рұқсат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
    <w:bookmarkStart w:name="z5" w:id="2"/>
    <w:p>
      <w:pPr>
        <w:spacing w:after="0"/>
        <w:ind w:left="0"/>
        <w:jc w:val="both"/>
      </w:pPr>
      <w:r>
        <w:rPr>
          <w:rFonts w:ascii="Times New Roman"/>
          <w:b w:val="false"/>
          <w:i w:val="false"/>
          <w:color w:val="000000"/>
          <w:sz w:val="28"/>
        </w:rPr>
        <w:t xml:space="preserve">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 </w:t>
      </w:r>
    </w:p>
    <w:bookmarkEnd w:id="2"/>
    <w:bookmarkStart w:name="z6"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ауыл шаруашылығы вице-министріне жүктелсін. </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28 қарашадағы</w:t>
            </w:r>
            <w:r>
              <w:br/>
            </w:r>
            <w:r>
              <w:rPr>
                <w:rFonts w:ascii="Times New Roman"/>
                <w:b w:val="false"/>
                <w:i w:val="false"/>
                <w:color w:val="000000"/>
                <w:sz w:val="20"/>
              </w:rPr>
              <w:t>№ 393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Референттік (референс-) зерттеулерді жүзеге асыру және жүзеге асыруға рұқсат беру қағидалары </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Референттік (референс-) зерттеулерді жүзеге асыру және жүзеге асыруға рұқсат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биологиялық қауіпсіздігі туралы" Қазақстан Республикасы Заңының (бұдан әрі – Заң) 10-бабы 3-тармағының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референттік (референс-) зерттеулерді жүзеге асыру және жүзеге асыруға рұқсат беру тәртібін айқындайды.</w:t>
      </w:r>
    </w:p>
    <w:bookmarkStart w:name="z12" w:id="7"/>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7"/>
    <w:bookmarkStart w:name="z13" w:id="8"/>
    <w:p>
      <w:pPr>
        <w:spacing w:after="0"/>
        <w:ind w:left="0"/>
        <w:jc w:val="both"/>
      </w:pPr>
      <w:r>
        <w:rPr>
          <w:rFonts w:ascii="Times New Roman"/>
          <w:b w:val="false"/>
          <w:i w:val="false"/>
          <w:color w:val="000000"/>
          <w:sz w:val="28"/>
        </w:rPr>
        <w:t xml:space="preserve">
      1) ұйым – осы Қағидаларға сәйкес биологиялық қауіпсіздік саласындағы референттік (референс-) зерттеулерді жүзеге асыруға жіберілген заңды тұлға; </w:t>
      </w:r>
    </w:p>
    <w:bookmarkEnd w:id="8"/>
    <w:bookmarkStart w:name="z14" w:id="9"/>
    <w:p>
      <w:pPr>
        <w:spacing w:after="0"/>
        <w:ind w:left="0"/>
        <w:jc w:val="both"/>
      </w:pPr>
      <w:r>
        <w:rPr>
          <w:rFonts w:ascii="Times New Roman"/>
          <w:b w:val="false"/>
          <w:i w:val="false"/>
          <w:color w:val="000000"/>
          <w:sz w:val="28"/>
        </w:rPr>
        <w:t>
      2) өсімдіктер карантині жөніндегі уәкілетті орган (бұдан әрі – уәкілетті орган) – өсімдіктер карантині саласындағы басшылықты және салааралық үйлестіруді жүзеге асыратын орталық атқарушы орган.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Заңның 15-бабының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биологиялық қауіпсіздік саласындағы референттік (референс-) зерттеулер: </w:t>
      </w:r>
    </w:p>
    <w:bookmarkStart w:name="z16" w:id="10"/>
    <w:p>
      <w:pPr>
        <w:spacing w:after="0"/>
        <w:ind w:left="0"/>
        <w:jc w:val="both"/>
      </w:pPr>
      <w:r>
        <w:rPr>
          <w:rFonts w:ascii="Times New Roman"/>
          <w:b w:val="false"/>
          <w:i w:val="false"/>
          <w:color w:val="000000"/>
          <w:sz w:val="28"/>
        </w:rPr>
        <w:t>
      1) диагностикалық күрделі және сараптамалық жағдайларда;</w:t>
      </w:r>
    </w:p>
    <w:bookmarkEnd w:id="10"/>
    <w:bookmarkStart w:name="z17" w:id="11"/>
    <w:p>
      <w:pPr>
        <w:spacing w:after="0"/>
        <w:ind w:left="0"/>
        <w:jc w:val="both"/>
      </w:pPr>
      <w:r>
        <w:rPr>
          <w:rFonts w:ascii="Times New Roman"/>
          <w:b w:val="false"/>
          <w:i w:val="false"/>
          <w:color w:val="000000"/>
          <w:sz w:val="28"/>
        </w:rPr>
        <w:t xml:space="preserve">
      2) аса күрделі жағдайларда зерттеулер жүргізуді қоса алғанда, патогенді биологиялық агенттерді сәйкестендіру мақсатында; </w:t>
      </w:r>
    </w:p>
    <w:bookmarkEnd w:id="11"/>
    <w:bookmarkStart w:name="z18" w:id="12"/>
    <w:p>
      <w:pPr>
        <w:spacing w:after="0"/>
        <w:ind w:left="0"/>
        <w:jc w:val="both"/>
      </w:pPr>
      <w:r>
        <w:rPr>
          <w:rFonts w:ascii="Times New Roman"/>
          <w:b w:val="false"/>
          <w:i w:val="false"/>
          <w:color w:val="000000"/>
          <w:sz w:val="28"/>
        </w:rPr>
        <w:t>
      3) жаңадан анықталған патогенді биологиялық агенттерді зерттеу мақсатында;</w:t>
      </w:r>
    </w:p>
    <w:bookmarkEnd w:id="12"/>
    <w:bookmarkStart w:name="z19" w:id="13"/>
    <w:p>
      <w:pPr>
        <w:spacing w:after="0"/>
        <w:ind w:left="0"/>
        <w:jc w:val="both"/>
      </w:pPr>
      <w:r>
        <w:rPr>
          <w:rFonts w:ascii="Times New Roman"/>
          <w:b w:val="false"/>
          <w:i w:val="false"/>
          <w:color w:val="000000"/>
          <w:sz w:val="28"/>
        </w:rPr>
        <w:t>
      4) күмәнді немесе даулы жағдайларда сараптамалық қорытынды беру үшін жүзеге асырылады.</w:t>
      </w:r>
    </w:p>
    <w:bookmarkEnd w:id="13"/>
    <w:bookmarkStart w:name="z20" w:id="14"/>
    <w:p>
      <w:pPr>
        <w:spacing w:after="0"/>
        <w:ind w:left="0"/>
        <w:jc w:val="left"/>
      </w:pPr>
      <w:r>
        <w:rPr>
          <w:rFonts w:ascii="Times New Roman"/>
          <w:b/>
          <w:i w:val="false"/>
          <w:color w:val="000000"/>
        </w:rPr>
        <w:t xml:space="preserve"> 2-тарау. Референттік (референс-) зерттеулерді жүзеге асыру тәртібі</w:t>
      </w:r>
    </w:p>
    <w:bookmarkEnd w:id="14"/>
    <w:p>
      <w:pPr>
        <w:spacing w:after="0"/>
        <w:ind w:left="0"/>
        <w:jc w:val="left"/>
      </w:pPr>
    </w:p>
    <w:p>
      <w:pPr>
        <w:spacing w:after="0"/>
        <w:ind w:left="0"/>
        <w:jc w:val="both"/>
      </w:pPr>
      <w:r>
        <w:rPr>
          <w:rFonts w:ascii="Times New Roman"/>
          <w:b w:val="false"/>
          <w:i w:val="false"/>
          <w:color w:val="000000"/>
          <w:sz w:val="28"/>
        </w:rPr>
        <w:t xml:space="preserve">
      4. Заңның 15-бабының </w:t>
      </w:r>
      <w:r>
        <w:rPr>
          <w:rFonts w:ascii="Times New Roman"/>
          <w:b w:val="false"/>
          <w:i w:val="false"/>
          <w:color w:val="000000"/>
          <w:sz w:val="28"/>
        </w:rPr>
        <w:t>7-тармағына</w:t>
      </w:r>
      <w:r>
        <w:rPr>
          <w:rFonts w:ascii="Times New Roman"/>
          <w:b w:val="false"/>
          <w:i w:val="false"/>
          <w:color w:val="000000"/>
          <w:sz w:val="28"/>
        </w:rPr>
        <w:t xml:space="preserve"> сәйкес биологиялық қауіпсіздік саласындағы референттік (референс-) зерттеулерді осы Қағидаларға сәйкес осы қызметке жіберілген ұйымдар жүзеге асырады.</w:t>
      </w:r>
    </w:p>
    <w:bookmarkStart w:name="z22" w:id="15"/>
    <w:p>
      <w:pPr>
        <w:spacing w:after="0"/>
        <w:ind w:left="0"/>
        <w:jc w:val="both"/>
      </w:pPr>
      <w:r>
        <w:rPr>
          <w:rFonts w:ascii="Times New Roman"/>
          <w:b w:val="false"/>
          <w:i w:val="false"/>
          <w:color w:val="000000"/>
          <w:sz w:val="28"/>
        </w:rPr>
        <w:t>
      5. Биологиялық қауіпсіздік саласындағы референттік (референс-) зерттеулерді жүзеге асыруға рұқсат беру кезінде ұйым мыналарды жүзеге асырады:</w:t>
      </w:r>
    </w:p>
    <w:bookmarkEnd w:id="15"/>
    <w:bookmarkStart w:name="z23" w:id="16"/>
    <w:p>
      <w:pPr>
        <w:spacing w:after="0"/>
        <w:ind w:left="0"/>
        <w:jc w:val="both"/>
      </w:pPr>
      <w:r>
        <w:rPr>
          <w:rFonts w:ascii="Times New Roman"/>
          <w:b w:val="false"/>
          <w:i w:val="false"/>
          <w:color w:val="000000"/>
          <w:sz w:val="28"/>
        </w:rPr>
        <w:t xml:space="preserve">
      1) сапаны сырттай бағалау жүйесін енгізу және оның жұмыс істеуі жөніндегі ұйымдастыру-әдістемелік жұмысты, атап айтқанда: </w:t>
      </w:r>
    </w:p>
    <w:bookmarkEnd w:id="16"/>
    <w:p>
      <w:pPr>
        <w:spacing w:after="0"/>
        <w:ind w:left="0"/>
        <w:jc w:val="both"/>
      </w:pPr>
      <w:r>
        <w:rPr>
          <w:rFonts w:ascii="Times New Roman"/>
          <w:b w:val="false"/>
          <w:i w:val="false"/>
          <w:color w:val="000000"/>
          <w:sz w:val="28"/>
        </w:rPr>
        <w:t>
      биологиялық қауіпсіздік саласындағы референттік шамаларды өлшеу мәселелері бойынша ұйымдастырушылық, әдістемелік нұсқамалар мен нұсқаулықтардың, ақпараттық хаттар мен талдамалық анықтамалардың жобаларын әзірлеуге қатысу;</w:t>
      </w:r>
    </w:p>
    <w:p>
      <w:pPr>
        <w:spacing w:after="0"/>
        <w:ind w:left="0"/>
        <w:jc w:val="both"/>
      </w:pPr>
      <w:r>
        <w:rPr>
          <w:rFonts w:ascii="Times New Roman"/>
          <w:b w:val="false"/>
          <w:i w:val="false"/>
          <w:color w:val="000000"/>
          <w:sz w:val="28"/>
        </w:rPr>
        <w:t>
      ұйымның биологиялық қауіпсіздік саласындағы зертханалық диагностиканы және зертханалық зерттеулердің сапасын сырттай бағалауды жүргізу жөніндегі ұйымдардың қызметін регламенттейтін нормативтік және әдістемелік құжаттарды әзірлеуге қатысу;</w:t>
      </w:r>
    </w:p>
    <w:p>
      <w:pPr>
        <w:spacing w:after="0"/>
        <w:ind w:left="0"/>
        <w:jc w:val="both"/>
      </w:pPr>
      <w:r>
        <w:rPr>
          <w:rFonts w:ascii="Times New Roman"/>
          <w:b w:val="false"/>
          <w:i w:val="false"/>
          <w:color w:val="000000"/>
          <w:sz w:val="28"/>
        </w:rPr>
        <w:t>
      биологиялық қауіпсіздік саласындағы референттік (референс-) зерттеулер әдістемелерін енгізу;</w:t>
      </w:r>
    </w:p>
    <w:p>
      <w:pPr>
        <w:spacing w:after="0"/>
        <w:ind w:left="0"/>
        <w:jc w:val="both"/>
      </w:pPr>
      <w:r>
        <w:rPr>
          <w:rFonts w:ascii="Times New Roman"/>
          <w:b w:val="false"/>
          <w:i w:val="false"/>
          <w:color w:val="000000"/>
          <w:sz w:val="28"/>
        </w:rPr>
        <w:t>
      стандартты зертханалық зерттеу әдістерін енгізу;</w:t>
      </w:r>
    </w:p>
    <w:p>
      <w:pPr>
        <w:spacing w:after="0"/>
        <w:ind w:left="0"/>
        <w:jc w:val="both"/>
      </w:pPr>
      <w:r>
        <w:rPr>
          <w:rFonts w:ascii="Times New Roman"/>
          <w:b w:val="false"/>
          <w:i w:val="false"/>
          <w:color w:val="000000"/>
          <w:sz w:val="28"/>
        </w:rPr>
        <w:t>
      жаңа немесе қолданыстағы әдістемелерді және (немесе) өлшемдерді олардың сәйкестілігіне қатысты зерттеуге қатысу;</w:t>
      </w:r>
    </w:p>
    <w:p>
      <w:pPr>
        <w:spacing w:after="0"/>
        <w:ind w:left="0"/>
        <w:jc w:val="both"/>
      </w:pPr>
      <w:r>
        <w:rPr>
          <w:rFonts w:ascii="Times New Roman"/>
          <w:b w:val="false"/>
          <w:i w:val="false"/>
          <w:color w:val="000000"/>
          <w:sz w:val="28"/>
        </w:rPr>
        <w:t>
      зертханалық зерттеулердің заманауи әдістері мен стандарттарын, диагностикалық алгоритмдерді зерделеу, әзірлеу және енгізу, биологиялық қауіпсіздік саласындағы әдістерді, жабдықтарды, технологияларды жою үшін сапаны сыртқы бағалау нәтижелерін пайдалану;</w:t>
      </w:r>
    </w:p>
    <w:bookmarkStart w:name="z24" w:id="17"/>
    <w:p>
      <w:pPr>
        <w:spacing w:after="0"/>
        <w:ind w:left="0"/>
        <w:jc w:val="both"/>
      </w:pPr>
      <w:r>
        <w:rPr>
          <w:rFonts w:ascii="Times New Roman"/>
          <w:b w:val="false"/>
          <w:i w:val="false"/>
          <w:color w:val="000000"/>
          <w:sz w:val="28"/>
        </w:rPr>
        <w:t>
      2) патогенді биологиялық агенттермен жұмыс істеу жөніндегі қызметтің сапасын сыртқы бағалауды жүзеге асыру, атап айтқанда:</w:t>
      </w:r>
    </w:p>
    <w:bookmarkEnd w:id="17"/>
    <w:p>
      <w:pPr>
        <w:spacing w:after="0"/>
        <w:ind w:left="0"/>
        <w:jc w:val="both"/>
      </w:pPr>
      <w:r>
        <w:rPr>
          <w:rFonts w:ascii="Times New Roman"/>
          <w:b w:val="false"/>
          <w:i w:val="false"/>
          <w:color w:val="000000"/>
          <w:sz w:val="28"/>
        </w:rPr>
        <w:t>
      биологиялық қауіпсіздік саласындағы әртүрлі талдауларды зертханалық диагностикалау үшін қолданылатын әртүрлі талдамалық әдістердің салыстырымдылығын валидациялау және бағалау жүргізу;</w:t>
      </w:r>
    </w:p>
    <w:p>
      <w:pPr>
        <w:spacing w:after="0"/>
        <w:ind w:left="0"/>
        <w:jc w:val="both"/>
      </w:pPr>
      <w:r>
        <w:rPr>
          <w:rFonts w:ascii="Times New Roman"/>
          <w:b w:val="false"/>
          <w:i w:val="false"/>
          <w:color w:val="000000"/>
          <w:sz w:val="28"/>
        </w:rPr>
        <w:t>
      зертханалық диагностиканың даулы және күрделі жағдайлары туындаған кезде биологиялық қауіпсіздік саласындағы сараптамалық зертханалық зерттеулерді жүзеге асыру (төрелік зерттеулер);</w:t>
      </w:r>
    </w:p>
    <w:p>
      <w:pPr>
        <w:spacing w:after="0"/>
        <w:ind w:left="0"/>
        <w:jc w:val="both"/>
      </w:pPr>
      <w:r>
        <w:rPr>
          <w:rFonts w:ascii="Times New Roman"/>
          <w:b w:val="false"/>
          <w:i w:val="false"/>
          <w:color w:val="000000"/>
          <w:sz w:val="28"/>
        </w:rPr>
        <w:t>
      технологиялық процестерді стандарттау, өндірушілер ұсынатын бақылау үлгілеріне бағалау жүргізу, биологиялық қауіпсіздік саласында жүргізілетін зертханалық зерттеулердің сапасына және шынайылығына зертхана ішінде бақылау жүргізудің дұрыстығын бағалау арқылы ұйымдардың қызметін жетілдіруде оларға консультациялық-әдістемелік және ұйымдастырушылық көмек көрсету;</w:t>
      </w:r>
    </w:p>
    <w:p>
      <w:pPr>
        <w:spacing w:after="0"/>
        <w:ind w:left="0"/>
        <w:jc w:val="both"/>
      </w:pPr>
      <w:r>
        <w:rPr>
          <w:rFonts w:ascii="Times New Roman"/>
          <w:b w:val="false"/>
          <w:i w:val="false"/>
          <w:color w:val="000000"/>
          <w:sz w:val="28"/>
        </w:rPr>
        <w:t>
      сапаны сыртқы бағалаудың халықаралық бағдарламаларына, биологиялық қауіпсіздік саласындағы халықаралық жобалар мен ғылыми бағдарламаларға қатысу.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Ұйымдар жүргізген референттік (референс-) зерттеулердің нәтижелеріне шағымдану рәсімі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жүргізіледі.</w:t>
      </w:r>
    </w:p>
    <w:bookmarkStart w:name="z26" w:id="18"/>
    <w:p>
      <w:pPr>
        <w:spacing w:after="0"/>
        <w:ind w:left="0"/>
        <w:jc w:val="left"/>
      </w:pPr>
      <w:r>
        <w:rPr>
          <w:rFonts w:ascii="Times New Roman"/>
          <w:b/>
          <w:i w:val="false"/>
          <w:color w:val="000000"/>
        </w:rPr>
        <w:t xml:space="preserve"> 3-тарау. Референттік (референс-) зерттеулерді жүзеге асыруға рұқсат беру тәртібі</w:t>
      </w:r>
    </w:p>
    <w:bookmarkEnd w:id="18"/>
    <w:bookmarkStart w:name="z27" w:id="19"/>
    <w:p>
      <w:pPr>
        <w:spacing w:after="0"/>
        <w:ind w:left="0"/>
        <w:jc w:val="both"/>
      </w:pPr>
      <w:r>
        <w:rPr>
          <w:rFonts w:ascii="Times New Roman"/>
          <w:b w:val="false"/>
          <w:i w:val="false"/>
          <w:color w:val="000000"/>
          <w:sz w:val="28"/>
        </w:rPr>
        <w:t xml:space="preserve">
      7. Уәкілетті орган уәкілетті органның ресми интернет-ресурсында биологиялық қауіпсіздік саласындағы референттік (референс-) зерттеулерді жүзеге асыруға рұқсат алуға өтінімдерді қабылдау туралы хабарландыруды (бұдан әрі – хабарландыру) өтінімдер қабылдау басталғанға дейін 30 (отыз) жұмыс күні ішінде орналастырады. </w:t>
      </w:r>
    </w:p>
    <w:bookmarkEnd w:id="19"/>
    <w:bookmarkStart w:name="z28" w:id="20"/>
    <w:p>
      <w:pPr>
        <w:spacing w:after="0"/>
        <w:ind w:left="0"/>
        <w:jc w:val="both"/>
      </w:pPr>
      <w:r>
        <w:rPr>
          <w:rFonts w:ascii="Times New Roman"/>
          <w:b w:val="false"/>
          <w:i w:val="false"/>
          <w:color w:val="000000"/>
          <w:sz w:val="28"/>
        </w:rPr>
        <w:t>
      Хабарландыруда мынадай ақпарат көрсетіледі:</w:t>
      </w:r>
    </w:p>
    <w:bookmarkEnd w:id="20"/>
    <w:bookmarkStart w:name="z29" w:id="21"/>
    <w:p>
      <w:pPr>
        <w:spacing w:after="0"/>
        <w:ind w:left="0"/>
        <w:jc w:val="both"/>
      </w:pPr>
      <w:r>
        <w:rPr>
          <w:rFonts w:ascii="Times New Roman"/>
          <w:b w:val="false"/>
          <w:i w:val="false"/>
          <w:color w:val="000000"/>
          <w:sz w:val="28"/>
        </w:rPr>
        <w:t>
      1) өтінімдерді қабылдаудың басталу және аяқталу күні мен уақыты;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өтінім нысаны.</w:t>
      </w:r>
    </w:p>
    <w:p>
      <w:pPr>
        <w:spacing w:after="0"/>
        <w:ind w:left="0"/>
        <w:jc w:val="both"/>
      </w:pPr>
      <w:r>
        <w:rPr>
          <w:rFonts w:ascii="Times New Roman"/>
          <w:b w:val="false"/>
          <w:i w:val="false"/>
          <w:color w:val="000000"/>
          <w:sz w:val="28"/>
        </w:rPr>
        <w:t xml:space="preserve">
      Ұйымдардың өтінімдерді ұсынатын соңғы күнінің мерзімі хабарландыру орналастырылған күннен бастап 7 (жеті) жұмыс күнін құрайды.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Ұйым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биологиялық қауіпсіздік саласындағы референттік (референс-) зерттеулерді жүзеге асыратын ұйымдарға қойылатын талаптарға сәйкес келген жағдайда, биологиялық қауіпсіздік саласындағы референттік (референс-) зерттеулерді жүзеге асыруға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Биологиялық қауіпсіздік саласындағы референттік (референс-) зерттеулерді жүзеге асыруға рұқсат алу үшін ұйым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жібереді.</w:t>
      </w:r>
    </w:p>
    <w:bookmarkStart w:name="z33" w:id="22"/>
    <w:p>
      <w:pPr>
        <w:spacing w:after="0"/>
        <w:ind w:left="0"/>
        <w:jc w:val="both"/>
      </w:pPr>
      <w:r>
        <w:rPr>
          <w:rFonts w:ascii="Times New Roman"/>
          <w:b w:val="false"/>
          <w:i w:val="false"/>
          <w:color w:val="000000"/>
          <w:sz w:val="28"/>
        </w:rPr>
        <w:t xml:space="preserve">
      10. Уәкілетті органның кеңсе қызметкері өтінімді келіп түскен сәттен бастап 30 (отыз) минут ішінде оны тіркеуді жүзеге асырады және жауапты орындаушыны тағайындайтын уәкілетті органның басшысына жібереді. </w:t>
      </w:r>
    </w:p>
    <w:bookmarkEnd w:id="22"/>
    <w:p>
      <w:pPr>
        <w:spacing w:after="0"/>
        <w:ind w:left="0"/>
        <w:jc w:val="both"/>
      </w:pPr>
      <w:r>
        <w:rPr>
          <w:rFonts w:ascii="Times New Roman"/>
          <w:b w:val="false"/>
          <w:i w:val="false"/>
          <w:color w:val="000000"/>
          <w:sz w:val="28"/>
        </w:rPr>
        <w:t>
      Ұйым жұмыс уақыты аяқталғаннан кейін, Қазақстан Республикасының еңбек заңнамасына сәйкес демалыс және мереке күндері жүгінген кезде өтінімдерді қабылдау одан кейінгі жақын жұмыс күні жүзеге асырылады.</w:t>
      </w:r>
    </w:p>
    <w:bookmarkStart w:name="z34" w:id="23"/>
    <w:p>
      <w:pPr>
        <w:spacing w:after="0"/>
        <w:ind w:left="0"/>
        <w:jc w:val="both"/>
      </w:pPr>
      <w:r>
        <w:rPr>
          <w:rFonts w:ascii="Times New Roman"/>
          <w:b w:val="false"/>
          <w:i w:val="false"/>
          <w:color w:val="000000"/>
          <w:sz w:val="28"/>
        </w:rPr>
        <w:t xml:space="preserve">
      11. Биологиялық қауіпсіздік саласындағы референттік (референс-) зерттеулерді жүзеге асыруға рұқсат беру туралы не биологиялық қауіпсіздік саласындағы референттік (референс-) зерттеулерді жүзеге асыруға рұқсат беруден бас тарту туралы шешім қабылдау үшін референттік (референс-) зерттеулерді жүзеге асыруға рұқсат беру жөніндегі комиссия (бұдан әрі – Комиссия) құрылады. </w:t>
      </w:r>
    </w:p>
    <w:bookmarkEnd w:id="23"/>
    <w:p>
      <w:pPr>
        <w:spacing w:after="0"/>
        <w:ind w:left="0"/>
        <w:jc w:val="both"/>
      </w:pPr>
      <w:r>
        <w:rPr>
          <w:rFonts w:ascii="Times New Roman"/>
          <w:b w:val="false"/>
          <w:i w:val="false"/>
          <w:color w:val="000000"/>
          <w:sz w:val="28"/>
        </w:rPr>
        <w:t>
      Комиссия уәкілетті органның және оның аумақтық бөлімшелерінің қызметкерлері қатарынан қалыптастырылады және кемінде бес адамнан тұрады.</w:t>
      </w:r>
    </w:p>
    <w:bookmarkStart w:name="z35" w:id="24"/>
    <w:p>
      <w:pPr>
        <w:spacing w:after="0"/>
        <w:ind w:left="0"/>
        <w:jc w:val="both"/>
      </w:pPr>
      <w:r>
        <w:rPr>
          <w:rFonts w:ascii="Times New Roman"/>
          <w:b w:val="false"/>
          <w:i w:val="false"/>
          <w:color w:val="000000"/>
          <w:sz w:val="28"/>
        </w:rPr>
        <w:t xml:space="preserve">
      12. Уәкілетті органның жауапты орындаушысы өтінімдер келіп түскен күні оны Комиссияның қарауына береді.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Комиссия өтінімді тіркеген сәттен бастап 10 (он) жұмыс күні ішінде ұсынылған мәліметтердің толықтығын тексереді және сол жерге бара отырып,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биологиялық қауіпсіздік саласындағы референттік (референс-) зерттеулерді жүзеге асыратын ұйымдарға қойылатын талаптарға сәйкестігі тұрғысынан ұйымға зерттеп-қарау жүргізеді.</w:t>
      </w:r>
    </w:p>
    <w:p>
      <w:pPr>
        <w:spacing w:after="0"/>
        <w:ind w:left="0"/>
        <w:jc w:val="both"/>
      </w:pPr>
      <w:r>
        <w:rPr>
          <w:rFonts w:ascii="Times New Roman"/>
          <w:b w:val="false"/>
          <w:i w:val="false"/>
          <w:color w:val="000000"/>
          <w:sz w:val="28"/>
        </w:rPr>
        <w:t xml:space="preserve">
      Ұйымды зерттеп-қарау нәтижелері бойынша Комиссия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зерттеп-қарау нәтижелері туралы акт жасайды. Бір данасы Комиссияда қалады, екінші данасы ұйымға беріледі.</w:t>
      </w:r>
    </w:p>
    <w:bookmarkStart w:name="z37" w:id="25"/>
    <w:p>
      <w:pPr>
        <w:spacing w:after="0"/>
        <w:ind w:left="0"/>
        <w:jc w:val="both"/>
      </w:pPr>
      <w:r>
        <w:rPr>
          <w:rFonts w:ascii="Times New Roman"/>
          <w:b w:val="false"/>
          <w:i w:val="false"/>
          <w:color w:val="000000"/>
          <w:sz w:val="28"/>
        </w:rPr>
        <w:t>
      14. Комиссия зерттеп-қарау актісінің негізінде 1 (бір) жұмыс күні ішінде биологиялық қауіпсіздік саласындағы референттік (референс-) зерттеулерді жүзеге асыруға рұқсат беру туралы не биологиялық қауіпсіздік саласындағы референттік (референс-) зерттеулерді жүзеге асыруға рұқсат беруден бас тарту туралы шешім қабылдайды, ол хаттамамен ресімделеді және оған Комиссияның барлық мүшелері қол қояды.</w:t>
      </w:r>
    </w:p>
    <w:bookmarkEnd w:id="25"/>
    <w:bookmarkStart w:name="z38" w:id="26"/>
    <w:p>
      <w:pPr>
        <w:spacing w:after="0"/>
        <w:ind w:left="0"/>
        <w:jc w:val="both"/>
      </w:pPr>
      <w:r>
        <w:rPr>
          <w:rFonts w:ascii="Times New Roman"/>
          <w:b w:val="false"/>
          <w:i w:val="false"/>
          <w:color w:val="000000"/>
          <w:sz w:val="28"/>
        </w:rPr>
        <w:t>
      15. Уәкілетті органның жауапты орындаушысы хаттамаға қол қойылғаннан кейін 1 (бір) жұмыс күні ішінде хаттаманың көшірмесін ұйымға жібереді.</w:t>
      </w:r>
    </w:p>
    <w:bookmarkEnd w:id="26"/>
    <w:bookmarkStart w:name="z39" w:id="27"/>
    <w:p>
      <w:pPr>
        <w:spacing w:after="0"/>
        <w:ind w:left="0"/>
        <w:jc w:val="both"/>
      </w:pPr>
      <w:r>
        <w:rPr>
          <w:rFonts w:ascii="Times New Roman"/>
          <w:b w:val="false"/>
          <w:i w:val="false"/>
          <w:color w:val="000000"/>
          <w:sz w:val="28"/>
        </w:rPr>
        <w:t>
      16. Биологиялық қауіпсіздік саласындағы референттік (референс-) зерттеулерді жүзеге асыруға рұқсат етілген ұйымдардың тізбесі уәкілетті органның ресми интернет-ресурсында жариялануы тиіс.</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Референттік (референс-)</w:t>
            </w:r>
            <w:r>
              <w:br/>
            </w:r>
            <w:r>
              <w:rPr>
                <w:rFonts w:ascii="Times New Roman"/>
                <w:b w:val="false"/>
                <w:i w:val="false"/>
                <w:color w:val="000000"/>
                <w:sz w:val="20"/>
              </w:rPr>
              <w:t>зерттеулерді жүзеге асыру және</w:t>
            </w:r>
            <w:r>
              <w:br/>
            </w:r>
            <w:r>
              <w:rPr>
                <w:rFonts w:ascii="Times New Roman"/>
                <w:b w:val="false"/>
                <w:i w:val="false"/>
                <w:color w:val="000000"/>
                <w:sz w:val="20"/>
              </w:rPr>
              <w:t xml:space="preserve">жүзеге асыруға рұқсат </w:t>
            </w:r>
            <w:r>
              <w:br/>
            </w:r>
            <w:r>
              <w:rPr>
                <w:rFonts w:ascii="Times New Roman"/>
                <w:b w:val="false"/>
                <w:i w:val="false"/>
                <w:color w:val="000000"/>
                <w:sz w:val="20"/>
              </w:rPr>
              <w:t xml:space="preserve">беру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министрлігінің </w:t>
            </w:r>
            <w:r>
              <w:br/>
            </w:r>
            <w:r>
              <w:rPr>
                <w:rFonts w:ascii="Times New Roman"/>
                <w:b w:val="false"/>
                <w:i w:val="false"/>
                <w:color w:val="000000"/>
                <w:sz w:val="20"/>
              </w:rPr>
              <w:t>Агроөнеркәсіптік кешендегі</w:t>
            </w:r>
            <w:r>
              <w:br/>
            </w:r>
            <w:r>
              <w:rPr>
                <w:rFonts w:ascii="Times New Roman"/>
                <w:b w:val="false"/>
                <w:i w:val="false"/>
                <w:color w:val="000000"/>
                <w:sz w:val="20"/>
              </w:rPr>
              <w:t>мемлекеттік инспекция</w:t>
            </w:r>
            <w:r>
              <w:br/>
            </w:r>
            <w:r>
              <w:rPr>
                <w:rFonts w:ascii="Times New Roman"/>
                <w:b w:val="false"/>
                <w:i w:val="false"/>
                <w:color w:val="000000"/>
                <w:sz w:val="20"/>
              </w:rPr>
              <w:t>комитетіне</w:t>
            </w:r>
            <w:r>
              <w:br/>
            </w:r>
            <w:r>
              <w:rPr>
                <w:rFonts w:ascii="Times New Roman"/>
                <w:b w:val="false"/>
                <w:i w:val="false"/>
                <w:color w:val="000000"/>
                <w:sz w:val="20"/>
              </w:rPr>
              <w:t>_______________________</w:t>
            </w:r>
            <w:r>
              <w:br/>
            </w:r>
            <w:r>
              <w:rPr>
                <w:rFonts w:ascii="Times New Roman"/>
                <w:b w:val="false"/>
                <w:i w:val="false"/>
                <w:color w:val="000000"/>
                <w:sz w:val="20"/>
              </w:rPr>
              <w:t>заңды тұлғаның атауы</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w:t>
            </w:r>
          </w:p>
        </w:tc>
      </w:tr>
    </w:tbl>
    <w:p>
      <w:pPr>
        <w:spacing w:after="0"/>
        <w:ind w:left="0"/>
        <w:jc w:val="both"/>
      </w:pPr>
      <w:r>
        <w:rPr>
          <w:rFonts w:ascii="Times New Roman"/>
          <w:b w:val="false"/>
          <w:i w:val="false"/>
          <w:color w:val="000000"/>
          <w:sz w:val="28"/>
        </w:rPr>
        <w:t>
      Нысан</w:t>
      </w:r>
    </w:p>
    <w:bookmarkStart w:name="z41" w:id="28"/>
    <w:p>
      <w:pPr>
        <w:spacing w:after="0"/>
        <w:ind w:left="0"/>
        <w:jc w:val="left"/>
      </w:pPr>
      <w:r>
        <w:rPr>
          <w:rFonts w:ascii="Times New Roman"/>
          <w:b/>
          <w:i w:val="false"/>
          <w:color w:val="000000"/>
        </w:rPr>
        <w:t xml:space="preserve"> Өтініш</w:t>
      </w:r>
    </w:p>
    <w:bookmarkEnd w:id="28"/>
    <w:bookmarkStart w:name="z42" w:id="29"/>
    <w:p>
      <w:pPr>
        <w:spacing w:after="0"/>
        <w:ind w:left="0"/>
        <w:jc w:val="both"/>
      </w:pPr>
      <w:r>
        <w:rPr>
          <w:rFonts w:ascii="Times New Roman"/>
          <w:b w:val="false"/>
          <w:i w:val="false"/>
          <w:color w:val="000000"/>
          <w:sz w:val="28"/>
        </w:rPr>
        <w:t xml:space="preserve">
      Биологиялық қауіпсіздік саласындағы референттік (референс-) </w:t>
      </w:r>
    </w:p>
    <w:bookmarkEnd w:id="29"/>
    <w:p>
      <w:pPr>
        <w:spacing w:after="0"/>
        <w:ind w:left="0"/>
        <w:jc w:val="both"/>
      </w:pPr>
      <w:r>
        <w:rPr>
          <w:rFonts w:ascii="Times New Roman"/>
          <w:b w:val="false"/>
          <w:i w:val="false"/>
          <w:color w:val="000000"/>
          <w:sz w:val="28"/>
        </w:rPr>
        <w:t xml:space="preserve">
      зерттеулерді жүзеге асыруға рұқсат беруіңізді сұраймын. </w:t>
      </w:r>
    </w:p>
    <w:bookmarkStart w:name="z43" w:id="30"/>
    <w:p>
      <w:pPr>
        <w:spacing w:after="0"/>
        <w:ind w:left="0"/>
        <w:jc w:val="both"/>
      </w:pPr>
      <w:r>
        <w:rPr>
          <w:rFonts w:ascii="Times New Roman"/>
          <w:b w:val="false"/>
          <w:i w:val="false"/>
          <w:color w:val="000000"/>
          <w:sz w:val="28"/>
        </w:rPr>
        <w:t xml:space="preserve">
      1. Биологиялық қауіпсіздік саласындағы ұлттық стандарттарға </w:t>
      </w:r>
    </w:p>
    <w:bookmarkEnd w:id="30"/>
    <w:p>
      <w:pPr>
        <w:spacing w:after="0"/>
        <w:ind w:left="0"/>
        <w:jc w:val="both"/>
      </w:pPr>
      <w:r>
        <w:rPr>
          <w:rFonts w:ascii="Times New Roman"/>
          <w:b w:val="false"/>
          <w:i w:val="false"/>
          <w:color w:val="000000"/>
          <w:sz w:val="28"/>
        </w:rPr>
        <w:t xml:space="preserve">
      сәйкестікке аккредиттеу аттестатының нөмірі мен берілген күні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4" w:id="31"/>
    <w:p>
      <w:pPr>
        <w:spacing w:after="0"/>
        <w:ind w:left="0"/>
        <w:jc w:val="both"/>
      </w:pPr>
      <w:r>
        <w:rPr>
          <w:rFonts w:ascii="Times New Roman"/>
          <w:b w:val="false"/>
          <w:i w:val="false"/>
          <w:color w:val="000000"/>
          <w:sz w:val="28"/>
        </w:rPr>
        <w:t xml:space="preserve">
      2. Стандарттау жөніндегі құжаттар (биологиялық қауіпсіздік саласындағы </w:t>
      </w:r>
    </w:p>
    <w:bookmarkEnd w:id="31"/>
    <w:p>
      <w:pPr>
        <w:spacing w:after="0"/>
        <w:ind w:left="0"/>
        <w:jc w:val="both"/>
      </w:pPr>
      <w:r>
        <w:rPr>
          <w:rFonts w:ascii="Times New Roman"/>
          <w:b w:val="false"/>
          <w:i w:val="false"/>
          <w:color w:val="000000"/>
          <w:sz w:val="28"/>
        </w:rPr>
        <w:t xml:space="preserve">
      референттік (референс-) зерттеулердің ұлттық стандарттары, әдістемелері) </w:t>
      </w:r>
    </w:p>
    <w:p>
      <w:pPr>
        <w:spacing w:after="0"/>
        <w:ind w:left="0"/>
        <w:jc w:val="both"/>
      </w:pPr>
      <w:r>
        <w:rPr>
          <w:rFonts w:ascii="Times New Roman"/>
          <w:b w:val="false"/>
          <w:i w:val="false"/>
          <w:color w:val="000000"/>
          <w:sz w:val="28"/>
        </w:rPr>
        <w:t xml:space="preserve">
      (құжаттың атауын көрсету):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5" w:id="32"/>
    <w:p>
      <w:pPr>
        <w:spacing w:after="0"/>
        <w:ind w:left="0"/>
        <w:jc w:val="both"/>
      </w:pPr>
      <w:r>
        <w:rPr>
          <w:rFonts w:ascii="Times New Roman"/>
          <w:b w:val="false"/>
          <w:i w:val="false"/>
          <w:color w:val="000000"/>
          <w:sz w:val="28"/>
        </w:rPr>
        <w:t xml:space="preserve">
      3. Өлшеу құралдарының типін бекіту немесе метрологиялық аттестаттау </w:t>
      </w:r>
    </w:p>
    <w:bookmarkEnd w:id="32"/>
    <w:p>
      <w:pPr>
        <w:spacing w:after="0"/>
        <w:ind w:left="0"/>
        <w:jc w:val="both"/>
      </w:pPr>
      <w:r>
        <w:rPr>
          <w:rFonts w:ascii="Times New Roman"/>
          <w:b w:val="false"/>
          <w:i w:val="false"/>
          <w:color w:val="000000"/>
          <w:sz w:val="28"/>
        </w:rPr>
        <w:t xml:space="preserve">
      мақсатында сынақтардың нәтижелері бойынша Қазақстан Республикасының </w:t>
      </w:r>
    </w:p>
    <w:p>
      <w:pPr>
        <w:spacing w:after="0"/>
        <w:ind w:left="0"/>
        <w:jc w:val="both"/>
      </w:pPr>
      <w:r>
        <w:rPr>
          <w:rFonts w:ascii="Times New Roman"/>
          <w:b w:val="false"/>
          <w:i w:val="false"/>
          <w:color w:val="000000"/>
          <w:sz w:val="28"/>
        </w:rPr>
        <w:t xml:space="preserve">
      өлшем бірлігін қамтамасыз етудің мемлекеттік жүйесінің тізіліміне енгізілген </w:t>
      </w:r>
    </w:p>
    <w:p>
      <w:pPr>
        <w:spacing w:after="0"/>
        <w:ind w:left="0"/>
        <w:jc w:val="both"/>
      </w:pPr>
      <w:r>
        <w:rPr>
          <w:rFonts w:ascii="Times New Roman"/>
          <w:b w:val="false"/>
          <w:i w:val="false"/>
          <w:color w:val="000000"/>
          <w:sz w:val="28"/>
        </w:rPr>
        <w:t xml:space="preserve">
      өлшеу құралдары туралы мәліметтер: </w:t>
      </w:r>
    </w:p>
    <w:p>
      <w:pPr>
        <w:spacing w:after="0"/>
        <w:ind w:left="0"/>
        <w:jc w:val="both"/>
      </w:pPr>
      <w:r>
        <w:rPr>
          <w:rFonts w:ascii="Times New Roman"/>
          <w:b w:val="false"/>
          <w:i w:val="false"/>
          <w:color w:val="000000"/>
          <w:sz w:val="28"/>
        </w:rPr>
        <w:t xml:space="preserve">
      өлшеу құралдарының атауы және қысқаша сипаттамасы 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өлшеу құралдарының мақсаты ____________________________________ </w:t>
      </w:r>
    </w:p>
    <w:p>
      <w:pPr>
        <w:spacing w:after="0"/>
        <w:ind w:left="0"/>
        <w:jc w:val="both"/>
      </w:pPr>
      <w:r>
        <w:rPr>
          <w:rFonts w:ascii="Times New Roman"/>
          <w:b w:val="false"/>
          <w:i w:val="false"/>
          <w:color w:val="000000"/>
          <w:sz w:val="28"/>
        </w:rPr>
        <w:t xml:space="preserve">
      шығарылған жылы және өндіруші ел _______________________________ </w:t>
      </w:r>
    </w:p>
    <w:p>
      <w:pPr>
        <w:spacing w:after="0"/>
        <w:ind w:left="0"/>
        <w:jc w:val="both"/>
      </w:pPr>
      <w:r>
        <w:rPr>
          <w:rFonts w:ascii="Times New Roman"/>
          <w:b w:val="false"/>
          <w:i w:val="false"/>
          <w:color w:val="000000"/>
          <w:sz w:val="28"/>
        </w:rPr>
        <w:t xml:space="preserve">
      зауыт нөмірі және түгендеу күні ___________________________________ </w:t>
      </w:r>
    </w:p>
    <w:p>
      <w:pPr>
        <w:spacing w:after="0"/>
        <w:ind w:left="0"/>
        <w:jc w:val="both"/>
      </w:pPr>
      <w:r>
        <w:rPr>
          <w:rFonts w:ascii="Times New Roman"/>
          <w:b w:val="false"/>
          <w:i w:val="false"/>
          <w:color w:val="000000"/>
          <w:sz w:val="28"/>
        </w:rPr>
        <w:t xml:space="preserve">
      техникалық паспорттың нөмірі ____________________________________ </w:t>
      </w:r>
    </w:p>
    <w:bookmarkStart w:name="z46" w:id="33"/>
    <w:p>
      <w:pPr>
        <w:spacing w:after="0"/>
        <w:ind w:left="0"/>
        <w:jc w:val="both"/>
      </w:pPr>
      <w:r>
        <w:rPr>
          <w:rFonts w:ascii="Times New Roman"/>
          <w:b w:val="false"/>
          <w:i w:val="false"/>
          <w:color w:val="000000"/>
          <w:sz w:val="28"/>
        </w:rPr>
        <w:t xml:space="preserve">
      4. Заңды тұлғаның қолымен куәландырылған бақылау аспаптарына, </w:t>
      </w:r>
    </w:p>
    <w:bookmarkEnd w:id="33"/>
    <w:p>
      <w:pPr>
        <w:spacing w:after="0"/>
        <w:ind w:left="0"/>
        <w:jc w:val="both"/>
      </w:pPr>
      <w:r>
        <w:rPr>
          <w:rFonts w:ascii="Times New Roman"/>
          <w:b w:val="false"/>
          <w:i w:val="false"/>
          <w:color w:val="000000"/>
          <w:sz w:val="28"/>
        </w:rPr>
        <w:t xml:space="preserve">
      қосалқы материалдарға, жабдыққа дайындаушы зауыттардың эксплуатациялық </w:t>
      </w:r>
    </w:p>
    <w:p>
      <w:pPr>
        <w:spacing w:after="0"/>
        <w:ind w:left="0"/>
        <w:jc w:val="both"/>
      </w:pPr>
      <w:r>
        <w:rPr>
          <w:rFonts w:ascii="Times New Roman"/>
          <w:b w:val="false"/>
          <w:i w:val="false"/>
          <w:color w:val="000000"/>
          <w:sz w:val="28"/>
        </w:rPr>
        <w:t xml:space="preserve">
      паспорттарынан алынған мәліметтер: </w:t>
      </w:r>
    </w:p>
    <w:p>
      <w:pPr>
        <w:spacing w:after="0"/>
        <w:ind w:left="0"/>
        <w:jc w:val="both"/>
      </w:pPr>
      <w:r>
        <w:rPr>
          <w:rFonts w:ascii="Times New Roman"/>
          <w:b w:val="false"/>
          <w:i w:val="false"/>
          <w:color w:val="000000"/>
          <w:sz w:val="28"/>
        </w:rPr>
        <w:t xml:space="preserve">
      бақылау аспаптарының, қосалқы материалдар мен жабдықтардың атауы </w:t>
      </w:r>
    </w:p>
    <w:p>
      <w:pPr>
        <w:spacing w:after="0"/>
        <w:ind w:left="0"/>
        <w:jc w:val="both"/>
      </w:pPr>
      <w:r>
        <w:rPr>
          <w:rFonts w:ascii="Times New Roman"/>
          <w:b w:val="false"/>
          <w:i w:val="false"/>
          <w:color w:val="000000"/>
          <w:sz w:val="28"/>
        </w:rPr>
        <w:t xml:space="preserve">
      және қысқаша сипаттамасы ____________________________________________ </w:t>
      </w:r>
    </w:p>
    <w:p>
      <w:pPr>
        <w:spacing w:after="0"/>
        <w:ind w:left="0"/>
        <w:jc w:val="both"/>
      </w:pPr>
      <w:r>
        <w:rPr>
          <w:rFonts w:ascii="Times New Roman"/>
          <w:b w:val="false"/>
          <w:i w:val="false"/>
          <w:color w:val="000000"/>
          <w:sz w:val="28"/>
        </w:rPr>
        <w:t xml:space="preserve">
      паспорт нөмірі ___________________________________________________ </w:t>
      </w:r>
    </w:p>
    <w:p>
      <w:pPr>
        <w:spacing w:after="0"/>
        <w:ind w:left="0"/>
        <w:jc w:val="both"/>
      </w:pPr>
      <w:r>
        <w:rPr>
          <w:rFonts w:ascii="Times New Roman"/>
          <w:b w:val="false"/>
          <w:i w:val="false"/>
          <w:color w:val="000000"/>
          <w:sz w:val="28"/>
        </w:rPr>
        <w:t xml:space="preserve">
      паспорттың берілген күні __________________________________________ </w:t>
      </w:r>
    </w:p>
    <w:p>
      <w:pPr>
        <w:spacing w:after="0"/>
        <w:ind w:left="0"/>
        <w:jc w:val="both"/>
      </w:pPr>
      <w:r>
        <w:rPr>
          <w:rFonts w:ascii="Times New Roman"/>
          <w:b w:val="false"/>
          <w:i w:val="false"/>
          <w:color w:val="000000"/>
          <w:sz w:val="28"/>
        </w:rPr>
        <w:t xml:space="preserve">
      паспорт берген орган _____________________________________________ </w:t>
      </w:r>
    </w:p>
    <w:p>
      <w:pPr>
        <w:spacing w:after="0"/>
        <w:ind w:left="0"/>
        <w:jc w:val="both"/>
      </w:pPr>
      <w:r>
        <w:rPr>
          <w:rFonts w:ascii="Times New Roman"/>
          <w:b w:val="false"/>
          <w:i w:val="false"/>
          <w:color w:val="000000"/>
          <w:sz w:val="28"/>
        </w:rPr>
        <w:t xml:space="preserve">
      жабдықтың қолданылуы __________________________________________ </w:t>
      </w:r>
    </w:p>
    <w:bookmarkStart w:name="z47" w:id="34"/>
    <w:p>
      <w:pPr>
        <w:spacing w:after="0"/>
        <w:ind w:left="0"/>
        <w:jc w:val="both"/>
      </w:pPr>
      <w:r>
        <w:rPr>
          <w:rFonts w:ascii="Times New Roman"/>
          <w:b w:val="false"/>
          <w:i w:val="false"/>
          <w:color w:val="000000"/>
          <w:sz w:val="28"/>
        </w:rPr>
        <w:t xml:space="preserve">
      5. Өлшеу құралдарындағы салыстырып тексеру туралы сертификаттар </w:t>
      </w:r>
    </w:p>
    <w:bookmarkEnd w:id="34"/>
    <w:p>
      <w:pPr>
        <w:spacing w:after="0"/>
        <w:ind w:left="0"/>
        <w:jc w:val="both"/>
      </w:pPr>
      <w:r>
        <w:rPr>
          <w:rFonts w:ascii="Times New Roman"/>
          <w:b w:val="false"/>
          <w:i w:val="false"/>
          <w:color w:val="000000"/>
          <w:sz w:val="28"/>
        </w:rPr>
        <w:t xml:space="preserve">
      және (немесе) салыстырып тексеру таңбасының бедерлері және/немесе өлшеу </w:t>
      </w:r>
    </w:p>
    <w:p>
      <w:pPr>
        <w:spacing w:after="0"/>
        <w:ind w:left="0"/>
        <w:jc w:val="both"/>
      </w:pPr>
      <w:r>
        <w:rPr>
          <w:rFonts w:ascii="Times New Roman"/>
          <w:b w:val="false"/>
          <w:i w:val="false"/>
          <w:color w:val="000000"/>
          <w:sz w:val="28"/>
        </w:rPr>
        <w:t xml:space="preserve">
      құралдарын калибрлеу туралы сертификаттар туралы мәліметтер: </w:t>
      </w:r>
    </w:p>
    <w:p>
      <w:pPr>
        <w:spacing w:after="0"/>
        <w:ind w:left="0"/>
        <w:jc w:val="both"/>
      </w:pPr>
      <w:r>
        <w:rPr>
          <w:rFonts w:ascii="Times New Roman"/>
          <w:b w:val="false"/>
          <w:i w:val="false"/>
          <w:color w:val="000000"/>
          <w:sz w:val="28"/>
        </w:rPr>
        <w:t xml:space="preserve">
      сертификаттар нөмірлері 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 </w:t>
      </w:r>
    </w:p>
    <w:p>
      <w:pPr>
        <w:spacing w:after="0"/>
        <w:ind w:left="0"/>
        <w:jc w:val="both"/>
      </w:pPr>
      <w:r>
        <w:rPr>
          <w:rFonts w:ascii="Times New Roman"/>
          <w:b w:val="false"/>
          <w:i w:val="false"/>
          <w:color w:val="000000"/>
          <w:sz w:val="28"/>
        </w:rPr>
        <w:t xml:space="preserve">
      сертификаттарды берген орган _____________________________________ </w:t>
      </w:r>
    </w:p>
    <w:bookmarkStart w:name="z48" w:id="35"/>
    <w:p>
      <w:pPr>
        <w:spacing w:after="0"/>
        <w:ind w:left="0"/>
        <w:jc w:val="both"/>
      </w:pPr>
      <w:r>
        <w:rPr>
          <w:rFonts w:ascii="Times New Roman"/>
          <w:b w:val="false"/>
          <w:i w:val="false"/>
          <w:color w:val="000000"/>
          <w:sz w:val="28"/>
        </w:rPr>
        <w:t xml:space="preserve">
      6. Мамандардың білікті құрамы туралы мәліметтер: </w:t>
      </w:r>
    </w:p>
    <w:bookmarkEnd w:id="35"/>
    <w:p>
      <w:pPr>
        <w:spacing w:after="0"/>
        <w:ind w:left="0"/>
        <w:jc w:val="both"/>
      </w:pPr>
      <w:r>
        <w:rPr>
          <w:rFonts w:ascii="Times New Roman"/>
          <w:b w:val="false"/>
          <w:i w:val="false"/>
          <w:color w:val="000000"/>
          <w:sz w:val="28"/>
        </w:rPr>
        <w:t xml:space="preserve">
      мамандығы және біліктілігі ________________________________________ </w:t>
      </w:r>
    </w:p>
    <w:p>
      <w:pPr>
        <w:spacing w:after="0"/>
        <w:ind w:left="0"/>
        <w:jc w:val="both"/>
      </w:pPr>
      <w:r>
        <w:rPr>
          <w:rFonts w:ascii="Times New Roman"/>
          <w:b w:val="false"/>
          <w:i w:val="false"/>
          <w:color w:val="000000"/>
          <w:sz w:val="28"/>
        </w:rPr>
        <w:t xml:space="preserve">
      жоғары/орта білімі туралы дипломның нөмірі ________________________ </w:t>
      </w:r>
    </w:p>
    <w:p>
      <w:pPr>
        <w:spacing w:after="0"/>
        <w:ind w:left="0"/>
        <w:jc w:val="both"/>
      </w:pPr>
      <w:r>
        <w:rPr>
          <w:rFonts w:ascii="Times New Roman"/>
          <w:b w:val="false"/>
          <w:i w:val="false"/>
          <w:color w:val="000000"/>
          <w:sz w:val="28"/>
        </w:rPr>
        <w:t xml:space="preserve">
      дипломның берілген күні _________________________________________ </w:t>
      </w:r>
    </w:p>
    <w:p>
      <w:pPr>
        <w:spacing w:after="0"/>
        <w:ind w:left="0"/>
        <w:jc w:val="both"/>
      </w:pPr>
      <w:r>
        <w:rPr>
          <w:rFonts w:ascii="Times New Roman"/>
          <w:b w:val="false"/>
          <w:i w:val="false"/>
          <w:color w:val="000000"/>
          <w:sz w:val="28"/>
        </w:rPr>
        <w:t xml:space="preserve">
      оқу орнының атауы ______________________________________________ </w:t>
      </w:r>
    </w:p>
    <w:bookmarkStart w:name="z49" w:id="36"/>
    <w:p>
      <w:pPr>
        <w:spacing w:after="0"/>
        <w:ind w:left="0"/>
        <w:jc w:val="both"/>
      </w:pPr>
      <w:r>
        <w:rPr>
          <w:rFonts w:ascii="Times New Roman"/>
          <w:b w:val="false"/>
          <w:i w:val="false"/>
          <w:color w:val="000000"/>
          <w:sz w:val="28"/>
        </w:rPr>
        <w:t xml:space="preserve">
      7. Біліктілікті арттырудан өту туралы мәліметтер: </w:t>
      </w:r>
    </w:p>
    <w:bookmarkEnd w:id="36"/>
    <w:p>
      <w:pPr>
        <w:spacing w:after="0"/>
        <w:ind w:left="0"/>
        <w:jc w:val="both"/>
      </w:pPr>
      <w:r>
        <w:rPr>
          <w:rFonts w:ascii="Times New Roman"/>
          <w:b w:val="false"/>
          <w:i w:val="false"/>
          <w:color w:val="000000"/>
          <w:sz w:val="28"/>
        </w:rPr>
        <w:t xml:space="preserve">
      біліктілікті арттыру жүргізілген ұйымның атауы _______________________ </w:t>
      </w:r>
    </w:p>
    <w:p>
      <w:pPr>
        <w:spacing w:after="0"/>
        <w:ind w:left="0"/>
        <w:jc w:val="both"/>
      </w:pPr>
      <w:r>
        <w:rPr>
          <w:rFonts w:ascii="Times New Roman"/>
          <w:b w:val="false"/>
          <w:i w:val="false"/>
          <w:color w:val="000000"/>
          <w:sz w:val="28"/>
        </w:rPr>
        <w:t xml:space="preserve">
      біліктілікті арттыру курсының атауы ________________________________ </w:t>
      </w:r>
    </w:p>
    <w:p>
      <w:pPr>
        <w:spacing w:after="0"/>
        <w:ind w:left="0"/>
        <w:jc w:val="both"/>
      </w:pPr>
      <w:r>
        <w:rPr>
          <w:rFonts w:ascii="Times New Roman"/>
          <w:b w:val="false"/>
          <w:i w:val="false"/>
          <w:color w:val="000000"/>
          <w:sz w:val="28"/>
        </w:rPr>
        <w:t xml:space="preserve">
      сертификат нөмірі _______________________________________________ </w:t>
      </w:r>
    </w:p>
    <w:p>
      <w:pPr>
        <w:spacing w:after="0"/>
        <w:ind w:left="0"/>
        <w:jc w:val="both"/>
      </w:pPr>
      <w:r>
        <w:rPr>
          <w:rFonts w:ascii="Times New Roman"/>
          <w:b w:val="false"/>
          <w:i w:val="false"/>
          <w:color w:val="000000"/>
          <w:sz w:val="28"/>
        </w:rPr>
        <w:t xml:space="preserve">
      сертификаттың берілген күні ______________________________________ </w:t>
      </w:r>
    </w:p>
    <w:bookmarkStart w:name="z50" w:id="37"/>
    <w:p>
      <w:pPr>
        <w:spacing w:after="0"/>
        <w:ind w:left="0"/>
        <w:jc w:val="both"/>
      </w:pPr>
      <w:r>
        <w:rPr>
          <w:rFonts w:ascii="Times New Roman"/>
          <w:b w:val="false"/>
          <w:i w:val="false"/>
          <w:color w:val="000000"/>
          <w:sz w:val="28"/>
        </w:rPr>
        <w:t xml:space="preserve">
      8. Патогенді биологиялық агенттермен жұмыс істеуге рұқсат және оның </w:t>
      </w:r>
    </w:p>
    <w:bookmarkEnd w:id="37"/>
    <w:p>
      <w:pPr>
        <w:spacing w:after="0"/>
        <w:ind w:left="0"/>
        <w:jc w:val="both"/>
      </w:pPr>
      <w:r>
        <w:rPr>
          <w:rFonts w:ascii="Times New Roman"/>
          <w:b w:val="false"/>
          <w:i w:val="false"/>
          <w:color w:val="000000"/>
          <w:sz w:val="28"/>
        </w:rPr>
        <w:t xml:space="preserve">
      қосымшалары туралы мәліметтер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Басшы 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қолы) </w:t>
      </w:r>
    </w:p>
    <w:p>
      <w:pPr>
        <w:spacing w:after="0"/>
        <w:ind w:left="0"/>
        <w:jc w:val="both"/>
      </w:pPr>
      <w:r>
        <w:rPr>
          <w:rFonts w:ascii="Times New Roman"/>
          <w:b w:val="false"/>
          <w:i w:val="false"/>
          <w:color w:val="000000"/>
          <w:sz w:val="28"/>
        </w:rPr>
        <w:t>
      Күні: күні, айы,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Референттік (референс-)</w:t>
            </w:r>
            <w:r>
              <w:br/>
            </w:r>
            <w:r>
              <w:rPr>
                <w:rFonts w:ascii="Times New Roman"/>
                <w:b w:val="false"/>
                <w:i w:val="false"/>
                <w:color w:val="000000"/>
                <w:sz w:val="20"/>
              </w:rPr>
              <w:t>зерттеулерді жүзеге асыру және</w:t>
            </w:r>
            <w:r>
              <w:br/>
            </w:r>
            <w:r>
              <w:rPr>
                <w:rFonts w:ascii="Times New Roman"/>
                <w:b w:val="false"/>
                <w:i w:val="false"/>
                <w:color w:val="000000"/>
                <w:sz w:val="20"/>
              </w:rPr>
              <w:t>жүзеге асыруға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2" w:id="38"/>
    <w:p>
      <w:pPr>
        <w:spacing w:after="0"/>
        <w:ind w:left="0"/>
        <w:jc w:val="left"/>
      </w:pPr>
      <w:r>
        <w:rPr>
          <w:rFonts w:ascii="Times New Roman"/>
          <w:b/>
          <w:i w:val="false"/>
          <w:color w:val="000000"/>
        </w:rPr>
        <w:t xml:space="preserve"> Биологиялық қауіпсіздік саласындағы референттік (референс-) зерттеулерді жүзеге асыратын ұйымдарға қойылатын талаптар</w:t>
      </w:r>
    </w:p>
    <w:bookmarkEnd w:id="38"/>
    <w:bookmarkStart w:name="z53" w:id="39"/>
    <w:p>
      <w:pPr>
        <w:spacing w:after="0"/>
        <w:ind w:left="0"/>
        <w:jc w:val="both"/>
      </w:pPr>
      <w:r>
        <w:rPr>
          <w:rFonts w:ascii="Times New Roman"/>
          <w:b w:val="false"/>
          <w:i w:val="false"/>
          <w:color w:val="000000"/>
          <w:sz w:val="28"/>
        </w:rPr>
        <w:t>
      1. Биологиялық қауіпсіздік саласындағы ұлттық стандарттарға сәйкестікке аккредиттеу аттестатының болуы.</w:t>
      </w:r>
    </w:p>
    <w:bookmarkEnd w:id="39"/>
    <w:bookmarkStart w:name="z54" w:id="40"/>
    <w:p>
      <w:pPr>
        <w:spacing w:after="0"/>
        <w:ind w:left="0"/>
        <w:jc w:val="both"/>
      </w:pPr>
      <w:r>
        <w:rPr>
          <w:rFonts w:ascii="Times New Roman"/>
          <w:b w:val="false"/>
          <w:i w:val="false"/>
          <w:color w:val="000000"/>
          <w:sz w:val="28"/>
        </w:rPr>
        <w:t>
      2. Стандарттау жөніндегі құжаттардың болуы (ұлттық стандарттар, биологиялық қауіпсіздік саласындағы референттік (референс-) зерттеулердің әдістемелері).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Өлшеу құралдарының типін бекіту немесе метрологиялық аттестаттау мақсатында сынақтардың нәтижелері бойынша Қазақстан Республикасының өлшем бірлігін қамтамасыз етудің мемлекеттік жүйесінің тізіліміне енгізілген өлшеу құралдарының болуы, бақылау аспаптарының, қосалқы материалдар мен жабдықтардың болуы, "Өлшем бірлігін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өлшеу құралдарында тексеру туралы сертификаттардың және (немесе) салыстырып тексеру таңбасы бедерлерінің және (немесе) өлшеу құралдарын калибрлеу туралы сертификаттардың болуы. </w:t>
      </w:r>
    </w:p>
    <w:bookmarkStart w:name="z56" w:id="41"/>
    <w:p>
      <w:pPr>
        <w:spacing w:after="0"/>
        <w:ind w:left="0"/>
        <w:jc w:val="both"/>
      </w:pPr>
      <w:r>
        <w:rPr>
          <w:rFonts w:ascii="Times New Roman"/>
          <w:b w:val="false"/>
          <w:i w:val="false"/>
          <w:color w:val="000000"/>
          <w:sz w:val="28"/>
        </w:rPr>
        <w:t>
      4. Штатта "Өсімдіктер карантині және оларды қорғау", "Агрономия", "Биология", "Биотехнология", "Агрохимия" мамандықтары бойынша жоғары және (немесе) жоғары оқу орнынан кейінгі білімі бар кемінде үш маманның болуы.</w:t>
      </w:r>
    </w:p>
    <w:bookmarkEnd w:id="41"/>
    <w:bookmarkStart w:name="z57" w:id="42"/>
    <w:p>
      <w:pPr>
        <w:spacing w:after="0"/>
        <w:ind w:left="0"/>
        <w:jc w:val="both"/>
      </w:pPr>
      <w:r>
        <w:rPr>
          <w:rFonts w:ascii="Times New Roman"/>
          <w:b w:val="false"/>
          <w:i w:val="false"/>
          <w:color w:val="000000"/>
          <w:sz w:val="28"/>
        </w:rPr>
        <w:t>
      5. Қызметкерлердің "Карантиндік организмдер штамдарының/изоляттарының микроорганизмдерімен жұмыс істеу бойынша", "Карантиндік организмдер штамдарының/изоляттарының микроорганизмдерімен жұмыс істеудегі биоқауіпсіздік негіздері", "Биологиялық қауіпсіздік және биоқорғаныс негіздері" курстарында біліктілігін арттыру туралы құжаттардың болуы.</w:t>
      </w:r>
    </w:p>
    <w:bookmarkEnd w:id="42"/>
    <w:bookmarkStart w:name="z58" w:id="43"/>
    <w:p>
      <w:pPr>
        <w:spacing w:after="0"/>
        <w:ind w:left="0"/>
        <w:jc w:val="both"/>
      </w:pPr>
      <w:r>
        <w:rPr>
          <w:rFonts w:ascii="Times New Roman"/>
          <w:b w:val="false"/>
          <w:i w:val="false"/>
          <w:color w:val="000000"/>
          <w:sz w:val="28"/>
        </w:rPr>
        <w:t>
      6. Патогенді биологиялық агенттермен жұмыс істеуге рұқсаттың және оның қосымшаларының болуы.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Референттік (референс-)</w:t>
            </w:r>
            <w:r>
              <w:br/>
            </w:r>
            <w:r>
              <w:rPr>
                <w:rFonts w:ascii="Times New Roman"/>
                <w:b w:val="false"/>
                <w:i w:val="false"/>
                <w:color w:val="000000"/>
                <w:sz w:val="20"/>
              </w:rPr>
              <w:t>зерттеулерді жүзеге асыру және</w:t>
            </w:r>
            <w:r>
              <w:br/>
            </w:r>
            <w:r>
              <w:rPr>
                <w:rFonts w:ascii="Times New Roman"/>
                <w:b w:val="false"/>
                <w:i w:val="false"/>
                <w:color w:val="000000"/>
                <w:sz w:val="20"/>
              </w:rPr>
              <w:t>жүзеге асыруға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60" w:id="44"/>
    <w:p>
      <w:pPr>
        <w:spacing w:after="0"/>
        <w:ind w:left="0"/>
        <w:jc w:val="left"/>
      </w:pPr>
      <w:r>
        <w:rPr>
          <w:rFonts w:ascii="Times New Roman"/>
          <w:b/>
          <w:i w:val="false"/>
          <w:color w:val="000000"/>
        </w:rPr>
        <w:t xml:space="preserve"> Зерттеп-қарау нәтижелері туралы акт  20__ жылғы "___" __________ № ____ </w:t>
      </w:r>
    </w:p>
    <w:bookmarkEnd w:id="44"/>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комиссия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биологиялық қауіпсіздік саласындағы референттік (референс-) зерттеулерді </w:t>
      </w:r>
    </w:p>
    <w:p>
      <w:pPr>
        <w:spacing w:after="0"/>
        <w:ind w:left="0"/>
        <w:jc w:val="both"/>
      </w:pPr>
      <w:r>
        <w:rPr>
          <w:rFonts w:ascii="Times New Roman"/>
          <w:b w:val="false"/>
          <w:i w:val="false"/>
          <w:color w:val="000000"/>
          <w:sz w:val="28"/>
        </w:rPr>
        <w:t xml:space="preserve">
      жүзеге асыратын ұйымдарға қойылатын талаптарға сәйкестігі </w:t>
      </w:r>
    </w:p>
    <w:p>
      <w:pPr>
        <w:spacing w:after="0"/>
        <w:ind w:left="0"/>
        <w:jc w:val="both"/>
      </w:pPr>
      <w:r>
        <w:rPr>
          <w:rFonts w:ascii="Times New Roman"/>
          <w:b w:val="false"/>
          <w:i w:val="false"/>
          <w:color w:val="000000"/>
          <w:sz w:val="28"/>
        </w:rPr>
        <w:t xml:space="preserve">
      тұрғысынан__________________________________________________________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көрсетіледі) </w:t>
      </w:r>
    </w:p>
    <w:p>
      <w:pPr>
        <w:spacing w:after="0"/>
        <w:ind w:left="0"/>
        <w:jc w:val="both"/>
      </w:pPr>
      <w:r>
        <w:rPr>
          <w:rFonts w:ascii="Times New Roman"/>
          <w:b w:val="false"/>
          <w:i w:val="false"/>
          <w:color w:val="000000"/>
          <w:sz w:val="28"/>
        </w:rPr>
        <w:t xml:space="preserve">
      зерттеп-қарау нәтижелері туралы осы актіні жасады. </w:t>
      </w:r>
    </w:p>
    <w:p>
      <w:pPr>
        <w:spacing w:after="0"/>
        <w:ind w:left="0"/>
        <w:jc w:val="both"/>
      </w:pPr>
      <w:r>
        <w:rPr>
          <w:rFonts w:ascii="Times New Roman"/>
          <w:b w:val="false"/>
          <w:i w:val="false"/>
          <w:color w:val="000000"/>
          <w:sz w:val="28"/>
        </w:rPr>
        <w:t xml:space="preserve">
      Зерттеп-қарау нәтижесінде мыналар анықталды: 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(талаптардың әрбір тармағы бойынша сәйкестік дәрежесі көрсетіледі)</w:t>
      </w:r>
    </w:p>
    <w:p>
      <w:pPr>
        <w:spacing w:after="0"/>
        <w:ind w:left="0"/>
        <w:jc w:val="both"/>
      </w:pPr>
      <w:r>
        <w:rPr>
          <w:rFonts w:ascii="Times New Roman"/>
          <w:b w:val="false"/>
          <w:i w:val="false"/>
          <w:color w:val="000000"/>
          <w:sz w:val="28"/>
        </w:rPr>
        <w:t xml:space="preserve">
      Қорытынды: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xml:space="preserve">
      __________________________________________________ __________________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__________________________________________________ __________________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__________________________________________________ __________________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_________________________________________________ ___________________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_________________________________________________ ___________________ </w:t>
      </w:r>
    </w:p>
    <w:p>
      <w:pPr>
        <w:spacing w:after="0"/>
        <w:ind w:left="0"/>
        <w:jc w:val="both"/>
      </w:pPr>
      <w:r>
        <w:rPr>
          <w:rFonts w:ascii="Times New Roman"/>
          <w:b w:val="false"/>
          <w:i w:val="false"/>
          <w:color w:val="000000"/>
          <w:sz w:val="28"/>
        </w:rPr>
        <w:t>
      (аты, әкесінің аты (бар болса), тегі,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