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299a" w14:textId="2932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 желтоқсандағы № 480/НҚ бұйрығы. Қазақстан Республикасының Әділет министрлігінде 2022 жылғы 5 желтоқсанда № 30949 болып тіркелді. Күші жойылды - Қазақстан Республикасының Цифрлық даму, инновациялар және аэроғарыш өнеркәсібі министрінің 2023 жылғы 13 наурыздағы № 90/НҚ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13.03.2023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14172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Геодезиялық пункттерді қорғау, бұзу немесе қайта салу (орнын ауыстыру) туралы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3"/>
    <w:p>
      <w:pPr>
        <w:spacing w:after="0"/>
        <w:ind w:left="0"/>
        <w:jc w:val="both"/>
      </w:pPr>
      <w:r>
        <w:rPr>
          <w:rFonts w:ascii="Times New Roman"/>
          <w:b w:val="false"/>
          <w:i w:val="false"/>
          <w:color w:val="000000"/>
          <w:sz w:val="28"/>
        </w:rPr>
        <w:t xml:space="preserve">
      "1. Осы Геодезиялық пункттерді қорғау, бұзу немесе қайта салу (орнын ауыстыру) туралы қағидалар (бұдан әрі – Қағидалар) "Геодезия және картография туралы" Қазақстан Республикасы Заңының (бұдан әрі – Заң) 16-бабы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геодезиялық пункттерді қорғауды қамтамасыз ету және оларды бұзуға немесе қайта салуға (орнын ауыстыруға) рұқсат беру мемлекеттік қызметін көрсету тәртібін айқындайды.</w:t>
      </w:r>
    </w:p>
    <w:bookmarkEnd w:id="3"/>
    <w:p>
      <w:pPr>
        <w:spacing w:after="0"/>
        <w:ind w:left="0"/>
        <w:jc w:val="both"/>
      </w:pPr>
      <w:r>
        <w:rPr>
          <w:rFonts w:ascii="Times New Roman"/>
          <w:b w:val="false"/>
          <w:i w:val="false"/>
          <w:color w:val="000000"/>
          <w:sz w:val="28"/>
        </w:rPr>
        <w:t xml:space="preserve">
      Осы Қағидаларға мемлекеттік қызмет көрсету бөлігінде өзгерістер және (немесе) толықтырулар енгізу кезінде геодезия және картография саласындағы уәкілетті орган өзгерістер және (немесе) толықтырулар енгізуді көздейтін бұйрық мемлекеттік тіркелгеннен кейін үш жұмыс күні ішінде "электрондық үкіметтің" ақпараттық-коммуникациялық инфрақұрылымы операторын және Бірыңғай байланыс орталығын енгізілген өзгерістер және (немесе) толықтырулар туралы хабардар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"10. Геодезиялық пункттердi бұзу немесе қайта салу (орнын ауыстыру) (бұдан әрі – рұқсат) көрсетілетін қызметті берушінің рұқсатымен ғана жүргізіледі.</w:t>
      </w:r>
    </w:p>
    <w:bookmarkEnd w:id="4"/>
    <w:p>
      <w:pPr>
        <w:spacing w:after="0"/>
        <w:ind w:left="0"/>
        <w:jc w:val="both"/>
      </w:pPr>
      <w:r>
        <w:rPr>
          <w:rFonts w:ascii="Times New Roman"/>
          <w:b w:val="false"/>
          <w:i w:val="false"/>
          <w:color w:val="000000"/>
          <w:sz w:val="28"/>
        </w:rPr>
        <w:t xml:space="preserve">
      Геодезиялық пункттердi бұзуға немесе қайта салуға (орнын ауыстыруға) рұқсат беру мемлекеттік көрсетілетін қызмет (бұдан әрі – мемлекеттік көрсетілетін қызмет) болып табылады. </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көрсету процесінің сипаттамасын, нысанын, мазмұны мен нәтижесін,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10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480/НҚ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пункттерді</w:t>
            </w:r>
            <w:r>
              <w:br/>
            </w:r>
            <w:r>
              <w:rPr>
                <w:rFonts w:ascii="Times New Roman"/>
                <w:b w:val="false"/>
                <w:i w:val="false"/>
                <w:color w:val="000000"/>
                <w:sz w:val="20"/>
              </w:rPr>
              <w:t>қорғау,бұзу немесе қайта салу</w:t>
            </w:r>
            <w:r>
              <w:br/>
            </w:r>
            <w:r>
              <w:rPr>
                <w:rFonts w:ascii="Times New Roman"/>
                <w:b w:val="false"/>
                <w:i w:val="false"/>
                <w:color w:val="000000"/>
                <w:sz w:val="20"/>
              </w:rPr>
              <w:t>(орнын ауыстыру) туралы</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8"/>
    <w:p>
      <w:pPr>
        <w:spacing w:after="0"/>
        <w:ind w:left="0"/>
        <w:jc w:val="left"/>
      </w:pPr>
      <w:r>
        <w:rPr>
          <w:rFonts w:ascii="Times New Roman"/>
          <w:b/>
          <w:i w:val="false"/>
          <w:color w:val="000000"/>
        </w:rPr>
        <w:t xml:space="preserve"> "Геодезиялық пункттердi бұзуға немесе қайта салуға (орнын ауыстыруға) рұқсат беру" мемлекеттік қызмет көрсетуге қойылатын негізгі талаптардың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веб-порталы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(тоғыз)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Геодезиялық пункттердi бұзуға немесе қайта салуға (ауыстыруға) арналған рұқсат не мемлекеттік қызметті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тегiн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берушінің жұмыс кестесі – Қазақстан Республикасының еңбек заңнамасына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нысанындағы геодезиялық пункттерді бұзуға немесе қайта салуға (ауыстыруға)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заңнамаларында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геодезиялық пункттер тығыздығының, қолда бар геодезиялық желіні жаңарту және дамыту перспективаларының болмауы;</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алу үшін ұсынылған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 Көрсетілетін қызметті алушы мемлекеттік қызметті көрсетудің тәртібі мен мәртебесі туралы ақпаратты қашықтықтан қол жеткізу режимінде порталдағы "жеке кабинеті", сондай-ақ бірыңғай байланыс орталығы арқылы алады.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