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eb6ce" w14:textId="ceeb6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"Селекциялық және асыл тұқымдық жұмыстың ақпарат қорын жүргізу қағидаларын бекіту туралы" Қазақстан Республикасы Ауыл шаруашылығы министрінің 2012 жылғы 20 шілдедегі № 3-3/373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2022 жылғы 2 желтоқсандағы № 396 бұйрығы. Қазақстан Республикасының Әділет министрлігінде 2022 жылғы 5 желтоқсанда № 30950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бұйрық 11.12.2022 ж. бастап қолданысқа енгiзiледi.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"Селекциялық және асыл тұқымдық жұмыстың ақпарат қорын жүргізу қағидаларын бекіту туралы" Қазақстан Республикасы Ауыл шаруашылығы министрінің 2012 жылғы 20 шілдедегі № 3-3/373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7864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"Асыл тұқымды мал шаруашылығы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25)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Селекциялық және асыл тұқымдық жұмыстың ақпарат қорын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Селекциялық және асыл тұқымдық жұмыстың ақпарат қорын жүргізу қағидалары (бұдан әрі – Қағидалар) "Асыл тұқымды мал шаруашылығы туралы" Қазақстан Республикасы Заңының 13-бабы </w:t>
      </w:r>
      <w:r>
        <w:rPr>
          <w:rFonts w:ascii="Times New Roman"/>
          <w:b w:val="false"/>
          <w:i w:val="false"/>
          <w:color w:val="000000"/>
          <w:sz w:val="28"/>
        </w:rPr>
        <w:t>25)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селекциялық және асыл тұқымдық жұмыстың ақпарат қорын жүргізу тәртібін айқындайды.";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оператор – селекциялық және асыл тұқымдық жұмыстың ақпараттық қорына айрықша құқықты растайтын құжаты немесе "Авторлық құқық және сабақтас құқықтар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жасалған ерекше құқықтар беру туралы авторлық шарты бар және селекциялық және асыл тұқымдық жұмыстың ақпараттық қорын сүйемелдеуді жүзеге асыратын ауыл шаруашылығы бейініндегі ұйым;";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селекциялық және асыл тұқымдық жұмыстың ақпарат қоры (бұдан әрі – АТЖ) – уәкілетті орган айқындаған оператор жүргізетін, жануарлардың генетикалық әлеуетін жетілдіру және арттыру үшін, сондай-ақ асыл тұқымдық өнімді (материалды) есепке алу үшін пайдаланылатын, асыл тұқымды жануарлар және селекциялық процеске тартылатын жануарлар туралы деректерді жинаудың, жинақтаудың және өңдеудің автоматтандырылған жүйесі.".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 Мал шаруашылығы департаменті заңнамада белгіленген тәртіппен: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оның Қазақстан Республикасы Ауыл шаруашылығы министрлігінің интернет-ресурсында орналастырылуын қамтамасыз етсін.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ауыл шаруашылығы вице-министріне жүктелсін.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2022 жылғы 11 желтоқсаннан бастап қолданысқа енгiзiледi және ресми жариялануға тиіс.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