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01af" w14:textId="3380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бұйрығы. Қазақстан Республикасының Әділет министрлігінде 2022 жылғы 5 желтоқсанда № 30964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санитариялық-эпидемиологиялық саламаттылығы саласында тәуекел дәрежесін бағалау өлшемшарттары;</w:t>
      </w:r>
    </w:p>
    <w:bookmarkEnd w:id="2"/>
    <w:bookmarkStart w:name="z3" w:id="3"/>
    <w:p>
      <w:pPr>
        <w:spacing w:after="0"/>
        <w:ind w:left="0"/>
        <w:jc w:val="both"/>
      </w:pPr>
      <w:r>
        <w:rPr>
          <w:rFonts w:ascii="Times New Roman"/>
          <w:b w:val="false"/>
          <w:i w:val="false"/>
          <w:color w:val="000000"/>
          <w:sz w:val="28"/>
        </w:rPr>
        <w:t>
      2) мынадай:</w:t>
      </w:r>
    </w:p>
    <w:bookmarkEnd w:id="3"/>
    <w:bookmarkStart w:name="z4"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қолданылу мақсатына және қызмет түріне қарамастан объектілерге;</w:t>
      </w:r>
    </w:p>
    <w:bookmarkEnd w:id="4"/>
    <w:bookmarkStart w:name="z5"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амбулаториялық-емханалық және консультациялық-диагностикалық көмек көрсететін денсаулық сақтау объектілеріне;</w:t>
      </w:r>
    </w:p>
    <w:bookmarkEnd w:id="5"/>
    <w:bookmarkStart w:name="z6"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 медициналық мақсаттағы бұйымдарды, медициналық техниканы өндіру, дайындау, сақтау, көтерме және бөлшек саудада өткізу жөніндегі объектілеріне;</w:t>
      </w:r>
    </w:p>
    <w:bookmarkEnd w:id="6"/>
    <w:bookmarkStart w:name="z7"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дәстүрлі және халық медицинасы (емшілік) объектілеріне;</w:t>
      </w:r>
    </w:p>
    <w:bookmarkEnd w:id="7"/>
    <w:bookmarkStart w:name="z8"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паллиативтік көмек және мейіргерлік күтім көрсететін денсаулық сақтау объектілеріне;</w:t>
      </w:r>
    </w:p>
    <w:bookmarkEnd w:id="8"/>
    <w:bookmarkStart w:name="z9"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денсаулық сақтау, қалпына келтіру емі және медициналық оңалту объектілеріне;</w:t>
      </w:r>
    </w:p>
    <w:bookmarkEnd w:id="9"/>
    <w:bookmarkStart w:name="z10"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көмек көрсететін денсаулық сақтау объектілеріне;</w:t>
      </w:r>
    </w:p>
    <w:bookmarkEnd w:id="10"/>
    <w:bookmarkStart w:name="z11"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стоматологиялық қызмет көрсететін объектілерге;</w:t>
      </w:r>
    </w:p>
    <w:bookmarkEnd w:id="11"/>
    <w:bookmarkStart w:name="z12"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сот медицинасы және патологиялық анатомия саласында қызметті жүзеге асыратын денсаулық сақтау объектілеріне; </w:t>
      </w:r>
    </w:p>
    <w:bookmarkEnd w:id="12"/>
    <w:bookmarkStart w:name="z13"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қан қызметі саласында қызметті жүзеге асыратын денсаулық сақтау объектілеріне;</w:t>
      </w:r>
    </w:p>
    <w:bookmarkEnd w:id="13"/>
    <w:bookmarkStart w:name="z14"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мектепке дейінгі тәрбиелеу және оқыту объектілеріне;</w:t>
      </w:r>
    </w:p>
    <w:bookmarkEnd w:id="14"/>
    <w:bookmarkStart w:name="z15"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балалар сауықтыру және санаториялық (жыл бойғы, маусымдық) объектілеріне;</w:t>
      </w:r>
    </w:p>
    <w:bookmarkEnd w:id="15"/>
    <w:bookmarkStart w:name="z16"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компьютерлер (дербес компьютерлер, планшетті дербес ноутбуктер) және бейнетерминалдар (компьютер клубтары) арқылы халыққа қызмет көрсету объектілеріне;</w:t>
      </w:r>
    </w:p>
    <w:bookmarkEnd w:id="16"/>
    <w:bookmarkStart w:name="z17"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білім беру объектілеріне;</w:t>
      </w:r>
    </w:p>
    <w:bookmarkEnd w:id="17"/>
    <w:bookmarkStart w:name="z18"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тамақ өнімдерін өндіретін, қайта өңдейтін және өткізетін қоғамдық тамақтану объектілеріне;</w:t>
      </w:r>
    </w:p>
    <w:bookmarkEnd w:id="18"/>
    <w:bookmarkStart w:name="z19"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тамақ өнімін өндіру объектілеріне;</w:t>
      </w:r>
    </w:p>
    <w:bookmarkEnd w:id="19"/>
    <w:bookmarkStart w:name="z20"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көтерме және бөлшек сауда объектілеріне;</w:t>
      </w:r>
    </w:p>
    <w:bookmarkEnd w:id="20"/>
    <w:bookmarkStart w:name="z21"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w:t>
      </w:r>
    </w:p>
    <w:bookmarkEnd w:id="21"/>
    <w:bookmarkStart w:name="z22"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көлік құралдарына (әуе, теміржол, су, автомобиль) және жолаушыларға қызмет көрсету объектілеріне; </w:t>
      </w:r>
    </w:p>
    <w:bookmarkEnd w:id="22"/>
    <w:bookmarkStart w:name="z23"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радиациялық қауіпті объектілерге; </w:t>
      </w:r>
    </w:p>
    <w:bookmarkEnd w:id="23"/>
    <w:bookmarkStart w:name="z24" w:id="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көліктегі (теміржол, әуе, су және автомобиль) қоғамдық тамақтану объектілеріне, борттық тамақтану объектілеріне; </w:t>
      </w:r>
    </w:p>
    <w:bookmarkEnd w:id="24"/>
    <w:bookmarkStart w:name="z25"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парфюмерлік-косметикалық өнімдерді және гигиена құралдарын өндіру, сақтау және өткізу объектілеріне; </w:t>
      </w:r>
    </w:p>
    <w:bookmarkEnd w:id="25"/>
    <w:bookmarkStart w:name="z29"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адамдар уақытша тұратын объектілерге; </w:t>
      </w:r>
    </w:p>
    <w:bookmarkEnd w:id="26"/>
    <w:bookmarkStart w:name="z26"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әлеуметтік-тұрмыстық инфрақұрылым объектілеріне (мәдени-ойын-сауық объектілері, тұрғын үй және әкімшілік ғимараттар, тұрғын үй және қоғамдық ғимараттарды пайдалану ұйымдары, кеңселер, үйлерді басқаратын ұйымдар, үй-жай иелерінің кооперативтеріне); </w:t>
      </w:r>
    </w:p>
    <w:bookmarkEnd w:id="27"/>
    <w:bookmarkStart w:name="z28"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кәрізді (оның ішінде жауын-шашын кәрізін) тазарту құрылыстарына және желілеріне; </w:t>
      </w:r>
    </w:p>
    <w:bookmarkEnd w:id="28"/>
    <w:bookmarkStart w:name="z30"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қалдықтардың өндірістік, қатты-тұрмыстық және өзге де түрлерін жинау, сақтау, тасымалдау, жою, сұрыптау, қайта өңдеу, зарарсыздандыру, кәдеге жарату жөніндегі объектілеріне; </w:t>
      </w:r>
    </w:p>
    <w:bookmarkEnd w:id="29"/>
    <w:bookmarkStart w:name="z31"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спорттық-сауықтыру мақсатындағы объектілерге, бассейндерге, моншаларға, сауналарға, кір жуу, химиялық тазарту орындарына; </w:t>
      </w:r>
    </w:p>
    <w:bookmarkEnd w:id="30"/>
    <w:bookmarkStart w:name="z32" w:id="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2-санаттағы (мәдени-тұрмыстық мақсаттағы) су объектілеріне, демалыс орындарына (жағажайларға); </w:t>
      </w:r>
    </w:p>
    <w:bookmarkEnd w:id="31"/>
    <w:bookmarkStart w:name="z33" w:id="3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емдік-косметологиялық объектілеріне, сұлулық салондарына, косметологиялық орталықтарға, шаштараздарға; </w:t>
      </w:r>
    </w:p>
    <w:bookmarkEnd w:id="32"/>
    <w:bookmarkStart w:name="z34" w:id="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су көздеріне, шаруашылық-ауыз сумен жабдықтауға арналған су жинау орындарына, орталықтандырылған және орталықтандырылмаған шаруашылық-ауыз сумен жабдықтау жүйелеріне;</w:t>
      </w:r>
    </w:p>
    <w:bookmarkEnd w:id="33"/>
    <w:bookmarkStart w:name="z35"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жерлеу мақсатындағы объектілерге, зираттарға, саябақтарға, қоғамдық дәретханаларға, жаппай демалыс орындарына; </w:t>
      </w:r>
    </w:p>
    <w:bookmarkEnd w:id="34"/>
    <w:bookmarkStart w:name="z36"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өндірістік мақсаттағы ғимараттарға, құрылыстарға және үй-жайларға; </w:t>
      </w:r>
    </w:p>
    <w:bookmarkEnd w:id="35"/>
    <w:bookmarkStart w:name="z37"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мұнай операцияларын жүзеге асыратын технологиялық және ілеспе объектілер мен құрылыстарға; </w:t>
      </w:r>
    </w:p>
    <w:bookmarkEnd w:id="36"/>
    <w:bookmarkStart w:name="z38" w:id="3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радиотехникалық объектілерге және радиоэлектрондық құралдарға;</w:t>
      </w:r>
    </w:p>
    <w:bookmarkEnd w:id="37"/>
    <w:bookmarkStart w:name="z39" w:id="3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құрылыс объектілерін салу, реконструкциялау, жөндеу және пайдалануға енгізу кезінде өндірістік мақсаттағы объектілерге, ғимараттар мен құрылыстарға; </w:t>
      </w:r>
    </w:p>
    <w:bookmarkEnd w:id="38"/>
    <w:bookmarkStart w:name="z40" w:id="3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көмір өнеркәсібінің өндірістік мақсаттағы объектілеріне, ғимараттары мен құрылыстарына; </w:t>
      </w:r>
    </w:p>
    <w:bookmarkEnd w:id="39"/>
    <w:bookmarkStart w:name="z41" w:id="4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химиялық өнеркәсібінің өндірістік мақсаттағы объектілеріне, ғимараттары мен құрылыстарына; </w:t>
      </w:r>
    </w:p>
    <w:bookmarkEnd w:id="40"/>
    <w:bookmarkStart w:name="z42" w:id="4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түрлі-түсті металлургия және тау-кен өнеркәсібінің өндірістік мақсаттағы объектілеріне, ғимараттары мен құрылыстарына; </w:t>
      </w:r>
    </w:p>
    <w:bookmarkEnd w:id="41"/>
    <w:bookmarkStart w:name="z43" w:id="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қара металлургияның өндірістік мақсаттағы объектілеріне, ғимараттары мен құрылыстарына; </w:t>
      </w:r>
    </w:p>
    <w:bookmarkEnd w:id="42"/>
    <w:bookmarkStart w:name="z44" w:id="4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зертханалардың барлық түрлеріне; </w:t>
      </w:r>
    </w:p>
    <w:bookmarkEnd w:id="43"/>
    <w:bookmarkStart w:name="z45" w:id="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иммунологиялық дәрілік препараттарды (иммунобиологиялық дәрілік препараттарды) сақтау, тасымалдау және қолдану объектілеріне;</w:t>
      </w:r>
    </w:p>
    <w:bookmarkEnd w:id="44"/>
    <w:bookmarkStart w:name="z46"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дезинфекциялау, дезинсекциялау, дератизациялау бойынша қызметті жүзеге асыратын объектілерге; </w:t>
      </w:r>
    </w:p>
    <w:bookmarkEnd w:id="45"/>
    <w:bookmarkStart w:name="z47"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жұқпалы аурулардың таралуына байланысты шектеу шаралары, оның ішінде карантин енгізілген кезде мемлекеттік санитариялық-эпидемиологиялық бақылауға және қадағалауға жататын объектілерге қойылатын талаптары бар халықтың санитариялық-эпидемиологиялық саламаттылығы саласындағы тексеру парақтары;</w:t>
      </w:r>
    </w:p>
    <w:bookmarkEnd w:id="4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рұқсат беру талаптарына сәйкестігіне мемлекеттік санитариялық-эпидемиологиялық бақылауға және қадағалауға жататын объектілерге қойылатын талаптары бар халықтың санитариялық-эпидемиологиялық саламаттылығы саласындағы тексеру парағы бекітілсін.</w:t>
      </w:r>
    </w:p>
    <w:bookmarkStart w:name="z48" w:id="4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тізбе бойынша Қазақстан Республикасы Денсаулық сақтау министрінің және Қазақстан Республикасы Ұлттық экономика министрінің кейбір бірлескен бұйрықтарының күші жойылды деп танылсын. </w:t>
      </w:r>
    </w:p>
    <w:bookmarkEnd w:id="47"/>
    <w:bookmarkStart w:name="z49" w:id="48"/>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4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Қазақстан Республикасы Денсаулық сақтау министрлігінің интернет-ресурсында орналастыруды;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 ішінде осы тармақтың 1) және 2) тармақшаларында көзделген іс-шаралардың орындалуы туралы мәліметтерді Қазақстан Республикасының Денсаулық сақтау министрлігі Заң департаментіне ұсынуды қамтамасыз етсін. </w:t>
      </w:r>
    </w:p>
    <w:bookmarkStart w:name="z50" w:id="49"/>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9"/>
    <w:bookmarkStart w:name="z51" w:id="50"/>
    <w:p>
      <w:pPr>
        <w:spacing w:after="0"/>
        <w:ind w:left="0"/>
        <w:jc w:val="both"/>
      </w:pPr>
      <w:r>
        <w:rPr>
          <w:rFonts w:ascii="Times New Roman"/>
          <w:b w:val="false"/>
          <w:i w:val="false"/>
          <w:color w:val="000000"/>
          <w:sz w:val="28"/>
        </w:rPr>
        <w:t>
      5. Осы бірлескен бұйрық 2023 жылғы 1 қаңтардан бастап қолданысқа енгізіледі және ресми жариялануға жатады.</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Бас прокуратурасы </w:t>
      </w:r>
    </w:p>
    <w:p>
      <w:pPr>
        <w:spacing w:after="0"/>
        <w:ind w:left="0"/>
        <w:jc w:val="both"/>
      </w:pPr>
      <w:r>
        <w:rPr>
          <w:rFonts w:ascii="Times New Roman"/>
          <w:b w:val="false"/>
          <w:i w:val="false"/>
          <w:color w:val="000000"/>
          <w:sz w:val="28"/>
        </w:rPr>
        <w:t>Құқықтық статистика және арнайы</w:t>
      </w:r>
    </w:p>
    <w:p>
      <w:pPr>
        <w:spacing w:after="0"/>
        <w:ind w:left="0"/>
        <w:jc w:val="both"/>
      </w:pPr>
      <w:r>
        <w:rPr>
          <w:rFonts w:ascii="Times New Roman"/>
          <w:b w:val="false"/>
          <w:i w:val="false"/>
          <w:color w:val="000000"/>
          <w:sz w:val="28"/>
        </w:rPr>
        <w:t xml:space="preserve">есепке алу жөніндегі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ҚР ДСМ-152 бірлескен</w:t>
            </w:r>
            <w:r>
              <w:br/>
            </w:r>
            <w:r>
              <w:rPr>
                <w:rFonts w:ascii="Times New Roman"/>
                <w:b w:val="false"/>
                <w:i w:val="false"/>
                <w:color w:val="000000"/>
                <w:sz w:val="20"/>
              </w:rPr>
              <w:t>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Халықтың санитариялық-эпидемиологиялық саламаттылығы саласында тәуекел дәрежесін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159" w:id="51"/>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 тәуекел дәрежесін бағалау өлшемшарттары (бұдан әрі – өлшемшарттар)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(бұдан әрі – талаптарға сәйкестігін тексеру) бақылау және қадағалау субъектісіне (объектісіне) бару арқылы профилактикалық бақылау жүргізу кезінде бақылау және қадағалау субъектілерін (объектілерін) тәуекел дәрежесіне жатқызу және бақылау және қадағалау субъектілерін (объектілерін) іріктеу және (немесе) тексеру үшін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 (Нормативтік құқықтық актілерді мемлекеттік тіркеу тізілімінде № 28577 болып тіркелген) сәйкес әзірленген.</w:t>
      </w:r>
    </w:p>
    <w:bookmarkEnd w:id="51"/>
    <w:bookmarkStart w:name="z160" w:id="52"/>
    <w:p>
      <w:pPr>
        <w:spacing w:after="0"/>
        <w:ind w:left="0"/>
        <w:jc w:val="both"/>
      </w:pPr>
      <w:r>
        <w:rPr>
          <w:rFonts w:ascii="Times New Roman"/>
          <w:b w:val="false"/>
          <w:i w:val="false"/>
          <w:color w:val="000000"/>
          <w:sz w:val="28"/>
        </w:rPr>
        <w:t>
      2. Осы Өлшемшарттарда мынадай анықтамалар пайдаланылады:</w:t>
      </w:r>
    </w:p>
    <w:bookmarkEnd w:id="52"/>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елеулі бұзушылықтар – осы тармақтың 2) және 3) тармақшаларына сәйкес елеусіз және өрескел бұзушылықтарға жатпайтын Қазақстан Республикасының халықтың санитариялық-эпидемиологиялық саламаттылығы саласындағы заңнамасы талаптарының бұзушылықтары;</w:t>
      </w:r>
    </w:p>
    <w:p>
      <w:pPr>
        <w:spacing w:after="0"/>
        <w:ind w:left="0"/>
        <w:jc w:val="both"/>
      </w:pPr>
      <w:r>
        <w:rPr>
          <w:rFonts w:ascii="Times New Roman"/>
          <w:b w:val="false"/>
          <w:i w:val="false"/>
          <w:color w:val="000000"/>
          <w:sz w:val="28"/>
        </w:rPr>
        <w:t>
      4) елеусіз бұзушылықтар – оларды сақтамау немқұрайлылықпен жол берілген бұзушылықтарға әкеп соқтырған және (немесе) әкеп соқтыруы мүмкін, бірақ халықтың денсаулығына қандай да бір елеулі зиян келтірмеген, Қазақстан Республикасының халықтың санитариялық-эпидемиологиялық саламаттылығы саласындағы заңнамасы талаптарының бұзушылықтары;</w:t>
      </w:r>
    </w:p>
    <w:p>
      <w:pPr>
        <w:spacing w:after="0"/>
        <w:ind w:left="0"/>
        <w:jc w:val="both"/>
      </w:pPr>
      <w:r>
        <w:rPr>
          <w:rFonts w:ascii="Times New Roman"/>
          <w:b w:val="false"/>
          <w:i w:val="false"/>
          <w:color w:val="000000"/>
          <w:sz w:val="28"/>
        </w:rPr>
        <w:t>
      5) өрескел бұзушылықтар – оларды сақтамау жеке және заңды тұлғалардың құқықтары мен заңды мүдделерін қозғайтын, адамның өміріне, денсаулығына және қоршаған ортаға зиян келтіруге әкеп соқтырған және (немесе) әкеп соқтыруы мүмкін Қазақстан Республикасының халықтың санитариялық-эпидемиологиялық саламаттылығы саласындағы заңнамасын қасақана немесе абайсызда және елеулі бұзушылық;</w:t>
      </w:r>
    </w:p>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субъектісін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тәуекелдерді бағалау және басқару жүйесі – бақылау және қадағалау субъектілерін (объектілерін) тәуекел дәрежелері бойынша бөлу жолымен қолайсыз факторлардың туындау ықтималдығын төмендетуге бағытталған басқарушылық шешімдерді қабылдау процесі кейіннен бақылау және қадағалау субъектісіне (объектісіне) бару және (немесе) кәсіпкерлік еркіндігін шектеудің ең төменгі мүмкін дәрежесі мақсатында талаптарға сәйкестігін тексеру арқылы профилактикалық бақылауды жүзеге асыру үшін, бұл ретте жол берілетін деңгейді қамтамасыз ете отырып, тиісті қызмет салаларындағы тәуекел, сондай-ақ нақты бақылау және қадағалау субъектісі (объектісі) үшін тәуекел деңгейін өзгертуге және (немесе) бақылау және қадағалау субъектісіне (объектісіне) және (немесе) талаптарға сәйкестігін тексеруге бара отырып, осындай бақылау және қадағалау субъектісін (объектісін) профилактикалық бақылаудан босатуға бағытталған;</w:t>
      </w:r>
    </w:p>
    <w:p>
      <w:pPr>
        <w:spacing w:after="0"/>
        <w:ind w:left="0"/>
        <w:jc w:val="both"/>
      </w:pPr>
      <w:r>
        <w:rPr>
          <w:rFonts w:ascii="Times New Roman"/>
          <w:b w:val="false"/>
          <w:i w:val="false"/>
          <w:color w:val="000000"/>
          <w:sz w:val="28"/>
        </w:rPr>
        <w:t>
      9) тексеру парағы – оларды сақталмау адамның өмірі мен денсаулығына, қоршаған ортаға, жеке және заңды тұлғалардың, мемлекеттің заңды мүдделеріне қауіп төндіретін бақылау және қадағалау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тәуекел – тексерілетін субъектінің (объектінің) қызметі нәтижесінде адамның өміріне немесе денсаулығына, қоршаған ортаға салдарының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xml:space="preserve">
      11)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және қадағалау субъектілерінің (объектілерінің) біртекті тобына жатқызылатын бағаланатын субъектілердің (объектілердің) тізбесі;</w:t>
      </w:r>
    </w:p>
    <w:p>
      <w:pPr>
        <w:spacing w:after="0"/>
        <w:ind w:left="0"/>
        <w:jc w:val="both"/>
      </w:pPr>
      <w:r>
        <w:rPr>
          <w:rFonts w:ascii="Times New Roman"/>
          <w:b w:val="false"/>
          <w:i w:val="false"/>
          <w:color w:val="000000"/>
          <w:sz w:val="28"/>
        </w:rPr>
        <w:t>
      12) эпидемиялық мәні бар объектілер – өндіретін өнімі және (немесе) қызметі Қазақстан Республикасының халықтың санитариялық-эпидемиологиялық саламаттылығы саласындағы заңнамасының талаптары бұзылған кезде халық арасында тамақтан уланулардың және (немесе) инфекциялық, паразиттік аурулардың пайда болуына алып келуі және (немесе) өнеркәсіптік және радиоактивті ластанудан, физикалық факторлардан халықтың денсаулығына зиян келтіруі мүмкін объектілер.</w:t>
      </w:r>
    </w:p>
    <w:p>
      <w:pPr>
        <w:spacing w:after="0"/>
        <w:ind w:left="0"/>
        <w:jc w:val="both"/>
      </w:pPr>
      <w:r>
        <w:rPr>
          <w:rFonts w:ascii="Times New Roman"/>
          <w:b w:val="false"/>
          <w:i w:val="false"/>
          <w:color w:val="000000"/>
          <w:sz w:val="28"/>
        </w:rPr>
        <w:t>
      3. Талаптарға сәйкестігіне тексеру және бақылау және қадағалау субъектісіне (объектісіне) бару арқылы профилактикалық бақылау жүргізу үшін тәуекел дәрежесін бағалау өлшемшарттары кезең-кезеңмен жүзеге асырылатын (шешімдерді мультиөлшемшарттық талдау) объективті және субъективті өлшемшарттарды айқындау арқылы қалыптастырылады.</w:t>
      </w:r>
    </w:p>
    <w:bookmarkStart w:name="z161" w:id="53"/>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53"/>
    <w:bookmarkStart w:name="z162" w:id="54"/>
    <w:p>
      <w:pPr>
        <w:spacing w:after="0"/>
        <w:ind w:left="0"/>
        <w:jc w:val="both"/>
      </w:pPr>
      <w:r>
        <w:rPr>
          <w:rFonts w:ascii="Times New Roman"/>
          <w:b w:val="false"/>
          <w:i w:val="false"/>
          <w:color w:val="000000"/>
          <w:sz w:val="28"/>
        </w:rPr>
        <w:t xml:space="preserve">
      4. Бірінші кезеңде объективті өлшемшарттар бойынша бақылау және қадағалау субъектілері (объектілері) тәуекелдің үш дәрежесі бойынша бөлінеді: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жоғары, орташа және төмен.</w:t>
      </w:r>
    </w:p>
    <w:bookmarkEnd w:id="54"/>
    <w:bookmarkStart w:name="z163" w:id="55"/>
    <w:p>
      <w:pPr>
        <w:spacing w:after="0"/>
        <w:ind w:left="0"/>
        <w:jc w:val="both"/>
      </w:pPr>
      <w:r>
        <w:rPr>
          <w:rFonts w:ascii="Times New Roman"/>
          <w:b w:val="false"/>
          <w:i w:val="false"/>
          <w:color w:val="000000"/>
          <w:sz w:val="28"/>
        </w:rPr>
        <w:t>
      5. Тәуекелдің жоғары дәрежесіне жатқызылған мемлекеттік бақылау және қадағалау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өлшемшарттарымен айқындалады, бірақ жарты жылда бір рет.</w:t>
      </w:r>
    </w:p>
    <w:bookmarkEnd w:id="55"/>
    <w:p>
      <w:pPr>
        <w:spacing w:after="0"/>
        <w:ind w:left="0"/>
        <w:jc w:val="both"/>
      </w:pPr>
      <w:r>
        <w:rPr>
          <w:rFonts w:ascii="Times New Roman"/>
          <w:b w:val="false"/>
          <w:i w:val="false"/>
          <w:color w:val="000000"/>
          <w:sz w:val="28"/>
        </w:rPr>
        <w:t>
      Тәуекелдің орташа дәрежесіне жатқызылған мемлекеттік бақылау және қадағалау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өлшемшарттарымен айқындалады, бірақ екі жылда бір рет.</w:t>
      </w:r>
    </w:p>
    <w:p>
      <w:pPr>
        <w:spacing w:after="0"/>
        <w:ind w:left="0"/>
        <w:jc w:val="both"/>
      </w:pPr>
      <w:r>
        <w:rPr>
          <w:rFonts w:ascii="Times New Roman"/>
          <w:b w:val="false"/>
          <w:i w:val="false"/>
          <w:color w:val="000000"/>
          <w:sz w:val="28"/>
        </w:rPr>
        <w:t>
      Тәуекелдің төмен дәрежесіне жатқызылған мемлекеттік бақылау және қадағалау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өлшемшарттарымен айқындалады, бірақ үш жылда бір рет.</w:t>
      </w:r>
    </w:p>
    <w:bookmarkStart w:name="z164" w:id="56"/>
    <w:p>
      <w:pPr>
        <w:spacing w:after="0"/>
        <w:ind w:left="0"/>
        <w:jc w:val="both"/>
      </w:pPr>
      <w:r>
        <w:rPr>
          <w:rFonts w:ascii="Times New Roman"/>
          <w:b w:val="false"/>
          <w:i w:val="false"/>
          <w:color w:val="000000"/>
          <w:sz w:val="28"/>
        </w:rPr>
        <w:t>
      6. Тәуекелдің жоғары және орташа дәрежесіне жатқызылған бақылау және қадағалау субъектілеріне (объектілеріне) қатысты талаптарға сәйкестігіне тексеру, бақылау және қадағалау субъектісіне (объектісіне) бара отырып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56"/>
    <w:bookmarkStart w:name="z165" w:id="57"/>
    <w:p>
      <w:pPr>
        <w:spacing w:after="0"/>
        <w:ind w:left="0"/>
        <w:jc w:val="both"/>
      </w:pPr>
      <w:r>
        <w:rPr>
          <w:rFonts w:ascii="Times New Roman"/>
          <w:b w:val="false"/>
          <w:i w:val="false"/>
          <w:color w:val="000000"/>
          <w:sz w:val="28"/>
        </w:rPr>
        <w:t>
      7. Тәуекелдің төмен дәрежесіне жатқызылған бақылау және қадағалау субъектілеріне (объектілеріне) қатысты талаптарға сәйкестігіне тексеру, бақылау және қадағалау субъектісіне (объектісіне) бармай профилактикалық бақылау және жоспардан тыс тексеру жүргізіледі.</w:t>
      </w:r>
    </w:p>
    <w:bookmarkEnd w:id="57"/>
    <w:bookmarkStart w:name="z166" w:id="58"/>
    <w:p>
      <w:pPr>
        <w:spacing w:after="0"/>
        <w:ind w:left="0"/>
        <w:jc w:val="left"/>
      </w:pPr>
      <w:r>
        <w:rPr>
          <w:rFonts w:ascii="Times New Roman"/>
          <w:b/>
          <w:i w:val="false"/>
          <w:color w:val="000000"/>
        </w:rPr>
        <w:t xml:space="preserve"> 3-тарау. Салалық тәуекелдерді анықтауға арналған ақпарат көздері және тәуекел дәрежесін бағалаудың субъективті өлшемшарттары</w:t>
      </w:r>
    </w:p>
    <w:bookmarkEnd w:id="58"/>
    <w:bookmarkStart w:name="z167" w:id="59"/>
    <w:p>
      <w:pPr>
        <w:spacing w:after="0"/>
        <w:ind w:left="0"/>
        <w:jc w:val="both"/>
      </w:pPr>
      <w:r>
        <w:rPr>
          <w:rFonts w:ascii="Times New Roman"/>
          <w:b w:val="false"/>
          <w:i w:val="false"/>
          <w:color w:val="000000"/>
          <w:sz w:val="28"/>
        </w:rPr>
        <w:t>
      8. Бақылау және қадағалау субъектілерін (объектілерін) тәуекел дәрежесіне жатқызу және бақылау және қадағалау субъектісіне (объектісіне) барып профилактикалық бақылау жүргізу және (немесе) талаптарға сәйкестігін тексеру кезінде іріктеу үшін Қазақстан Республикасының халықтың санитариялық-эпидемиологиялық саламаттылығы саласындағы заңнамасының талаптарын бұзатын бақылау және қадағалау субъектілерін (объектілерін) анықтау үшін деректер базасы, ақпарат көздері қолданылады.</w:t>
      </w:r>
    </w:p>
    <w:bookmarkEnd w:id="59"/>
    <w:bookmarkStart w:name="z168" w:id="60"/>
    <w:p>
      <w:pPr>
        <w:spacing w:after="0"/>
        <w:ind w:left="0"/>
        <w:jc w:val="both"/>
      </w:pPr>
      <w:r>
        <w:rPr>
          <w:rFonts w:ascii="Times New Roman"/>
          <w:b w:val="false"/>
          <w:i w:val="false"/>
          <w:color w:val="000000"/>
          <w:sz w:val="28"/>
        </w:rPr>
        <w:t xml:space="preserve">
      9. Бақылау мен қадағалау субъектісіне (объектісіне) бару арқылы профилактикалық бақылаудың жиілігін жоғары тәуекел дәрежелеріне жатқызылған бақылау мен қадағалау субъектілеріне (объектілеріне) қатысты жарты жылда бір рет, орташа тәуекел дәрежелеріне жылына бір рет айқындалады. </w:t>
      </w:r>
    </w:p>
    <w:bookmarkEnd w:id="60"/>
    <w:bookmarkStart w:name="z169" w:id="61"/>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деректер базасын қалыптастыру және ақпарат жинау қажет.</w:t>
      </w:r>
    </w:p>
    <w:bookmarkEnd w:id="61"/>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 мүмкіндігін көздейді.</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жүргізу үшін субъективті өлшемшарттар бойынша тәуекелдер дәрежесін бағалауға мынадай ақпарат көздері пайдаланылады:</w:t>
      </w:r>
    </w:p>
    <w:p>
      <w:pPr>
        <w:spacing w:after="0"/>
        <w:ind w:left="0"/>
        <w:jc w:val="both"/>
      </w:pPr>
      <w:r>
        <w:rPr>
          <w:rFonts w:ascii="Times New Roman"/>
          <w:b w:val="false"/>
          <w:i w:val="false"/>
          <w:color w:val="000000"/>
          <w:sz w:val="28"/>
        </w:rPr>
        <w:t>
      1) бақылау және қадағалау субъектісіне (объектісіне)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2) бақылау және қадағалау субъектісіне (объектісіне) бармай жүргізілген профилактикалық бақылаудың нәтижелері.</w:t>
      </w:r>
    </w:p>
    <w:p>
      <w:pPr>
        <w:spacing w:after="0"/>
        <w:ind w:left="0"/>
        <w:jc w:val="both"/>
      </w:pPr>
      <w:r>
        <w:rPr>
          <w:rFonts w:ascii="Times New Roman"/>
          <w:b w:val="false"/>
          <w:i w:val="false"/>
          <w:color w:val="000000"/>
          <w:sz w:val="28"/>
        </w:rPr>
        <w:t>
      Талаптарға сәйкестігін тексеру жүргізу үшін субъективті өлшемшарттар бойынша тәуекелдер дәрежесін бағалауға мынадай ақпарат көздері пайдаланылады:</w:t>
      </w:r>
    </w:p>
    <w:p>
      <w:pPr>
        <w:spacing w:after="0"/>
        <w:ind w:left="0"/>
        <w:jc w:val="both"/>
      </w:pPr>
      <w:r>
        <w:rPr>
          <w:rFonts w:ascii="Times New Roman"/>
          <w:b w:val="false"/>
          <w:i w:val="false"/>
          <w:color w:val="000000"/>
          <w:sz w:val="28"/>
        </w:rPr>
        <w:t>
      1) бақылау және қадағалау субъектісіне (объектісіне) алдыңғы тексерулердің нәтижелері;</w:t>
      </w:r>
    </w:p>
    <w:p>
      <w:pPr>
        <w:spacing w:after="0"/>
        <w:ind w:left="0"/>
        <w:jc w:val="both"/>
      </w:pPr>
      <w:r>
        <w:rPr>
          <w:rFonts w:ascii="Times New Roman"/>
          <w:b w:val="false"/>
          <w:i w:val="false"/>
          <w:color w:val="000000"/>
          <w:sz w:val="28"/>
        </w:rPr>
        <w:t>
      2) бақылау және қадағалау субъектісінің (объектісінің) кінәсінен туындаған қолайсыз оқиғалардың болуы. Қолайсыз оқиғаларға инфекциялық, паразиттік аурулар және (немесе) уланулар, кәсіптік аурулар және (немесе) уланулар жағдайларының тіркелуі жатады;</w:t>
      </w:r>
    </w:p>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Start w:name="z170" w:id="62"/>
    <w:p>
      <w:pPr>
        <w:spacing w:after="0"/>
        <w:ind w:left="0"/>
        <w:jc w:val="both"/>
      </w:pPr>
      <w:r>
        <w:rPr>
          <w:rFonts w:ascii="Times New Roman"/>
          <w:b w:val="false"/>
          <w:i w:val="false"/>
          <w:color w:val="000000"/>
          <w:sz w:val="28"/>
        </w:rPr>
        <w:t>
      11. Қолда бар ақпарат көздерінің және субъективті өлшемшарттардың негізінде бару арқылы профилактикалық бақылаудың жартыжылдық тізімдері және мемлекеттік бақылау және қадағалау субъектілерінің (объектілерінің) талаптарына сәйкестігін тексерудің кестесі қалыптастырылады.</w:t>
      </w:r>
    </w:p>
    <w:bookmarkEnd w:id="62"/>
    <w:p>
      <w:pPr>
        <w:spacing w:after="0"/>
        <w:ind w:left="0"/>
        <w:jc w:val="both"/>
      </w:pPr>
      <w:r>
        <w:rPr>
          <w:rFonts w:ascii="Times New Roman"/>
          <w:b w:val="false"/>
          <w:i w:val="false"/>
          <w:color w:val="000000"/>
          <w:sz w:val="28"/>
        </w:rPr>
        <w:t>
      Талдау және бағалау кезінде бақылау мен қадағалаудың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Start w:name="z171" w:id="63"/>
    <w:p>
      <w:pPr>
        <w:spacing w:after="0"/>
        <w:ind w:left="0"/>
        <w:jc w:val="both"/>
      </w:pPr>
      <w:r>
        <w:rPr>
          <w:rFonts w:ascii="Times New Roman"/>
          <w:b w:val="false"/>
          <w:i w:val="false"/>
          <w:color w:val="000000"/>
          <w:sz w:val="28"/>
        </w:rPr>
        <w:t>
      12.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0-ден 100-ге дейінгі шәкіл бойынша субъективті өлшемшарттар негізінде тәуекел дәрежесінің жалпы көрсеткіші есептеледі.</w:t>
      </w:r>
    </w:p>
    <w:bookmarkEnd w:id="63"/>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p>
      <w:pPr>
        <w:spacing w:after="0"/>
        <w:ind w:left="0"/>
        <w:jc w:val="both"/>
      </w:pPr>
      <w:r>
        <w:rPr>
          <w:rFonts w:ascii="Times New Roman"/>
          <w:b w:val="false"/>
          <w:i w:val="false"/>
          <w:color w:val="000000"/>
          <w:sz w:val="28"/>
        </w:rPr>
        <w:t>
      Бір өрескел бұзушылық анықталған кезде бақылау және қадағалау субъектісіне тәуекел дәрежесінің 100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Халықтың санитариялық – эпидемиологиялық саламаттылығы саласындағы бұзушылықтардың субъективті өлшемшарттарын маңыздылық дәрежесі бойынша бөле отырып, осы өлшемшарттартарға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Өрескел бұзушылықтар анықталмаған жағдайда тәуекел дәрежесінің көрсеткішін айқындау үшін елеулі және елеусіз дәрежедегі бұзушылықтар бойынша жиынтық көрсеткіш есептеледі. </w:t>
      </w:r>
    </w:p>
    <w:p>
      <w:pPr>
        <w:spacing w:after="0"/>
        <w:ind w:left="0"/>
        <w:jc w:val="both"/>
      </w:pPr>
      <w:r>
        <w:rPr>
          <w:rFonts w:ascii="Times New Roman"/>
          <w:b w:val="false"/>
          <w:i w:val="false"/>
          <w:color w:val="000000"/>
          <w:sz w:val="28"/>
        </w:rPr>
        <w:t xml:space="preserve">
      Талаптардың бұзушылықтары өрескел, елеулі, елеусіз деп бөлінуі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 елеусіз бұзушылықтардың талап етілетін саны;</w:t>
      </w:r>
    </w:p>
    <w:p>
      <w:pPr>
        <w:spacing w:after="0"/>
        <w:ind w:left="0"/>
        <w:jc w:val="both"/>
      </w:pPr>
      <w:r>
        <w:rPr>
          <w:rFonts w:ascii="Times New Roman"/>
          <w:b w:val="false"/>
          <w:i w:val="false"/>
          <w:color w:val="000000"/>
          <w:sz w:val="28"/>
        </w:rPr>
        <w:t>
      ЅР2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Жалпы көрсеткіштің алынған мәні бақылау және қадағалау субъектісін (объектісін) осы Өлшемшарттардың 12-тармағына сәйкес тәуекелдің белгілі бір дәрежесіне жатқызуға негіз болып табылады.</w:t>
      </w:r>
    </w:p>
    <w:bookmarkStart w:name="z172" w:id="64"/>
    <w:p>
      <w:pPr>
        <w:spacing w:after="0"/>
        <w:ind w:left="0"/>
        <w:jc w:val="both"/>
      </w:pPr>
      <w:r>
        <w:rPr>
          <w:rFonts w:ascii="Times New Roman"/>
          <w:b w:val="false"/>
          <w:i w:val="false"/>
          <w:color w:val="000000"/>
          <w:sz w:val="28"/>
        </w:rPr>
        <w:t xml:space="preserve">
      13. Салалық тәуекелдерді анықтауға арналған ақпарат көздері бойынша тәуекел дәрежесін бағалаудың субъективті өлшемшарттары бойынша бұзушылықтар дәрежесін бөлу осы -өлшемшарттарға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64"/>
    <w:bookmarkStart w:name="z173" w:id="65"/>
    <w:p>
      <w:pPr>
        <w:spacing w:after="0"/>
        <w:ind w:left="0"/>
        <w:jc w:val="both"/>
      </w:pPr>
      <w:r>
        <w:rPr>
          <w:rFonts w:ascii="Times New Roman"/>
          <w:b w:val="false"/>
          <w:i w:val="false"/>
          <w:color w:val="000000"/>
          <w:sz w:val="28"/>
        </w:rPr>
        <w:t xml:space="preserve">
      14.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субъективті өлшемшарттар тізбесіне сәйкес жүзеге асырылады.</w:t>
      </w:r>
    </w:p>
    <w:bookmarkEnd w:id="65"/>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барып профилактикалық бақылау нәтижелері бойынша бұзушылықтар бойынша тәуекел дәрежесінің көрсеткішін (SP) және субъективті өлшемшарттар бойынша тәуекел дәрежесінің көрсеткішін (SC) қосу жолымен автоматтандырылған режимде, кейіннен деректер мәндерін 0-ден бастап 100 баллға дейінгі ауқымда қалыпқа келтіре отырып, жүзеге асырылады.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аралық</w:t>
      </w:r>
      <w:r>
        <w:rPr>
          <w:rFonts w:ascii="Times New Roman"/>
          <w:b w:val="false"/>
          <w:i w:val="false"/>
          <w:color w:val="000000"/>
          <w:sz w:val="28"/>
        </w:rPr>
        <w:t xml:space="preserve"> = SP + SC, мұнда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аралық</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іріктеме жиынтықты (іріктемені) құрайды.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321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 есептеуге қосылады.</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баллға дейінгі ауқымға қалыпқа келтіріледі. Деректерді қалыпқа келтіру мынадай формуланы пайдалана отырып, әрбір іріктеме жиынтық (іріктеме)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және қадағалау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 жиынтыққа (іріктемеге) кіретін субъектілер (объектілер) бойынша субъективті өлшемшарттар бойынша тәуекел дәрежесі шәкілі бойынша ең жоғары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 жиынтыққа (іріктемеге) кіретін субъектілер (объектілер) бойынша субъективті өлшемшарттар бойынша тәуекел дәрежесі шәкілі бойынша мүмкін болатын ең төменгі мән (шәкілдің төменгі шекарасы),</w:t>
      </w:r>
    </w:p>
    <w:p>
      <w:pPr>
        <w:spacing w:after="0"/>
        <w:ind w:left="0"/>
        <w:jc w:val="both"/>
      </w:pPr>
      <w:r>
        <w:rPr>
          <w:rFonts w:ascii="Times New Roman"/>
          <w:b w:val="false"/>
          <w:i w:val="false"/>
          <w:color w:val="000000"/>
          <w:sz w:val="28"/>
        </w:rPr>
        <w:t>
      Rаралық – субъективті өлшемшарттар бойынша тәуекел дәрежесінің аралық көрсеткіші.</w:t>
      </w:r>
    </w:p>
    <w:bookmarkStart w:name="z174" w:id="66"/>
    <w:p>
      <w:pPr>
        <w:spacing w:after="0"/>
        <w:ind w:left="0"/>
        <w:jc w:val="both"/>
      </w:pPr>
      <w:r>
        <w:rPr>
          <w:rFonts w:ascii="Times New Roman"/>
          <w:b w:val="false"/>
          <w:i w:val="false"/>
          <w:color w:val="000000"/>
          <w:sz w:val="28"/>
        </w:rPr>
        <w:t xml:space="preserve">
      15. Бақылау және қадағалау субъектілері (объектілері) тәуекел дәрежесі жоғары ақпараттық жүйені қолдана отырып, егер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мүшесі болып табылса, халықтың санитариялық-эпидемиологиялық саламаттылығы саласындағы реттеуші мемлекеттік органмен өзін-өзі реттейтін ұйым қызметінің нәтижелерін тану туралы жасалған келісімді ескере отырып, тәуекел дәрежесінің орташа дәрежесіне немесе тәуекел дәрежесінің орташа деңгейінен бақылау және қадағалау субъектілері қызметінің тиісті салаларында тәуекелдің төмен дәрежесіне ауыстырылады.</w:t>
      </w:r>
    </w:p>
    <w:bookmarkEnd w:id="66"/>
    <w:bookmarkStart w:name="z175" w:id="67"/>
    <w:p>
      <w:pPr>
        <w:spacing w:after="0"/>
        <w:ind w:left="0"/>
        <w:jc w:val="left"/>
      </w:pPr>
      <w:r>
        <w:rPr>
          <w:rFonts w:ascii="Times New Roman"/>
          <w:b/>
          <w:i w:val="false"/>
          <w:color w:val="000000"/>
        </w:rPr>
        <w:t xml:space="preserve"> 4-тарау. Жедел ден қою шаралары</w:t>
      </w:r>
    </w:p>
    <w:bookmarkEnd w:id="67"/>
    <w:bookmarkStart w:name="z176" w:id="68"/>
    <w:p>
      <w:pPr>
        <w:spacing w:after="0"/>
        <w:ind w:left="0"/>
        <w:jc w:val="both"/>
      </w:pPr>
      <w:r>
        <w:rPr>
          <w:rFonts w:ascii="Times New Roman"/>
          <w:b w:val="false"/>
          <w:i w:val="false"/>
          <w:color w:val="000000"/>
          <w:sz w:val="28"/>
        </w:rPr>
        <w:t>
      16. Халықтың санитариялық-эпидемиологиялық саламаттылығы саласындағы бақылау және қадағалау органдарының мемлекеттік бақылауды жүзеге асыруы барысында және (немесе) оның нәтижелері бойынша мынадай жедел ден қою шаралары (бұдан әрі – ЖДШ) қолданылады:</w:t>
      </w:r>
    </w:p>
    <w:bookmarkEnd w:id="68"/>
    <w:p>
      <w:pPr>
        <w:spacing w:after="0"/>
        <w:ind w:left="0"/>
        <w:jc w:val="both"/>
      </w:pPr>
      <w:r>
        <w:rPr>
          <w:rFonts w:ascii="Times New Roman"/>
          <w:b w:val="false"/>
          <w:i w:val="false"/>
          <w:color w:val="000000"/>
          <w:sz w:val="28"/>
        </w:rPr>
        <w:t>
      1) бақылау мен қадағалау субъектісінің (объектісінің) өнімді (тауарды) өндіру, өткізу, қызметтер көрсету, жұмыстарды орындау жөніндегі қызметін немесе оның жекелеген түрлерін (процестерді, әрекеттерді) тоқтата тұру;</w:t>
      </w:r>
    </w:p>
    <w:p>
      <w:pPr>
        <w:spacing w:after="0"/>
        <w:ind w:left="0"/>
        <w:jc w:val="both"/>
      </w:pPr>
      <w:r>
        <w:rPr>
          <w:rFonts w:ascii="Times New Roman"/>
          <w:b w:val="false"/>
          <w:i w:val="false"/>
          <w:color w:val="000000"/>
          <w:sz w:val="28"/>
        </w:rPr>
        <w:t>
      2)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өткізуден алып қою және кері қайтарып алу;</w:t>
      </w:r>
    </w:p>
    <w:p>
      <w:pPr>
        <w:spacing w:after="0"/>
        <w:ind w:left="0"/>
        <w:jc w:val="both"/>
      </w:pPr>
      <w:r>
        <w:rPr>
          <w:rFonts w:ascii="Times New Roman"/>
          <w:b w:val="false"/>
          <w:i w:val="false"/>
          <w:color w:val="000000"/>
          <w:sz w:val="28"/>
        </w:rPr>
        <w:t>
      3)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w:t>
      </w:r>
    </w:p>
    <w:p>
      <w:pPr>
        <w:spacing w:after="0"/>
        <w:ind w:left="0"/>
        <w:jc w:val="both"/>
      </w:pPr>
      <w:r>
        <w:rPr>
          <w:rFonts w:ascii="Times New Roman"/>
          <w:b w:val="false"/>
          <w:i w:val="false"/>
          <w:color w:val="000000"/>
          <w:sz w:val="28"/>
        </w:rPr>
        <w:t>
      4) адамдарды жұмыстан уақытша шеттету.</w:t>
      </w:r>
    </w:p>
    <w:bookmarkStart w:name="z177" w:id="69"/>
    <w:p>
      <w:pPr>
        <w:spacing w:after="0"/>
        <w:ind w:left="0"/>
        <w:jc w:val="both"/>
      </w:pPr>
      <w:r>
        <w:rPr>
          <w:rFonts w:ascii="Times New Roman"/>
          <w:b w:val="false"/>
          <w:i w:val="false"/>
          <w:color w:val="000000"/>
          <w:sz w:val="28"/>
        </w:rPr>
        <w:t>
      17. Анықталған бұзушылықтарды жою мерзімдері оны жүзеге асырудың нақты мүмкіндігіне әсер ететін мән-жайларды ескере отырып белгіленеді.</w:t>
      </w:r>
    </w:p>
    <w:bookmarkEnd w:id="69"/>
    <w:bookmarkStart w:name="z178" w:id="70"/>
    <w:p>
      <w:pPr>
        <w:spacing w:after="0"/>
        <w:ind w:left="0"/>
        <w:jc w:val="both"/>
      </w:pPr>
      <w:r>
        <w:rPr>
          <w:rFonts w:ascii="Times New Roman"/>
          <w:b w:val="false"/>
          <w:i w:val="false"/>
          <w:color w:val="000000"/>
          <w:sz w:val="28"/>
        </w:rPr>
        <w:t>
      18. Қызметті немесе оның жекелеген түрлерін тоқтата тұру түріндегі ЖДШ-ның қолданылу мерзімі оны қолдану туралы шешім қабылданған күннен бастап күнтізбелік тоқсан күннен аспайды.</w:t>
      </w:r>
    </w:p>
    <w:bookmarkEnd w:id="70"/>
    <w:bookmarkStart w:name="z179" w:id="71"/>
    <w:p>
      <w:pPr>
        <w:spacing w:after="0"/>
        <w:ind w:left="0"/>
        <w:jc w:val="both"/>
      </w:pPr>
      <w:r>
        <w:rPr>
          <w:rFonts w:ascii="Times New Roman"/>
          <w:b w:val="false"/>
          <w:i w:val="false"/>
          <w:color w:val="000000"/>
          <w:sz w:val="28"/>
        </w:rPr>
        <w:t>
      19. Қызметке немесе оның жекелеген түрлеріне тыйым салу түріндегі ЖДШ мерзімсіз қолданылады.</w:t>
      </w:r>
    </w:p>
    <w:bookmarkEnd w:id="71"/>
    <w:bookmarkStart w:name="z180" w:id="72"/>
    <w:p>
      <w:pPr>
        <w:spacing w:after="0"/>
        <w:ind w:left="0"/>
        <w:jc w:val="both"/>
      </w:pPr>
      <w:r>
        <w:rPr>
          <w:rFonts w:ascii="Times New Roman"/>
          <w:b w:val="false"/>
          <w:i w:val="false"/>
          <w:color w:val="000000"/>
          <w:sz w:val="28"/>
        </w:rPr>
        <w:t>
      20. Алу және кері қайтарып алу түрінде ЖДШ Халық денсаулығы және денсаулық сақтау жүйесі туралы" Қазақстан Республикасы Кодексінің 9-бабының 24-1) тармақшасына сәйкес бекітіліген 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талаптарына сәйкес келмейтін (сәйкес келмейтін) өнімді (тауарды) алып қоюды және кері қайтарып алуды жүзеге асыру қағидаларына сәйкес қолданылады.</w:t>
      </w:r>
    </w:p>
    <w:bookmarkEnd w:id="72"/>
    <w:bookmarkStart w:name="z181" w:id="73"/>
    <w:p>
      <w:pPr>
        <w:spacing w:after="0"/>
        <w:ind w:left="0"/>
        <w:jc w:val="both"/>
      </w:pPr>
      <w:r>
        <w:rPr>
          <w:rFonts w:ascii="Times New Roman"/>
          <w:b w:val="false"/>
          <w:i w:val="false"/>
          <w:color w:val="000000"/>
          <w:sz w:val="28"/>
        </w:rPr>
        <w:t>
      21. Жұмыстан уақытша шеттету түріндегі ЖДШ бір айға дейінгі мерзімге қолданылады.</w:t>
      </w:r>
    </w:p>
    <w:bookmarkEnd w:id="73"/>
    <w:bookmarkStart w:name="z182" w:id="74"/>
    <w:p>
      <w:pPr>
        <w:spacing w:after="0"/>
        <w:ind w:left="0"/>
        <w:jc w:val="both"/>
      </w:pPr>
      <w:r>
        <w:rPr>
          <w:rFonts w:ascii="Times New Roman"/>
          <w:b w:val="false"/>
          <w:i w:val="false"/>
          <w:color w:val="000000"/>
          <w:sz w:val="28"/>
        </w:rPr>
        <w:t>
      22. Осы тараудың 24-62 тармақтарында көзделген Қазақстан Республикасының халықтың санитариялық-эпидемиологиялық саламаттылығы саласындағы заңнамасында белгіленген талаптарды бұзу ЖДШ қолдану үшін негіздер болып табылады.</w:t>
      </w:r>
    </w:p>
    <w:bookmarkEnd w:id="74"/>
    <w:bookmarkStart w:name="z183" w:id="75"/>
    <w:p>
      <w:pPr>
        <w:spacing w:after="0"/>
        <w:ind w:left="0"/>
        <w:jc w:val="both"/>
      </w:pPr>
      <w:r>
        <w:rPr>
          <w:rFonts w:ascii="Times New Roman"/>
          <w:b w:val="false"/>
          <w:i w:val="false"/>
          <w:color w:val="000000"/>
          <w:sz w:val="28"/>
        </w:rPr>
        <w:t>
      23. Қолданылу мақсатына және қызмет түрлеріне қарамастан объектілерге қатысты тексеру парағында көзделген бұзушылықтар үшін ЖДШ келесі түрлері қолданылады:</w:t>
      </w:r>
    </w:p>
    <w:bookmarkEnd w:id="75"/>
    <w:p>
      <w:pPr>
        <w:spacing w:after="0"/>
        <w:ind w:left="0"/>
        <w:jc w:val="both"/>
      </w:pPr>
      <w:r>
        <w:rPr>
          <w:rFonts w:ascii="Times New Roman"/>
          <w:b w:val="false"/>
          <w:i w:val="false"/>
          <w:color w:val="000000"/>
          <w:sz w:val="28"/>
        </w:rPr>
        <w:t>
      қызметіне немесе оның жекелеген түрлеріне тыйым салу - 1- тармақ;</w:t>
      </w:r>
    </w:p>
    <w:p>
      <w:pPr>
        <w:spacing w:after="0"/>
        <w:ind w:left="0"/>
        <w:jc w:val="both"/>
      </w:pPr>
      <w:r>
        <w:rPr>
          <w:rFonts w:ascii="Times New Roman"/>
          <w:b w:val="false"/>
          <w:i w:val="false"/>
          <w:color w:val="000000"/>
          <w:sz w:val="28"/>
        </w:rPr>
        <w:t>
      қызметіне немесе оның жекелеген түрлерін тоқтата тұру - 6, 7-тармақтар;</w:t>
      </w:r>
    </w:p>
    <w:p>
      <w:pPr>
        <w:spacing w:after="0"/>
        <w:ind w:left="0"/>
        <w:jc w:val="both"/>
      </w:pPr>
      <w:r>
        <w:rPr>
          <w:rFonts w:ascii="Times New Roman"/>
          <w:b w:val="false"/>
          <w:i w:val="false"/>
          <w:color w:val="000000"/>
          <w:sz w:val="28"/>
        </w:rPr>
        <w:t>
      адамдарды жұмыстан уақытша шеттету – 14- тармақ;</w:t>
      </w:r>
    </w:p>
    <w:p>
      <w:pPr>
        <w:spacing w:after="0"/>
        <w:ind w:left="0"/>
        <w:jc w:val="both"/>
      </w:pPr>
      <w:r>
        <w:rPr>
          <w:rFonts w:ascii="Times New Roman"/>
          <w:b w:val="false"/>
          <w:i w:val="false"/>
          <w:color w:val="000000"/>
          <w:sz w:val="28"/>
        </w:rPr>
        <w:t>
      алып қою және кері қайтарып алу – 23, 24-тармақтар.</w:t>
      </w:r>
    </w:p>
    <w:bookmarkStart w:name="z184" w:id="76"/>
    <w:p>
      <w:pPr>
        <w:spacing w:after="0"/>
        <w:ind w:left="0"/>
        <w:jc w:val="both"/>
      </w:pPr>
      <w:r>
        <w:rPr>
          <w:rFonts w:ascii="Times New Roman"/>
          <w:b w:val="false"/>
          <w:i w:val="false"/>
          <w:color w:val="000000"/>
          <w:sz w:val="28"/>
        </w:rPr>
        <w:t>
      24. Амбулаториялық-емханалық көмек және консультативті-диагностикалық көмек көрсететін денсаулық сақтау объектілеріне қатысты тексеру парағында көзделген бұзушылықтар үшін ЖДШ-ның келесі түрлері қолданылады:</w:t>
      </w:r>
    </w:p>
    <w:bookmarkEnd w:id="76"/>
    <w:p>
      <w:pPr>
        <w:spacing w:after="0"/>
        <w:ind w:left="0"/>
        <w:jc w:val="both"/>
      </w:pPr>
      <w:r>
        <w:rPr>
          <w:rFonts w:ascii="Times New Roman"/>
          <w:b w:val="false"/>
          <w:i w:val="false"/>
          <w:color w:val="000000"/>
          <w:sz w:val="28"/>
        </w:rPr>
        <w:t>
      қызметін немесе оның жекелеген түрлерін тоқтата тұруды – 8, 23- тармақтар;</w:t>
      </w:r>
    </w:p>
    <w:p>
      <w:pPr>
        <w:spacing w:after="0"/>
        <w:ind w:left="0"/>
        <w:jc w:val="both"/>
      </w:pPr>
      <w:r>
        <w:rPr>
          <w:rFonts w:ascii="Times New Roman"/>
          <w:b w:val="false"/>
          <w:i w:val="false"/>
          <w:color w:val="000000"/>
          <w:sz w:val="28"/>
        </w:rPr>
        <w:t>
      адамдарды жұмыстан уақытша шеттету – 10, 26, 34- тармақтар;</w:t>
      </w:r>
    </w:p>
    <w:bookmarkStart w:name="z185" w:id="77"/>
    <w:p>
      <w:pPr>
        <w:spacing w:after="0"/>
        <w:ind w:left="0"/>
        <w:jc w:val="both"/>
      </w:pPr>
      <w:r>
        <w:rPr>
          <w:rFonts w:ascii="Times New Roman"/>
          <w:b w:val="false"/>
          <w:i w:val="false"/>
          <w:color w:val="000000"/>
          <w:sz w:val="28"/>
        </w:rPr>
        <w:t>
      25. Дәрілік заттарды өндіру, дайындау, дәрілік заттарды, медициналық мақсаттағы бұйымдарды, медициналық техниканы сақтау, көтерме және бөлшек саудада өткізу объектілеріне қатысты тексеру парағында көзделген бұзушылықтар үшін ЖДШ-ның келесі түрлері қолданылады:</w:t>
      </w:r>
    </w:p>
    <w:bookmarkEnd w:id="77"/>
    <w:p>
      <w:pPr>
        <w:spacing w:after="0"/>
        <w:ind w:left="0"/>
        <w:jc w:val="both"/>
      </w:pPr>
      <w:r>
        <w:rPr>
          <w:rFonts w:ascii="Times New Roman"/>
          <w:b w:val="false"/>
          <w:i w:val="false"/>
          <w:color w:val="000000"/>
          <w:sz w:val="28"/>
        </w:rPr>
        <w:t>
      қызметін немесе оның жекелеген түрлерін тоқтата тұруды – 2, 8-тармақтар.</w:t>
      </w:r>
    </w:p>
    <w:bookmarkStart w:name="z186" w:id="78"/>
    <w:p>
      <w:pPr>
        <w:spacing w:after="0"/>
        <w:ind w:left="0"/>
        <w:jc w:val="both"/>
      </w:pPr>
      <w:r>
        <w:rPr>
          <w:rFonts w:ascii="Times New Roman"/>
          <w:b w:val="false"/>
          <w:i w:val="false"/>
          <w:color w:val="000000"/>
          <w:sz w:val="28"/>
        </w:rPr>
        <w:t>
      26. Дәстүрлі және халық медицинасы (емшілік) объектілеріне қатысты тексеру парағында көзделген бұзушылықтар үшін ЖДШ-ның келесі түрлері қолданылады:</w:t>
      </w:r>
    </w:p>
    <w:bookmarkEnd w:id="78"/>
    <w:p>
      <w:pPr>
        <w:spacing w:after="0"/>
        <w:ind w:left="0"/>
        <w:jc w:val="both"/>
      </w:pPr>
      <w:r>
        <w:rPr>
          <w:rFonts w:ascii="Times New Roman"/>
          <w:b w:val="false"/>
          <w:i w:val="false"/>
          <w:color w:val="000000"/>
          <w:sz w:val="28"/>
        </w:rPr>
        <w:t>
      қызметін немесе оның жекелеген түрлерін тоқтата тұруды – 7-тармақ;</w:t>
      </w:r>
    </w:p>
    <w:p>
      <w:pPr>
        <w:spacing w:after="0"/>
        <w:ind w:left="0"/>
        <w:jc w:val="both"/>
      </w:pPr>
      <w:r>
        <w:rPr>
          <w:rFonts w:ascii="Times New Roman"/>
          <w:b w:val="false"/>
          <w:i w:val="false"/>
          <w:color w:val="000000"/>
          <w:sz w:val="28"/>
        </w:rPr>
        <w:t>
      адамдарды жұмыстан уақытша шеттету – 8- тармақ.</w:t>
      </w:r>
    </w:p>
    <w:bookmarkStart w:name="z187" w:id="79"/>
    <w:p>
      <w:pPr>
        <w:spacing w:after="0"/>
        <w:ind w:left="0"/>
        <w:jc w:val="both"/>
      </w:pPr>
      <w:r>
        <w:rPr>
          <w:rFonts w:ascii="Times New Roman"/>
          <w:b w:val="false"/>
          <w:i w:val="false"/>
          <w:color w:val="000000"/>
          <w:sz w:val="28"/>
        </w:rPr>
        <w:t>
      27. Паллиативтік көмекті және мейіргерлік күтім көрсететін денсаулық сақтау объектілеріне қатысты тексеру парағында көзделген бұзушылықтар үшін ЖДШ-ның келесі түрлері қолданылады:</w:t>
      </w:r>
    </w:p>
    <w:bookmarkEnd w:id="79"/>
    <w:p>
      <w:pPr>
        <w:spacing w:after="0"/>
        <w:ind w:left="0"/>
        <w:jc w:val="both"/>
      </w:pPr>
      <w:r>
        <w:rPr>
          <w:rFonts w:ascii="Times New Roman"/>
          <w:b w:val="false"/>
          <w:i w:val="false"/>
          <w:color w:val="000000"/>
          <w:sz w:val="28"/>
        </w:rPr>
        <w:t>
      қызметін немесе оның жекелеген түрлерін тоқтата тұруды – 7-тармақ;</w:t>
      </w:r>
    </w:p>
    <w:p>
      <w:pPr>
        <w:spacing w:after="0"/>
        <w:ind w:left="0"/>
        <w:jc w:val="both"/>
      </w:pPr>
      <w:r>
        <w:rPr>
          <w:rFonts w:ascii="Times New Roman"/>
          <w:b w:val="false"/>
          <w:i w:val="false"/>
          <w:color w:val="000000"/>
          <w:sz w:val="28"/>
        </w:rPr>
        <w:t>
      адамдарды жұмыстан уақытша шеттету – 13, 14-тармақтар.</w:t>
      </w:r>
    </w:p>
    <w:bookmarkStart w:name="z188" w:id="80"/>
    <w:p>
      <w:pPr>
        <w:spacing w:after="0"/>
        <w:ind w:left="0"/>
        <w:jc w:val="both"/>
      </w:pPr>
      <w:r>
        <w:rPr>
          <w:rFonts w:ascii="Times New Roman"/>
          <w:b w:val="false"/>
          <w:i w:val="false"/>
          <w:color w:val="000000"/>
          <w:sz w:val="28"/>
        </w:rPr>
        <w:t>
      28. Қалпына келтіру емін және медициналық оңалтуды жүзеге асыратын денсаулық сақтау объектілеріне қатысты тексеру парағында көзделген бұзушылықтар үшін ЖДШ-ның келесі түрлері қолданылады:</w:t>
      </w:r>
    </w:p>
    <w:bookmarkEnd w:id="80"/>
    <w:p>
      <w:pPr>
        <w:spacing w:after="0"/>
        <w:ind w:left="0"/>
        <w:jc w:val="both"/>
      </w:pPr>
      <w:r>
        <w:rPr>
          <w:rFonts w:ascii="Times New Roman"/>
          <w:b w:val="false"/>
          <w:i w:val="false"/>
          <w:color w:val="000000"/>
          <w:sz w:val="28"/>
        </w:rPr>
        <w:t>
      қызметін немесе оның жекелеген түрлерін тоқтата тұруды – 5 тармақ;</w:t>
      </w:r>
    </w:p>
    <w:p>
      <w:pPr>
        <w:spacing w:after="0"/>
        <w:ind w:left="0"/>
        <w:jc w:val="both"/>
      </w:pPr>
      <w:r>
        <w:rPr>
          <w:rFonts w:ascii="Times New Roman"/>
          <w:b w:val="false"/>
          <w:i w:val="false"/>
          <w:color w:val="000000"/>
          <w:sz w:val="28"/>
        </w:rPr>
        <w:t>
      адамдарды жұмыстан уақытша шеттету – 11, 12-тармақтар.</w:t>
      </w:r>
    </w:p>
    <w:bookmarkStart w:name="z189" w:id="81"/>
    <w:p>
      <w:pPr>
        <w:spacing w:after="0"/>
        <w:ind w:left="0"/>
        <w:jc w:val="both"/>
      </w:pPr>
      <w:r>
        <w:rPr>
          <w:rFonts w:ascii="Times New Roman"/>
          <w:b w:val="false"/>
          <w:i w:val="false"/>
          <w:color w:val="000000"/>
          <w:sz w:val="28"/>
        </w:rPr>
        <w:t>
      29. Стационарлық көмек көрсететін денсаулық сақтау объектілеріне қатысты тексеру парағында көзделген бұзушылықтар үшін ЖДШ-ның келесі түрлері қолданылады:</w:t>
      </w:r>
    </w:p>
    <w:bookmarkEnd w:id="81"/>
    <w:p>
      <w:pPr>
        <w:spacing w:after="0"/>
        <w:ind w:left="0"/>
        <w:jc w:val="both"/>
      </w:pPr>
      <w:r>
        <w:rPr>
          <w:rFonts w:ascii="Times New Roman"/>
          <w:b w:val="false"/>
          <w:i w:val="false"/>
          <w:color w:val="000000"/>
          <w:sz w:val="28"/>
        </w:rPr>
        <w:t>
      қызметін немесе оның жекелеген түрлерін тоқтата тұруды – 7, 21 -тармақтар;</w:t>
      </w:r>
    </w:p>
    <w:p>
      <w:pPr>
        <w:spacing w:after="0"/>
        <w:ind w:left="0"/>
        <w:jc w:val="both"/>
      </w:pPr>
      <w:r>
        <w:rPr>
          <w:rFonts w:ascii="Times New Roman"/>
          <w:b w:val="false"/>
          <w:i w:val="false"/>
          <w:color w:val="000000"/>
          <w:sz w:val="28"/>
        </w:rPr>
        <w:t>
      адамдарды жұмыстан уақытша шеттету – 23, 31, 34- тармақтар.</w:t>
      </w:r>
    </w:p>
    <w:bookmarkStart w:name="z190" w:id="82"/>
    <w:p>
      <w:pPr>
        <w:spacing w:after="0"/>
        <w:ind w:left="0"/>
        <w:jc w:val="both"/>
      </w:pPr>
      <w:r>
        <w:rPr>
          <w:rFonts w:ascii="Times New Roman"/>
          <w:b w:val="false"/>
          <w:i w:val="false"/>
          <w:color w:val="000000"/>
          <w:sz w:val="28"/>
        </w:rPr>
        <w:t>
      30. Стоматологиялық қызмет көрсететін объектілерге қатысты тексеру парағында көзделген бұзушылықтар үшін ЖДШ-ның келесі түрлері қолданылады:</w:t>
      </w:r>
    </w:p>
    <w:bookmarkEnd w:id="82"/>
    <w:p>
      <w:pPr>
        <w:spacing w:after="0"/>
        <w:ind w:left="0"/>
        <w:jc w:val="both"/>
      </w:pPr>
      <w:r>
        <w:rPr>
          <w:rFonts w:ascii="Times New Roman"/>
          <w:b w:val="false"/>
          <w:i w:val="false"/>
          <w:color w:val="000000"/>
          <w:sz w:val="28"/>
        </w:rPr>
        <w:t>
      қызметін немесе оның жекелеген түрлерін тоқтата тұруды – 9 -тармақ;</w:t>
      </w:r>
    </w:p>
    <w:p>
      <w:pPr>
        <w:spacing w:after="0"/>
        <w:ind w:left="0"/>
        <w:jc w:val="both"/>
      </w:pPr>
      <w:r>
        <w:rPr>
          <w:rFonts w:ascii="Times New Roman"/>
          <w:b w:val="false"/>
          <w:i w:val="false"/>
          <w:color w:val="000000"/>
          <w:sz w:val="28"/>
        </w:rPr>
        <w:t>
      адамдарды жұмыстан уақытша шеттету – 3, 12 -тармақтар.</w:t>
      </w:r>
    </w:p>
    <w:bookmarkStart w:name="z191" w:id="83"/>
    <w:p>
      <w:pPr>
        <w:spacing w:after="0"/>
        <w:ind w:left="0"/>
        <w:jc w:val="both"/>
      </w:pPr>
      <w:r>
        <w:rPr>
          <w:rFonts w:ascii="Times New Roman"/>
          <w:b w:val="false"/>
          <w:i w:val="false"/>
          <w:color w:val="000000"/>
          <w:sz w:val="28"/>
        </w:rPr>
        <w:t>
      31. Сот медицинасы және патологиялық анатомия саласында қызметті жүзеге асыратын денсаулық сақтау объектілеріне қатысты тексеру парағында көзделген бұзушылықтар үшін ЖДШ-ның келесі түрлері қолданылады:</w:t>
      </w:r>
    </w:p>
    <w:bookmarkEnd w:id="83"/>
    <w:p>
      <w:pPr>
        <w:spacing w:after="0"/>
        <w:ind w:left="0"/>
        <w:jc w:val="both"/>
      </w:pPr>
      <w:r>
        <w:rPr>
          <w:rFonts w:ascii="Times New Roman"/>
          <w:b w:val="false"/>
          <w:i w:val="false"/>
          <w:color w:val="000000"/>
          <w:sz w:val="28"/>
        </w:rPr>
        <w:t>
      қызметін немесе оның жекелеген түрлерін тоқтата тұруды – 6 -тармақ.</w:t>
      </w:r>
    </w:p>
    <w:bookmarkStart w:name="z192" w:id="84"/>
    <w:p>
      <w:pPr>
        <w:spacing w:after="0"/>
        <w:ind w:left="0"/>
        <w:jc w:val="both"/>
      </w:pPr>
      <w:r>
        <w:rPr>
          <w:rFonts w:ascii="Times New Roman"/>
          <w:b w:val="false"/>
          <w:i w:val="false"/>
          <w:color w:val="000000"/>
          <w:sz w:val="28"/>
        </w:rPr>
        <w:t>
      32. Қан қызметі саласында қызметті жүзеге асыратын денсаулық сақтау объектілеріне қатысты тексеру парағында көзделген бұзушылықтар үшін ЖДШ-ның келесі түрлері қолданылады:</w:t>
      </w:r>
    </w:p>
    <w:bookmarkEnd w:id="84"/>
    <w:p>
      <w:pPr>
        <w:spacing w:after="0"/>
        <w:ind w:left="0"/>
        <w:jc w:val="both"/>
      </w:pPr>
      <w:r>
        <w:rPr>
          <w:rFonts w:ascii="Times New Roman"/>
          <w:b w:val="false"/>
          <w:i w:val="false"/>
          <w:color w:val="000000"/>
          <w:sz w:val="28"/>
        </w:rPr>
        <w:t>
      қызметін немесе оның жекелеген түрлерін тоқтата тұруды – 4, 16- тармақ;</w:t>
      </w:r>
    </w:p>
    <w:p>
      <w:pPr>
        <w:spacing w:after="0"/>
        <w:ind w:left="0"/>
        <w:jc w:val="both"/>
      </w:pPr>
      <w:r>
        <w:rPr>
          <w:rFonts w:ascii="Times New Roman"/>
          <w:b w:val="false"/>
          <w:i w:val="false"/>
          <w:color w:val="000000"/>
          <w:sz w:val="28"/>
        </w:rPr>
        <w:t>
      адамдарды жұмыстан уақытша шеттету – 8, 17 -тармақтар.</w:t>
      </w:r>
    </w:p>
    <w:bookmarkStart w:name="z193" w:id="85"/>
    <w:p>
      <w:pPr>
        <w:spacing w:after="0"/>
        <w:ind w:left="0"/>
        <w:jc w:val="both"/>
      </w:pPr>
      <w:r>
        <w:rPr>
          <w:rFonts w:ascii="Times New Roman"/>
          <w:b w:val="false"/>
          <w:i w:val="false"/>
          <w:color w:val="000000"/>
          <w:sz w:val="28"/>
        </w:rPr>
        <w:t>
      33. Мектепке дейінгі тәрбиелеу және оқыту объектілеріне қатысты тексеру парағында көзделген бұзушылықтар үшін ЖДШ-ның келесі түрлері қолданылады:</w:t>
      </w:r>
    </w:p>
    <w:bookmarkEnd w:id="85"/>
    <w:p>
      <w:pPr>
        <w:spacing w:after="0"/>
        <w:ind w:left="0"/>
        <w:jc w:val="both"/>
      </w:pPr>
      <w:r>
        <w:rPr>
          <w:rFonts w:ascii="Times New Roman"/>
          <w:b w:val="false"/>
          <w:i w:val="false"/>
          <w:color w:val="000000"/>
          <w:sz w:val="28"/>
        </w:rPr>
        <w:t>
      қызметіне немесе оның жекелеген түрлеріне тыйым салу – 17, 66- тармақтар;</w:t>
      </w:r>
    </w:p>
    <w:p>
      <w:pPr>
        <w:spacing w:after="0"/>
        <w:ind w:left="0"/>
        <w:jc w:val="both"/>
      </w:pPr>
      <w:r>
        <w:rPr>
          <w:rFonts w:ascii="Times New Roman"/>
          <w:b w:val="false"/>
          <w:i w:val="false"/>
          <w:color w:val="000000"/>
          <w:sz w:val="28"/>
        </w:rPr>
        <w:t>
      қызметіне немесе оның жекелеген түрлеріне тыйым салу (рұқсат етілмейтін тағамдар мен тамақ өнімдерінің дайындау және өткізу) – 30-тармақ;</w:t>
      </w:r>
    </w:p>
    <w:p>
      <w:pPr>
        <w:spacing w:after="0"/>
        <w:ind w:left="0"/>
        <w:jc w:val="both"/>
      </w:pPr>
      <w:r>
        <w:rPr>
          <w:rFonts w:ascii="Times New Roman"/>
          <w:b w:val="false"/>
          <w:i w:val="false"/>
          <w:color w:val="000000"/>
          <w:sz w:val="28"/>
        </w:rPr>
        <w:t>
      қызметті немесе оның жекелеген түрлерін тоқтата тұру – 76-тармақ;</w:t>
      </w:r>
    </w:p>
    <w:p>
      <w:pPr>
        <w:spacing w:after="0"/>
        <w:ind w:left="0"/>
        <w:jc w:val="both"/>
      </w:pPr>
      <w:r>
        <w:rPr>
          <w:rFonts w:ascii="Times New Roman"/>
          <w:b w:val="false"/>
          <w:i w:val="false"/>
          <w:color w:val="000000"/>
          <w:sz w:val="28"/>
        </w:rPr>
        <w:t>
      өткізуден алып қою және кері қайтарып алу – 74-тармақ;</w:t>
      </w:r>
    </w:p>
    <w:bookmarkStart w:name="z194" w:id="86"/>
    <w:p>
      <w:pPr>
        <w:spacing w:after="0"/>
        <w:ind w:left="0"/>
        <w:jc w:val="both"/>
      </w:pPr>
      <w:r>
        <w:rPr>
          <w:rFonts w:ascii="Times New Roman"/>
          <w:b w:val="false"/>
          <w:i w:val="false"/>
          <w:color w:val="000000"/>
          <w:sz w:val="28"/>
        </w:rPr>
        <w:t>
      34. Балалардың сауықтыру және санаторлық (жыл бойғы, маусымдық) объектілеріне қатысты тексеру парағында көзделген бұзушылықтар үшін ЖДШ-ның келесі түрлері қолданылады:</w:t>
      </w:r>
    </w:p>
    <w:bookmarkEnd w:id="86"/>
    <w:p>
      <w:pPr>
        <w:spacing w:after="0"/>
        <w:ind w:left="0"/>
        <w:jc w:val="both"/>
      </w:pPr>
      <w:r>
        <w:rPr>
          <w:rFonts w:ascii="Times New Roman"/>
          <w:b w:val="false"/>
          <w:i w:val="false"/>
          <w:color w:val="000000"/>
          <w:sz w:val="28"/>
        </w:rPr>
        <w:t>
      қызметіне немесе оның жекелеген түрлеріне тыйым салу – 12- тармақ;</w:t>
      </w:r>
    </w:p>
    <w:p>
      <w:pPr>
        <w:spacing w:after="0"/>
        <w:ind w:left="0"/>
        <w:jc w:val="both"/>
      </w:pPr>
      <w:r>
        <w:rPr>
          <w:rFonts w:ascii="Times New Roman"/>
          <w:b w:val="false"/>
          <w:i w:val="false"/>
          <w:color w:val="000000"/>
          <w:sz w:val="28"/>
        </w:rPr>
        <w:t>
      қызметке немесе оның жекелеген түрлеріне тыйым салу (рұқсат етілмейтін тағамдар мен тамақ өнімдерін дайындау және өткізу) – 27 -тармақ</w:t>
      </w:r>
    </w:p>
    <w:p>
      <w:pPr>
        <w:spacing w:after="0"/>
        <w:ind w:left="0"/>
        <w:jc w:val="both"/>
      </w:pPr>
      <w:r>
        <w:rPr>
          <w:rFonts w:ascii="Times New Roman"/>
          <w:b w:val="false"/>
          <w:i w:val="false"/>
          <w:color w:val="000000"/>
          <w:sz w:val="28"/>
        </w:rPr>
        <w:t>
      қызметті немесе оның жекелеген түрлерін тоқтата тұру-14-тармақ;</w:t>
      </w:r>
    </w:p>
    <w:p>
      <w:pPr>
        <w:spacing w:after="0"/>
        <w:ind w:left="0"/>
        <w:jc w:val="both"/>
      </w:pPr>
      <w:r>
        <w:rPr>
          <w:rFonts w:ascii="Times New Roman"/>
          <w:b w:val="false"/>
          <w:i w:val="false"/>
          <w:color w:val="000000"/>
          <w:sz w:val="28"/>
        </w:rPr>
        <w:t>
      бассейн қызметін тоқтата тұру-15-тармақ;</w:t>
      </w:r>
    </w:p>
    <w:p>
      <w:pPr>
        <w:spacing w:after="0"/>
        <w:ind w:left="0"/>
        <w:jc w:val="both"/>
      </w:pPr>
      <w:r>
        <w:rPr>
          <w:rFonts w:ascii="Times New Roman"/>
          <w:b w:val="false"/>
          <w:i w:val="false"/>
          <w:color w:val="000000"/>
          <w:sz w:val="28"/>
        </w:rPr>
        <w:t>
      өткізуден алып қою және кері қайтарып алу – 16- тармақ.</w:t>
      </w:r>
    </w:p>
    <w:bookmarkStart w:name="z195" w:id="87"/>
    <w:p>
      <w:pPr>
        <w:spacing w:after="0"/>
        <w:ind w:left="0"/>
        <w:jc w:val="both"/>
      </w:pPr>
      <w:r>
        <w:rPr>
          <w:rFonts w:ascii="Times New Roman"/>
          <w:b w:val="false"/>
          <w:i w:val="false"/>
          <w:color w:val="000000"/>
          <w:sz w:val="28"/>
        </w:rPr>
        <w:t>
      35. Білім беру объектілеріне қатысты тексеру парағында көзделген бұзушылықтар үшін ЖДШ-ның келесі түрлері қолданылады:</w:t>
      </w:r>
    </w:p>
    <w:bookmarkEnd w:id="87"/>
    <w:p>
      <w:pPr>
        <w:spacing w:after="0"/>
        <w:ind w:left="0"/>
        <w:jc w:val="both"/>
      </w:pPr>
      <w:r>
        <w:rPr>
          <w:rFonts w:ascii="Times New Roman"/>
          <w:b w:val="false"/>
          <w:i w:val="false"/>
          <w:color w:val="000000"/>
          <w:sz w:val="28"/>
        </w:rPr>
        <w:t>
      қызметіне немесе оның жекелеген түрлеріне тыйым салу – 20, 72-тармақтар;</w:t>
      </w:r>
    </w:p>
    <w:p>
      <w:pPr>
        <w:spacing w:after="0"/>
        <w:ind w:left="0"/>
        <w:jc w:val="both"/>
      </w:pPr>
      <w:r>
        <w:rPr>
          <w:rFonts w:ascii="Times New Roman"/>
          <w:b w:val="false"/>
          <w:i w:val="false"/>
          <w:color w:val="000000"/>
          <w:sz w:val="28"/>
        </w:rPr>
        <w:t>
      қызметке немесе оның жекелеген түрлеріне тыйым салу (рұқсат етілмейтін тағамдар мен тамақ өнімдерін дайындау және өткізу) - 36-тармақ;</w:t>
      </w:r>
    </w:p>
    <w:p>
      <w:pPr>
        <w:spacing w:after="0"/>
        <w:ind w:left="0"/>
        <w:jc w:val="both"/>
      </w:pPr>
      <w:r>
        <w:rPr>
          <w:rFonts w:ascii="Times New Roman"/>
          <w:b w:val="false"/>
          <w:i w:val="false"/>
          <w:color w:val="000000"/>
          <w:sz w:val="28"/>
        </w:rPr>
        <w:t>
      қызметіне немесе оның жекелеген түрлерін тоқтата тұру – 71 -тармақ;</w:t>
      </w:r>
    </w:p>
    <w:p>
      <w:pPr>
        <w:spacing w:after="0"/>
        <w:ind w:left="0"/>
        <w:jc w:val="both"/>
      </w:pPr>
      <w:r>
        <w:rPr>
          <w:rFonts w:ascii="Times New Roman"/>
          <w:b w:val="false"/>
          <w:i w:val="false"/>
          <w:color w:val="000000"/>
          <w:sz w:val="28"/>
        </w:rPr>
        <w:t>
      адамдарды жұмыстан уақытша шеттету – 37, 44- тармақтар.</w:t>
      </w:r>
    </w:p>
    <w:bookmarkStart w:name="z196" w:id="88"/>
    <w:p>
      <w:pPr>
        <w:spacing w:after="0"/>
        <w:ind w:left="0"/>
        <w:jc w:val="both"/>
      </w:pPr>
      <w:r>
        <w:rPr>
          <w:rFonts w:ascii="Times New Roman"/>
          <w:b w:val="false"/>
          <w:i w:val="false"/>
          <w:color w:val="000000"/>
          <w:sz w:val="28"/>
        </w:rPr>
        <w:t>
      36. Тамақ өнімдерін өндіретін, қайта өңдейтін және өткізетін қоғамдық тамақтану объектілеріне қатысты парағында көзделген бұзушылықтар үшін ЖДШ-ның келесі түрлері қолданылады:</w:t>
      </w:r>
    </w:p>
    <w:bookmarkEnd w:id="88"/>
    <w:p>
      <w:pPr>
        <w:spacing w:after="0"/>
        <w:ind w:left="0"/>
        <w:jc w:val="both"/>
      </w:pPr>
      <w:r>
        <w:rPr>
          <w:rFonts w:ascii="Times New Roman"/>
          <w:b w:val="false"/>
          <w:i w:val="false"/>
          <w:color w:val="000000"/>
          <w:sz w:val="28"/>
        </w:rPr>
        <w:t>
      қызметке немесе оның жекелеген түрлеріне тыйым салу – 36-тармақ;</w:t>
      </w:r>
    </w:p>
    <w:p>
      <w:pPr>
        <w:spacing w:after="0"/>
        <w:ind w:left="0"/>
        <w:jc w:val="both"/>
      </w:pPr>
      <w:r>
        <w:rPr>
          <w:rFonts w:ascii="Times New Roman"/>
          <w:b w:val="false"/>
          <w:i w:val="false"/>
          <w:color w:val="000000"/>
          <w:sz w:val="28"/>
        </w:rPr>
        <w:t>
      өткізуден алып қою және кері қайтарып алу – 17, 20- тармақтар;</w:t>
      </w:r>
    </w:p>
    <w:p>
      <w:pPr>
        <w:spacing w:after="0"/>
        <w:ind w:left="0"/>
        <w:jc w:val="both"/>
      </w:pPr>
      <w:r>
        <w:rPr>
          <w:rFonts w:ascii="Times New Roman"/>
          <w:b w:val="false"/>
          <w:i w:val="false"/>
          <w:color w:val="000000"/>
          <w:sz w:val="28"/>
        </w:rPr>
        <w:t>
      адамдарды жұмыстан уақытша шеттету – 31 -тармақ.</w:t>
      </w:r>
    </w:p>
    <w:bookmarkStart w:name="z197" w:id="89"/>
    <w:p>
      <w:pPr>
        <w:spacing w:after="0"/>
        <w:ind w:left="0"/>
        <w:jc w:val="both"/>
      </w:pPr>
      <w:r>
        <w:rPr>
          <w:rFonts w:ascii="Times New Roman"/>
          <w:b w:val="false"/>
          <w:i w:val="false"/>
          <w:color w:val="000000"/>
          <w:sz w:val="28"/>
        </w:rPr>
        <w:t>
      37. Тамақ өнімін өндіру объектілеріне қатысты тексеру парағында көзделген бұзушылықтар үшін ЖДШ-ның келесі түрлері қолданылады:</w:t>
      </w:r>
    </w:p>
    <w:bookmarkEnd w:id="89"/>
    <w:p>
      <w:pPr>
        <w:spacing w:after="0"/>
        <w:ind w:left="0"/>
        <w:jc w:val="both"/>
      </w:pPr>
      <w:r>
        <w:rPr>
          <w:rFonts w:ascii="Times New Roman"/>
          <w:b w:val="false"/>
          <w:i w:val="false"/>
          <w:color w:val="000000"/>
          <w:sz w:val="28"/>
        </w:rPr>
        <w:t>
      қызметіне немесе оның жекелеген түрлеріне тыйым салу – 27-тармақ;</w:t>
      </w:r>
    </w:p>
    <w:p>
      <w:pPr>
        <w:spacing w:after="0"/>
        <w:ind w:left="0"/>
        <w:jc w:val="both"/>
      </w:pPr>
      <w:r>
        <w:rPr>
          <w:rFonts w:ascii="Times New Roman"/>
          <w:b w:val="false"/>
          <w:i w:val="false"/>
          <w:color w:val="000000"/>
          <w:sz w:val="28"/>
        </w:rPr>
        <w:t>
      алкоголь өнімінің жекелеген түрін құю жөніндегі қызметке тыйым салу-13-тармақ;</w:t>
      </w:r>
    </w:p>
    <w:p>
      <w:pPr>
        <w:spacing w:after="0"/>
        <w:ind w:left="0"/>
        <w:jc w:val="both"/>
      </w:pPr>
      <w:r>
        <w:rPr>
          <w:rFonts w:ascii="Times New Roman"/>
          <w:b w:val="false"/>
          <w:i w:val="false"/>
          <w:color w:val="000000"/>
          <w:sz w:val="28"/>
        </w:rPr>
        <w:t>
      өткізуден алып қою және кері қайтарып алу – 29 -тармақ;</w:t>
      </w:r>
    </w:p>
    <w:p>
      <w:pPr>
        <w:spacing w:after="0"/>
        <w:ind w:left="0"/>
        <w:jc w:val="both"/>
      </w:pPr>
      <w:r>
        <w:rPr>
          <w:rFonts w:ascii="Times New Roman"/>
          <w:b w:val="false"/>
          <w:i w:val="false"/>
          <w:color w:val="000000"/>
          <w:sz w:val="28"/>
        </w:rPr>
        <w:t>
      адамдарды жұмыстан уақытша шеттету – 23- тармақ.</w:t>
      </w:r>
    </w:p>
    <w:bookmarkStart w:name="z198" w:id="90"/>
    <w:p>
      <w:pPr>
        <w:spacing w:after="0"/>
        <w:ind w:left="0"/>
        <w:jc w:val="both"/>
      </w:pPr>
      <w:r>
        <w:rPr>
          <w:rFonts w:ascii="Times New Roman"/>
          <w:b w:val="false"/>
          <w:i w:val="false"/>
          <w:color w:val="000000"/>
          <w:sz w:val="28"/>
        </w:rPr>
        <w:t>
      38. Көтерме және бөлшек сауда объектілеріне қатысты тексеру парағында көзделген бұзушылықтар үшін ЖДШ-ның келесі түрлері қолданылады:</w:t>
      </w:r>
    </w:p>
    <w:bookmarkEnd w:id="90"/>
    <w:p>
      <w:pPr>
        <w:spacing w:after="0"/>
        <w:ind w:left="0"/>
        <w:jc w:val="both"/>
      </w:pPr>
      <w:r>
        <w:rPr>
          <w:rFonts w:ascii="Times New Roman"/>
          <w:b w:val="false"/>
          <w:i w:val="false"/>
          <w:color w:val="000000"/>
          <w:sz w:val="28"/>
        </w:rPr>
        <w:t>
      өткізуден алып қою және кері қайтарып алу – 5, 7, 15 -тармақтар.</w:t>
      </w:r>
    </w:p>
    <w:bookmarkStart w:name="z199" w:id="91"/>
    <w:p>
      <w:pPr>
        <w:spacing w:after="0"/>
        <w:ind w:left="0"/>
        <w:jc w:val="both"/>
      </w:pPr>
      <w:r>
        <w:rPr>
          <w:rFonts w:ascii="Times New Roman"/>
          <w:b w:val="false"/>
          <w:i w:val="false"/>
          <w:color w:val="000000"/>
          <w:sz w:val="28"/>
        </w:rPr>
        <w:t>
      39.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 объектілеріне қатысты тексеру парағында көзделген бұзушылықтар үшін ЖДШ-ның келесі түрлері қолданылады:</w:t>
      </w:r>
    </w:p>
    <w:bookmarkEnd w:id="91"/>
    <w:p>
      <w:pPr>
        <w:spacing w:after="0"/>
        <w:ind w:left="0"/>
        <w:jc w:val="both"/>
      </w:pPr>
      <w:r>
        <w:rPr>
          <w:rFonts w:ascii="Times New Roman"/>
          <w:b w:val="false"/>
          <w:i w:val="false"/>
          <w:color w:val="000000"/>
          <w:sz w:val="28"/>
        </w:rPr>
        <w:t>
      қызметті немесе оның жекелеген түрлерін тоқтата тұру – 1, 2, 26- тармақтар.</w:t>
      </w:r>
    </w:p>
    <w:bookmarkStart w:name="z200" w:id="92"/>
    <w:p>
      <w:pPr>
        <w:spacing w:after="0"/>
        <w:ind w:left="0"/>
        <w:jc w:val="both"/>
      </w:pPr>
      <w:r>
        <w:rPr>
          <w:rFonts w:ascii="Times New Roman"/>
          <w:b w:val="false"/>
          <w:i w:val="false"/>
          <w:color w:val="000000"/>
          <w:sz w:val="28"/>
        </w:rPr>
        <w:t>
      40. Радиациялық қауіпті объектілерге қатысты тексеру парағында көзделген бұзушылықтар үшін ЖДШ-ның келесі түрлері қолданылады:</w:t>
      </w:r>
    </w:p>
    <w:bookmarkEnd w:id="92"/>
    <w:p>
      <w:pPr>
        <w:spacing w:after="0"/>
        <w:ind w:left="0"/>
        <w:jc w:val="both"/>
      </w:pPr>
      <w:r>
        <w:rPr>
          <w:rFonts w:ascii="Times New Roman"/>
          <w:b w:val="false"/>
          <w:i w:val="false"/>
          <w:color w:val="000000"/>
          <w:sz w:val="28"/>
        </w:rPr>
        <w:t>
      қызметті немесе оның жекелеген түрлерін тоқтата тұру – 3, 9, 13, 24- тармақтар.</w:t>
      </w:r>
    </w:p>
    <w:bookmarkStart w:name="z201" w:id="93"/>
    <w:p>
      <w:pPr>
        <w:spacing w:after="0"/>
        <w:ind w:left="0"/>
        <w:jc w:val="both"/>
      </w:pPr>
      <w:r>
        <w:rPr>
          <w:rFonts w:ascii="Times New Roman"/>
          <w:b w:val="false"/>
          <w:i w:val="false"/>
          <w:color w:val="000000"/>
          <w:sz w:val="28"/>
        </w:rPr>
        <w:t>
      41. Көліктегі (теміржол, әуе, су және автомобиль) қоғамдық тамақтану объектілеріне, борттық тамақтану объектілеріне қатысты тексеру парағында көзделген бұзушылықтар үшін ЖДШ-ның келесі түрлері қолданылады:</w:t>
      </w:r>
    </w:p>
    <w:bookmarkEnd w:id="93"/>
    <w:p>
      <w:pPr>
        <w:spacing w:after="0"/>
        <w:ind w:left="0"/>
        <w:jc w:val="both"/>
      </w:pPr>
      <w:r>
        <w:rPr>
          <w:rFonts w:ascii="Times New Roman"/>
          <w:b w:val="false"/>
          <w:i w:val="false"/>
          <w:color w:val="000000"/>
          <w:sz w:val="28"/>
        </w:rPr>
        <w:t>
      қызметке немесе оның жекелеген түрлеріне тыйым салу (рұқсат етілмейтін азық - түлік шикізатын, тамақ өнімдерін, дайын тағамдарды өткізу) - 10-тармақ;</w:t>
      </w:r>
    </w:p>
    <w:p>
      <w:pPr>
        <w:spacing w:after="0"/>
        <w:ind w:left="0"/>
        <w:jc w:val="both"/>
      </w:pPr>
      <w:r>
        <w:rPr>
          <w:rFonts w:ascii="Times New Roman"/>
          <w:b w:val="false"/>
          <w:i w:val="false"/>
          <w:color w:val="000000"/>
          <w:sz w:val="28"/>
        </w:rPr>
        <w:t>
      қызметіне немесе оның жекелеген түрлерін тоқтата тұру – 16-тармақ;</w:t>
      </w:r>
    </w:p>
    <w:p>
      <w:pPr>
        <w:spacing w:after="0"/>
        <w:ind w:left="0"/>
        <w:jc w:val="both"/>
      </w:pPr>
      <w:r>
        <w:rPr>
          <w:rFonts w:ascii="Times New Roman"/>
          <w:b w:val="false"/>
          <w:i w:val="false"/>
          <w:color w:val="000000"/>
          <w:sz w:val="28"/>
        </w:rPr>
        <w:t>
      өткізуден алып қою және кері қайтарып алу – 9 -тармақ;</w:t>
      </w:r>
    </w:p>
    <w:p>
      <w:pPr>
        <w:spacing w:after="0"/>
        <w:ind w:left="0"/>
        <w:jc w:val="both"/>
      </w:pPr>
      <w:r>
        <w:rPr>
          <w:rFonts w:ascii="Times New Roman"/>
          <w:b w:val="false"/>
          <w:i w:val="false"/>
          <w:color w:val="000000"/>
          <w:sz w:val="28"/>
        </w:rPr>
        <w:t>
      адамдарды жұмыстан уақытша шеттету – 14- тармақ.</w:t>
      </w:r>
    </w:p>
    <w:bookmarkStart w:name="z202" w:id="94"/>
    <w:p>
      <w:pPr>
        <w:spacing w:after="0"/>
        <w:ind w:left="0"/>
        <w:jc w:val="both"/>
      </w:pPr>
      <w:r>
        <w:rPr>
          <w:rFonts w:ascii="Times New Roman"/>
          <w:b w:val="false"/>
          <w:i w:val="false"/>
          <w:color w:val="000000"/>
          <w:sz w:val="28"/>
        </w:rPr>
        <w:t>
      42. Парфюмерлік-косметикалық өнімдерді және гигиена құралдарын өндіру, сақтау және өткізу объектілеріне қатысты тексеру парағында көзделген бұзушылықтар үшін шараларының келесі түрлері қолданылады:</w:t>
      </w:r>
    </w:p>
    <w:bookmarkEnd w:id="94"/>
    <w:p>
      <w:pPr>
        <w:spacing w:after="0"/>
        <w:ind w:left="0"/>
        <w:jc w:val="both"/>
      </w:pPr>
      <w:r>
        <w:rPr>
          <w:rFonts w:ascii="Times New Roman"/>
          <w:b w:val="false"/>
          <w:i w:val="false"/>
          <w:color w:val="000000"/>
          <w:sz w:val="28"/>
        </w:rPr>
        <w:t>
      өткізуден алып қою және кері қайтарып алу – 15 тармақ.</w:t>
      </w:r>
    </w:p>
    <w:bookmarkStart w:name="z203" w:id="95"/>
    <w:p>
      <w:pPr>
        <w:spacing w:after="0"/>
        <w:ind w:left="0"/>
        <w:jc w:val="both"/>
      </w:pPr>
      <w:r>
        <w:rPr>
          <w:rFonts w:ascii="Times New Roman"/>
          <w:b w:val="false"/>
          <w:i w:val="false"/>
          <w:color w:val="000000"/>
          <w:sz w:val="28"/>
        </w:rPr>
        <w:t>
      43. Адамдар уақытша тұратын объектілерге қатысты тексеру парағында көзделген бұзушылықтар үшін ЖДШ-ның келесі түрлері қолданылады:</w:t>
      </w:r>
    </w:p>
    <w:bookmarkEnd w:id="95"/>
    <w:p>
      <w:pPr>
        <w:spacing w:after="0"/>
        <w:ind w:left="0"/>
        <w:jc w:val="both"/>
      </w:pPr>
      <w:r>
        <w:rPr>
          <w:rFonts w:ascii="Times New Roman"/>
          <w:b w:val="false"/>
          <w:i w:val="false"/>
          <w:color w:val="000000"/>
          <w:sz w:val="28"/>
        </w:rPr>
        <w:t>
      жертөле және цокольдық қабаттарда қызметке немесе оның жекелеген түрлеріне тыйым салу-1-тармақ;</w:t>
      </w:r>
    </w:p>
    <w:p>
      <w:pPr>
        <w:spacing w:after="0"/>
        <w:ind w:left="0"/>
        <w:jc w:val="both"/>
      </w:pPr>
      <w:r>
        <w:rPr>
          <w:rFonts w:ascii="Times New Roman"/>
          <w:b w:val="false"/>
          <w:i w:val="false"/>
          <w:color w:val="000000"/>
          <w:sz w:val="28"/>
        </w:rPr>
        <w:t>
       қызметіне немесе оның жекелеген түрлерін тоқтата тұру – 10 -тармақ.</w:t>
      </w:r>
    </w:p>
    <w:bookmarkStart w:name="z204" w:id="96"/>
    <w:p>
      <w:pPr>
        <w:spacing w:after="0"/>
        <w:ind w:left="0"/>
        <w:jc w:val="both"/>
      </w:pPr>
      <w:r>
        <w:rPr>
          <w:rFonts w:ascii="Times New Roman"/>
          <w:b w:val="false"/>
          <w:i w:val="false"/>
          <w:color w:val="000000"/>
          <w:sz w:val="28"/>
        </w:rPr>
        <w:t>
      44. Әлеуметтік-тұрмыстық инфрақұрылым объектілеріне (мәдени-ойын-сауық объектілері, тұрғын және әкімшілік ғимараттары, тұрғын және қоғамдық ғимараттарды, кеңселерді пайдалану ұйымдары, үйлерді басқару ұйымдары, үй-жай иелерінің кооперативтері) қатысты тексеру парағында көзделген бұзушылықтар үшін ЖДШ-ның келесі түрлері қолданылады:</w:t>
      </w:r>
    </w:p>
    <w:bookmarkEnd w:id="96"/>
    <w:p>
      <w:pPr>
        <w:spacing w:after="0"/>
        <w:ind w:left="0"/>
        <w:jc w:val="both"/>
      </w:pPr>
      <w:r>
        <w:rPr>
          <w:rFonts w:ascii="Times New Roman"/>
          <w:b w:val="false"/>
          <w:i w:val="false"/>
          <w:color w:val="000000"/>
          <w:sz w:val="28"/>
        </w:rPr>
        <w:t>
      жертөле және (немесе) цокольдық қабаттарда және ғимараттардың шатырының (шатырының) астындағы тұрғын ғимараттардың соңғы техникалық қабаттарында қызметке немесе оның жекелеген түрлеріне тыйым салу – 3- тармақ;</w:t>
      </w:r>
    </w:p>
    <w:p>
      <w:pPr>
        <w:spacing w:after="0"/>
        <w:ind w:left="0"/>
        <w:jc w:val="both"/>
      </w:pPr>
      <w:r>
        <w:rPr>
          <w:rFonts w:ascii="Times New Roman"/>
          <w:b w:val="false"/>
          <w:i w:val="false"/>
          <w:color w:val="000000"/>
          <w:sz w:val="28"/>
        </w:rPr>
        <w:t>
      қызметіне немесе оның жекелеген түрлерін тоқтата тұру – 9-тармақ</w:t>
      </w:r>
    </w:p>
    <w:bookmarkStart w:name="z205" w:id="97"/>
    <w:p>
      <w:pPr>
        <w:spacing w:after="0"/>
        <w:ind w:left="0"/>
        <w:jc w:val="both"/>
      </w:pPr>
      <w:r>
        <w:rPr>
          <w:rFonts w:ascii="Times New Roman"/>
          <w:b w:val="false"/>
          <w:i w:val="false"/>
          <w:color w:val="000000"/>
          <w:sz w:val="28"/>
        </w:rPr>
        <w:t>
      45. Кәрізді (оның ішінде жауын-шашын кәрізін) тазарту құрылыстарына және желілеріне қатысты тексеру парағында көзделген бұзушылықтар үшін ЖДШ-ның келесі түрлері қолданылады:</w:t>
      </w:r>
    </w:p>
    <w:bookmarkEnd w:id="97"/>
    <w:p>
      <w:pPr>
        <w:spacing w:after="0"/>
        <w:ind w:left="0"/>
        <w:jc w:val="both"/>
      </w:pPr>
      <w:r>
        <w:rPr>
          <w:rFonts w:ascii="Times New Roman"/>
          <w:b w:val="false"/>
          <w:i w:val="false"/>
          <w:color w:val="000000"/>
          <w:sz w:val="28"/>
        </w:rPr>
        <w:t>
      қызметіне немесе оның жекелеген түрлеріне тыйым салу – 1- тармақ.</w:t>
      </w:r>
    </w:p>
    <w:bookmarkStart w:name="z206" w:id="98"/>
    <w:p>
      <w:pPr>
        <w:spacing w:after="0"/>
        <w:ind w:left="0"/>
        <w:jc w:val="both"/>
      </w:pPr>
      <w:r>
        <w:rPr>
          <w:rFonts w:ascii="Times New Roman"/>
          <w:b w:val="false"/>
          <w:i w:val="false"/>
          <w:color w:val="000000"/>
          <w:sz w:val="28"/>
        </w:rPr>
        <w:t>
      46. Өндірістік, тұрмыстық қатты және өзге де қалдық түрлерін жинау, сақтау, тасымалдау, жою, сұрыптау, қайта өңдеу, зарарсыздандыру, кәдеге жарату объектілеріне қатысты тексеру парағында көзделген бұзушылықтар үшін ЖДШ-ның келесі түрлері қолданылады:</w:t>
      </w:r>
    </w:p>
    <w:bookmarkEnd w:id="98"/>
    <w:p>
      <w:pPr>
        <w:spacing w:after="0"/>
        <w:ind w:left="0"/>
        <w:jc w:val="both"/>
      </w:pPr>
      <w:r>
        <w:rPr>
          <w:rFonts w:ascii="Times New Roman"/>
          <w:b w:val="false"/>
          <w:i w:val="false"/>
          <w:color w:val="000000"/>
          <w:sz w:val="28"/>
        </w:rPr>
        <w:t>
      қызметіне немесе оның жекелеген түрлеріне тыйым салу – 7- тармақ;</w:t>
      </w:r>
    </w:p>
    <w:p>
      <w:pPr>
        <w:spacing w:after="0"/>
        <w:ind w:left="0"/>
        <w:jc w:val="both"/>
      </w:pPr>
      <w:r>
        <w:rPr>
          <w:rFonts w:ascii="Times New Roman"/>
          <w:b w:val="false"/>
          <w:i w:val="false"/>
          <w:color w:val="000000"/>
          <w:sz w:val="28"/>
        </w:rPr>
        <w:t>
      қызметіне немесе оның жекелеген түрлерін тоқтата тұру – 17 -тармақ.</w:t>
      </w:r>
    </w:p>
    <w:bookmarkStart w:name="z207" w:id="99"/>
    <w:p>
      <w:pPr>
        <w:spacing w:after="0"/>
        <w:ind w:left="0"/>
        <w:jc w:val="both"/>
      </w:pPr>
      <w:r>
        <w:rPr>
          <w:rFonts w:ascii="Times New Roman"/>
          <w:b w:val="false"/>
          <w:i w:val="false"/>
          <w:color w:val="000000"/>
          <w:sz w:val="28"/>
        </w:rPr>
        <w:t>
      47. Спорттық-сауықтыру мақсатындағы объектілерге, бассейндерге, моншаларға, сауналарға, кір жуу, химиялық тазарту орындарына қатысты тексеру парағында көзделген бұзушылықтар үшін ЖДШ-ның келесі түрлері қолданылады:</w:t>
      </w:r>
    </w:p>
    <w:bookmarkEnd w:id="99"/>
    <w:p>
      <w:pPr>
        <w:spacing w:after="0"/>
        <w:ind w:left="0"/>
        <w:jc w:val="both"/>
      </w:pPr>
      <w:r>
        <w:rPr>
          <w:rFonts w:ascii="Times New Roman"/>
          <w:b w:val="false"/>
          <w:i w:val="false"/>
          <w:color w:val="000000"/>
          <w:sz w:val="28"/>
        </w:rPr>
        <w:t>
      қызметіне немесе оның жекелеген түрлеріне тыйым салу – 1- тармақ;</w:t>
      </w:r>
    </w:p>
    <w:p>
      <w:pPr>
        <w:spacing w:after="0"/>
        <w:ind w:left="0"/>
        <w:jc w:val="both"/>
      </w:pPr>
      <w:r>
        <w:rPr>
          <w:rFonts w:ascii="Times New Roman"/>
          <w:b w:val="false"/>
          <w:i w:val="false"/>
          <w:color w:val="000000"/>
          <w:sz w:val="28"/>
        </w:rPr>
        <w:t>
      қызметіне немесе оның жекелеген түрлерін тоқтата тұру – 3, 6, 8, 9 -тармақтар.</w:t>
      </w:r>
    </w:p>
    <w:bookmarkStart w:name="z208" w:id="100"/>
    <w:p>
      <w:pPr>
        <w:spacing w:after="0"/>
        <w:ind w:left="0"/>
        <w:jc w:val="both"/>
      </w:pPr>
      <w:r>
        <w:rPr>
          <w:rFonts w:ascii="Times New Roman"/>
          <w:b w:val="false"/>
          <w:i w:val="false"/>
          <w:color w:val="000000"/>
          <w:sz w:val="28"/>
        </w:rPr>
        <w:t>
      48. Емдеу-косметологиялық объектілеріне, сұлулық салондарына, косметологиялық орталықтарға, шаштараздарға қатысты тексеру парағында көзделген бұзушылықтар үшін ЖДШ-ның келесі түрлері қолданылады:</w:t>
      </w:r>
    </w:p>
    <w:bookmarkEnd w:id="100"/>
    <w:p>
      <w:pPr>
        <w:spacing w:after="0"/>
        <w:ind w:left="0"/>
        <w:jc w:val="both"/>
      </w:pPr>
      <w:r>
        <w:rPr>
          <w:rFonts w:ascii="Times New Roman"/>
          <w:b w:val="false"/>
          <w:i w:val="false"/>
          <w:color w:val="000000"/>
          <w:sz w:val="28"/>
        </w:rPr>
        <w:t>
      қызметіне немесе оның жекелеген түрлерін тоқтата тұру – 5- тармақ.</w:t>
      </w:r>
    </w:p>
    <w:bookmarkStart w:name="z209" w:id="101"/>
    <w:p>
      <w:pPr>
        <w:spacing w:after="0"/>
        <w:ind w:left="0"/>
        <w:jc w:val="both"/>
      </w:pPr>
      <w:r>
        <w:rPr>
          <w:rFonts w:ascii="Times New Roman"/>
          <w:b w:val="false"/>
          <w:i w:val="false"/>
          <w:color w:val="000000"/>
          <w:sz w:val="28"/>
        </w:rPr>
        <w:t>
      49. Жерлеу мақсатындағы объектілер, бейіттер, саябақтар, қоғамдық дәретханалар, жаппай демалыс орындарына қатысты тексеру парағында көзделген бұзушылықтар үшін ЖДШ-ның келесі түрлері қолданылады:</w:t>
      </w:r>
    </w:p>
    <w:bookmarkEnd w:id="101"/>
    <w:p>
      <w:pPr>
        <w:spacing w:after="0"/>
        <w:ind w:left="0"/>
        <w:jc w:val="both"/>
      </w:pPr>
      <w:r>
        <w:rPr>
          <w:rFonts w:ascii="Times New Roman"/>
          <w:b w:val="false"/>
          <w:i w:val="false"/>
          <w:color w:val="000000"/>
          <w:sz w:val="28"/>
        </w:rPr>
        <w:t>
      қызметіне немесе оның жекелеген түрлеріне тыйым салу – 1- тармақ;</w:t>
      </w:r>
    </w:p>
    <w:bookmarkStart w:name="z210" w:id="102"/>
    <w:p>
      <w:pPr>
        <w:spacing w:after="0"/>
        <w:ind w:left="0"/>
        <w:jc w:val="both"/>
      </w:pPr>
      <w:r>
        <w:rPr>
          <w:rFonts w:ascii="Times New Roman"/>
          <w:b w:val="false"/>
          <w:i w:val="false"/>
          <w:color w:val="000000"/>
          <w:sz w:val="28"/>
        </w:rPr>
        <w:t>
      50. Өндірістік мақсаттағы ғимараттарға, құрылыстар мен үй-жайларға қатысты тексеру парағында көзделген бұзушылықтар үшін ЖДШ-ның келесі түрлері қолданылады:</w:t>
      </w:r>
    </w:p>
    <w:bookmarkEnd w:id="102"/>
    <w:p>
      <w:pPr>
        <w:spacing w:after="0"/>
        <w:ind w:left="0"/>
        <w:jc w:val="both"/>
      </w:pPr>
      <w:r>
        <w:rPr>
          <w:rFonts w:ascii="Times New Roman"/>
          <w:b w:val="false"/>
          <w:i w:val="false"/>
          <w:color w:val="000000"/>
          <w:sz w:val="28"/>
        </w:rPr>
        <w:t>
      қызметіне немесе оның жекелеген түрлеріне тыйым салу – 63 -тармақ;</w:t>
      </w:r>
    </w:p>
    <w:p>
      <w:pPr>
        <w:spacing w:after="0"/>
        <w:ind w:left="0"/>
        <w:jc w:val="both"/>
      </w:pPr>
      <w:r>
        <w:rPr>
          <w:rFonts w:ascii="Times New Roman"/>
          <w:b w:val="false"/>
          <w:i w:val="false"/>
          <w:color w:val="000000"/>
          <w:sz w:val="28"/>
        </w:rPr>
        <w:t>
      қызметіне немесе оның жекелеген түрлерін тоқтата тұру – 60, 62 -тармақтар.</w:t>
      </w:r>
    </w:p>
    <w:bookmarkStart w:name="z211" w:id="103"/>
    <w:p>
      <w:pPr>
        <w:spacing w:after="0"/>
        <w:ind w:left="0"/>
        <w:jc w:val="both"/>
      </w:pPr>
      <w:r>
        <w:rPr>
          <w:rFonts w:ascii="Times New Roman"/>
          <w:b w:val="false"/>
          <w:i w:val="false"/>
          <w:color w:val="000000"/>
          <w:sz w:val="28"/>
        </w:rPr>
        <w:t>
      51. Мұнай операцияларын жүзеге асыратын технологиялық және ілеспе объектілер мен құрылыстарға қатысты тексеру парағында көзделген бұзушылықтар үшін ЖДШ-ның келесі түрлері қолданылады:</w:t>
      </w:r>
    </w:p>
    <w:bookmarkEnd w:id="103"/>
    <w:p>
      <w:pPr>
        <w:spacing w:after="0"/>
        <w:ind w:left="0"/>
        <w:jc w:val="both"/>
      </w:pPr>
      <w:r>
        <w:rPr>
          <w:rFonts w:ascii="Times New Roman"/>
          <w:b w:val="false"/>
          <w:i w:val="false"/>
          <w:color w:val="000000"/>
          <w:sz w:val="28"/>
        </w:rPr>
        <w:t>
      қызметіне немесе оның жекелеген түрлеріне тыйым салу – 9- тармақ.</w:t>
      </w:r>
    </w:p>
    <w:bookmarkStart w:name="z212" w:id="104"/>
    <w:p>
      <w:pPr>
        <w:spacing w:after="0"/>
        <w:ind w:left="0"/>
        <w:jc w:val="both"/>
      </w:pPr>
      <w:r>
        <w:rPr>
          <w:rFonts w:ascii="Times New Roman"/>
          <w:b w:val="false"/>
          <w:i w:val="false"/>
          <w:color w:val="000000"/>
          <w:sz w:val="28"/>
        </w:rPr>
        <w:t>
      52. Радиотехникалық объектілерге және радиоэлектрондық құралдарға қатысты тексеру парағында көзделген бұзушылықтар үшін ЖДШ-ның келесі түрлері қолданылады:</w:t>
      </w:r>
    </w:p>
    <w:bookmarkEnd w:id="104"/>
    <w:p>
      <w:pPr>
        <w:spacing w:after="0"/>
        <w:ind w:left="0"/>
        <w:jc w:val="both"/>
      </w:pPr>
      <w:r>
        <w:rPr>
          <w:rFonts w:ascii="Times New Roman"/>
          <w:b w:val="false"/>
          <w:i w:val="false"/>
          <w:color w:val="000000"/>
          <w:sz w:val="28"/>
        </w:rPr>
        <w:t>
      қызметіне немесе оның жекелеген түрлеріне тыйым салу – 6-тармақ;</w:t>
      </w:r>
    </w:p>
    <w:p>
      <w:pPr>
        <w:spacing w:after="0"/>
        <w:ind w:left="0"/>
        <w:jc w:val="both"/>
      </w:pPr>
      <w:r>
        <w:rPr>
          <w:rFonts w:ascii="Times New Roman"/>
          <w:b w:val="false"/>
          <w:i w:val="false"/>
          <w:color w:val="000000"/>
          <w:sz w:val="28"/>
        </w:rPr>
        <w:t>
      қызметіне немесе оның жекелеген түрлерін тоқтата тұру – 3, 10- тармақтар.</w:t>
      </w:r>
    </w:p>
    <w:bookmarkStart w:name="z213" w:id="105"/>
    <w:p>
      <w:pPr>
        <w:spacing w:after="0"/>
        <w:ind w:left="0"/>
        <w:jc w:val="both"/>
      </w:pPr>
      <w:r>
        <w:rPr>
          <w:rFonts w:ascii="Times New Roman"/>
          <w:b w:val="false"/>
          <w:i w:val="false"/>
          <w:color w:val="000000"/>
          <w:sz w:val="28"/>
        </w:rPr>
        <w:t>
      53. Құрылыс объектілерін салу, реконструкциялау, жөндеу және пайдалануға енгізу кезінде өндірістік мақсаттағы объектілерге, ғимараттар мен құрылыстарға қатысты тексеру парағында көзделген бұзушылықтар үшін ЖДШ-ның келесі түрлері қолданылады:</w:t>
      </w:r>
    </w:p>
    <w:bookmarkEnd w:id="105"/>
    <w:p>
      <w:pPr>
        <w:spacing w:after="0"/>
        <w:ind w:left="0"/>
        <w:jc w:val="both"/>
      </w:pPr>
      <w:r>
        <w:rPr>
          <w:rFonts w:ascii="Times New Roman"/>
          <w:b w:val="false"/>
          <w:i w:val="false"/>
          <w:color w:val="000000"/>
          <w:sz w:val="28"/>
        </w:rPr>
        <w:t>
      қызметіне немесе оның жекелеген түрлерін тоқтата тұру – 8-тармақ.</w:t>
      </w:r>
    </w:p>
    <w:bookmarkStart w:name="z214" w:id="106"/>
    <w:p>
      <w:pPr>
        <w:spacing w:after="0"/>
        <w:ind w:left="0"/>
        <w:jc w:val="both"/>
      </w:pPr>
      <w:r>
        <w:rPr>
          <w:rFonts w:ascii="Times New Roman"/>
          <w:b w:val="false"/>
          <w:i w:val="false"/>
          <w:color w:val="000000"/>
          <w:sz w:val="28"/>
        </w:rPr>
        <w:t>
      54. Көмір өнеркәсібінің өндірістік мақсаттағы объектілеріне, ғимараттары мен құрылыстарға қатысты тексеру парағында көзделген бұзушылықтар үшін ЖДШ-ның келесі түрлері қолданылады:</w:t>
      </w:r>
    </w:p>
    <w:bookmarkEnd w:id="106"/>
    <w:p>
      <w:pPr>
        <w:spacing w:after="0"/>
        <w:ind w:left="0"/>
        <w:jc w:val="both"/>
      </w:pPr>
      <w:r>
        <w:rPr>
          <w:rFonts w:ascii="Times New Roman"/>
          <w:b w:val="false"/>
          <w:i w:val="false"/>
          <w:color w:val="000000"/>
          <w:sz w:val="28"/>
        </w:rPr>
        <w:t>
      қызметіне немесе оның жекелеген түрлерін тоқтата тұру – 4, 17- тармақтар.</w:t>
      </w:r>
    </w:p>
    <w:bookmarkStart w:name="z215" w:id="107"/>
    <w:p>
      <w:pPr>
        <w:spacing w:after="0"/>
        <w:ind w:left="0"/>
        <w:jc w:val="both"/>
      </w:pPr>
      <w:r>
        <w:rPr>
          <w:rFonts w:ascii="Times New Roman"/>
          <w:b w:val="false"/>
          <w:i w:val="false"/>
          <w:color w:val="000000"/>
          <w:sz w:val="28"/>
        </w:rPr>
        <w:t>
      55. Химиялық өнеркәсіптің өндірістік мақсаттағы объектілеріне, ғимараттары мен құрылыстарына қатысты парағында көзделген бұзушылықтар үшін шараларының келесі түрлері қолданылады:</w:t>
      </w:r>
    </w:p>
    <w:bookmarkEnd w:id="107"/>
    <w:p>
      <w:pPr>
        <w:spacing w:after="0"/>
        <w:ind w:left="0"/>
        <w:jc w:val="both"/>
      </w:pPr>
      <w:r>
        <w:rPr>
          <w:rFonts w:ascii="Times New Roman"/>
          <w:b w:val="false"/>
          <w:i w:val="false"/>
          <w:color w:val="000000"/>
          <w:sz w:val="28"/>
        </w:rPr>
        <w:t>
      қызметіне немесе оның жекелеген түрлерін тоқтата тұру – 9, 46 - тармақтар.</w:t>
      </w:r>
    </w:p>
    <w:bookmarkStart w:name="z216" w:id="108"/>
    <w:p>
      <w:pPr>
        <w:spacing w:after="0"/>
        <w:ind w:left="0"/>
        <w:jc w:val="both"/>
      </w:pPr>
      <w:r>
        <w:rPr>
          <w:rFonts w:ascii="Times New Roman"/>
          <w:b w:val="false"/>
          <w:i w:val="false"/>
          <w:color w:val="000000"/>
          <w:sz w:val="28"/>
        </w:rPr>
        <w:t>
      56. Түрлі-түсті металлургия және тау-кен өнеркәсібінің өндірістік мақсатындағы объектілері, ғимараттары мен құрылыстарға қатысты тексеру парағында көзделген бұзушылықтар үшін ЖДШ-ның келесі түрлері қолданылады:</w:t>
      </w:r>
    </w:p>
    <w:bookmarkEnd w:id="108"/>
    <w:p>
      <w:pPr>
        <w:spacing w:after="0"/>
        <w:ind w:left="0"/>
        <w:jc w:val="both"/>
      </w:pPr>
      <w:r>
        <w:rPr>
          <w:rFonts w:ascii="Times New Roman"/>
          <w:b w:val="false"/>
          <w:i w:val="false"/>
          <w:color w:val="000000"/>
          <w:sz w:val="28"/>
        </w:rPr>
        <w:t>
      қызметін немесе қызметтің жекелеген түрлерін тоқтата тұру – 11, 50- тармақтар.</w:t>
      </w:r>
    </w:p>
    <w:bookmarkStart w:name="z217" w:id="109"/>
    <w:p>
      <w:pPr>
        <w:spacing w:after="0"/>
        <w:ind w:left="0"/>
        <w:jc w:val="both"/>
      </w:pPr>
      <w:r>
        <w:rPr>
          <w:rFonts w:ascii="Times New Roman"/>
          <w:b w:val="false"/>
          <w:i w:val="false"/>
          <w:color w:val="000000"/>
          <w:sz w:val="28"/>
        </w:rPr>
        <w:t xml:space="preserve">
      57. Зертханалардың барлық түрлеріне қатысты тексеру парағында көзделген бұзушылықтар үшін ЖДШ-ның келесі түрлері қолданылады: </w:t>
      </w:r>
    </w:p>
    <w:bookmarkEnd w:id="109"/>
    <w:p>
      <w:pPr>
        <w:spacing w:after="0"/>
        <w:ind w:left="0"/>
        <w:jc w:val="both"/>
      </w:pPr>
      <w:r>
        <w:rPr>
          <w:rFonts w:ascii="Times New Roman"/>
          <w:b w:val="false"/>
          <w:i w:val="false"/>
          <w:color w:val="000000"/>
          <w:sz w:val="28"/>
        </w:rPr>
        <w:t>
      қызметіне немесе қызметтің жекелеген түрлеріне тыйым салу – 9-тармақ;</w:t>
      </w:r>
    </w:p>
    <w:p>
      <w:pPr>
        <w:spacing w:after="0"/>
        <w:ind w:left="0"/>
        <w:jc w:val="both"/>
      </w:pPr>
      <w:r>
        <w:rPr>
          <w:rFonts w:ascii="Times New Roman"/>
          <w:b w:val="false"/>
          <w:i w:val="false"/>
          <w:color w:val="000000"/>
          <w:sz w:val="28"/>
        </w:rPr>
        <w:t>
      қызметін немесе қызметтің жекелеген түрлерін тоқтата тұру – 3, 5, 20, 22, 25- тармақтар.</w:t>
      </w:r>
    </w:p>
    <w:p>
      <w:pPr>
        <w:spacing w:after="0"/>
        <w:ind w:left="0"/>
        <w:jc w:val="both"/>
      </w:pPr>
      <w:r>
        <w:rPr>
          <w:rFonts w:ascii="Times New Roman"/>
          <w:b w:val="false"/>
          <w:i w:val="false"/>
          <w:color w:val="000000"/>
          <w:sz w:val="28"/>
        </w:rPr>
        <w:t>
      адамдарды уақытша жұмыстан шеттету – 26 тармақ.</w:t>
      </w:r>
    </w:p>
    <w:bookmarkStart w:name="z218" w:id="110"/>
    <w:p>
      <w:pPr>
        <w:spacing w:after="0"/>
        <w:ind w:left="0"/>
        <w:jc w:val="both"/>
      </w:pPr>
      <w:r>
        <w:rPr>
          <w:rFonts w:ascii="Times New Roman"/>
          <w:b w:val="false"/>
          <w:i w:val="false"/>
          <w:color w:val="000000"/>
          <w:sz w:val="28"/>
        </w:rPr>
        <w:t xml:space="preserve">
      58. Иммунологиялық дәрілік препараттарды (иммундық-биологиялық дәрілік препарат) сақтау, тасымалдау және пайдалану объектілеріне қатысты тексеру парағында көзделген бұзушылықтар үшін ЖДШ-ның келесі түрлері қолданылады: </w:t>
      </w:r>
    </w:p>
    <w:bookmarkEnd w:id="110"/>
    <w:p>
      <w:pPr>
        <w:spacing w:after="0"/>
        <w:ind w:left="0"/>
        <w:jc w:val="both"/>
      </w:pPr>
      <w:r>
        <w:rPr>
          <w:rFonts w:ascii="Times New Roman"/>
          <w:b w:val="false"/>
          <w:i w:val="false"/>
          <w:color w:val="000000"/>
          <w:sz w:val="28"/>
        </w:rPr>
        <w:t>
      қызметіне немесе қызметтің жекелеген түрлеріне тыйым салу – 2 тармақ;</w:t>
      </w:r>
    </w:p>
    <w:p>
      <w:pPr>
        <w:spacing w:after="0"/>
        <w:ind w:left="0"/>
        <w:jc w:val="both"/>
      </w:pPr>
      <w:r>
        <w:rPr>
          <w:rFonts w:ascii="Times New Roman"/>
          <w:b w:val="false"/>
          <w:i w:val="false"/>
          <w:color w:val="000000"/>
          <w:sz w:val="28"/>
        </w:rPr>
        <w:t>
      қызметін немесе қызметтің жекелеген түрлерін тоқтата тұру – 5, 7- тармақтар.</w:t>
      </w:r>
    </w:p>
    <w:bookmarkStart w:name="z219" w:id="111"/>
    <w:p>
      <w:pPr>
        <w:spacing w:after="0"/>
        <w:ind w:left="0"/>
        <w:jc w:val="both"/>
      </w:pPr>
      <w:r>
        <w:rPr>
          <w:rFonts w:ascii="Times New Roman"/>
          <w:b w:val="false"/>
          <w:i w:val="false"/>
          <w:color w:val="000000"/>
          <w:sz w:val="28"/>
        </w:rPr>
        <w:t xml:space="preserve">
      59. Дезинфекция, дезинсекция, дератизация қызметтерін жүзеге асыратын обьектілерге қатысты тексеру парағында көзделген бұзушылықтар үшін ЖДШ-ның келесі түрлері қолданылады: </w:t>
      </w:r>
    </w:p>
    <w:bookmarkEnd w:id="111"/>
    <w:p>
      <w:pPr>
        <w:spacing w:after="0"/>
        <w:ind w:left="0"/>
        <w:jc w:val="both"/>
      </w:pPr>
      <w:r>
        <w:rPr>
          <w:rFonts w:ascii="Times New Roman"/>
          <w:b w:val="false"/>
          <w:i w:val="false"/>
          <w:color w:val="000000"/>
          <w:sz w:val="28"/>
        </w:rPr>
        <w:t>
      қызметіне немесе қызметтің жекелеген түрлеріне тыйым салу – 1-тармақ;</w:t>
      </w:r>
    </w:p>
    <w:p>
      <w:pPr>
        <w:spacing w:after="0"/>
        <w:ind w:left="0"/>
        <w:jc w:val="both"/>
      </w:pPr>
      <w:r>
        <w:rPr>
          <w:rFonts w:ascii="Times New Roman"/>
          <w:b w:val="false"/>
          <w:i w:val="false"/>
          <w:color w:val="000000"/>
          <w:sz w:val="28"/>
        </w:rPr>
        <w:t>
      қызметін немесе қызметтің жекелеген түрлерін тоқтата тұру – 16-тармақ.</w:t>
      </w:r>
    </w:p>
    <w:bookmarkStart w:name="z220" w:id="112"/>
    <w:p>
      <w:pPr>
        <w:spacing w:after="0"/>
        <w:ind w:left="0"/>
        <w:jc w:val="both"/>
      </w:pPr>
      <w:r>
        <w:rPr>
          <w:rFonts w:ascii="Times New Roman"/>
          <w:b w:val="false"/>
          <w:i w:val="false"/>
          <w:color w:val="000000"/>
          <w:sz w:val="28"/>
        </w:rPr>
        <w:t>
      60. Инфекциялық аурулардың таралуына байланысты шектеу шаралары, оның ішінде карантин енгізілген кезде мемлекеттік санитариялық-эпидемиологиялық бақылауға және қадағалауға жататын объектілерге қатысты тексеру парағында көзделген бұзушылықтар үшін ЖДШ-ның келесі түрлері қолданылады:</w:t>
      </w:r>
    </w:p>
    <w:bookmarkEnd w:id="112"/>
    <w:p>
      <w:pPr>
        <w:spacing w:after="0"/>
        <w:ind w:left="0"/>
        <w:jc w:val="both"/>
      </w:pPr>
      <w:r>
        <w:rPr>
          <w:rFonts w:ascii="Times New Roman"/>
          <w:b w:val="false"/>
          <w:i w:val="false"/>
          <w:color w:val="000000"/>
          <w:sz w:val="28"/>
        </w:rPr>
        <w:t>
      қызметін немесе қызметтің жекелеген түрлерін тоқтата тұру – 9- тармақ.</w:t>
      </w:r>
    </w:p>
    <w:bookmarkStart w:name="z221" w:id="113"/>
    <w:p>
      <w:pPr>
        <w:spacing w:after="0"/>
        <w:ind w:left="0"/>
        <w:jc w:val="both"/>
      </w:pPr>
      <w:r>
        <w:rPr>
          <w:rFonts w:ascii="Times New Roman"/>
          <w:b w:val="false"/>
          <w:i w:val="false"/>
          <w:color w:val="000000"/>
          <w:sz w:val="28"/>
        </w:rPr>
        <w:t>
      61. Берілген рұқсаттар бойынша рұқсат беру талаптарға сәйкестігіне мемлекеттік санитариялық-эпидемиологиялық бақылауға және қадағалауға жататын объектілерге қатысты тексеру парағында көзделген бұзушылықтар үшін ЖДШ-ның келесі түрлері қолданылады:</w:t>
      </w:r>
    </w:p>
    <w:bookmarkEnd w:id="113"/>
    <w:p>
      <w:pPr>
        <w:spacing w:after="0"/>
        <w:ind w:left="0"/>
        <w:jc w:val="both"/>
      </w:pPr>
      <w:r>
        <w:rPr>
          <w:rFonts w:ascii="Times New Roman"/>
          <w:b w:val="false"/>
          <w:i w:val="false"/>
          <w:color w:val="000000"/>
          <w:sz w:val="28"/>
        </w:rPr>
        <w:t>
      қызметіне немесе қызметтің жекелеген түрлеріне тыйым салу – 4-тармақ;</w:t>
      </w:r>
    </w:p>
    <w:p>
      <w:pPr>
        <w:spacing w:after="0"/>
        <w:ind w:left="0"/>
        <w:jc w:val="both"/>
      </w:pPr>
      <w:r>
        <w:rPr>
          <w:rFonts w:ascii="Times New Roman"/>
          <w:b w:val="false"/>
          <w:i w:val="false"/>
          <w:color w:val="000000"/>
          <w:sz w:val="28"/>
        </w:rPr>
        <w:t>
      қызметін немесе қызметтің жекелеген түрлерін тоқтата тұру – 1, 22- тармақтар.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Бақылау және қадағалау субъектілерін (объектілерін) тәуекел дәрежесі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(объектілердің)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жоғары субъектілер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асүйлері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мектепке дейінгі тәрбилеу және оқыту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тұратын барлық түрдегі және типтегі білім беру және тәрбиелеу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ұжымдардағы (мектепке дейінгі тәрбиелеу және оқыту ұйымдарындағы, интернат ұйымдарындағы, білім беру және денсаулық сақтау ұйымдарындағы, вахталық кенттердегі, құрылыс алаңдарындағы, өнеркәсіптік объектілердегі) қоғамдық тамақтану және сауда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бұйымдарды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дайындау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(теміржол, әуе, су және автомобиль) қоғамдық тамақтану объектілері, борттық тамақтану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 және көлік құралдары (теміржол, су,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стационарлық медициналық көмек көрсететін;</w:t>
            </w:r>
          </w:p>
          <w:p>
            <w:pPr>
              <w:spacing w:after="20"/>
              <w:ind w:left="20"/>
              <w:jc w:val="both"/>
            </w:pPr>
            <w:r>
              <w:rPr>
                <w:rFonts w:ascii="Times New Roman"/>
                <w:b w:val="false"/>
                <w:i w:val="false"/>
                <w:color w:val="000000"/>
                <w:sz w:val="20"/>
              </w:rPr>
              <w:t>
психикалық, мінез-құлықтық, оның ішінде психикаға белсенді әсер ететін заттарды тұтынуға байланысты бұзылулары (аурулары) бар адамдарға психикалық денсаулық саласында стационарлық медициналық көмек көрсететін;</w:t>
            </w:r>
          </w:p>
          <w:p>
            <w:pPr>
              <w:spacing w:after="20"/>
              <w:ind w:left="20"/>
              <w:jc w:val="both"/>
            </w:pPr>
            <w:r>
              <w:rPr>
                <w:rFonts w:ascii="Times New Roman"/>
                <w:b w:val="false"/>
                <w:i w:val="false"/>
                <w:color w:val="000000"/>
                <w:sz w:val="20"/>
              </w:rPr>
              <w:t>
амбулаториялық-емханалық, консультативтік-диагностикалық көмек көрсететін;</w:t>
            </w:r>
          </w:p>
          <w:p>
            <w:pPr>
              <w:spacing w:after="20"/>
              <w:ind w:left="20"/>
              <w:jc w:val="both"/>
            </w:pPr>
            <w:r>
              <w:rPr>
                <w:rFonts w:ascii="Times New Roman"/>
                <w:b w:val="false"/>
                <w:i w:val="false"/>
                <w:color w:val="000000"/>
                <w:sz w:val="20"/>
              </w:rPr>
              <w:t>
қан қызметі саласында қызметті жүзеге асыратын;</w:t>
            </w:r>
          </w:p>
          <w:p>
            <w:pPr>
              <w:spacing w:after="20"/>
              <w:ind w:left="20"/>
              <w:jc w:val="both"/>
            </w:pPr>
            <w:r>
              <w:rPr>
                <w:rFonts w:ascii="Times New Roman"/>
                <w:b w:val="false"/>
                <w:i w:val="false"/>
                <w:color w:val="000000"/>
                <w:sz w:val="20"/>
              </w:rPr>
              <w:t>
стоматологиялық қызметтерді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емдік-косметологиялық объектілер, сұлулық салондары, тері және сілемейлі жабынның бұзылуларымен қызметтерді, оның ішінде татуаж және татуировка бойынша қызметтерді көрсететін косметологиялық орталықтар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санаториялық объектілері (маусымдық, жыл бойғы), демалыс базалары мен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50-ден асатын тамақ өнімдерін өндіретін, қайта өңдейтін және өткізетін қоғамдық тамақтану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объектілері, дайын сүт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объектілері, ет және еттің жартылай фабрикаттарын және (немесе) дайын ет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объектілері, балық және балықтың жартылай фабрикаттарын және (немесе) дайын балық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объектілері, құс етінің жартылай фабрикаттарын және (немесе) құс етінің дайын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 үшін су жинау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шаруашылық-ауыз сумен жабдықтау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шаруашылық-ауыз сумен жабдықтау жүйелері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орташа субъектілер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тұрмайтын білім беру объектілері, білім беру объектілерінің жатақханалары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мен білім берудің арнайы, түзету кабинеттері (орталықтары), балалар мен жасөспірімдерге арналған оңалту орталықтары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алкогольсіз өнімдерді, сыйымдылықтарға өлшеп-құйылған ауыз суды (оның ішінде минералды)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өңдеу объектілері, өсімдіктен алынатын ауыл шаруашылығы өнімдерін, оның ішінде соя өнімдерін қайта өңдеу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өндіру, сақтау және (немесе)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және йодталған тұзды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өнімдерін пісіру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көтерме сақтау және (немесе)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113-тармақшасына сәйкес нормативтік құқықтық актілердің талаптарында көзделген өндірістік объектілердің санитариялық сыныптамасына сәйкес қауіптіліктің 1 және 2-ші сыныптарына жататын қызмет түрлері (химиялық өндірістер, металлургиялық, машина жасау және металл өңдеу объектілері, кен, кенсіз қазбаларды, табиғи газ және мұнай өндіру, мұнай өңдеу өнеркәсібі, құрылыс өнеркәсібі және құрылыс материалдары өнеркәсібі, қатты тұрмыстық қалдықтарды және өндіріс пен тұтынудың уытты қалдықтарын орналастыру, залалсыздандыру, көму полигондары, сағатына 120 килограмм және одан артық медициналық қалдықтарды жинау, сақтау, шығару, сұрыптау, қайта өңдеу, зарарсыздандыру, кәдеге жарату (өртеу) объектілері, минералды отынды жағу кезіндегі электр және жылу энергиясы өндірісі); өнеркәсіптік мақсаттағы ғимараттар мен құрылыстарда орналастырылған радиорелелік станциялар мен таратушы радиотехникалық объектілерді; қоныстану аумағы мен елді мекендерден тыс жерлердегі, сондай-ақ құрлықтағы жылжымалы радиобайланыс құралдарын, жылжымалы объектілерде орналасқан теңіз, өзен және әуедегі жылжымалы радиобайланыс құралдарын қоспағанда, жиілігі 30 килоГерц-тен (бұдан әрі – кГц) 300 гигаГерцке (бұдан әрі – ГГц) дейінгі радиожиілік диапазонындағы стационарлық таратушы радиотехникалық объектілер (байланыс, радиобайланыс, радиохабар тарату, теледидар, радиолокация және радиобасу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өнімдерді, агрохимикаттарды және пестицидтерді (улы химикаттарды) сақтауға арналған қоймалар, вакциналар мен иммунологиялық (иммундық-биологиялық) дәрілік препараттарды сақтау және тасымалдау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дератизациялау құралдарын және (немесе) препараттарын сақтау, сондай-ақ дезинфекциялау, дезинсекциялау, дератизациялау құралдарын және (немесе) препараттарын пайдалана отырып, қармақжемдерді, тұзақтарды, жұмыс ерітінділерін дайындау және (немесе) өлшеп-орау жұмыстары жүзеге асырылатын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спорт-сауықтыру мақсатындағы объектілер, бассейндер, сыйымдылығы 20 орын және одан асатын моншалар мен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санаттағы су объектілері (мәдени-тұрмыстық мақсаттағы), демалыс орындары (жағажайлар)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І-ІV топтардағы патогенді биологиялық агенттермен жұмыс істеуді жүзеге асыратын зертханалар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төмен субъектілер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ортадан кейінгі және жоғары білім беру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демалыс, дене тәрбиесі және шығармашылық қасиеттерін дамыту объектілері (қосымша білім беру мекемелері), балалар мен жастардың шығармашылық орталықтары, музыка, спорт және көркемөнер мектептері, балалар-жасөспірімдер орталықтары, аулалық клубтар, жас натуралистер станциялары, оқу-өндіріс комбинаттары және мектептен тыс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өнімдерді (аяқкиім, киім, ойыншықтар) дайындау, сақтау және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компьютерлер (дербес компьютерлер, планшетті дербес компьютерлер, ноутбуктар) және бейнетерминалдар (компьютер клубтары) арқылы қызмет көрсететін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 және одан аз тамақ өнімдерін өндіретін, қайта өңдейтін және өткізетін қоғамдық тамақтану объектілері, отыратын орны жоқ тапсырыспен тағамдарды, аспаздық өнімдерді өндіретін кәсіпорындар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(теміржол, автомобиль, су және әуе) және жолаушыларға қызмет көрсету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автоматты түрде дайындауға және өткізуге арналған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кремі жоқ кондитерлік өнімдерді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жартылай фабрикаттарын, макарон бұйымдарын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чипсілерді, кептірілген нанды, жүгері таяқшаларын, казинактарды, шемішкелерді, құрғақ таңертеңгілік асты, слайстарды, қант мақталарын, поп-корнды, қуырылған жаңғақтарды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өнімдерін өлшеп-орау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концентраттар мен тағамдық қышқылдарды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ашытқы және желатин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крахмал-сірнелі өнімдерді, крахмалды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қызметті жүзеге асыратын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емін және медициналық оңалтуды жүзеге асыратын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саудада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жедел жәрдем, оның ішінде медициналық авиацияны тарта отырып көмек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мейіргер күтімін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мен иммунологиялық (иммундық-биологиялық) дәрілік және диагностикалық препараттарды дайындау, өндіру, қайта өңдеу және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дератизациялау құралдарын және (немесе) препараттарын өндіру, қайта өңдеу,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 тері және сілемейлі жабынды бұзбай косметикалық қызметтерді, оның ішінде маникюр және педикюр бойынша қызметтер көрсететін косметологиялық орталықтар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 орынға дейін спорт-сауықтыру мақсатындағы объектілер, моншалар,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 (мәдени-ойын-сауық объектілері, зират, жерлеу мақсатындағы объектілер, адамдар уақытша тұратын объектілер (қонақүйлер, мотельдер, кемпингтер, жатақханалар), әкімшілік, тұрғын (баспана) ғимараттары, тұрғын және қоғамдық ғимараттарды, кеңселерді пайдалану бойынша ұйымдар, үйлерді басқаратын ұйымдар, үй-жайлар меншік иелерінің кооперативтері, қоғамдық дәретханалар, кір жуу, химиялық тазарту орындары, тазарту құрылыстары)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жылу жүйелері, қазандыққа қызмет көрсету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 және желілері (оның ішінде жауын-шашын кәрізі)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113-тармақшасына сәйкес нормативтік құқықтық актілердің талаптарында көзделген өндірістік объектілердің санитариялық сыныптамасына сәйкес қауіптіліктің 3-5-ші сыныптарына жататын қызмет түрлері (химиялық өндірістер, металлургиялық, машина жасау және металл өңдеу объектілері, кен, кенсіз қазбаларды, табиғи газ, құрылыс өнеркәсібі, сағатына 120 килограммға дейін медициналық қалдықтарды жинау, сақтау, шығару, сұрыптау, қайта өңдеу, зарарсыздандыру, кәдеге жарату (өртеу) объектілері, минералды отынды жағу кезіндегі электр және жылу энергиясы өндірісі); өнеркәсіптік мақсаттағы ғимараттар мен құрылыстарда орналастырылған радиорелелік станциялар мен таратушы радиотехникалық объектілері; қоныстану аумағы мен елді мекендерден тыс жерлердегі, сондай-ақ құрлықтағы жылжымалы радиобайланыс құралдарын, жылжымалы объектілерде орналасқан теңіз, өзен және әуедегі жылжымалы радиобайланыс құралдарын қоспағанда, жиілігі 30 килоГерц-тен (бұдан әрі – кГц) 300 гигаГерцке (бұдан әрі – ГГц) дейінгі радиожиілік диапазонындағы стационарлық таратушы радиотехникалық объектілер (байланыс, радиобайланыс, радиохабар тарату, теледидар, радиолокация және радиобасу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саябақтар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113-тармақшасына сәйкес нормативтік құқықтық актілердің талаптарында көзделгеннен белсенділігінің мәні барынша төмен иондаушы сәулелену көздері бар радиациялық объектілер, радиоактивті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азық-түлік шикізатын, шаруашылық-ауыз суды, қауіпті жүктерді тасымалдауды жүзеге асыратын ұйымдар мен көлік құралдары (теміржол, автомобиль, су және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гигиена құралдарын сақтауға арналған қоймалар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және гигиена құралдарын өндіру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базарлары, көтерме және бөлшек сауда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І-ІV топтардағы патогенді биологиялық агенттермен жұмыс істеуді жүзеге асыратын зертханаларды қоспағанда, зертханалардың барлық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сақтау, оның ішінде тамақ өнімдерін сақтауды жүзеге асыратын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матриалды алу және қабылдау пункттері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арнаулы әлеуметтік көрсетілетін қызметтер объектілері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саласындағы бақылау және қадағалау субъектілеріне (объектілеріне) қойылатын талаптардың бұзылу дәрежесі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мақсатына және қызмет түріне қарамастан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бастау туралы хабарлама тәртібін сақтау (эпидемиялық маңыздылығы елеусіз объектілер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пен тамақ қалдықтарын жинауға арналған қақпағы бар контейнерлерді орнатуға арналған оқшауланған алаңның болуы. Қалдықтарды жинау, тасымалдау, сақтау бойынша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тазалау), адамдар мен көліктің қозғалыс ағынына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нормалау құжаттарына (бұдан әрі-нормалау құжаттары) сәйкес белгіленген санитариялық-қорғау аймағына, санитариялық алшақтықтарға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және салқын сумен жабдықталған жүйелерінің болуы және жарамдылығы.</w:t>
            </w:r>
          </w:p>
          <w:p>
            <w:pPr>
              <w:spacing w:after="20"/>
              <w:ind w:left="20"/>
              <w:jc w:val="both"/>
            </w:pPr>
            <w:r>
              <w:rPr>
                <w:rFonts w:ascii="Times New Roman"/>
                <w:b w:val="false"/>
                <w:i w:val="false"/>
                <w:color w:val="000000"/>
                <w:sz w:val="20"/>
              </w:rPr>
              <w:t>
Орталықтандырылған ыстық және салқын сумен жабдықтау болмаған кезде орталықтандырылмаған сумен жабдықтау жүйесінің, жергілікті жүйелердің болуы.</w:t>
            </w:r>
          </w:p>
          <w:p>
            <w:pPr>
              <w:spacing w:after="20"/>
              <w:ind w:left="20"/>
              <w:jc w:val="both"/>
            </w:pPr>
            <w:r>
              <w:rPr>
                <w:rFonts w:ascii="Times New Roman"/>
                <w:b w:val="false"/>
                <w:i w:val="false"/>
                <w:color w:val="000000"/>
                <w:sz w:val="20"/>
              </w:rPr>
              <w:t xml:space="preserve">
Орталықтандырылған ыстық сумен жабдықтау болмаған кезде үздіксіз жұмыс істейтін су жылытқыштардың (немесе өзге де жабдықтың) болуы және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су бұру, кәріз жүйелерінің болуы. Кәрізденбеген және ішінара кәрізденген елді мекендерде жергілікті және шығарылатын тазарту жүйесінің болуы және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және жалпы жасанды жарықтандыру жүйелерінің болуы және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Желдетудің, ауа баптаудың, жылумен жабдықтаудың болуы және (немесе) оларды жабдықтау жөніндегі талаптарды сақтай отырып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микроклимат параметрлерін нормалау құжаттарына сәйкес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жиынына, алаңына, аймақтарға бөлуге, құрылымына, күтіп-ұстауға, жинауға, ағындардың қозғалысы бойынша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әрлеуге қойылатын талаптарды сақтау, жуу және дезинфекциялау құралдарына төзімді уытты емес әрлеу материалдарын пайдалану. Жабынның тұтастығы мен ақауларының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жарақтандыру, киім-кешек қозғалысының ағымдылығын сақтау (немесе мамандандырылған ұйыммен жасалған шарт). Киім-кешекті жинауға, тасымалдауға арналған арнайы таңбаланған ыдыстың болуы. Персоналдың киімдерін, киім-кешегін ауыстыру және жуу жиілігін қамтамасыз ету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топтарына жататын адамдарда міндетті медициналық тексерулер мен зертханалық зерттеулердің талап етілетін түрлерін жүргізу кезеңділігін сақтай отырып міндетті медициналық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топтарына жататын адамдарда гигиеналық оқытудың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таңбалануының, оны сақтау және мақсаты бойынша пайдалану шарттарының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санитарлық арнайы киімнің, жеке қорғаныш құралдарының (бұдан әрі - ЖҚҚ) болуы, жинақталуы, пайдаланылуы. Оларды сақтау және мақсаты бойынша қолдану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шайындылардың, су, ауа сынамаларының (жұмыс аймағының, жабық үй-жайлардың, атмосфералық ауаның), топырақтың, дезинфекциялау құралдарының, шикізаттың, дайын өнімнің, тауарлардың, зертханалық-аспаптық өлшемдердің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 орындалған жұмыстар актісі) болуы. Көзбен бақылау кезінде жәндіктердің және кеміргіштердің тіршілік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дезинсекциялау құралдарын пайдалануға, қолдануға және сақтауға қойылатын талаптардың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бақылауға және қадағалауға жататын өнімнің (тауарлардың)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жүзеге асыру жөніндегі талаптарды сақтау:</w:t>
            </w:r>
          </w:p>
          <w:p>
            <w:pPr>
              <w:spacing w:after="20"/>
              <w:ind w:left="20"/>
              <w:jc w:val="both"/>
            </w:pPr>
            <w:r>
              <w:rPr>
                <w:rFonts w:ascii="Times New Roman"/>
                <w:b w:val="false"/>
                <w:i w:val="false"/>
                <w:color w:val="000000"/>
                <w:sz w:val="20"/>
              </w:rPr>
              <w:t>
1) өндірістік бақылау бағдарламасын әзірлеу;</w:t>
            </w:r>
          </w:p>
          <w:p>
            <w:pPr>
              <w:spacing w:after="20"/>
              <w:ind w:left="20"/>
              <w:jc w:val="both"/>
            </w:pPr>
            <w:r>
              <w:rPr>
                <w:rFonts w:ascii="Times New Roman"/>
                <w:b w:val="false"/>
                <w:i w:val="false"/>
                <w:color w:val="000000"/>
                <w:sz w:val="20"/>
              </w:rPr>
              <w:t>
2) нормалау құжаттарында белгіленген жағдайларда зертханалық зерттеулер мен өлшемдерді жүзеге асыру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оның қауіпсіздігін нормалау құжаттарының талаптарына сәйкестігін бағалаудың (растаудың)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нормалау құжаттарына сәйкестігі және таңбалануының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мен жұмыс аймақтары болып табылатын үй-жайларда темекі бұйымдарын, оның ішінде қыздырылатын темекісі бар бұйымдарды, кальянға арналған темекіні, кальян қоспасын, темекіні жылытуға арналған жүйелерді, тұтыну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қауіп төндіретін инфекциялық ауруы, улануы бар адамдарды міндетті оқшаулауға және емдеуге жатқызуға қойылатын талаптарды сақтау (эпидемиологиялық көрсеткіштер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өндірістік факторлармен жұмыс істейтін адамдарда қажетті тексерулер мен зертханалық зерттеулердің өту кезеңділігін сақтай отырып міндетті медициналық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және консультативті-диагностикалық көмек көрсететін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аурулардың белгілері бар науқастарды жеке қабылдаудың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жарамдылығы.Тексерілетін өлшеу құралдарының тексеру туралы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мына талаптардың болуы:</w:t>
            </w:r>
          </w:p>
          <w:p>
            <w:pPr>
              <w:spacing w:after="20"/>
              <w:ind w:left="20"/>
              <w:jc w:val="both"/>
            </w:pPr>
            <w:r>
              <w:rPr>
                <w:rFonts w:ascii="Times New Roman"/>
                <w:b w:val="false"/>
                <w:i w:val="false"/>
                <w:color w:val="000000"/>
                <w:sz w:val="20"/>
              </w:rPr>
              <w:t>
1)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Киім-кешектерді жинауға және жууға қойылатын талаптарды сақтау (немесе мамандандырылған ұйыммен шарттың болуы).</w:t>
            </w:r>
          </w:p>
          <w:p>
            <w:pPr>
              <w:spacing w:after="20"/>
              <w:ind w:left="20"/>
              <w:jc w:val="both"/>
            </w:pPr>
            <w:r>
              <w:rPr>
                <w:rFonts w:ascii="Times New Roman"/>
                <w:b w:val="false"/>
                <w:i w:val="false"/>
                <w:color w:val="000000"/>
                <w:sz w:val="20"/>
              </w:rPr>
              <w:t>
Киім-кешектерді жинауға, тасымалдауға арналған арнайы таңбаланған ыдыстың болуы. Персонал мен пациенттердің киім-кешектерін, киімдерін ауыстыру және жуу режимін, жиілігін қамтамасыз ету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қауіпсіз жинау және кәдеге жарату үшін контейнерлермен (бұдан әрі – ҚЖКЖК) және пакеттермен қамтамасыз ету, 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 жарақтандыру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 мен техниканы және дезинфекциялау құралдарын дезинфекциялауды, зарарсыздандыру алдындағы тазалауды, зарарсыздандыруды, сақтауды ұйымдастыруға және жүргізуге қойылатын санитариялық-эпидемиологиялық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орталықтарда тұмау тәріздес ауруларды (ТТА) шолғыншы эпидқадағалаудың жүйесін ұйымдастыру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ТТА жағдайларын есептеу;</w:t>
            </w:r>
          </w:p>
          <w:p>
            <w:pPr>
              <w:spacing w:after="20"/>
              <w:ind w:left="20"/>
              <w:jc w:val="both"/>
            </w:pPr>
            <w:r>
              <w:rPr>
                <w:rFonts w:ascii="Times New Roman"/>
                <w:b w:val="false"/>
                <w:i w:val="false"/>
                <w:color w:val="000000"/>
                <w:sz w:val="20"/>
              </w:rPr>
              <w:t>
2) зертханалық тексеру үшін ТТА науқастарынан материал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Инфекциялық және паразиттік ауруларды тіркеу, диагнозды өзгерту және зертханалық растау, оның ішінде патологиялық-анатомиялық қорытынды кезінде шұғыл хабарламаларды уақтылы беру және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кезінде профилактикалық және эпидемияға қарсы іс-шараларды жүргізу: науқастарды, есепте тұрған және буынаяқтылардың шағуынан зардап шеккен адамдарды динамикалық бақылау; тексеру, зертханалық зерттеулер және байланыста болған адамдарды бақылау. Бақылау үшін оң және теріс нәтижесі бар тиісті биоматериал үлгілерін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олар тіркелген кезде эпидемияға қарсы іс-шараларды жүргізу бойынша хабарлау схемасының, жедел іс-шаралар жоспарының болуы. Шартты науқасты енгізе отырып семинар сабақтары мен оқу жаттығуларын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жинауға арналған тиісті жиынтықпен, дезинфекциялау құралдарымен, тұзды ерітінділермен және қорғаныш костюмдер жиынтығымен, жеке профилактика құралдарымен, жеке қорғаныш құралдарымен қамтамасыз етілуі, қорғаныш костюмдерін өңдеуге арналған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ауыру қаупі жоғары тұрғындар арасында туберкулинодиагностика, жұғын, қақырық микроскопиясы, флюорография әдістерімен туберкулезді ерте анықтау жөніндегі іс-шараларды жүргізуді растайтын құжаттардың болуы, клиникалық көріністері бар флюорографиялық анықталған және туберкулині анықталған адамдарды толық тексеруді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байланыста болған адамдарды уақтылы тексеруді, химиялық профилактика жүргізуді, туберкулез ошақтарынан балалар мен жасөспірімдерді оқшаулауды, ауырған адамдарды есепке алуды және оларды уақтылы тексеруді растайтын құжаттардың болуы, туберкулезбен ауыратын науқастарды тікелей бақылайтын емдеу кабинетінің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Туберкулинодиагностиканы, профилактикалық медициналық тексерулерді жоспарлау мен есепке алуды және халықты жеке есепке алу деректері бойынша флюорокартотеканы қалыптастыруды, қосарлы оқуды қамтамасыз етуді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 сілекейінің жұғуына, тырнауына ұшыраған адамдарға, сондай-ақ ұшаларды бөлу, құтырмадан өлген жануарлардың өлекселерін ашу кезінде зардап шеккен адамдарға антирабиялық көмек көрсетілгенін растайтын құжаттардың болуы (толықтығы, уақтылығы, ветеринариялық анықтамалардың болуы және антирабиялық көмек көрсетудің негізділігі). Құтырмаға қарсы профилактикалық егулерді ұйымдастыру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профилактикасын жүргізуді, шұғыл иммундауды уақтылы көрсетуді растайтын құжаттардың болуы, екпелерді, медициналық кейінге қалдыруларды және екпеден бас тартуды есепке алу және негіздеу. Сіреспеге қарсы препараттармен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автоматтандырылған ақпараттық жүйеге (МАЖ) енгізе отырып, уақытша, тұрақты қарсы көрсетілімдерді, иммундауға рұқсаттарды және профилактикалық егуден бас тартуды қағаз және электрондық түрде есепке алу және құжаттамалық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ай сайынғы негізде әр учаске бойынша талдау жүргізуді растайтын құжаттардың болуы (профилактикалық егулермен қамтудың оңтайлы деңгейін кемінде 95%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пунктінің (кабинетінің) иммундық-биологиялық дәрілік препараттарды (бұдан әрі – ИДП) сақтау талаптарына сәйкес келетін тоңазытқыш жабдығымен, шұғыл көмекке және шокқа қарсы терапияға арналған жиынтықтармен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 (кабинеті) мынадай аспаптармен және жиһазбен жабдықталады:</w:t>
            </w:r>
          </w:p>
          <w:p>
            <w:pPr>
              <w:spacing w:after="20"/>
              <w:ind w:left="20"/>
              <w:jc w:val="both"/>
            </w:pPr>
            <w:r>
              <w:rPr>
                <w:rFonts w:ascii="Times New Roman"/>
                <w:b w:val="false"/>
                <w:i w:val="false"/>
                <w:color w:val="000000"/>
                <w:sz w:val="20"/>
              </w:rPr>
              <w:t>
1) жұмыс күні ішінде ИДП-ны тасымалдау және сақтау үшін көлемі жеткілікті салқындату элементтері бар термоконтейнер немесе тоңазыту сөмкесі;</w:t>
            </w:r>
          </w:p>
          <w:p>
            <w:pPr>
              <w:spacing w:after="20"/>
              <w:ind w:left="20"/>
              <w:jc w:val="both"/>
            </w:pPr>
            <w:r>
              <w:rPr>
                <w:rFonts w:ascii="Times New Roman"/>
                <w:b w:val="false"/>
                <w:i w:val="false"/>
                <w:color w:val="000000"/>
                <w:sz w:val="20"/>
              </w:rPr>
              <w:t>
2) электр энергиясы авариялық ажыратылған жағдайда ИДП-ны уақытша сақтауға арналған термоконтейнер;</w:t>
            </w:r>
          </w:p>
          <w:p>
            <w:pPr>
              <w:spacing w:after="20"/>
              <w:ind w:left="20"/>
              <w:jc w:val="both"/>
            </w:pPr>
            <w:r>
              <w:rPr>
                <w:rFonts w:ascii="Times New Roman"/>
                <w:b w:val="false"/>
                <w:i w:val="false"/>
                <w:color w:val="000000"/>
                <w:sz w:val="20"/>
              </w:rPr>
              <w:t>
3) жұмыс үстелі, орындықтар;</w:t>
            </w:r>
          </w:p>
          <w:p>
            <w:pPr>
              <w:spacing w:after="20"/>
              <w:ind w:left="20"/>
              <w:jc w:val="both"/>
            </w:pPr>
            <w:r>
              <w:rPr>
                <w:rFonts w:ascii="Times New Roman"/>
                <w:b w:val="false"/>
                <w:i w:val="false"/>
                <w:color w:val="000000"/>
                <w:sz w:val="20"/>
              </w:rPr>
              <w:t>
4) ИДП-ны пайдалануға дайындауға арналған медициналық үстел;</w:t>
            </w:r>
          </w:p>
          <w:p>
            <w:pPr>
              <w:spacing w:after="20"/>
              <w:ind w:left="20"/>
              <w:jc w:val="both"/>
            </w:pPr>
            <w:r>
              <w:rPr>
                <w:rFonts w:ascii="Times New Roman"/>
                <w:b w:val="false"/>
                <w:i w:val="false"/>
                <w:color w:val="000000"/>
                <w:sz w:val="20"/>
              </w:rPr>
              <w:t>
5) құралдар мен дәрілік заттарды сақтауға арналған медициналық шкаф;</w:t>
            </w:r>
          </w:p>
          <w:p>
            <w:pPr>
              <w:spacing w:after="20"/>
              <w:ind w:left="20"/>
              <w:jc w:val="both"/>
            </w:pPr>
            <w:r>
              <w:rPr>
                <w:rFonts w:ascii="Times New Roman"/>
                <w:b w:val="false"/>
                <w:i w:val="false"/>
                <w:color w:val="000000"/>
                <w:sz w:val="20"/>
              </w:rPr>
              <w:t>
6) құндақтау үстелі және (немесе) медициналық кушетка;</w:t>
            </w:r>
          </w:p>
          <w:p>
            <w:pPr>
              <w:spacing w:after="20"/>
              <w:ind w:left="20"/>
              <w:jc w:val="both"/>
            </w:pPr>
            <w:r>
              <w:rPr>
                <w:rFonts w:ascii="Times New Roman"/>
                <w:b w:val="false"/>
                <w:i w:val="false"/>
                <w:color w:val="000000"/>
                <w:sz w:val="20"/>
              </w:rPr>
              <w:t>
7) стерильді материалы бар бикс;</w:t>
            </w:r>
          </w:p>
          <w:p>
            <w:pPr>
              <w:spacing w:after="20"/>
              <w:ind w:left="20"/>
              <w:jc w:val="both"/>
            </w:pPr>
            <w:r>
              <w:rPr>
                <w:rFonts w:ascii="Times New Roman"/>
                <w:b w:val="false"/>
                <w:i w:val="false"/>
                <w:color w:val="000000"/>
                <w:sz w:val="20"/>
              </w:rPr>
              <w:t>
8) антисептиктердің, дезинфекциялық құралдардың жеткілікті санымен қамтамасыз етілген, араластырғышы бар шынтақты немесе жанаспай ағатын шүмектерді орната отырып, ыстық және салқын су жүргізілген раковина;</w:t>
            </w:r>
          </w:p>
          <w:p>
            <w:pPr>
              <w:spacing w:after="20"/>
              <w:ind w:left="20"/>
              <w:jc w:val="both"/>
            </w:pPr>
            <w:r>
              <w:rPr>
                <w:rFonts w:ascii="Times New Roman"/>
                <w:b w:val="false"/>
                <w:i w:val="false"/>
                <w:color w:val="000000"/>
                <w:sz w:val="20"/>
              </w:rPr>
              <w:t>
9) тонометр, термометрлер, шпательдер, бір рет қолданылатын шприцтер;</w:t>
            </w:r>
          </w:p>
          <w:p>
            <w:pPr>
              <w:spacing w:after="20"/>
              <w:ind w:left="20"/>
              <w:jc w:val="both"/>
            </w:pPr>
            <w:r>
              <w:rPr>
                <w:rFonts w:ascii="Times New Roman"/>
                <w:b w:val="false"/>
                <w:i w:val="false"/>
                <w:color w:val="000000"/>
                <w:sz w:val="20"/>
              </w:rPr>
              <w:t>
10) ИДП қалдықтарын зарарсыздандыруға арналған ыдыс;</w:t>
            </w:r>
          </w:p>
          <w:p>
            <w:pPr>
              <w:spacing w:after="20"/>
              <w:ind w:left="20"/>
              <w:jc w:val="both"/>
            </w:pPr>
            <w:r>
              <w:rPr>
                <w:rFonts w:ascii="Times New Roman"/>
                <w:b w:val="false"/>
                <w:i w:val="false"/>
                <w:color w:val="000000"/>
                <w:sz w:val="20"/>
              </w:rPr>
              <w:t>
11) "А" сыныбының және "Б" сыныбының медициналық қалдықтарын медициналық қалдықтарды қауіпсіз жинауға және кәдеге жаратуға арналған контейнерлер, сыйымдылықтар (бұдан әрі – ҚЖКЖК);</w:t>
            </w:r>
          </w:p>
          <w:p>
            <w:pPr>
              <w:spacing w:after="20"/>
              <w:ind w:left="20"/>
              <w:jc w:val="both"/>
            </w:pPr>
            <w:r>
              <w:rPr>
                <w:rFonts w:ascii="Times New Roman"/>
                <w:b w:val="false"/>
                <w:i w:val="false"/>
                <w:color w:val="000000"/>
                <w:sz w:val="20"/>
              </w:rPr>
              <w:t>
12) стационарлық немесе тасымалданатын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 жоспарлауды және есепке алуды растайтын құжаттардың болуы, тіркелген халық тіркелімінде есепке алу деректерінің, жылдық сандық жоспардың, ай сайынғы профилактикалық екпе жоспарының, әр түрлі себептермен егілмеген балалар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қызметкерінде егу жүргізуге, егу жүргізу техникасы қағидаларына, иммундаудан кейін қолайсыз көріністер дамыған жағдайда шұғыл көмек көрсету тәсілдеріне оқытуға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контингенттердің эпидемиологиялық көрсеткіштері бойынша иммундалуын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вирустық инфекция (бұдан әрі –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иммундауды жүргізу;</w:t>
            </w:r>
          </w:p>
          <w:p>
            <w:pPr>
              <w:spacing w:after="20"/>
              <w:ind w:left="20"/>
              <w:jc w:val="both"/>
            </w:pPr>
            <w:r>
              <w:rPr>
                <w:rFonts w:ascii="Times New Roman"/>
                <w:b w:val="false"/>
                <w:i w:val="false"/>
                <w:color w:val="000000"/>
                <w:sz w:val="20"/>
              </w:rPr>
              <w:t>
3) ЖРВИ, тұмау, COVID-19 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персоналды жеке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және эпидемияға қарсы іс-шараларды жүргізу бойынша талаптарды сақтау: инфекциялық аурулар мен аса қауіпті инфекцияларға (жүкті әйелдер, клиникалық және эпидемиялық көрсеткіштер бойынша, профилактикалық мақсатта, кәсіптік жұқтыру қаупі бар адамдар және нормалау құжаттарына сәйкес басқа да контингенттер) жататын контингенттерді толық, уақтылы бақылау және тексеру, биоматериалды зерттеуге іріктеу, сынамаларды жеткізу және сақтау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 мен қағидаларын сақтау, жүргізілген егулерді есепке алу, егуді жүргізу алдында егілетін адамды қарау, иммундаудан кейінгі қолайсыз көріністерді есепке алу, егілгендерге белгіленген мерзімде бақылау жүргізу, егілетін адамның профилактикалық егулерді жүргізуге ақпараттандырылған келісімін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тасымалдау, пайдалану және есепке алу бойынша талаптарды сақтау. ИДП сақтау үшін салқын тізбек жағдайларын қамтамасыз ету жөніндегі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персоналында В гепатитіне қарсы вакцинациялау және маркерлік диагностикалаудың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стерилдігіне зертханалық зерттеу нәтижелерінің сәйкес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дайындау, дәрілік заттарды, медициналық мақсаттағы бұйымдарды, медициналық техниканы сақтау, көтерме және бөлшек саудада өткізу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өлшеу аспаптарының, құрал-саймандарының, мүкәммалдың, жиһаздың, санитариялық-техникалық аспаптардың болуы және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жұмыс істеу кезінде талаптарды сақтау. Технологиялық процестің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істеуге арналған стерильді киімнің арнайы жиынтығының болуы (санитариялық киім мен аяқ киім жиынтықтары). Оларды өңдеуге және сақтауға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параметрлерді (температура, уақыт, қысым, жүктеме, режим, қуат) бақылай отырып, пайдалану жөніндегі нұсқаулыққа сәйкес жабдықты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ыдыстарын, мүкәммалды, аспаптарды, оның ішінде дистиллятор құбырларын, тазартылған суды және инъекцияға арналған суды өңдеудің технологиялық процесін сақтау жөніндегі құжаттаманың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саудада өткізу жөніндегі объектілердің құрамы, алаңы, орналастыру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 гигиенасына арналған жағдайлардың болуы (сабынмен, антисептиктермен, бір рет қолданылатын қағаз сүлгілермен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және дәрілік формалардың стерилдігіне зертханалық зерттеу нәтижелерінің сәйкес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құжаттардың (шарт, орындалған жұмыстар актісі), түзілетін медициналық қалдықтарды күнделікті есепке алу журналының, медициналық қалдықтармен жұмыс істеуді ұйымдастыруды және бақылауды жүзеге асыратын жауапты тұлға туралы бұйрықтың болуы және орындалуы.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жеткізетін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Дезинфекцияны ұйымдастыруға және жүргізуге, стерилдеу алдында тазартуға, стерилдеуге, медициналық мақсаттағы бұйымдар мен дезинфекциялау құралдарын сақтауға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мынадай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персоналда В гепатитіне қарсы вакцинациялау және маркерлік диагностикалаудың болуы 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мейіргерлік күтім көрсететін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сақтай отырып, дезинфекциялау іс-шараларын жүргізу бойынша журналдардың болуы және жүргізілуі (дезинфекциялау құралдарының келуін, шығынын, жалпы жинап-тазалауды және т.б.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талаптардың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гепатиттерді, АИТВ, туберкулезді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ҚЖКЖК-мен қамтамасыз ету, 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жүргізілген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стерилдеу алдындағы тазалауды, стерилдеуді ұйымдастыруға және жүргізуге, медициналық мақсаттағы бұйымдарды, медициналық жабдықтарды, техника және дезинфекциялау заттарын сақтауға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(профилактикалық) іс-шаралардың, оның ішінде аса қауіпті және карантиндік инфекциялардың уақтылы жүргізілуін, медициналық көмек көрсетуге байланысты инфекциялық және (немесе) паразиттік аурулардың әрбір жағдайын анықтауды және тергеп-тексеруді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персоналында В гепатитіне қарсы вакцинациялау және маркерлік диагностикалаудың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емін және медициналық оңалтуды жүзеге асыратын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талаптарының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жүргізілген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стерилдеу алдында тазартуды, стерилдеуді ұйымдастыруға және жүргізуге, медициналық мақсаттағы бұйымдарды, медициналық жабдықтарды, техника мен дезинфекциялау құралдарын сақтауға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немесе паразиттік аурулар жағдайлары анықталған кезде санитариялық-эпидемияға қарсы (профилактикалық) іс-шаралардың уақтылы жүргізілуін, инфекциялық және паразиттік аурулардың, медициналық көмек көрсетуге байланысты инфекциялардың әрбір жағдайын тексеруді растайтын құжаттардың болуы, инфекциялық ауруларды есепке алу және тіркеу және хабардар ету (инфекциялық және паразиттік ауруларды есепке алу журналы, шұғыл хабарламалар).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көрсетуге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Қысыммен жүретін аппаратурамен (бу стерилизаторларымен) жұмыс істейтін персоналда жұмыс істеуге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емдеуге жатқызу жағдайларына қойылатын талаптарды сақтау:</w:t>
            </w:r>
          </w:p>
          <w:p>
            <w:pPr>
              <w:spacing w:after="20"/>
              <w:ind w:left="20"/>
              <w:jc w:val="both"/>
            </w:pPr>
            <w:r>
              <w:rPr>
                <w:rFonts w:ascii="Times New Roman"/>
                <w:b w:val="false"/>
                <w:i w:val="false"/>
                <w:color w:val="000000"/>
                <w:sz w:val="20"/>
              </w:rPr>
              <w:t>
1) пациенттерде және науқасты күту жөніндегі стационарға емдеуге жатқызылатын адамдарда инфекциялық аурулардың болуына емдеуге жатқызу кезінде зерттеп-қарау;</w:t>
            </w:r>
          </w:p>
          <w:p>
            <w:pPr>
              <w:spacing w:after="20"/>
              <w:ind w:left="20"/>
              <w:jc w:val="both"/>
            </w:pPr>
            <w:r>
              <w:rPr>
                <w:rFonts w:ascii="Times New Roman"/>
                <w:b w:val="false"/>
                <w:i w:val="false"/>
                <w:color w:val="000000"/>
                <w:sz w:val="20"/>
              </w:rPr>
              <w:t>
2) қақырық жағындылары микроскопиясының, дәрілік сезімталдыққа тесттің нәтижелеріне және тағайындалған емдеу режиміне сәйкес туберкулезбен ауыратын науқастарды бөлек емдеуге жатқызу;</w:t>
            </w:r>
          </w:p>
          <w:p>
            <w:pPr>
              <w:spacing w:after="20"/>
              <w:ind w:left="20"/>
              <w:jc w:val="both"/>
            </w:pPr>
            <w:r>
              <w:rPr>
                <w:rFonts w:ascii="Times New Roman"/>
                <w:b w:val="false"/>
                <w:i w:val="false"/>
                <w:color w:val="000000"/>
                <w:sz w:val="20"/>
              </w:rPr>
              <w:t>
3) инфекциялық ауруға күдік болған жағдайда пациентті қабылдау бөлімшесі (бокс) жанындағы диагностикалық палатаға инфекциялық бөлімшеге (ауруханаға)ауыстырғанға дейін оқшаулау;</w:t>
            </w:r>
          </w:p>
          <w:p>
            <w:pPr>
              <w:spacing w:after="20"/>
              <w:ind w:left="20"/>
              <w:jc w:val="both"/>
            </w:pPr>
            <w:r>
              <w:rPr>
                <w:rFonts w:ascii="Times New Roman"/>
                <w:b w:val="false"/>
                <w:i w:val="false"/>
                <w:color w:val="000000"/>
                <w:sz w:val="20"/>
              </w:rPr>
              <w:t>
4) палаталарды толтыру циклділігін сақтау;</w:t>
            </w:r>
          </w:p>
          <w:p>
            <w:pPr>
              <w:spacing w:after="20"/>
              <w:ind w:left="20"/>
              <w:jc w:val="both"/>
            </w:pPr>
            <w:r>
              <w:rPr>
                <w:rFonts w:ascii="Times New Roman"/>
                <w:b w:val="false"/>
                <w:i w:val="false"/>
                <w:color w:val="000000"/>
                <w:sz w:val="20"/>
              </w:rPr>
              <w:t>
5) науқастың эпидемиологиялық мәртебесін ескере отырып, бөлек ағындардың болуы;</w:t>
            </w:r>
          </w:p>
          <w:p>
            <w:pPr>
              <w:spacing w:after="20"/>
              <w:ind w:left="20"/>
              <w:jc w:val="both"/>
            </w:pPr>
            <w:r>
              <w:rPr>
                <w:rFonts w:ascii="Times New Roman"/>
                <w:b w:val="false"/>
                <w:i w:val="false"/>
                <w:color w:val="000000"/>
                <w:sz w:val="20"/>
              </w:rPr>
              <w:t>
6) қабылдау бөлімшесінде қабылдау жүргізу: жұтқыншақты тексеру, температураны өлшеу, келіп түскен науқастарды педикулезге, қышымаға, дерматомикозға тексеру, ауру тарихына белгі қою;</w:t>
            </w:r>
          </w:p>
          <w:p>
            <w:pPr>
              <w:spacing w:after="20"/>
              <w:ind w:left="20"/>
              <w:jc w:val="both"/>
            </w:pPr>
            <w:r>
              <w:rPr>
                <w:rFonts w:ascii="Times New Roman"/>
                <w:b w:val="false"/>
                <w:i w:val="false"/>
                <w:color w:val="000000"/>
                <w:sz w:val="20"/>
              </w:rPr>
              <w:t>
7) таза іш киім, пижама, аяқ киім жиынтығын бере отырып, науқастарға санитариялық өңдеу жүргізу;</w:t>
            </w:r>
          </w:p>
          <w:p>
            <w:pPr>
              <w:spacing w:after="20"/>
              <w:ind w:left="20"/>
              <w:jc w:val="both"/>
            </w:pPr>
            <w:r>
              <w:rPr>
                <w:rFonts w:ascii="Times New Roman"/>
                <w:b w:val="false"/>
                <w:i w:val="false"/>
                <w:color w:val="000000"/>
                <w:sz w:val="20"/>
              </w:rPr>
              <w:t>
8) зертханалық зерттеулер жүргізу үшін эпидемиологиялық айғақтар бойынша биологиялық материалды іріктеуді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гепатиттерін, АИТВ, туберкулезді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ҚЖКЖК және пакеттермен қамтамасыз ету,таңбалау,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жүргізілген раковина, ауаны зарарсыздандыруға арналған қондырғылар, қол антисептиктері)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сүт қоспаларын, стерильді ыдыстарды дайындауға және құюға арналған үй-жайлардың болуы.</w:t>
            </w:r>
          </w:p>
          <w:p>
            <w:pPr>
              <w:spacing w:after="20"/>
              <w:ind w:left="20"/>
              <w:jc w:val="both"/>
            </w:pPr>
            <w:r>
              <w:rPr>
                <w:rFonts w:ascii="Times New Roman"/>
                <w:b w:val="false"/>
                <w:i w:val="false"/>
                <w:color w:val="000000"/>
                <w:sz w:val="20"/>
              </w:rPr>
              <w:t>
Балалардың сүт қоспаларын қолдану, дайындау, құю, тасымалдау және таңбалау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сәлемдемелерді қабылдау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Дезинфекциялауды, стерилдеу алдында тазартуды, стерилдеуді ұйымдастыруға және жүргізуге, медициналық мақсаттағы бұйымдарды, медициналық жабдықтарды, техника мен дезинфекциялау құралдарын сақтауға қойылатын санитариялық-эпидемиологиялық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 және стационарда болған кезеңде инфекциялық және паразиттік ауруларға тексерілуге жататын пациенттерді тексеру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немесе паразиттік ауру жағдайлары анықталған кезде санитариялық-эпидемияға қарсы (профилактикалық) іс-шаралардың уақтылы жүргізілуін, инфекциялық және паразиттік аурудың, медициналық көмек көрсетумен байланысты инфекцияның әрбір жағдайын тексеруді растайтын құжаттардың болуы. Диагностикалық мақсатта зертханалық тексеру жүргізу, инфекциялық және паразиттік аурулармен ауыратын науқастарды емдеуге жатқызу, шығару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p>
            <w:pPr>
              <w:spacing w:after="20"/>
              <w:ind w:left="20"/>
              <w:jc w:val="both"/>
            </w:pPr>
            <w:r>
              <w:rPr>
                <w:rFonts w:ascii="Times New Roman"/>
                <w:b w:val="false"/>
                <w:i w:val="false"/>
                <w:color w:val="000000"/>
                <w:sz w:val="20"/>
              </w:rPr>
              <w:t>
Инфекциялық аурулардың уақтылы анықталуын, есепке алынуын және тіркелуін растайтын құжаттардың болуы (инфекциялық және паразиттік ауруларды есепке алу журналы, шұғыл хабарламалар). Обамен шартты түрде ауыратын науқасты енгізе отырып, семинар сабақтары мен оқу-жаттығулар өткізу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жиынтықпен, дезинфекциялау құралдарымен, тұз ерітінділерімен және қорғаныш костюмдерінің жиынтығымен, жеке профилактика құралдарымен, жеке қорғаныш құралдарымен қамтамасыз етілуі, қорғаныш костюмдерін өңдеуге арналған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адамдар арасында жағынды, қақырық микроскопиясы әдісімен және туберкулезбен ауыру қаупі жоғары халық арасында флюорография әдісімен туберкулезді ерте анықтау бойынша іс-шаралар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Перзентханаларда және перинаталдық орталықтарда екі рет флюоросуретті оқи отырып, босандыру ұйымында болған кезең ішінде босанатын әйелдерді флюорографиялық 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және кене энцефалитіне қарсы шұғыл профилактика, антирабиялық көмектің уақтылы және негізделген көрсетілуін растайтын құжаттардың болуы. Иммундау мерзімдерін сақтау, медициналық бас тартуды және егуден бас тартуды есепке алу және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перинаталдық орталықтарда вакцинаның алдын алу бойынша құжаттаманың болуы және жүргізілуі, иммундау мерзімдерінің сақталуы, медициналық қабылдамау және егуден бас тартуды есепке алу және негіздеу.</w:t>
            </w:r>
          </w:p>
          <w:p>
            <w:pPr>
              <w:spacing w:after="20"/>
              <w:ind w:left="20"/>
              <w:jc w:val="both"/>
            </w:pPr>
            <w:r>
              <w:rPr>
                <w:rFonts w:ascii="Times New Roman"/>
                <w:b w:val="false"/>
                <w:i w:val="false"/>
                <w:color w:val="000000"/>
                <w:sz w:val="20"/>
              </w:rPr>
              <w:t>
Екпелер егілетін адамның немесе заңды өкілінің егу жүргізуге хабардар етілген келісімінің болуы. Екпелер егілетін адамның немесе заңды өкілінің егу жүргізуге хабардар етілген келісімін алғаннан кейін жүргізіледі Профилактикалық екпелерді жүргізуге рұқсаттың егілетін адамның медициналық құжатына, медициналық ақпараттық жүйеге енгізілуі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пунктінің (кабинетінің) иммундық-биологиялық дәрілік препараттарды (бұдан әрі – ИДП) сақтау талаптарына сәйкес келетін тоңазытқыш жабдығымен, шұғыл көмекке, шокқа қарсы терапияға арналған жиынтықтармен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 (кабинеті) мынадай аспаптармен және жиһазбен жабдықталады:</w:t>
            </w:r>
          </w:p>
          <w:p>
            <w:pPr>
              <w:spacing w:after="20"/>
              <w:ind w:left="20"/>
              <w:jc w:val="both"/>
            </w:pPr>
            <w:r>
              <w:rPr>
                <w:rFonts w:ascii="Times New Roman"/>
                <w:b w:val="false"/>
                <w:i w:val="false"/>
                <w:color w:val="000000"/>
                <w:sz w:val="20"/>
              </w:rPr>
              <w:t>
1) жұмыс күні ішінде ИДП тасымалдау және сақтау үшін көлемі жеткілікті салқындату элементтері бар термоконтейнер немесе тоңазыту сөмкесі;</w:t>
            </w:r>
          </w:p>
          <w:p>
            <w:pPr>
              <w:spacing w:after="20"/>
              <w:ind w:left="20"/>
              <w:jc w:val="both"/>
            </w:pPr>
            <w:r>
              <w:rPr>
                <w:rFonts w:ascii="Times New Roman"/>
                <w:b w:val="false"/>
                <w:i w:val="false"/>
                <w:color w:val="000000"/>
                <w:sz w:val="20"/>
              </w:rPr>
              <w:t>
2) электр энергиясы авариялық ажыратылған жағдайда ИДП уақытша сақтауға арналған термоконтейнер;</w:t>
            </w:r>
          </w:p>
          <w:p>
            <w:pPr>
              <w:spacing w:after="20"/>
              <w:ind w:left="20"/>
              <w:jc w:val="both"/>
            </w:pPr>
            <w:r>
              <w:rPr>
                <w:rFonts w:ascii="Times New Roman"/>
                <w:b w:val="false"/>
                <w:i w:val="false"/>
                <w:color w:val="000000"/>
                <w:sz w:val="20"/>
              </w:rPr>
              <w:t>
3) жұмыс үстелі, орындықтар;</w:t>
            </w:r>
          </w:p>
          <w:p>
            <w:pPr>
              <w:spacing w:after="20"/>
              <w:ind w:left="20"/>
              <w:jc w:val="both"/>
            </w:pPr>
            <w:r>
              <w:rPr>
                <w:rFonts w:ascii="Times New Roman"/>
                <w:b w:val="false"/>
                <w:i w:val="false"/>
                <w:color w:val="000000"/>
                <w:sz w:val="20"/>
              </w:rPr>
              <w:t>
4) ИДП-ны пайдалануға дайындауға арналған медициналық үстел;</w:t>
            </w:r>
          </w:p>
          <w:p>
            <w:pPr>
              <w:spacing w:after="20"/>
              <w:ind w:left="20"/>
              <w:jc w:val="both"/>
            </w:pPr>
            <w:r>
              <w:rPr>
                <w:rFonts w:ascii="Times New Roman"/>
                <w:b w:val="false"/>
                <w:i w:val="false"/>
                <w:color w:val="000000"/>
                <w:sz w:val="20"/>
              </w:rPr>
              <w:t>
5) құралдар мен дәрілік заттарды сақтауға арналған медициналық шкаф;</w:t>
            </w:r>
          </w:p>
          <w:p>
            <w:pPr>
              <w:spacing w:after="20"/>
              <w:ind w:left="20"/>
              <w:jc w:val="both"/>
            </w:pPr>
            <w:r>
              <w:rPr>
                <w:rFonts w:ascii="Times New Roman"/>
                <w:b w:val="false"/>
                <w:i w:val="false"/>
                <w:color w:val="000000"/>
                <w:sz w:val="20"/>
              </w:rPr>
              <w:t>
6) құндақтау үстелі және (немесе) медициналық кушетка;</w:t>
            </w:r>
          </w:p>
          <w:p>
            <w:pPr>
              <w:spacing w:after="20"/>
              <w:ind w:left="20"/>
              <w:jc w:val="both"/>
            </w:pPr>
            <w:r>
              <w:rPr>
                <w:rFonts w:ascii="Times New Roman"/>
                <w:b w:val="false"/>
                <w:i w:val="false"/>
                <w:color w:val="000000"/>
                <w:sz w:val="20"/>
              </w:rPr>
              <w:t>
7) стерильді материалы бар бикс;</w:t>
            </w:r>
          </w:p>
          <w:p>
            <w:pPr>
              <w:spacing w:after="20"/>
              <w:ind w:left="20"/>
              <w:jc w:val="both"/>
            </w:pPr>
            <w:r>
              <w:rPr>
                <w:rFonts w:ascii="Times New Roman"/>
                <w:b w:val="false"/>
                <w:i w:val="false"/>
                <w:color w:val="000000"/>
                <w:sz w:val="20"/>
              </w:rPr>
              <w:t>
8) антисептиктердің, дезинфекциялық құралдардың жеткілікті санымен қамтамасыз етілген, араластырғышы бар шынтақты немесе жанаспай ағатын шүмектерді орната отырып, ыстық және салқын су жүргізілген раковина;</w:t>
            </w:r>
          </w:p>
          <w:p>
            <w:pPr>
              <w:spacing w:after="20"/>
              <w:ind w:left="20"/>
              <w:jc w:val="both"/>
            </w:pPr>
            <w:r>
              <w:rPr>
                <w:rFonts w:ascii="Times New Roman"/>
                <w:b w:val="false"/>
                <w:i w:val="false"/>
                <w:color w:val="000000"/>
                <w:sz w:val="20"/>
              </w:rPr>
              <w:t>
9) тонометр, термометрлер, шпательдер, бір рет қолданылатын шприцтер;</w:t>
            </w:r>
          </w:p>
          <w:p>
            <w:pPr>
              <w:spacing w:after="20"/>
              <w:ind w:left="20"/>
              <w:jc w:val="both"/>
            </w:pPr>
            <w:r>
              <w:rPr>
                <w:rFonts w:ascii="Times New Roman"/>
                <w:b w:val="false"/>
                <w:i w:val="false"/>
                <w:color w:val="000000"/>
                <w:sz w:val="20"/>
              </w:rPr>
              <w:t>
10) ИДП қалдықтарын зарарсыздандыруға арналған ыдыс;</w:t>
            </w:r>
          </w:p>
          <w:p>
            <w:pPr>
              <w:spacing w:after="20"/>
              <w:ind w:left="20"/>
              <w:jc w:val="both"/>
            </w:pPr>
            <w:r>
              <w:rPr>
                <w:rFonts w:ascii="Times New Roman"/>
                <w:b w:val="false"/>
                <w:i w:val="false"/>
                <w:color w:val="000000"/>
                <w:sz w:val="20"/>
              </w:rPr>
              <w:t>
11) "А" сыныбының және "Б" сыныбының медициналық қалдықтарын медициналық қалдықтарды қауіпсіз жинауға және кәдеге жаратуға арналған контейнерлер, сыйымдылықтар (бұдан әрі – ҚЖКЖК);</w:t>
            </w:r>
          </w:p>
          <w:p>
            <w:pPr>
              <w:spacing w:after="20"/>
              <w:ind w:left="20"/>
              <w:jc w:val="both"/>
            </w:pPr>
            <w:r>
              <w:rPr>
                <w:rFonts w:ascii="Times New Roman"/>
                <w:b w:val="false"/>
                <w:i w:val="false"/>
                <w:color w:val="000000"/>
                <w:sz w:val="20"/>
              </w:rPr>
              <w:t>
12) стационарлық немесе тасымалданатын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қызметкерінде егуді жүргізуге, егуді жүргізу техникасы қағидаларын, иммундаудан кейін қолайсыз көріністер дамыған жағдайда шұғыл көмек көрсетуді үйретуге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денсаулық сақтау саласындағы уәкілетті орган бекіткен еспке алу құжаттамасындағы тиісті жазбалармен жүзеге асырылады. Есепке алу құжаттары екпе жасалған объектіде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 жүргізу;</w:t>
            </w:r>
          </w:p>
          <w:p>
            <w:pPr>
              <w:spacing w:after="20"/>
              <w:ind w:left="20"/>
              <w:jc w:val="both"/>
            </w:pPr>
            <w:r>
              <w:rPr>
                <w:rFonts w:ascii="Times New Roman"/>
                <w:b w:val="false"/>
                <w:i w:val="false"/>
                <w:color w:val="000000"/>
                <w:sz w:val="20"/>
              </w:rPr>
              <w:t>
3) ЖРВИ, тұмау, COVID-19жағдайларын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персоналын жеке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орталықтарда жіті респираторлық инфекциялық ауру түрлері (бұдан әрі – ЖРИАТ) шолғыншы эпидқадағалау жүйесін ұйымдастыру алгоритмінің орындалуын растайтын құжаттардың болуы:</w:t>
            </w:r>
          </w:p>
          <w:p>
            <w:pPr>
              <w:spacing w:after="20"/>
              <w:ind w:left="20"/>
              <w:jc w:val="both"/>
            </w:pPr>
            <w:r>
              <w:rPr>
                <w:rFonts w:ascii="Times New Roman"/>
                <w:b w:val="false"/>
                <w:i w:val="false"/>
                <w:color w:val="000000"/>
                <w:sz w:val="20"/>
              </w:rPr>
              <w:t>
) стандартты анықтамаға және аурудың ұзақтығына сәйкес келетін ЖРИАТ жағдайларын есептеу</w:t>
            </w:r>
          </w:p>
          <w:p>
            <w:pPr>
              <w:spacing w:after="20"/>
              <w:ind w:left="20"/>
              <w:jc w:val="both"/>
            </w:pPr>
            <w:r>
              <w:rPr>
                <w:rFonts w:ascii="Times New Roman"/>
                <w:b w:val="false"/>
                <w:i w:val="false"/>
                <w:color w:val="000000"/>
                <w:sz w:val="20"/>
              </w:rPr>
              <w:t xml:space="preserve">
2) зертханалық тексеру үшін ЖРИАТ-пен ауыратын науқастардан материал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тіркеу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дезинфекциялық препараттарды сақтау, тасымалдау, пайдалану және есепке алу жөніндегі талаптарды сақтау және жабдықтармен жарақтандыру. ИДП-ны сақтау, тасымалдау және пайдалану жөніндегі талаптарын сақтау. Салқын тізбек режимін қамтамасыз ету жөніндегі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Қысыммен жүретін аппаратурамен (бу стерилизаторларымен) жұмыс істейтін персоналда жұмыс істеуге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стерилдігіне зертханалық зерттеу нәтижелерінің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туберкулезге қарсы стационарларда (бөлімшелерде) жалпы кәрізге ағызар алдында сарқынды суларды жергілікті тазарту құрылымында зарарсыздандыру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 көрсететін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құрал-саймандардың жеткіліктілігі және жарамдылығы. Жабдықтардың, құрылғылардың, аппаратуралардың және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дезинфекциялауды, стерильдеу алдында тазартуды, стерильдеуді және сақтауды ұйымдастыруға және жүргізуге қойылатын санитариялық-эпидемиологиялық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Қысыммен жүретін аппаратурамен (бу стерилизаторларымен) жұмыс істейтін персоналда жұмыс істеуге рұқсаттың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микротраум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персоналын В, Д, С вирустық гепатиттерін, АИТВ, туберкулезді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ҚЖКЖК-мен қамтамасыз ету, 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іске қосылатын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салқын су жүргізілген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қызметті жүзеге асыратын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сақтауға және тасымалдауға арналған тоңазытқыш қондырғылармен, каталкалармен, зембілдермен, құрылғылармен жарақталуы.</w:t>
            </w:r>
          </w:p>
          <w:p>
            <w:pPr>
              <w:spacing w:after="20"/>
              <w:ind w:left="20"/>
              <w:jc w:val="both"/>
            </w:pPr>
            <w:r>
              <w:rPr>
                <w:rFonts w:ascii="Times New Roman"/>
                <w:b w:val="false"/>
                <w:i w:val="false"/>
                <w:color w:val="000000"/>
                <w:sz w:val="20"/>
              </w:rPr>
              <w:t>
Секциялық үстелдің жабдықталуына және жарақталуына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 және патологиялық анатомия орталықтарындағы үй-жайлардың жиыны мен алаңдарына қойылатын талаптарды сақтау.</w:t>
            </w:r>
          </w:p>
          <w:p>
            <w:pPr>
              <w:spacing w:after="20"/>
              <w:ind w:left="20"/>
              <w:jc w:val="both"/>
            </w:pPr>
            <w:r>
              <w:rPr>
                <w:rFonts w:ascii="Times New Roman"/>
                <w:b w:val="false"/>
                <w:i w:val="false"/>
                <w:color w:val="000000"/>
                <w:sz w:val="20"/>
              </w:rPr>
              <w:t>
Үй-жайлардың ішкі әрлеу жағдайы. Жабынның ақаулары болмауы және уақтылы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таңбаланған ыдыстардың, дезинфекциялау құралдарының жұмыс ерітінділерінің, жинау мүкәммалының болуы және оны белгіленген орындарда сақтау. Жалпы тазарту кестесінің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 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іске қосылатын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салқын су жүргізілген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анықтау, есепке алу және тіркеу жөніндегі медициналық құжаттаманы жүргізу және ақпараттандыру (инфекциялық және паразиттік ауруларды есепке алу, шұғыл хабарламалар)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және сот медицинасы бөлімшелерінде киім-кешекті жинауға, дезинфекциялауға және жууға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микрожарақаттарды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гигиенасы үшін жағдайлардың болуы:</w:t>
            </w:r>
          </w:p>
          <w:p>
            <w:pPr>
              <w:spacing w:after="20"/>
              <w:ind w:left="20"/>
              <w:jc w:val="both"/>
            </w:pPr>
            <w:r>
              <w:rPr>
                <w:rFonts w:ascii="Times New Roman"/>
                <w:b w:val="false"/>
                <w:i w:val="false"/>
                <w:color w:val="000000"/>
                <w:sz w:val="20"/>
              </w:rPr>
              <w:t>
1)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2) бір рет қолданылатын медициналық қорғаныш қолғаптармен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 қызметті жүзеге асыратын денсаулық сақтау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жиынтығына, жұмыс рәсімдерінің ағымына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 мен материалдардың әртүрлі санаттарын бөлек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дайындауға және сақтауға арналған үй-жайларда санкцияланған қол жеткізу шартын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өндірудің, сақтаудың процесінде және тасымалдаудың барлық кезеңдерінде "салқын тізбек" шарттарын сақтау - тоңазытқыш жабдығының, белгіленген тепературалық режимді қолдайтын термоконтейнерлердің және /немесе авторефрижераторлардың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өнімдерін, диагностикалық, дезинфекциялық препараттарды сақтау, тасымалдау, пайдалану және есепке алу тәртібі бойынша құжаттаманы, журналдарды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Нұсқаулыққа сәйкес пайдаланылатын жарамды стационарлық және жылжымалы ультракүлгін сәулелегіштердің немесе басқа да қондырғылардың болуы, бактерицидті сәулелегіштердің пайдаланылған уақытын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 мен техниканы және дезинфекциялау құралдарын дезинфекциялауды, стерильдеу алдында тазартуды, стерильдеуді ұйымдастыруға және жүргізуге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шынтақ немесе шүмектер, мөлшерлегіштердің болуы;</w:t>
            </w:r>
          </w:p>
          <w:p>
            <w:pPr>
              <w:spacing w:after="20"/>
              <w:ind w:left="20"/>
              <w:jc w:val="both"/>
            </w:pPr>
            <w:r>
              <w:rPr>
                <w:rFonts w:ascii="Times New Roman"/>
                <w:b w:val="false"/>
                <w:i w:val="false"/>
                <w:color w:val="000000"/>
                <w:sz w:val="20"/>
              </w:rPr>
              <w:t>
2) сұйық заттармен қамтамасыз етілуі, антисептикалық сабын, антисептиктермен, бір рет қолданылатын қағаз сүлгілермен;</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гепатиттерін, АИТВ, туберкулезді кәсіптік жұқтырудың профилактикасы бойынша оқытуды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СВГ және АИТВ маркерлеріне донорларды 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барлық аумағында донорлыққа жол бермеу мақсатында барлық деңгейдегі донорларда ВВГ және СВГ маркерлеріне оң нәтижелері бар ақпаратпен уақтылы өзара алмасуды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зертханалық ыдыспен, реактивтермен, орталармен қамтамасыз етілу, сақтау шарттары мен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 таңбалау, толтыру, сақтау мерзімдері, жинау және әкету шарттары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жабдық (олар болған жағдайда), медициналық қалдықтары бар пакеттерді жинауға арналған стеллаждар, таразылар, контейнерлер, ыстық және салқын су жеткізетін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персоналда В гепатитіне қарсы вакцинациялау және маркерлік диагностикалаудың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аумағында және үй-жайларында олармен функционалдық байланысы жоқ объектілердің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үшін қол жетімді кіру, кіру, өту жолдарының қатты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үшкір шығыңқы жерлері мен ақаулары жоқ, су өткізбейтін материалдан жасалған беткі жабыны бар балалар алаңдары мен спорт алаңдарында жұмысқа жарамды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төбеде және қабырғаларда, барлық үй-жайлардың жабдық бетінде зақымданудың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батареялары үшін тосқауыл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өсу және жас ерекшеліктеріне сәйкес келетін жиһаздар мен жабдықтардың жақсы жағдайда болуы. Жиһаздың, киімге арналған шкафтардың жеке таңбалауының болуы және олардың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жұмсақ, қатты жабдықтардың жарамды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үй-жайларда ыстық және салқын су келтірілген раковиналардың, қолды жууға және кептіруге арналған құралдардың, балалар сүлгілеріне арналған жеке ұяшықтардың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Түбектердің, жеке түбектерді сақтауға арналған, таңбаланған ұяшықтардың болуы (бөбекжай және кіші жастағы балалар үшін). Түбектерді өңдеу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 таңбаның болуы. Ойыншықтарды жуу және дезинфекциялау ережелерін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әкелінетін сумен жұмыс істейтін объектілерде ауыз суды сақтауға арналған таңбаланған сыйымдылықтар орнатылған жеке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режимін сақтау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санитариялық-аулалық қондырғылардың (бұдан әрі – САҚ) болуы. Дезинфекциялау құралдарын пайдалана отырып, күнделікті САҚ-ты жинауды және қазылған шұңқырларды уақтылы тазартуды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шырақтарда плафондардың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сынап бар шамдарды сақтау және жою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үй-жайларда, себезгі бөлмелері мен спорт залындағы киім ауыстыратын бөлмелерде, ішкі қабырғаға 0,8-1,2 м биіктікке бекітілген медициналық пункттің үй-жайларында жарамды термометрлердің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жәндіктердің, құстар мен жануарлардың кіруін болдырмау жөніндегі, азық-түлік (тамақ) шикізаты мен тамақ өнімдерін ластанудан және бүлінуден қорғау жөніндегі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тәрбиеленушілердің тәулік бойы болатын объектілерде және балалар үйлерінде төсек-орын, іш киім мен сүлгілерді бір мезгілде ауыстыра отырып шомылу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бала үшін төсек-орын жабдықтарының, сүлгілердің, жеке гигиена заттарының (тіс щеткалары, тарақтар, жөкелер) болуы, оларды сақтау.</w:t>
            </w:r>
          </w:p>
          <w:p>
            <w:pPr>
              <w:spacing w:after="20"/>
              <w:ind w:left="20"/>
              <w:jc w:val="both"/>
            </w:pPr>
            <w:r>
              <w:rPr>
                <w:rFonts w:ascii="Times New Roman"/>
                <w:b w:val="false"/>
                <w:i w:val="false"/>
                <w:color w:val="000000"/>
                <w:sz w:val="20"/>
              </w:rPr>
              <w:t>
Бір жатын орынға кемінде үш төсек-орын жиынтығының болуы. Төсек жабдықтарына камералық дезинфекция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арасындағы аралықты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болмауы, пішіні бұзылмауы, эмаль зақымдалған жарықтардың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 және сақтау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 және сақталуы. Ыдыс жуу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стеллаждардың, тауар қойғыштардың, тамақ өнімдерін сақтауға арналған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шарттары мен жарамдылық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перспективалық мәзірінің болуы, нақты тамақтану рационының перспективалы мәзірге сәйкестігі. Тағам дайындау технологиясын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жайылу мәзірінің, картотекасының немесе рецептуралар жинағының болуы, тағамдардың қайталануын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балаға шаққандағы аумақтық норманы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көмектің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тексерілуге жататын адамдарды 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ауруларға жататын адамдарды зерттеп-қарауды және қарап-тексеруді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және тұмау кезінде эпидемияға қарсы (профилактикалық) іс-шараларды ұйымдастыру және жүргізу алгоритмін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болуы және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көп күн болмаған балалар дәрігердің денсаулық жағдайы туралы анықтамасы болған кезде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байланысты есепке алу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карталарының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жоспарлы профилактикалық егумен қамту, егу мәртебесін көрсете отырып тегі бойынша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Топтар бөлінісінде вакцинациямен қамтуға ай сайынғы талдау жүргізе отырып, профилактикалық егулерді жоспарлауды және есепке алуды растайтын тиісті жазабалары бар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 әрбір топтағы балалардың жалпы санының кемінде 90% жоспарлы егулермен қамтудың шекті деңгейін ескере отырып қалыптастыру.</w:t>
            </w:r>
          </w:p>
          <w:p>
            <w:pPr>
              <w:spacing w:after="20"/>
              <w:ind w:left="20"/>
              <w:jc w:val="both"/>
            </w:pPr>
            <w:r>
              <w:rPr>
                <w:rFonts w:ascii="Times New Roman"/>
                <w:b w:val="false"/>
                <w:i w:val="false"/>
                <w:color w:val="000000"/>
                <w:sz w:val="20"/>
              </w:rPr>
              <w:t>
Жоспарлы профилактикалық егулерді алмаған балаларды топтарда олардың үлесі 10% - дан аспауы кезде ғана жіберу.</w:t>
            </w:r>
          </w:p>
          <w:p>
            <w:pPr>
              <w:spacing w:after="20"/>
              <w:ind w:left="20"/>
              <w:jc w:val="both"/>
            </w:pPr>
            <w:r>
              <w:rPr>
                <w:rFonts w:ascii="Times New Roman"/>
                <w:b w:val="false"/>
                <w:i w:val="false"/>
                <w:color w:val="000000"/>
                <w:sz w:val="20"/>
              </w:rPr>
              <w:t>
Вакцинация алған және алмаған балалардың санын есепке алу, профилактикалық егулердің ресімделген картасының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сынамаларын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тексерілуге жататын тәуекел тобындағы балаларды тіркеу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тексеруге жататын туберкулин-оң тұлғалар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 жүргізу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денсаулық паспортының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нәтижелерінің журналының болуы және оны күнделікті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тамақ өнімдері нормаларының орындалуын бақылау ведомосының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медициналық карталарының болуы және оларды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 профилактикалық медициналық қарап-тексеруді жүргізу нәтижелері бойынша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мен жартылай фабрикаттардың бракераждық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(немесе ХАССП қағидаттарына негізделген рәсімдерді енгізу және қолдау (ағылшын транскрипциясында НАССР – Hazard Analysis and Critical Control Points) (бұдан әрі - ХАССП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тораптардағы санитариялық аспаптардың қажеттілігі мен мөлшерін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рұқсат етілген жуу, дезинфекциялау құралдарының болуы және пайдаланылуы. Дезинфекциялау құралдарын, ерітінділерді сақтауға және дезинфекциялау ерітінділерін дайындауға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микробиологиялық, санитариялық-химиялық, радиологиялық көрсеткіштер бойынша нормалау құжаттарына сәйкестікке барлық қажетті зертханалық зерттеулер жүргізе отырып, ойын алаңдарындағы құмды жыл сайын ауыстыру (көктемгі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жұмыс істеген кезде күрделі және ағымдағы жөндеу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"С-витаминде" журналының болуы және оны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балалар болатын үй-жайларды және медициналық мақсаттағы үй-жайларды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оқшаулау қағидатын және жас ерекшелік топтық үй-жайлардың (шешінетін, ойын, жатын, буфет-үлестіру, дәретхана) құрамын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қалқаның жабдығына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 бар үй-жайларды және ылғалды жұмыс режимі бар үй-жайларды (медициналық мақсаттағы, ас блогы, санитариялық тораптар, кір жуатын орындар, жуу орындары) ішкі әрлеуге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қорғаныш құлыптарының, жарық ойықтарын реттелетін күннен қорғайтын құрылғылармен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шарасынан су сынамаларын зертханалық зерттеу нәтижелерінің сәйкестігі (бактериологиялық, санитариялық-химиялық, вирусологиялық, паразитологиялық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қоспағанда,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дайын өнімдер, сыртқы ортадан алынған шайындылардың, ауадан (жабық үй-жайлардан), топырақтан, дезинфекциялау құралдарынан, зертханалық-аспаптық өлшеулерден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және санаторлық (жыл бойғы, маусымдық)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ақаусыз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желектерден бос аумақтың, кірме жолдардың, түсіру алаңдарының, тротуралардың, көлік тұрақтарына арналған орындардың қатты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және ойын алаңдары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салқын су өткізілген раковиналардың, қолды жууға және кептіруге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сақтау шарттарын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плафондары бар шамдардың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және кәдеге жаратуға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бөлмесінің бір балаға аудан нормасының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жабдықтардың балалардың бойы мен жасына сәйкестігі, қатты төсегі бар кереуеттердің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мүкаммалдың, санитариялық-техникалық құралдардың болуы, мақсаты бойынша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еден, төбе және қабырға беттерінде, жабдық бетінде бұзылулардың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ауыстыру, кемінде жылына бір рет төсек-орын жабдықтарын камералық дезинфекциялауды жүргізу кестесінің болуы және сақталуы.</w:t>
            </w:r>
          </w:p>
          <w:p>
            <w:pPr>
              <w:spacing w:after="20"/>
              <w:ind w:left="20"/>
              <w:jc w:val="both"/>
            </w:pPr>
            <w:r>
              <w:rPr>
                <w:rFonts w:ascii="Times New Roman"/>
                <w:b w:val="false"/>
                <w:i w:val="false"/>
                <w:color w:val="000000"/>
                <w:sz w:val="20"/>
              </w:rPr>
              <w:t>
Бір төсекке кем дегенде үш төсек-орынның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Орталықтанбаған және (немесе) дербес ауыз сумен жабдықтау жүйелерінің су сынамаларын зертханалық зерттеу нәтижелерінің бактериологиялық, санитарилық-химиялық көрсеткіштерге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шарасынан су сынамаларын зертханалық зерттеу нәтижелерінің сәйкестігі (бактериологиялық, санитариялық-химиялық, вирусологиялық, паразитологиялық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қоспағанда,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дайын өнімдердің, сыртқы ортадан алынған шайындылардың, ауадан (жабық үй-жайлардан), топырақтан, дезинфекциялау құралдарынан, тауарлардан, зертханалық-аспаптық өлшеулерден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аралықтың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жабдықтарының,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сынғаны, пішіні бұзылғаны, эмаль зақымдалған жарықтардың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өңдеуге және сақтауға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пен ас үй ыдыстарын жуу, кептіру және сақтау шарттарының болуы және сақталуы. Ыдыс жуу ережесінің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шарттары мен жарамдылық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перспективалық мәзірінің болуы, тамақтану рационының перспективалық мәзірге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және техникалық персоналда арнайы киімнің, ауыстыратын аяқ- киімнің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терінің іріңді ауруларының, іріңді кесулердің, күйіктердің, абразиялардың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денсаулығын нығайтуға бағытталған кешенді сауықтыру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Балшықты зертханалық зерттеу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жанасуды есепке алу журналының болуы және жүргізілу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мен жартылай фабрикаттардың бракераждық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 журналының болуы және оның күнделікті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(дербес компьютерлер, планшетті дербес ноутбуктер) және бейнетерминалдар (компьютер клубтары) арқылы халыққа қызмет көрсету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компьютерлерді, ноутбуктерді орналастыру (үш нұсқаның бірін сақтау – периметр бойымен, қатарлы (2-3 қатарлы немесе орталықтан)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шамдарды уақытылы ауыстыру. Жарамсыз люминесценттік шамдарды сақтауға арналған жеке үй-жайдың болуы. Пайдаланылған шамдарды шығаруды және кәдеге жаратуды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қолдана отырып жуып тазалауға мүмкіндік беретін материалдар мен үй-жайлардың әрленуін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және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компьютермен, ПлДК, ноудтбуктер мен жұмыс істеуге арналған үй жайларды орналастыру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жұмыс істеу кезінде жұмыс орнының негізгі өлшемдерін, пайдаланушылардың бір жұмыс орнына шаққандағы аудан нормасын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компьютері және бейне терминалы бар үй жайларда қорғаныс жерге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 арқылы жалпы білім беру ұйымдары мен объектілері аумағында ақаусыз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сыртқы жасанды жарықтың, соның ішінде САҚ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олардың қызметiмен функционалдық байланысы жоқ ғимараттар, құрылыстар мен салынған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тазалауға қолжетімді қатты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алаңдарының, ойын және спорт жабдықтарының, алаңдарда шағын сәулет нысандарының жарамды күйде болуы, білім алушылар мен тәрбиеленушілердің бойы мен жасына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білім беру ұйымдары топтарындағы (сыныптарының) толықтырылуын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төбенің және қабырғалардың бетінде, барлық бөлмелердің жабдықтарының бетінде зақымданулардың (жарықтар, жарықшақ, пішіндердің бұзылуы, зеңмен зақымдану белгілерінің)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жабдықтың болуы және балалардың бойы мен жас ерекшеліктеріне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өрістің қарқындылығын, аэроиндердің концентрация деңгейін және бірполярлық коэффициентін, шу, діріл үдеуін зертханалық өлшеу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кабинетінде жұмыс істейтін сору шкафының болуы, таңбалаудың және тәжірибелер жүргізуге арналған химиялық реагенттерді, қышқылды және сілтіні сақтауға арналған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сумен жұмыс істейтін объектілерде ауызсуды сақтауға арналған таңбаланған сыйымдылықтар орнатылған жеке үй-жайдың 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режимін сақтау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мақсаттағы үй-жайларда ыстық және салқын су жеткізетін раковиналардың, қолды жууға және кептіруге арналған құралдардың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Кәрізденбеген жерде жылы санитариялық тораптардың және құйылатын қол жуғыштардың болуы. Дезинфекциялау құралдарын пайдалана отырып, жылы дәретханаларды тазалау және қазылған шұңқырларды уақтылы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үй-жайларының, ойын және жатын бөлмелердің жарық көздерінде реттелетін күн сәулесінен қорғайтын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құрамында сынабы бар шамдарды сақтауға және кәдеге жаратуға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функционалдық мақсаттарына сәйкес жиһазбен жабдықтау. Төсек-орын жабдықтары, жаңа және ескі киімдер мен аяқ киімдер, қатты мүкәммал қорларын сақтау үшін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 тәулік бойы болатын объектілерде төсек-орын жабдықтарын, іш киім мен орамалдарды бір мезгілде ауыстыра отырып шомылдыру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немесе кір жуатын орынмен жасалған шарттың, инфекциялық науқастардың киім-кешектерін дезинфекциялауға арналған таңбаланған ванналардың болуы. Таза және лас төсек-орынның қарама-қарсы ағынының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ауыстыру кестесінің болуы және сақталуы, камералық дезинфекция жүргізу. Бір жатын орынға кемінде үш төсек-орын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құралдарының болуы, төсек-орын керек-жарақтары мен төсек-орын жабдықтарының таңбалануы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аралықтың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бомауы, пішіні бұзылмауы, эмаль зақымдалған жарықтардың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Жұмыртқаларды өңдеуге және сақтауға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көршілестікті, азық-түлік өнімдерін белгілеген сақтау шарттары мен жарамдылық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перспективалық мәзірінің болуы, тамақтану рационының перспективалық мәзірге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терінің іріңді ауруларының, іріңді кесулердің, күйіктердің, абразиялардың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қосарланған сабақтардың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жүктемесін және қиындығы бойынша пәндерді саралау кестесін ескере отырып, сабақтар арасындағы және ауысымдар арасында үзілістің ұзақтығын сақтай отырып сабақ кестесін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иммунобиологиялық препараттардың қалдықтарын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 зарарсыздандыру және жою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жанасуды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басқа бактериалды препараттардың қозғалысы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денсаулық паспортының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флюорографиялық тексеруді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профилактикалық медициналық қарап-тексеруді жүргізу нәтижелері бойынша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блогының қызметкерлерін тексеру нәтижелерінің журналының болуы және күнделікті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бұзылатын тамақ өнімдері мен жартылай фабрикаттардың бракераждық журналының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"С-дәрумендендіру" журналының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арналған унитаздарды жабық кабиналарда орналастыру. Объектілердің оқу және тұрғын үй корпустарының санитариялық аспаптарының қажеттілігіне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жұмыс істеп тұрған кезде күрделі және ағымдағы жөндеу жұмыстарының түрлерін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білім алушылар мен тәрбиеленушілер болатын үй-жайларды және медициналық мақсаттағы үй-жайларды пайдалануды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құралдарының болуы. Дезинфекциялық ерітінділерді сақтауға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Компьютерлерді (ЖК, ПЖК, ноутбуктар) орналастыруда кезінде үш нұсқаның бірін пайдалану: периметралды, қатармен (2-3-қатарлы), орталық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Компьютерлермен жұмыс істеу кезінде жұмыс орнының негізгі өлшемдерін, пайдаланушылардың бір жұмыс орнының ауданын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және бейнетерминал орналастырылатын үй-жайларда қорғаныш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жағдайлары анықталған кезде санитариялық-эпидемияға қарсы (профилактикалық) іс-шараларды ұйымдастыруға және жүргізуге қойылатын санитариялық-эпидемиологиялық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үй-жайларында табиғи бүйірден солға қарай жарықтандыруды қамтамасыз етуді ескере отырып орнатылған жиһаздың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физика кабинеттеріне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жиынтығының салмағына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өндіретін, қайта өңдейтін және өткізетін қоғамдық тамақтану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және (немесе) өндірілетін өнімге дайындаушының бекітілген техникалық құжаттамасының болуы және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 қабылдау (жеткiзу) шарттарына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 дезинсекциялау, дератизациялау құралдарын пайдалану, қолдану және сақтау талаптарының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 күтіп ұстауға, абаттандыруға қойылатын талаптарды сақтау, жабдықталған учаскеде, объектіде тұтыну қалдықтарын (қатты тұрмыстық және тамақ қалдықтарын) жинауға арналған жұмысқа жарамды жабық ыдыстардың (контейнерлер, жинағыштар) болуы. Қалдықтарды жинақтау, жинау және уақытша сақтау бойынша санитарлық-эпидемиологиялық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 мен алаңдарына сәйкестігі, оларды орналастыруға, күтіп ұстауға, жарамдылығына, функционалдық мақсатына сәйкес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реттілігі мен ағымының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сәйкестігі, барлық үй-жайлардың төбелерінде, қабырғаларында және едендерінде зеңмен зақымдану белгілерінің және ақаулардың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тамақ өнімдерін сақтауға және сатуға арналған үй-жайларда, оларды зақымданудан және тамақ өнімдерінде шынының түсуінен қорғауды қамтамасыз ететін шамдардың болуы, ылғал бөлінуімен байланысты өндірістік үй-жайларда - ылғалға төзімді шамдардың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Ақауы бар, құрамында сынап бар шамдарды жинау және сақтау үшін арнайы бөлінген орынның (үй-жайлар) болуы. Мамандандырылған ұйымдардың кәдеге жаратуға қабылдағанын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өнімдерімен жанасатын жұмыс беттері, жабдықтарды (технологиялық, салқындату, сауда) және мүкәммалдарды орнатуға, пайдалануға, күтіп-ұстау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өндіру және өткізу үшін жағдайлардың болуы және талаптардың сақталуы:</w:t>
            </w:r>
          </w:p>
          <w:p>
            <w:pPr>
              <w:spacing w:after="20"/>
              <w:ind w:left="20"/>
              <w:jc w:val="both"/>
            </w:pPr>
            <w:r>
              <w:rPr>
                <w:rFonts w:ascii="Times New Roman"/>
                <w:b w:val="false"/>
                <w:i w:val="false"/>
                <w:color w:val="000000"/>
                <w:sz w:val="20"/>
              </w:rPr>
              <w:t>
1) жылдам қызмет көрсететін стационарлық емес қоғамдық тамақтану объектісі;</w:t>
            </w:r>
          </w:p>
          <w:p>
            <w:pPr>
              <w:spacing w:after="20"/>
              <w:ind w:left="20"/>
              <w:jc w:val="both"/>
            </w:pPr>
            <w:r>
              <w:rPr>
                <w:rFonts w:ascii="Times New Roman"/>
                <w:b w:val="false"/>
                <w:i w:val="false"/>
                <w:color w:val="000000"/>
                <w:sz w:val="20"/>
              </w:rPr>
              <w:t>
2) тамақтандыру объектілеріндегі, демалыс орындарындағы және көшелердегі тандырдағы, мангалдағы, қазандықтардағы дайындалатын тағамдар;</w:t>
            </w:r>
          </w:p>
          <w:p>
            <w:pPr>
              <w:spacing w:after="20"/>
              <w:ind w:left="20"/>
              <w:jc w:val="both"/>
            </w:pPr>
            <w:r>
              <w:rPr>
                <w:rFonts w:ascii="Times New Roman"/>
                <w:b w:val="false"/>
                <w:i w:val="false"/>
                <w:color w:val="000000"/>
                <w:sz w:val="20"/>
              </w:rPr>
              <w:t>
3) жұмсақ балмұздақ;</w:t>
            </w:r>
          </w:p>
          <w:p>
            <w:pPr>
              <w:spacing w:after="20"/>
              <w:ind w:left="20"/>
              <w:jc w:val="both"/>
            </w:pPr>
            <w:r>
              <w:rPr>
                <w:rFonts w:ascii="Times New Roman"/>
                <w:b w:val="false"/>
                <w:i w:val="false"/>
                <w:color w:val="000000"/>
                <w:sz w:val="20"/>
              </w:rPr>
              <w:t>
4) құрамында өңделмеген жануарлардан алынатын тамақ өнімдері бар дәстүрлі емес, ұлттық, шетел асханасының тағамдары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балмұздақтарды, кондитерлік цехтарда және (немесе) тағамды порциялау учаскелері, дайын тағамдарды орау және жинақтауды қалыптастыруға арналған цехтардағы бактерицидті сәулелендіргіштердің болуы және жарамдылығы, мақсатына сәйкес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қолданылатын мүкәммәлдардың (соның ішінде кесу жабдықтарының), цех ішіндегі жабдықтардың, ыдыстардың, цех ішіндегі өндірісте қайтара пайдаланатын қаптаманың (тара) таңбалануының болуы, мақсатына сәйкес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ыдыстарды, мүкәммалдарды, көп рет пайдаланылатын көліктік қаптамаларды (контейнерлерді) жуу, дезинфекциялау, сақтау шарттарының болуы, оларды жуу және дезинфекциялау талаптарының сақталуы. Жұмыртқаларды жуу және өңдеу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орау, сату және тасымалдау кезінде тауар көршілестігін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оның ішінде тарату және қаптама (орау) желісіндегі термометрлердің болуы, жарамдылығы, мақсатты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жарамдылық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сақтау, тасымалдау (жеткізу) шарттарын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 жайларында, сөрелердің тоңазытқыш камераларында тамақ өнімдерін сақтауға арналған тұғырықтар, стеллаждар, тауар қойғыштардың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қоспағанда,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дайын өнімдердің, сыртқы ортадан алынған шайындылардың, ауадан (жабық үй-жайлардан), топырақтан, дезинфекциялау құралдарынан, тауарлардан, зертханалық-аспаптық өлшеулерден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сынапты бақылау-өлшеу аспаптарын пайдалануды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көзделген өнімдерді қоспағанда, вакууммен оралған қоғамдық тамақтандыру өнімінің болмауы, сондай-ақ оны азық-түлік объектісінің аспаздық дүкендерінде (бөлімдерінде) және сауда объектілерінде өткізудің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ұжымдарға қызмет көрсететін және дайындайтын қоғамдық тамақтану объектілерінде тағамдар мен аспаздық өнімдердің сапасына органолептикалық бағалау жүргізуге арналған журналдың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тарату және жіберу кезінде:</w:t>
            </w:r>
          </w:p>
          <w:p>
            <w:pPr>
              <w:spacing w:after="20"/>
              <w:ind w:left="20"/>
              <w:jc w:val="both"/>
            </w:pPr>
            <w:r>
              <w:rPr>
                <w:rFonts w:ascii="Times New Roman"/>
                <w:b w:val="false"/>
                <w:i w:val="false"/>
                <w:color w:val="000000"/>
                <w:sz w:val="20"/>
              </w:rPr>
              <w:t>
1) кейтерингтік қызмет көрсету және қоғамдық тамақтану қызметтерінсіз тамақтану объектілерінен тыс сату үшін әрбір таңбалау жапсырмасының орауында өнім туралы тиісті ақпараттың көрсетілуі (тамақ өнімдерінің атауы, тамақ өнеркәсібі объектісінің атауы мен мекенжайы, тамақ өнімдерін өндіру уақыты (сағаты) және күні, таратудың аяқталу уақыты, жарамдылық мерзімі, күні және сақтау шарттары, жауапты тұлғаның ТАӘ);</w:t>
            </w:r>
          </w:p>
          <w:p>
            <w:pPr>
              <w:spacing w:after="20"/>
              <w:ind w:left="20"/>
              <w:jc w:val="both"/>
            </w:pPr>
            <w:r>
              <w:rPr>
                <w:rFonts w:ascii="Times New Roman"/>
                <w:b w:val="false"/>
                <w:i w:val="false"/>
                <w:color w:val="000000"/>
                <w:sz w:val="20"/>
              </w:rPr>
              <w:t>
2) тұтынушыға рецепт бойынша негізгі компоненттердің құрамында тағамдық қоспалардың, аллергендік қасиеттері бар компоненттердің болуын көрсете отырып сатылатын қоғамдық тамақтану өнімдері туралы ақпарат (мәзірде, баға белгілерінде, этикеткаларында, ақпараттық парақтарда)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 сақтау (жылу және (немесе) басқа өңдеу), егер технология бойынша талап етілсе – қайталап, қосарланған жылыта өңдеу, жібіту, салқындату), өнімді орау (порциялау), өткізу (тарату) шарттарын, дайын өнімді жеткізу шарттарын сақтау, сондай-ақ кейтерингтік қызмет көрсету кезінде. Өнімді өндіру, орау (порциялау), өткізу (тарату), тасымалдау (жеткізу) кезінде бақылау параметрлерінің (уақыт, температура)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алаңдарын қоспағанда, ұйымдасқан ұжымға қызмет көрсететін және дайындайтын қоғамдық тамақтану объектілерінде перспективті мәзірдің болуы, шығарылатын өнімдердің тарату мәзірі, тамақтану рационының перспективалық мәзірге сәйкестігі. Өнімнің қайталануын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кезінде тамақтану ұйымдастыратын, тамақтану қызметін көрсететін және дайындайтын ұйымдасқан ұжымдарда, кейтеринг қызметін көрсететін тамақтану объектілерінде тәуліктік сынаманың болуы, оларды іріктеу және сақтау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тағамның "С" дәруменімен дәрумендеудің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мен қызметкерлер үшін жабдықталған санитариялық тораптардың (дәретханалар), араластырғыштармен жабдықталған, ыстық және салқын су келтірілген қолды жууға арналған раковиналардың (жуғыштардың) болуы, дезинфекциялауға (өңдеу) жууға арналған және антисептикалық заттармен (қажет болған жағдайда, көрсетілімдер бойынша, шектеу іс-шараларын енгізу кезеңінде), қолды сүрту және (немесе) кептіру, қолдың қайта ластануын болдырмайтын қоқыс жинауға арналған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терінің іріңді ауруларының, іріңді кесулердің, күйіктердің, абразиялардың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деңгейінің зертханалық көрсеткіштерінің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объектіде болатын қауіптерді (қауіп факторларын) ескере отырып әзірленген өндірістік бақылау бағдарламасының (немесе ХАССП жүйесін енгізудің) болуы;</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жеткізгіштегі есепке алу құжаттамасы (тамақ өнімдерін сақтаудың, өткізудің және тасымалдаудың температуралық-ылғалдылық шарттарына бақылауды қоса алғанда) болуы, жүргізілуі және сақталуы;</w:t>
            </w:r>
          </w:p>
          <w:p>
            <w:pPr>
              <w:spacing w:after="20"/>
              <w:ind w:left="20"/>
              <w:jc w:val="both"/>
            </w:pPr>
            <w:r>
              <w:rPr>
                <w:rFonts w:ascii="Times New Roman"/>
                <w:b w:val="false"/>
                <w:i w:val="false"/>
                <w:color w:val="000000"/>
                <w:sz w:val="20"/>
              </w:rPr>
              <w:t>
3)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қол терісінің іріңді ауруларының және дененің ашық беттерінің (оның ішінде іріңді кесулермен, күйіктермен, абразиялармен), жұқпалы аурулардың белгілерінің, жоғарғы тыныс жолдарының ауруларының болуын тексеру және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өнімге стандарттау жөніндегі нормативтік құжаттардың және (немесе) дайындаушының бекітілген техникалық құжаттамасының, оның ішінде дайындаушының белгіленген жарамдылық мерзімдері мен тамақ өнімдерін сақтау шарттарын растау жөніндегі нормативтік құжаттардың болуы және сақталуын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ғимараттарды, құрылыстарды, объектілердің өндірістік үй-жайлары мен құрылғыларын орналастыруға, объектінің аумағын функционалдық аймақтарға бөлуге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аз объектілерді қоспағанда, көлік үшін бөлек кірулер мен шығулардың болуы.</w:t>
            </w:r>
          </w:p>
          <w:p>
            <w:pPr>
              <w:spacing w:after="20"/>
              <w:ind w:left="20"/>
              <w:jc w:val="both"/>
            </w:pPr>
            <w:r>
              <w:rPr>
                <w:rFonts w:ascii="Times New Roman"/>
                <w:b w:val="false"/>
                <w:i w:val="false"/>
                <w:color w:val="000000"/>
                <w:sz w:val="20"/>
              </w:rPr>
              <w:t>
Өндірістік аумаққа (аумақтан) кіру (шығу) кезінде құрамында өнімді жануарлар мен құстарды сою жөніндегі объектілері бар ет, құс өңдеу объектілерінің жабдықталған дезинфекциялық тосқауылдарының болуы, мақсаты бойынша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құрамына, алаңдарына, олардың құрылысына, жабдықтарына, күтіп-ұстауға, жөндеуге, жарамдылығына, функционалдық мақсатына сәйкес пайдалануға қойылатын талаптарды сақтау.</w:t>
            </w:r>
          </w:p>
          <w:p>
            <w:pPr>
              <w:spacing w:after="20"/>
              <w:ind w:left="20"/>
              <w:jc w:val="both"/>
            </w:pPr>
            <w:r>
              <w:rPr>
                <w:rFonts w:ascii="Times New Roman"/>
                <w:b w:val="false"/>
                <w:i w:val="false"/>
                <w:color w:val="000000"/>
                <w:sz w:val="20"/>
              </w:rPr>
              <w:t>
Азық-түлік (тамақ) шикізаты мен тамақ өнімдерінің, ластанған және таза мүкәммалдың қарсы немесе айқас ағындарын болдырмайтын тамақ өнімдерін өндірудің технологиялық процестерінің дәйектілігі мен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киім-кешек бөлмелері, санитариялық тораптар (дәретханалар), душ бөлмелері, әйелдердің жеке гигиена бөлмесі, тамақ ішуге арналған үй-жай (орын) (буфет, асхана немесе тамақ ішуге арналған тамақтану пункті), жарамдылығы, жабдық, ұстау бойынша сәйкестігі бар санитариялық өткізгіш типі бойынша жабдықталған 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резервуарлардың болуы (егер өндірістік процесте қарастырылған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жүйелерінің ерекше белгілерінің болуы (Объектілерде ауыз суға арналмаған суды техникалық мақсаттар үшін пайдалану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тазалауға арналған жуу шүмектерінің, су төгетін баспалдақтардың және ағынды суды жинауға арналған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шикізатты дайындау, тамақ өнімдерінің ластануын және бұзылуын болдырмау үшін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ішін әрлеудің сәйкестігі, жабдықта, төбелерде, қабырғаларда және едендерде зең саңырауқұлақтары мен конденсатпен ақаулардың және зақымдану белгілерінің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сәулелендіргіштердің болуы және жарамдылығы (егер өндіріс процесінде қамтамасыз етілсе), мақсатына сай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кірісті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құюға тыйым салу:</w:t>
            </w:r>
          </w:p>
          <w:p>
            <w:pPr>
              <w:spacing w:after="20"/>
              <w:ind w:left="20"/>
              <w:jc w:val="both"/>
            </w:pPr>
            <w:r>
              <w:rPr>
                <w:rFonts w:ascii="Times New Roman"/>
                <w:b w:val="false"/>
                <w:i w:val="false"/>
                <w:color w:val="000000"/>
                <w:sz w:val="20"/>
              </w:rPr>
              <w:t>
1) қаңылтыр қаптамада (сырадан, сыра сусынынан және беріктігі он екі пайыздан аз төмен сұрыпты ликерден басқа) және полимерлі (пластикалық) қаптамада (сыра мен сыра сусындарын құюдан басқа);</w:t>
            </w:r>
          </w:p>
          <w:p>
            <w:pPr>
              <w:spacing w:after="20"/>
              <w:ind w:left="20"/>
              <w:jc w:val="both"/>
            </w:pPr>
            <w:r>
              <w:rPr>
                <w:rFonts w:ascii="Times New Roman"/>
                <w:b w:val="false"/>
                <w:i w:val="false"/>
                <w:color w:val="000000"/>
                <w:sz w:val="20"/>
              </w:rPr>
              <w:t>
2) аралас полимерлі қаптамада, оның ішінде полиэтиленмен қапталған картон қаптамада және картон қорапқа салынған фольгамен оралған полиэтилен пакетте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бөлмеде, қосалқы үй-жайларда, санитариялық торапта персоналдың қолын жууға арналған араластырғыштармен жабдықталған, ыстық және салқын сумен қамтамасыз етілген, жуғаннан кейін қолдың қайта ластануын болдырмайтын қол жууға және залалсыздандыруға қолды сүрту және (немесе) кептіруге арналған құрылғылар мен құралдардың болуы (өндіріс технологиясына байланысты, эпидемиологиялық көрсеткіштер бойынша, шектеу шараларын енгізу кезеңінде)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құрамында сынабы бар шамдарды жинау және сақтау үшін арнайы бөлінген орынның (үй-жайлар), жинау үшін жабық ыдыстардың болуы. Сынап толтырғышы бар істен шыққан газ разрядты шамдар мен өлшеу құралдарының болмауы. Мамандандырылған ұйымдардың кәдеге жаратуға қабылдағанын, шығарғанын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сүт өнімін пастерлеу және балық өнімін зарарсыздандыру циклі термограммасының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дайындау, өңдеу, сындыру, жұмыртқа массасын алу және пастерлеу, кептіру, өңдеу, жұмыртқа массасын, жұмыртқа меланжын (өндіріс процесінде пайдаланған кезде) мұздату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 қолданылатын технологиялық жабдықтарды, құбырларды, жиһаздарды, ыдыстарды, мүкәммалдарды, қаптамаларды (ыдыстарды), көлік құралдарын, контейнерлерді санитарлық тазарту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жартылай фабрикаттардың әрбір партиясы үшін тұздану күнін көрсететін таңбалауыштың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болуы, жарамдылығы, мақсатты қолданылуы (қоймалардағы және тоңазытқыштардағы тамақ өнімдерін өндірудің технологиялық процесінің параметрлерін бақылауды қажет ететін жабдықтар, аппараттар және инвентарлар)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жағдайларға қойылатын санитариялық-эпидемиологиялық талаптарды сақтау:</w:t>
            </w:r>
          </w:p>
          <w:p>
            <w:pPr>
              <w:spacing w:after="20"/>
              <w:ind w:left="20"/>
              <w:jc w:val="both"/>
            </w:pPr>
            <w:r>
              <w:rPr>
                <w:rFonts w:ascii="Times New Roman"/>
                <w:b w:val="false"/>
                <w:i w:val="false"/>
                <w:color w:val="000000"/>
                <w:sz w:val="20"/>
              </w:rPr>
              <w:t>
1) температуралық режимдерді, технологиялық процестердің ұзақтығын, өндіру, сақтау, өткізу, тасымалдау ерекше шарттарын сақтау, тамақ өнімдерінің жарамдылық мерзімін сақтау;</w:t>
            </w:r>
          </w:p>
          <w:p>
            <w:pPr>
              <w:spacing w:after="20"/>
              <w:ind w:left="20"/>
              <w:jc w:val="both"/>
            </w:pPr>
            <w:r>
              <w:rPr>
                <w:rFonts w:ascii="Times New Roman"/>
                <w:b w:val="false"/>
                <w:i w:val="false"/>
                <w:color w:val="000000"/>
                <w:sz w:val="20"/>
              </w:rPr>
              <w:t>
2) балалар тағамына арналған мамандандырылған тамақ өнімдерін өндіру шарттарын сақтау (өмірдің бірінші жылындағы балаларға, 0 жастан 3 жасқа дейінгі балаларға, 1 жастан 3 жасқа дейінгі балаларға, мектепке дейінгі және мектеп жасындағы): мамандандырылған өндіріс орындарында немесе мамандандырылған цехтарда немесе мамандандырылған өндірістік желілерде немесе ауысым басында немесе бөлек ауысымда оны жуғаннан және дезинфекциялаудан кейін, жалпы мақсаттағы тамақ өнімдерін өндіруге арналған технологиялық жабдықта өндірістің болуы және жүргізілуі (балалардың белгілі бір жасына арналған өнімнің мақсатына байланысты)</w:t>
            </w:r>
          </w:p>
          <w:p>
            <w:pPr>
              <w:spacing w:after="20"/>
              <w:ind w:left="20"/>
              <w:jc w:val="both"/>
            </w:pPr>
            <w:r>
              <w:rPr>
                <w:rFonts w:ascii="Times New Roman"/>
                <w:b w:val="false"/>
                <w:i w:val="false"/>
                <w:color w:val="000000"/>
                <w:sz w:val="20"/>
              </w:rPr>
              <w:t>
3) байытылған (фортификацияланған) өнімдер</w:t>
            </w:r>
          </w:p>
          <w:p>
            <w:pPr>
              <w:spacing w:after="20"/>
              <w:ind w:left="20"/>
              <w:jc w:val="both"/>
            </w:pPr>
            <w:r>
              <w:rPr>
                <w:rFonts w:ascii="Times New Roman"/>
                <w:b w:val="false"/>
                <w:i w:val="false"/>
                <w:color w:val="000000"/>
                <w:sz w:val="20"/>
              </w:rPr>
              <w:t>
4)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терінің іріңді ауруларының, іріңді кесулердің, күйіктердің, абразиялардың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санитариялық арнайы киiмнiң, жеке қорғаныш құралдарының болуы, толықтығы, қолданылуы, оларды сақтау және мақсаты бойынша пайдалану шарттарының сақталуы. Арнайы киімді жуу және дезинфекциялауды ұйымдастыру және жүргізу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және таңбалау кезінде қолданылатын жабдықта пломбалардың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және өндірістік гигиенаны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шығаруға, өндіруге, қолдануға жол берілмейтін тамақ өнімдерінің болмауы:</w:t>
            </w:r>
          </w:p>
          <w:p>
            <w:pPr>
              <w:spacing w:after="20"/>
              <w:ind w:left="20"/>
              <w:jc w:val="both"/>
            </w:pPr>
            <w:r>
              <w:rPr>
                <w:rFonts w:ascii="Times New Roman"/>
                <w:b w:val="false"/>
                <w:i w:val="false"/>
                <w:color w:val="000000"/>
                <w:sz w:val="20"/>
              </w:rPr>
              <w:t>
- жарамдылық мерзімі белгіленбеген немесе мерзімі өткен;</w:t>
            </w:r>
          </w:p>
          <w:p>
            <w:pPr>
              <w:spacing w:after="20"/>
              <w:ind w:left="20"/>
              <w:jc w:val="both"/>
            </w:pPr>
            <w:r>
              <w:rPr>
                <w:rFonts w:ascii="Times New Roman"/>
                <w:b w:val="false"/>
                <w:i w:val="false"/>
                <w:color w:val="000000"/>
                <w:sz w:val="20"/>
              </w:rPr>
              <w:t>
-ветеринариялық сәйкестендіру белгілері жоқ (заңнамада осындай сәйкестендіру көзделетін ұшалардағы, жартылай ұшалардағы, төрттіктердегі етке, жануарларды сою өнімдеріне арналған таңба);</w:t>
            </w:r>
          </w:p>
          <w:p>
            <w:pPr>
              <w:spacing w:after="20"/>
              <w:ind w:left="20"/>
              <w:jc w:val="both"/>
            </w:pPr>
            <w:r>
              <w:rPr>
                <w:rFonts w:ascii="Times New Roman"/>
                <w:b w:val="false"/>
                <w:i w:val="false"/>
                <w:color w:val="000000"/>
                <w:sz w:val="20"/>
              </w:rPr>
              <w:t>
- жоғары немесе бірінші дәрежелі темір бар дәрумендермен, минералдармен және басқа да заттармен байытылмаған (фортификацияланбаған) бидай ұны;</w:t>
            </w:r>
          </w:p>
          <w:p>
            <w:pPr>
              <w:spacing w:after="20"/>
              <w:ind w:left="20"/>
              <w:jc w:val="both"/>
            </w:pPr>
            <w:r>
              <w:rPr>
                <w:rFonts w:ascii="Times New Roman"/>
                <w:b w:val="false"/>
                <w:i w:val="false"/>
                <w:color w:val="000000"/>
                <w:sz w:val="20"/>
              </w:rPr>
              <w:t>
- өндірісінде йодталмаған тұз пайдаланылатын тамақ өнімдерінің жекелеген түрлерінің тізбесіне енгізілген өнімді қоспағанда, йодталмаған тұз;</w:t>
            </w:r>
          </w:p>
          <w:p>
            <w:pPr>
              <w:spacing w:after="20"/>
              <w:ind w:left="20"/>
              <w:jc w:val="both"/>
            </w:pPr>
            <w:r>
              <w:rPr>
                <w:rFonts w:ascii="Times New Roman"/>
                <w:b w:val="false"/>
                <w:i w:val="false"/>
                <w:color w:val="000000"/>
                <w:sz w:val="20"/>
              </w:rPr>
              <w:t>
- Еуразиялық экономикалық одаққа мүше мемлекеттердің бірі уақытша санитарлық шаралар енгізген өнім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бағалауға (растауға) жатпайтын тамақ өнімдерінің қадағалануын қамтамасыз ететін тауарға ілеспе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тамақ өнімдерін зертханалық зерттеу нәтижелерінің сәйкестігі (микробиологиялық, паразитологиялық, санитарлық-химиялық, радиологиялық)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байытуға (фортификациялауға) қойылатын талаптарды сақтау, тамақ өнімдерін байыту (фортификациялау) әдістерінің және байыту (фортификациялау) процесінде пайдаланылатын материалдар мен бұйымдардың стандарттау жөніндегі нормативтік құжаттардың және (немесе) өндірілетін өнімге дайындаушының бекітілген техникалық құжаттамасының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жеткізгіштердегі есепке алу құжаттамасы (тамақ өнімдерін сақтау мен тасымалдаудың температуралық және ылғалдылық шарттарын бақылауды қоса алғанда) болуы, жүргізілуі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қажетті температураны сақтайтын жабдықпен және температуралық режим мен ылғалдылық деңгейінің тиісті параметрлерін өлшеуге арналған бақылау құралдарымен жабдықталған тамақ өнімдерін тасымалдауға арналған мамандандырылған көліктің және жабдықтың болуы. Күтіп ұстау және пайдалану талаптарын, тасымалдау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қол терісінің іріңді ауруларының және дененің ашық беттерінің (оның ішінде іріңді кесулермен, күйіктермен, абразиялармен), жұқпалы аурулардың белгілерінің, жоғарғы тыныс жолдарының ауруларының болуын тексеру және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ғимаратына кіреберісте және базарларда сауда қатарлары бойында қоқыс жәшіктерінің болуы және оларды уақтылы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(тауарларды) сақтауға және сатуға дайындауға арналған қойма үй-жайларымен, оларды тазалауды, жууды және дезинфекциялауды қамтамасыз ететін материалдардан жасалған сөрелермен, стеллаждармен, тауар қойғыштармен және контейнерлермен жабдықталған қаптаманы және қосалқы материалдарды сақтауға арналған үй-жайлармен жарақтандыру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түріне, мамандануына, ассортиментіне және объектінің қуатына сәйкес сауда және тоңазытқыш жабдықтарымен жарақтандыру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 өнімді бөлек сақтауға арналған тоңазытқыш жабдықтың болуы. Төбелерде, қабырғаларда, едендерде, есіктерде тамақ өнімдері бар қаптамаларда қар мен мұздың (мұз), зеңнің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оны дайындаушы белгілеген өнімнің (тауарлардың), оның ішінде мамандандырылған тамақ өнімдерінің жарамдылық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өнімді (тауарларды), оның ішінде мамандандырылған тамақ өнімдерін дайындаушы белгілеген сақтау және тасымалдау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объектісінде тамақ өнімдерінің қауіпсіздігі саласындағы нормалау құжаттарына сәйкес келмейтін тамақ өнімдерінің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көрсете отырып, мамандандырылған тамақ өнімдерін сақтау және өткізу үшін арнайы бөлінген және жабдықталған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тамақ өнімдері қоймаларында, сауда, тоңазытқыш жабдықтарында, тоңазытқыш камераларында, оның ішінде мамандандырылған тамақ өнімдерін сақтау және өткізу кезінде температураны, ауаның салыстырмалы ылғалдылығын өлшеуге арналған бақылау-өлшеу аспаптарының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оның ішінде мамандандырылған тамақ өнімдерін қабылдау, орау, таңбалау, сақтау, тасымалдау және өткізу кезінде таңбалаудың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тауар көршілестігінің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өлшеп орау және босату кезінде таңбаланған сауда мүкәммалының болуы және мақсаты бойынша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тоңазытқыш жабдықтарды, сауда автоматтарын, сауда мүкәммалдарын тазалау, жуу және дезинфекциялау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тамақ өнімдерінің болмауы:</w:t>
            </w:r>
          </w:p>
          <w:p>
            <w:pPr>
              <w:spacing w:after="20"/>
              <w:ind w:left="20"/>
              <w:jc w:val="both"/>
            </w:pPr>
            <w:r>
              <w:rPr>
                <w:rFonts w:ascii="Times New Roman"/>
                <w:b w:val="false"/>
                <w:i w:val="false"/>
                <w:color w:val="000000"/>
                <w:sz w:val="20"/>
              </w:rPr>
              <w:t>
1) сапасыздықтың айқын белгілері (бүлінген, бұзылған, ластанған) бар;</w:t>
            </w:r>
          </w:p>
          <w:p>
            <w:pPr>
              <w:spacing w:after="20"/>
              <w:ind w:left="20"/>
              <w:jc w:val="both"/>
            </w:pPr>
            <w:r>
              <w:rPr>
                <w:rFonts w:ascii="Times New Roman"/>
                <w:b w:val="false"/>
                <w:i w:val="false"/>
                <w:color w:val="000000"/>
                <w:sz w:val="20"/>
              </w:rPr>
              <w:t>
2) жарамдылық мерзімдері белгіленген өнімді таңбалаудың және (немесе) таңбалаудағы мәліметтердің, тамақ өнімдерінің құрамындағы аллергиялық реакциялар тудыруы мүмкін немесе аурулардың жекелеген түрлері кезінде қарсы көрсетілімдері бар компоненттерді көрсетудің, балалардың белсенділігі мен назарына теріс әсер етуі мүмкін (болуы мүмкін) фенилаланин көзінің, бояғыштың (бояғыштардың) құрамы туралы ескертетін жазбаның болмауы;</w:t>
            </w:r>
          </w:p>
          <w:p>
            <w:pPr>
              <w:spacing w:after="20"/>
              <w:ind w:left="20"/>
              <w:jc w:val="both"/>
            </w:pPr>
            <w:r>
              <w:rPr>
                <w:rFonts w:ascii="Times New Roman"/>
                <w:b w:val="false"/>
                <w:i w:val="false"/>
                <w:color w:val="000000"/>
                <w:sz w:val="20"/>
              </w:rPr>
              <w:t>
3) термиялық және (немесе) өзге де өңдеуден өткен өнеркәсіптік емес (үйде) дайындалған тамақ өнімі болып табылады;</w:t>
            </w:r>
          </w:p>
          <w:p>
            <w:pPr>
              <w:spacing w:after="20"/>
              <w:ind w:left="20"/>
              <w:jc w:val="both"/>
            </w:pPr>
            <w:r>
              <w:rPr>
                <w:rFonts w:ascii="Times New Roman"/>
                <w:b w:val="false"/>
                <w:i w:val="false"/>
                <w:color w:val="000000"/>
                <w:sz w:val="20"/>
              </w:rPr>
              <w:t xml:space="preserve">
4) Еуразиялық экономикалық одаққа мүше мемлекеттердің бірі уақытша санитариялық шаралар енгізген өнім болып табылса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бағалауға (растауға) жатпайтын тамақ өнімдерінің қадағалануын қамтамасыз ететін тауарға ілеспе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w:t>
            </w:r>
          </w:p>
          <w:p>
            <w:pPr>
              <w:spacing w:after="20"/>
              <w:ind w:left="20"/>
              <w:jc w:val="both"/>
            </w:pPr>
            <w:r>
              <w:rPr>
                <w:rFonts w:ascii="Times New Roman"/>
                <w:b w:val="false"/>
                <w:i w:val="false"/>
                <w:color w:val="000000"/>
                <w:sz w:val="20"/>
              </w:rPr>
              <w:t>
1) дайындаушы берген таңбалауда көрсетілген ақпаратқа сәйкес келмейтін;</w:t>
            </w:r>
          </w:p>
          <w:p>
            <w:pPr>
              <w:spacing w:after="20"/>
              <w:ind w:left="20"/>
              <w:jc w:val="both"/>
            </w:pPr>
            <w:r>
              <w:rPr>
                <w:rFonts w:ascii="Times New Roman"/>
                <w:b w:val="false"/>
                <w:i w:val="false"/>
                <w:color w:val="000000"/>
                <w:sz w:val="20"/>
              </w:rPr>
              <w:t>
2) тамақ өнімдерінің қауіпсіздігі саласындағы нормалау құжаттарында көзделген мәліметтерді қамтитын таңбасы жоқ;</w:t>
            </w:r>
          </w:p>
          <w:p>
            <w:pPr>
              <w:spacing w:after="20"/>
              <w:ind w:left="20"/>
              <w:jc w:val="both"/>
            </w:pPr>
            <w:r>
              <w:rPr>
                <w:rFonts w:ascii="Times New Roman"/>
                <w:b w:val="false"/>
                <w:i w:val="false"/>
                <w:color w:val="000000"/>
                <w:sz w:val="20"/>
              </w:rPr>
              <w:t>
3) тамақ өнімдерімен жанасуға арналмаған қаптамада;</w:t>
            </w:r>
          </w:p>
          <w:p>
            <w:pPr>
              <w:spacing w:after="20"/>
              <w:ind w:left="20"/>
              <w:jc w:val="both"/>
            </w:pPr>
            <w:r>
              <w:rPr>
                <w:rFonts w:ascii="Times New Roman"/>
                <w:b w:val="false"/>
                <w:i w:val="false"/>
                <w:color w:val="000000"/>
                <w:sz w:val="20"/>
              </w:rPr>
              <w:t>
4) таңбалауда сақтау шарттарының болмауы немесе сақтау шарттары таңбалауда және (немесе) тауарға ілеспе құжаттарда көрсетілгендерге, оны сақтаудың температуралық-ылғалдылық режимдеріне сәйкес келмейтін тамақ өнімдерінің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техникалық құжаттамасына (технологиялық нұсқаулыққа, рецептураға) сәйкес автоматтарда тамақ өнімдерін дайындауға және өткізу шарттарына, шикізатты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тамақ өнімдерін тасымалдау (тасымалдау кезінде) және (немесе) сақтау шарттарына сәйкес сауда автоматтарында тез дайындалатын жартылай фабрикаттарды өндіруге (дайындауға), сақтауға және тасымалдауға және өткізуге қойылатын талаптарды сақтау. Автомат арқылы тамақ өнімдерін сақтау, дайындау және өткізу осындай өнімді дайындаушының техникалық құжаттамасына (технологиялық нұсқаулығына, рецептурасына) сәйкес жүзеге асырылады. Сауда автоматтарында тиісті бақылау аспаптарын, бір реттік ыдыстарды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жасалған күнін, жарамдылық мерзімін, сақтау шарттары мен түрін көрсете отырып, өнімнің қаптамасының таңбалау белігісінің (жапсырмасының) болуы және оны толық сатылғанға дейін жарамдылық мерзімі аяқталғанға дейін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персоналының түріне, типіне, санатына, мамандануына және санына байланысты санитариялық-тұрмыстық үй-жайлар (оның ішінде киім-кешек бөлмелері, персонал бөлмесі, тамақ ішуге арналған тамақтану пункті (үй-жай), қызмет көрсетуші персоналға арналған жылытылатын үй-жай) болуы және жиынтығының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санитариялық тораптардың (дәретханалардың), ыстық және салқын су көзімен жарақтандырылған крандары бар раковиналардың (қол жуғыштардың) болуы, жеткіліктілігі және жарамдылығы, қолды жууға арналған құралдар мен кептіруге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жұмыс орнында, өндірістік үй-жайларда және осы мақсаттар үшін бөлінбеген орындарда (үй-жайларда) тамақ ішуге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орындау: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қағаз және (немесе) электрондық ақпарат тасығыштарда (оның ішінде тамақ өнімдерін сақтау мен тасымалдаудың температуралық-ылғалдылық режимін бақылау бойынша) есепке алу құжаттамасын қоса алғанда, өндірістік бақылауды жүзеге асыруды растайтын құжаттардың болуы, жүргізілуі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Қайтарып алуға, кәдеге жаратуға немесе жоюға жататын өнімді қайтарып алуды, кәдеге жаратуды немесе жоюды растайтын құжаттардың болуы (оның ішінде жою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көлік жабдықтарын ұстауға және пайдалануға, тамақ өнімдерін тасымалдауға арналған заттарды пайдалануға қойылатын талаптарды, жүктерді, өнімді (тауарларды) тасымалдау шарттарына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және ыстық су жүйелерінің, жылыту, желдету, ауа баптау, жарығы, санитариялық-техникалық жабдықтардың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тасымалдауды жүзеге асыратын көлік құралдарынан су сынамаларының зертханалық зерттеу нәтижелерінің сәйкестігі (микробиология, паразитология)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сынама (шайынды), дезинфекциялау құралдарының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жабық үй-жайлардың ауасындағы зиянды заттардың шоғырлануының нормалау құжаттарына сәйкестіг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діріл, инфрадыбыс, элеткромагниттік сәуле зертханалық-аспаптық өлшеулер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нормативтерге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жөндеу кезінде сумен жабдықтау, су бұру жүйелерін жууды және дезинфекциялауды жүргізуді растайтын орындалған жұмыстар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ауаның шаңдану, көміртегі қос тотығының болуы және вентиляциялық сүзгілерді ауыстыру нормаларының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жабдықтарымен қамтамасыз етілуі (матрац және тысы бар жастық, маусым бойынша көрпе (жайма, көрпе тысы, жабық үлгідегі жастық тысы және сүлгі), камералық және дезинфекциялық өңдеу, химиялық тазалау еселігін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пайдаланылған төсек жабдықтарын бөлек сақтауға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ауруларды жұқтыруға күдікті немесе науқас анықталған жағдайда эпидемияға қарсы төсемнің, әмбебап профилактикалық жиынтықтың, медициналық зембілдің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ыдысында қауіптілік белгісінің (таңбасының) болуы. Конструкцияға, дайындау қасиеттеріне, тазалауға, зарарсыздандыруға, залалсыздандыруға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тасымалдау қауіпсіздігін куәландыратын сәйкестік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арналған арнайы контейнерлермен (сыйымдылықтармен, цистерналармен, металдыл ыдыстармен (бактар, бикстер) ыдыстармен, орамдармен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және ауысымнан кейінгі (рейстен кейінгі) міндетті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құралдарымен, медициналық қобдишалармен, жинау мүкәммалының таңбаланған жиынтығымен қамтамасыз етілуі, қолжетімді жерде ілінген вагонның үй-жайларын жинау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жоғарғы беттерді әрлеуге қойылатын талаптарды сақтау. Жол бойында (үй-жайларда және дәретханада) тазалау жүргізу жиілігін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дезинфекциялық құралдардың болуын, жеке гигиена құралдарымен (сұйық сабын, антисептиктер, дәретхана қағазы)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рұқсат етілген жуғыш, дезинфекциялық құралдарды пайдалануға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таңбаланған арнайы санитариялық киімнің, жеке қорғаныш құралдарының жеткілікті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тамақ қалдықтарын жинауға арналған қақпағы және полиэтилен қабы бар арнайы қоқыс жинау жәшіктерінің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бекітілген бағдарламаның және есепке алу-есеп беру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экипаждары мүшелерінің жеке сәулелену дозаларының болуы және оларды бақылау мен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(әуе, теміржол, су, автомобиль) және жолаушыларға қызмет көрсету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жолаушылар ғимараттары, автовокзалдар, автостанциялар, аэровокзалдар, теңіз және өзен вокзалдары, жолаушылар павильондары үй-жайлары құрамдарының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міндетті және ауысымнан кейінгі (рейстен кейінгі)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құрамында сынабы бар аспаптар мен жабдықтарды тасымалдау мен сақтауға арналған тығыз жабылатын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 және жұмыс орындарында дәрі-дәрмектер мен таңу құралдары жиынтығымен жинақталған алғашқы медициналық көмек дәрі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демалуға және жылытуға арналған үй-жайлардың, арнайы киім мен аяқ киімді кептіруге арналған үй-жайлардың болуы, санитариялық-техникалық жабдықтардың, себізгі және санитариялық тораптардың, әйелдердің жеке гигиенасына арналған бөлмелердің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Стеллаждармен немесе шкафтармен жабдықталған төсек жабдықтарын, алмалы-салмалы жұмсақ мүкәммалды қабылдауға, сақтауға және беруге арналған жеке үй-жайлардың болуы және технологиялық процестің ағымдылығын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(жарылғыш материалдар, сығылған, сұйытылған және қысыммен ерітілген газдар, өздігінен тұтанатын заттар, тез тұтанатын сұйықтықтар мен қатты заттар, тотықтырғыш заттар, күйдіргіш және коррозиялы заттар, улы заттар, радиоактивті материалдар) тиеуге және түсіруге арналған арнайы бөлінген және жабдықталған орындардың болуы және мақсаты бойынша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иондаушы сәулелендіру көздерімен (бұдан әрі – ИСК) жұмыс істеу жағдайлары (ИСК-нің түрі мен сипаттамалары немесе жұмыстың түрі мен сипаты) және ИСК-нің уақытша сақтау орнын ұйымдастыру өзгерген кезде жаңа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жұмысты жүзеге асыратын объектінің орналастырылуының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қорытындыда көрсетілген үй-жайлар мен аумақтарда ғана ИСК-мен жұмысты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үй-жайдың есіктерінде оның мақсаты, ашық сәулелену көздерімен жүргізілетін жұмыстар сыныбы туралы көрсеткіштердің болуы, радиациялық қауіптілік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контейнерлерде, қаптамада, аппараттарда, жылжымалы қондырғыларда, сәулелену көздері бар көлік құралдарында радиациялық қауіптілік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реконструкциялау және күрделі жөндеу санитариялық-эпидемиологиялық сараптамадан өткен жобалау құжаттамасы бойынша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тәртібін және радиациялық қауіпсіздікті сақтауды регламенттейтін құжаттардың болуы және сәйкестігі:</w:t>
            </w:r>
          </w:p>
          <w:p>
            <w:pPr>
              <w:spacing w:after="20"/>
              <w:ind w:left="20"/>
              <w:jc w:val="both"/>
            </w:pPr>
            <w:r>
              <w:rPr>
                <w:rFonts w:ascii="Times New Roman"/>
                <w:b w:val="false"/>
                <w:i w:val="false"/>
                <w:color w:val="000000"/>
                <w:sz w:val="20"/>
              </w:rPr>
              <w:t>
1) жұмыскерлерді (персоналды) және халықты радиациялық авариядан және оның зардаптарынан қорғау жөніндегі бекітілген іс-шаралар жоспары (I, II санаттағы радиациялық объектілер мен ядролық қондырғылар үшін);</w:t>
            </w:r>
          </w:p>
          <w:p>
            <w:pPr>
              <w:spacing w:after="20"/>
              <w:ind w:left="20"/>
              <w:jc w:val="both"/>
            </w:pPr>
            <w:r>
              <w:rPr>
                <w:rFonts w:ascii="Times New Roman"/>
                <w:b w:val="false"/>
                <w:i w:val="false"/>
                <w:color w:val="000000"/>
                <w:sz w:val="20"/>
              </w:rPr>
              <w:t>
2) "А" және "Б" тобының персоналына жататын адамдардың бекітілген тізбесінің болуы және сәйкестігі, олардың оқуы мен нұсқамасынан өтуі (хаттама, журнал);</w:t>
            </w:r>
          </w:p>
          <w:p>
            <w:pPr>
              <w:spacing w:after="20"/>
              <w:ind w:left="20"/>
              <w:jc w:val="both"/>
            </w:pPr>
            <w:r>
              <w:rPr>
                <w:rFonts w:ascii="Times New Roman"/>
                <w:b w:val="false"/>
                <w:i w:val="false"/>
                <w:color w:val="000000"/>
                <w:sz w:val="20"/>
              </w:rPr>
              <w:t>
3) радиациялық қауіпсіздікті қамтамасыз етуге, ИСК есепке алу мен сақтауға, радиоактивті қалдықтарды жинауды, сақтауды және тапсыруды ұйымдастыруға жауапты басшының бұйрығының болуы, радиациялық бақылау;</w:t>
            </w:r>
          </w:p>
          <w:p>
            <w:pPr>
              <w:spacing w:after="20"/>
              <w:ind w:left="20"/>
              <w:jc w:val="both"/>
            </w:pPr>
            <w:r>
              <w:rPr>
                <w:rFonts w:ascii="Times New Roman"/>
                <w:b w:val="false"/>
                <w:i w:val="false"/>
                <w:color w:val="000000"/>
                <w:sz w:val="20"/>
              </w:rPr>
              <w:t>
4) радиациялық объектінің радиациялық-гигиеналық паспортының болуы және жүргізілуі, халықтың санитариялық-эпидемиологиялық саламаттылығы саласындағы мемлекеттік органның аумақтық бөлімшелеріне белгіленген мерзімдерде уақтылы ұсынылуы;</w:t>
            </w:r>
          </w:p>
          <w:p>
            <w:pPr>
              <w:spacing w:after="20"/>
              <w:ind w:left="20"/>
              <w:jc w:val="both"/>
            </w:pPr>
            <w:r>
              <w:rPr>
                <w:rFonts w:ascii="Times New Roman"/>
                <w:b w:val="false"/>
                <w:i w:val="false"/>
                <w:color w:val="000000"/>
                <w:sz w:val="20"/>
              </w:rPr>
              <w:t>
5) радиациялық қауіпсіздікті қамтамасыз ету саласындағы персоналдың білімін тексеру жөніндегі комиссия құру;</w:t>
            </w:r>
          </w:p>
          <w:p>
            <w:pPr>
              <w:spacing w:after="20"/>
              <w:ind w:left="20"/>
              <w:jc w:val="both"/>
            </w:pPr>
            <w:r>
              <w:rPr>
                <w:rFonts w:ascii="Times New Roman"/>
                <w:b w:val="false"/>
                <w:i w:val="false"/>
                <w:color w:val="000000"/>
                <w:sz w:val="20"/>
              </w:rPr>
              <w:t>
6) персонал мен пациенттердің жеке дозаларының болуы және есепке алу мен тіркеуді жүргізу;</w:t>
            </w:r>
          </w:p>
          <w:p>
            <w:pPr>
              <w:spacing w:after="20"/>
              <w:ind w:left="20"/>
              <w:jc w:val="both"/>
            </w:pPr>
            <w:r>
              <w:rPr>
                <w:rFonts w:ascii="Times New Roman"/>
                <w:b w:val="false"/>
                <w:i w:val="false"/>
                <w:color w:val="000000"/>
                <w:sz w:val="20"/>
              </w:rPr>
              <w:t>
7) ИСК-мен орындалатын жұмыстардың ерекшеліктері мен жағдайларын ескере отырып, радиациялық қорғау есебінің болуы;</w:t>
            </w:r>
          </w:p>
          <w:p>
            <w:pPr>
              <w:spacing w:after="20"/>
              <w:ind w:left="20"/>
              <w:jc w:val="both"/>
            </w:pPr>
            <w:r>
              <w:rPr>
                <w:rFonts w:ascii="Times New Roman"/>
                <w:b w:val="false"/>
                <w:i w:val="false"/>
                <w:color w:val="000000"/>
                <w:sz w:val="20"/>
              </w:rPr>
              <w:t>
8) ИСК-мен орындалатын жұмыстардың ерекшеліктері мен шарттарын ескере отырып, бекітілген өндірістік бақылау бағдарламасының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кезінде халықты және персоналды хабардар етуге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санитариялық-қорғаныш аймағында (бұдан әрі – СҚА) радиациялық факторлардың бақылау деңгейлерінің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және бақылау аймағына (бұдан әрі – БА) қойылатын талаптарды жұмыс санатына, сыныбына қарай сақтау:</w:t>
            </w:r>
          </w:p>
          <w:p>
            <w:pPr>
              <w:spacing w:after="20"/>
              <w:ind w:left="20"/>
              <w:jc w:val="both"/>
            </w:pPr>
            <w:r>
              <w:rPr>
                <w:rFonts w:ascii="Times New Roman"/>
                <w:b w:val="false"/>
                <w:i w:val="false"/>
                <w:color w:val="000000"/>
                <w:sz w:val="20"/>
              </w:rPr>
              <w:t>
1) СҚА аумағында шешілмеген объектілерді орналастырудың болмауы;</w:t>
            </w:r>
          </w:p>
          <w:p>
            <w:pPr>
              <w:spacing w:after="20"/>
              <w:ind w:left="20"/>
              <w:jc w:val="both"/>
            </w:pPr>
            <w:r>
              <w:rPr>
                <w:rFonts w:ascii="Times New Roman"/>
                <w:b w:val="false"/>
                <w:i w:val="false"/>
                <w:color w:val="000000"/>
                <w:sz w:val="20"/>
              </w:rPr>
              <w:t>
2) СҚА аумағында абаттандыру мен көгалдандыруды жүргізу;</w:t>
            </w:r>
          </w:p>
          <w:p>
            <w:pPr>
              <w:spacing w:after="20"/>
              <w:ind w:left="20"/>
              <w:jc w:val="both"/>
            </w:pPr>
            <w:r>
              <w:rPr>
                <w:rFonts w:ascii="Times New Roman"/>
                <w:b w:val="false"/>
                <w:i w:val="false"/>
                <w:color w:val="000000"/>
                <w:sz w:val="20"/>
              </w:rPr>
              <w:t>
3) радиоактивті заттардың авариялық шығарылуы жағдайында бақылау аймағында қорғау іс-шараларын қамтамасыз ету;</w:t>
            </w:r>
          </w:p>
          <w:p>
            <w:pPr>
              <w:spacing w:after="20"/>
              <w:ind w:left="20"/>
              <w:jc w:val="both"/>
            </w:pPr>
            <w:r>
              <w:rPr>
                <w:rFonts w:ascii="Times New Roman"/>
                <w:b w:val="false"/>
                <w:i w:val="false"/>
                <w:color w:val="000000"/>
                <w:sz w:val="20"/>
              </w:rPr>
              <w:t>
4) СҚА, БА және ықтимал радиациялық қауіптілік санатын (алдын ала, түпкілікті)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құрылымына және күтіп-ұстауға, үй-жайлардың және технологиялық жабдықтың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1) ИСК-мен жұмыс сыныптарының үй-жайлардың мақсатына сәйкестігі;</w:t>
            </w:r>
          </w:p>
          <w:p>
            <w:pPr>
              <w:spacing w:after="20"/>
              <w:ind w:left="20"/>
              <w:jc w:val="both"/>
            </w:pPr>
            <w:r>
              <w:rPr>
                <w:rFonts w:ascii="Times New Roman"/>
                <w:b w:val="false"/>
                <w:i w:val="false"/>
                <w:color w:val="000000"/>
                <w:sz w:val="20"/>
              </w:rPr>
              <w:t>
2) үй-жайлардың ішкі әрлеуінің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жабдықтарының ИСК-мен жұмыс сыныптарына бар болуы және сәйкестігі;</w:t>
            </w:r>
          </w:p>
          <w:p>
            <w:pPr>
              <w:spacing w:after="20"/>
              <w:ind w:left="20"/>
              <w:jc w:val="both"/>
            </w:pPr>
            <w:r>
              <w:rPr>
                <w:rFonts w:ascii="Times New Roman"/>
                <w:b w:val="false"/>
                <w:i w:val="false"/>
                <w:color w:val="000000"/>
                <w:sz w:val="20"/>
              </w:rPr>
              <w:t>
4) санитариялық-техникалық жабдықтың болуы және олардың сәйкестігі;</w:t>
            </w:r>
          </w:p>
          <w:p>
            <w:pPr>
              <w:spacing w:after="20"/>
              <w:ind w:left="20"/>
              <w:jc w:val="both"/>
            </w:pPr>
            <w:r>
              <w:rPr>
                <w:rFonts w:ascii="Times New Roman"/>
                <w:b w:val="false"/>
                <w:i w:val="false"/>
                <w:color w:val="000000"/>
                <w:sz w:val="20"/>
              </w:rPr>
              <w:t>
5) санитариялық өткізгіштер мен санитариялық шлюздердің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ИСК-де паспорттардың (сертификаттардың) және ілеспе құжаттардың болуы;</w:t>
            </w:r>
          </w:p>
          <w:p>
            <w:pPr>
              <w:spacing w:after="20"/>
              <w:ind w:left="20"/>
              <w:jc w:val="both"/>
            </w:pPr>
            <w:r>
              <w:rPr>
                <w:rFonts w:ascii="Times New Roman"/>
                <w:b w:val="false"/>
                <w:i w:val="false"/>
                <w:color w:val="000000"/>
                <w:sz w:val="20"/>
              </w:rPr>
              <w:t>
2) кіріс-шығыс журналының болуы және оны жүргізу;</w:t>
            </w:r>
          </w:p>
          <w:p>
            <w:pPr>
              <w:spacing w:after="20"/>
              <w:ind w:left="20"/>
              <w:jc w:val="both"/>
            </w:pPr>
            <w:r>
              <w:rPr>
                <w:rFonts w:ascii="Times New Roman"/>
                <w:b w:val="false"/>
                <w:i w:val="false"/>
                <w:color w:val="000000"/>
                <w:sz w:val="20"/>
              </w:rPr>
              <w:t>
3) ИСК қабылдау-тапсыру актілерінің болуы;</w:t>
            </w:r>
          </w:p>
          <w:p>
            <w:pPr>
              <w:spacing w:after="20"/>
              <w:ind w:left="20"/>
              <w:jc w:val="both"/>
            </w:pPr>
            <w:r>
              <w:rPr>
                <w:rFonts w:ascii="Times New Roman"/>
                <w:b w:val="false"/>
                <w:i w:val="false"/>
                <w:color w:val="000000"/>
                <w:sz w:val="20"/>
              </w:rPr>
              <w:t>
4) радионуклидті ИСК-ні беруге қойылатын талаптардың, радионуклидті ИСК-ні жұмсау және есептен шығару туралы актілердің болуы;</w:t>
            </w:r>
          </w:p>
          <w:p>
            <w:pPr>
              <w:spacing w:after="20"/>
              <w:ind w:left="20"/>
              <w:jc w:val="both"/>
            </w:pPr>
            <w:r>
              <w:rPr>
                <w:rFonts w:ascii="Times New Roman"/>
                <w:b w:val="false"/>
                <w:i w:val="false"/>
                <w:color w:val="000000"/>
                <w:sz w:val="20"/>
              </w:rPr>
              <w:t>
5) түгендеу актісін ресімдей отырып, ИСК-ге түгендеу жүргізу;</w:t>
            </w:r>
          </w:p>
          <w:p>
            <w:pPr>
              <w:spacing w:after="20"/>
              <w:ind w:left="20"/>
              <w:jc w:val="both"/>
            </w:pPr>
            <w:r>
              <w:rPr>
                <w:rFonts w:ascii="Times New Roman"/>
                <w:b w:val="false"/>
                <w:i w:val="false"/>
                <w:color w:val="000000"/>
                <w:sz w:val="20"/>
              </w:rPr>
              <w:t>
6) ИСК-ні уақытша сақтау үшін жекелеген үй-жайлардың немесе арнайы бөлінген орындардың болуы және олардың сәйкестігі;</w:t>
            </w:r>
          </w:p>
          <w:p>
            <w:pPr>
              <w:spacing w:after="20"/>
              <w:ind w:left="20"/>
              <w:jc w:val="both"/>
            </w:pPr>
            <w:r>
              <w:rPr>
                <w:rFonts w:ascii="Times New Roman"/>
                <w:b w:val="false"/>
                <w:i w:val="false"/>
                <w:color w:val="000000"/>
                <w:sz w:val="20"/>
              </w:rPr>
              <w:t>
7) ИСК-ны тасымалдауға (орнын ауыстыруға) және сақтауға арналған арнайы құралдардың болуы және олардың сәйкестігі;</w:t>
            </w:r>
          </w:p>
          <w:p>
            <w:pPr>
              <w:spacing w:after="20"/>
              <w:ind w:left="20"/>
              <w:jc w:val="both"/>
            </w:pPr>
            <w:r>
              <w:rPr>
                <w:rFonts w:ascii="Times New Roman"/>
                <w:b w:val="false"/>
                <w:i w:val="false"/>
                <w:color w:val="000000"/>
                <w:sz w:val="20"/>
              </w:rPr>
              <w:t>
8) ИСК сақтау шарттарының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сұйық радиоактивті қалдықтарды (бұдан әрі – РАҚ) жинауға арналған арнайы жинағыш-контейнерлер мен сыйымдылықтардың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уақытша (ұзақ мерзімді) сақтау (көму) үшін жекелеген үй-жайлардың және (немесе) арнайы бөлінген орындардың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кейіннен сақтау және (немесе) көму тәсілдерін, агрегаттық жай-күйін, радионуклидтердің жартылай ыдырау кезеңін және сәулелену түрін (альфа -, бета -, гамма -, Нейтрондық сәулелену), РАҚ-ның физикалық, химиялық және биологиялық сипаттамаларын ескере отырып, тәртіпті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РАҚ айналым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тасымалдауға арналған арнайы құралдарының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есепке алу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ИСК алу, беру, уақытша сақтау және әкету бойынша уақтылы (күнтізбелік 15 күн ішінде)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ИСҚ (РАҚ) тасымалдауға арналған көліктердің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нұсқаулықта (басшылықта, жабдықты дайындаушының паспортында) көзделген ИСК-мен операциялардың орындалуын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себептерін талдай және радиациялық қауіпсіздікті қамтамасыз ету жөніндегі іс-шаралардың тиімділігін бағалай отырып, объект персоналының дозалар шегі мен бақылау деңгейлерінен асып кету жағдайлары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Объектідегі радиациялық авария кезінде халықтың санитариялық-эпидемиологиялық саламаттылығы саласындағы мемлекеттік органның аумақтық бөлімшесін (дереу) хабардар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қауіптілік дәрежесі бойынша объектіні және (немесе) бірінші, екінші, үшінші санаттағы ИСК-ны пайдалуын ұзарту туралы шешімнің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құрылғыларды пайдаланатын объектіні қоспағанда, радиациялық қауіптілік дәрежесі бойынша объектіні және (немесе) бірінші, екінші, үшінші санаттағы ИСК-ны пайдаланудан шығару жобасының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консервациялау, бөлшектеу, қайта бейіндеу, жою немесе көму кезінде, сондай-ақ объектіні және (немесе) ИСК-ны пайдаланудан шығару кезінде жөндеу жұмыстарын жүргізу кезінде қауіпсіздікті қамтамасыз ету жөніндегі іс-шаралардың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пайдаланудан шығарғанға дейін персонал мен халықтың күтілетін жеке және ұжымдық сәулелену дозаларын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құрылғыларды (радионуклидтік көздерді) және иондаушы сәулеленуді генерациялайтын құрылғыларды пайдаланудан шығарғаннан кейін оларды ИСК ретінде пайдалану мүмкіндігін болдырмайтын жағдайға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қауіпсіздігі жөніндегі талаптарды сақтау:</w:t>
            </w:r>
          </w:p>
          <w:p>
            <w:pPr>
              <w:spacing w:after="20"/>
              <w:ind w:left="20"/>
              <w:jc w:val="both"/>
            </w:pPr>
            <w:r>
              <w:rPr>
                <w:rFonts w:ascii="Times New Roman"/>
                <w:b w:val="false"/>
                <w:i w:val="false"/>
                <w:color w:val="000000"/>
                <w:sz w:val="20"/>
              </w:rPr>
              <w:t>
1) нормативтік құқықтық актілерде, радиациялық қауіпсіздік жөніндегі нұсқаулықтарда және лауазымдық нұсқаулықтарда белгіленген радиациялық қауіпсіздікті қамтамасыз ету жөніндегі талаптарды орындау;</w:t>
            </w:r>
          </w:p>
          <w:p>
            <w:pPr>
              <w:spacing w:after="20"/>
              <w:ind w:left="20"/>
              <w:jc w:val="both"/>
            </w:pPr>
            <w:r>
              <w:rPr>
                <w:rFonts w:ascii="Times New Roman"/>
                <w:b w:val="false"/>
                <w:i w:val="false"/>
                <w:color w:val="000000"/>
                <w:sz w:val="20"/>
              </w:rPr>
              <w:t>
2) радиациялық қауіпсіздік мәселелері бойынша білімін бағалау және персоналдың арнайы даярлығын растайтын құжаттың болуы;</w:t>
            </w:r>
          </w:p>
          <w:p>
            <w:pPr>
              <w:spacing w:after="20"/>
              <w:ind w:left="20"/>
              <w:jc w:val="both"/>
            </w:pPr>
            <w:r>
              <w:rPr>
                <w:rFonts w:ascii="Times New Roman"/>
                <w:b w:val="false"/>
                <w:i w:val="false"/>
                <w:color w:val="000000"/>
                <w:sz w:val="20"/>
              </w:rPr>
              <w:t>
3) жеке дозиметриялық бақылау құралдарын және жылжымалы (жеке) радиациялық қорғау құралдарын пайдалану;</w:t>
            </w:r>
          </w:p>
          <w:p>
            <w:pPr>
              <w:spacing w:after="20"/>
              <w:ind w:left="20"/>
              <w:jc w:val="both"/>
            </w:pPr>
            <w:r>
              <w:rPr>
                <w:rFonts w:ascii="Times New Roman"/>
                <w:b w:val="false"/>
                <w:i w:val="false"/>
                <w:color w:val="000000"/>
                <w:sz w:val="20"/>
              </w:rPr>
              <w:t>
4) персоналды және халықты радиациялық авариядан және оның салдарларынан қорғау жөніндегі шараларды сақтау;</w:t>
            </w:r>
          </w:p>
          <w:p>
            <w:pPr>
              <w:spacing w:after="20"/>
              <w:ind w:left="20"/>
              <w:jc w:val="both"/>
            </w:pPr>
            <w:r>
              <w:rPr>
                <w:rFonts w:ascii="Times New Roman"/>
                <w:b w:val="false"/>
                <w:i w:val="false"/>
                <w:color w:val="000000"/>
                <w:sz w:val="20"/>
              </w:rPr>
              <w:t>
5) ИСК болып табылатын қондырғылардың, аспаптар мен аппараттардың жұмысындағы анықталған ақаулар немесе авариялар туралы цех, учаске, зертхана басшысын және тиісті лауазымды адамдарды хабардар ету;</w:t>
            </w:r>
          </w:p>
          <w:p>
            <w:pPr>
              <w:spacing w:after="20"/>
              <w:ind w:left="20"/>
              <w:jc w:val="both"/>
            </w:pPr>
            <w:r>
              <w:rPr>
                <w:rFonts w:ascii="Times New Roman"/>
                <w:b w:val="false"/>
                <w:i w:val="false"/>
                <w:color w:val="000000"/>
                <w:sz w:val="20"/>
              </w:rPr>
              <w:t>
6) медициналық сәулелену кезінде пациенттерді радиациялық қорғауды қамтамасыз ету, рентгенологиялық зерттеулер кезінде пациентке дозалық жүктемелердің есебін жүргізу;</w:t>
            </w:r>
          </w:p>
          <w:p>
            <w:pPr>
              <w:spacing w:after="20"/>
              <w:ind w:left="20"/>
              <w:jc w:val="both"/>
            </w:pPr>
            <w:r>
              <w:rPr>
                <w:rFonts w:ascii="Times New Roman"/>
                <w:b w:val="false"/>
                <w:i w:val="false"/>
                <w:color w:val="000000"/>
                <w:sz w:val="20"/>
              </w:rPr>
              <w:t>
7) жеке дозиметриялық бақылаудағы барлық персоналға сәулелену көздерімен жұмыс істейтін адамдардың жеке сәулелену дозаларын есепке алу карточкасын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персоналды жеке қорғау құралдарының жинақтылығына, сапасына және ауысуына қойылатын талаптарды сақтау. Арнайы киімнің, арнайы аяқ киімнің, жеке қорғаныш құралдарының радиоактивтік ластануын бақылауды ұйымдастыру (бақылауға арналған жабдықтың болуы, журналды жауапты адамның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және қолдану жөніндегі нұсқаулықтары бар дезактивациялайтын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(теміржол, әуе, су және автомобиль) қоғамдық тамақтану объектілеріне, борттық тамақтану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Инсинераторлардың (инсинератор-қазандықтардың) болуы және жарамдылығы немесе кемеден тыс су қорғау қабылдау пункттеріне кәдеге жарату үшін қалдықтарды беру туралы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төбелерінде, қабырғаларында және едендерінде зеңмен зақымдану белгілері мен ақауларының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және дайын тамақ өнімдерін сақтау, тасымалдау, өлшеп-орау, өткізу кезінде тауарлық көршілестігін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бірізділігі мен ағымдылығын сақтауды қамтамасыз ету (жабдықты орналастыру, өндірістік үй-жайлардың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стеллаждардың, тауар қойғыштардың, тамақ өнімдерін сақтауға арналған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ішіндегі жабдықтың, мүкәммалдың (бөлшектеу мүкәммалын қоса алғанда), ыдыстың, цех ішіндегі көп айналымды қаптаманың (ыдыстың), ыдыстардың таңбалануының болуы, сақтау және мақсаты бойынша пайдалану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жіберу кезінде өнімнің өңдеу уақыты мен күнін, жарамдылық мерзімін, сақтау шарттары мен өнімнің қадағалануын қамтамасыз ететін құжаттарды көрсете отырып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уақыты мен күнін, сақтау шарттарын (температура, ауаның салыстырмалы ылғалдылығы) және өнімнің жарамдылық мерзімін көрсете отырып, тез бұзылатын тамақ өнімдерінің тауарға ілеспе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қағидалармен сатуға рұқсат етілмейтін азық-түлік шикізатының, тамақ өнімдерінің, дайын тағамдардың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арналған заттардың, бір рет қолданылатын сүлгілердің немесе электр орамалдардың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орталықтандырылған жуу және дезинфекциялауды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 объектілерінің қызметкерлерінде терінің іріңді ауруларының, іріңді кесулердің, күйіктердің, абразиялардың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қол терісінің іріңді ауруларының және дененің ашық беттерінің (оның ішінде іріңді кесулермен, күйіктермен, абразиялармен), жұқпалы аурулардың белгілерінің, жоғарғы тыныс жолдарының ауруларының болуын тексеру және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және гигиена құралдарын өндіру, сақтау және өткізу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байланысы жоқ техникалық және ауызсудың бөлек су құбырларының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ауызсуға арналған бөлек су құбырларын ерекше түстермен бояудың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сынықтарды оқшаулау және олардың өнімге түсуін болдырмау мүмкіндігі бар жарықтандыру жүйесінің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әрленуінің сәйкестігі (ылғалды жинауға және дезинфекциялау құралдарымен өңдеуге оңай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бірізділігін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жууға, дезинфекциялауға және жөндеуге арналған жабдыққа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әсеріне, температуралық әсерлерге төзімді материалдардан жасалған технологиялық жабдықтың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ультракүлгін сәулелегіштердің болуы,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зиянды және (немесе) иісі қатты шығатын заттарға арналған дозалау аппаратурасының болуы, жарамдылығы, оның толуынан сақтайтын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заттардың бөлінуін болдырмайтын тәсілдермен сусымалы заттар мен сұйық шикізатты тиеу мен түсіруді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ауасына зиянды және (немесе) иісі қатты шығатын заттар бөлетін бастапқы өнімдерді, жартылай өнімдерді сақтау шарттарын сақтау (сору желдеткіші бар арнайы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сақтауға арналған стеллаждардың, және (немесе) тұғырықтардың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шикізатты, тауарларды, материалдарды, реактивтерді негізгі өндірістен оқшауланған үй-жайларда сақтау.</w:t>
            </w:r>
          </w:p>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дайындау, сақтау, тасымалдау жүзеге асырылатын бекітілген техникалық құжаттаманың болуы (техникалық шарттар, стандарттар, техникалық нұсқаулықтар, рецептуралар, ерекшеліктер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үшін жарамдылық мерзімі өткен шикізатты пайдалануға және дайын өнімді өткізуге, өнімді өндіру кезінде тыйым салынған заттарды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 мен реактивтердің жарамсыз партиясында таңбалаудың болуы, жарамсыз деп танылған партияларды жеке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тұтыну ыдысындағы ақаулардың болмауы, парфюмерлік-косметикалық өнімді сақтау және өткізу шарттарының бұзылмауы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үй-жайлардың құрамында немесе жеке тұрған ғимараттарда жұмыс істейтіндерге арналған асхананы немесе буфетті орналастыру, арнайы киімге арналған ілгіштермен, сабынмен және электр сүлгілермен жабдықталған ыстық және салқын су жеткізетін раковинамен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Киініп-шешінетін орындардың болуы. Жеке және арнайы киімдерді бөлек сақтауға арналған шарттарды жарақтандыру және сақтау (арнайы және жеке киімдерді сақтауға арналған бөлек шкафтар, ілгіштер немесе ашық шкафтар, аяқ киімге арналған тұғырлар)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пункттің (тізімдік құрамы 50-ден 300 адамға дейінгі өндірістер үшін), фельдшерлік немесе дәрігерлік денсаулық сақтау пункттерінің (тізімдік құрамы 300 адамнан жоғары)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міндетті (жұмысқа түскен кезде) және мерзімдік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мерзімдік міндетті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құралдарының су ерітінділерін пайдалана отырып үй-жайларды жинауды жүргізу. Жинау кезінде сығылған ауаны, органикалық ерітінділерді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сынамаларын зертханалық зерттеу нәтижелерінің сәйкестігі (микробиологиялық және органолептикалық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уақытша тұратын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 қабаттарында тұрғын үй-жайлардың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сулықтардың, жуу құралдарының, дәретхана қағазын ұстағыштарының, ыдысқа салынған унитаз ысқыштың, қоқыс себетінің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 құралдарының және ерітінділердің болуы, оларды сақтау жағдайларының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жабдықтарының және сүлгілердің болуы және уақытылы ауыстырылуы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мүгедектердің және халықтың жүріп-тұруы шектеулі топтарындағы жүріп-тұруына арналған арнайы құралдармен және құрылғылармен жабдықтауға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сынамаларын зертханалық зерттеу нәтижелерінің сәйкестігі (микробиологиялық және органолептикалық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үй-жайлардағы ауадан шайындылардың, зертханалық-аспаптық өлшеулердің (микроклимат, шу, жарықтандыру, электромагниттік сәулелену)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объектілеріне (мәдени-ойын-сауық объектілері, тұрғын және әкімшілік ғимараттары, тұрғын және қоғамдық ғимараттарды, кеңселерді пайдалану ұйымдары, үйлерді басқару ұйымдары, үй-жай иелерінің кооперативтері)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жаяу жүргіншілер жолдарын абаттандырудың, іргелес аумақтың қатты жабыны мен тазалығының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үй-жайларын таза ұстау, коммуникациялардың ағып кетуін, апаттары мен бітелуін уақтылы жою, кәріз желілерінде профилактикалық дезинфекциялық іс-шаралар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жертөле және (немесе) жертөле қабаттарында және ғимараттардың шатырының (шатырының) астындағы тұрғын ғимараттардың соңғы техникалық қабаттарында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мекемелерінің, қоғамдық тамақтану, бөлшек сауда және тұрмыстық қызмет көрсету объектілерінің, мектепке дейінгі тәрбие және білім беру ұйымдарының, басқару мекемелерінің, ақпарат және байланыс мекемелерінің тұрғын ғимараттарында орналастыру кезінде талаптарды сақтау</w:t>
            </w:r>
          </w:p>
          <w:p>
            <w:pPr>
              <w:spacing w:after="20"/>
              <w:ind w:left="20"/>
              <w:jc w:val="both"/>
            </w:pPr>
            <w:r>
              <w:rPr>
                <w:rFonts w:ascii="Times New Roman"/>
                <w:b w:val="false"/>
                <w:i w:val="false"/>
                <w:color w:val="000000"/>
                <w:sz w:val="20"/>
              </w:rPr>
              <w:t>
1) автономды кіріс құрылғысы;</w:t>
            </w:r>
          </w:p>
          <w:p>
            <w:pPr>
              <w:spacing w:after="20"/>
              <w:ind w:left="20"/>
              <w:jc w:val="both"/>
            </w:pPr>
            <w:r>
              <w:rPr>
                <w:rFonts w:ascii="Times New Roman"/>
                <w:b w:val="false"/>
                <w:i w:val="false"/>
                <w:color w:val="000000"/>
                <w:sz w:val="20"/>
              </w:rPr>
              <w:t>
2) іргелес және (немесе) үстіндегі тұрғын үй-жайларды дыбыс оқшаулау жөніндегі іс-шараларды әзірлеу;</w:t>
            </w:r>
          </w:p>
          <w:p>
            <w:pPr>
              <w:spacing w:after="20"/>
              <w:ind w:left="20"/>
              <w:jc w:val="both"/>
            </w:pPr>
            <w:r>
              <w:rPr>
                <w:rFonts w:ascii="Times New Roman"/>
                <w:b w:val="false"/>
                <w:i w:val="false"/>
                <w:color w:val="000000"/>
                <w:sz w:val="20"/>
              </w:rPr>
              <w:t>
3) тұрғын үй-жайлар үшін гигиеналық нормативтік көрсеткіштерден асатын шу мен діріл тудырмайтын технологиялық инженерлік жабдықты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Еуразиялық экономикалық одаққа қатысушы мемлекеттердің аумағында қолдануға рұқсат етілген жуу және дезинфекциялау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ойын алаңдарын жобалау кезінде нормалау құжатарына қойылатын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мен жатақханалардың үй-жайларын жөндеуді уақтылы жүргізу. Әкімшілік және тұрғын үй ғимараттарының үй-жайларын әрлеу үшін олардың сапасы мен қауіпсіздігін растайтын құжаттары бар құрылыс материалдарын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матрацтарды, жұмсақ мүкәммалды уақтылы жуу, дезинфекциялау және ауыстыру. Оларды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 (оның ішінде жауын-шашын кәрізін) тазарту құрылыстары және желілері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заттардың шекті жол берілетін төгінділері бойынша нормативтік құжаттама жобасының сәйкестігі туралы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шығару және ағызу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қауіпсіздік көрсеткіштерінің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су қоймасы мен жағалау аумақтары суының ластануына әкеп соқпайтын су қоймасы белдеуі шегінде шаруашылық және өзге де қызметті ұйымдастыруға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және сұйық қалдықтарды, өндірістік қалдықтарды жинауға және сақтауға арналған алаңдарды орнату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Аварияларға ұшыраған объектілер мен құрылыстарда (мұнай және өнім құбырлары, мұнай және өнім қоймалары, сарқынды су жинағыштар, кәріз коллекторлары және тазарту құрылыстары, кемелер және басқа да жүзу құралдары, мұнай ұңғымалары, бұрғылау платформалары, жүзу құралдарына май құю пункттері) аварияларды жою жоспарының болуы.</w:t>
            </w:r>
          </w:p>
          <w:p>
            <w:pPr>
              <w:spacing w:after="20"/>
              <w:ind w:left="20"/>
              <w:jc w:val="both"/>
            </w:pPr>
            <w:r>
              <w:rPr>
                <w:rFonts w:ascii="Times New Roman"/>
                <w:b w:val="false"/>
                <w:i w:val="false"/>
                <w:color w:val="000000"/>
                <w:sz w:val="20"/>
              </w:rPr>
              <w:t>
Бақылау пункттеріндегі судың құрамы мен қасиеттерінің су сапасының гигиеналық көрсеткіштеріне, рұқсат етілетін шекті шоғырлану (бұдан әрі – РЕШШ), рұқсат етілген болжамды деңгейге (бұдан әрі – РЕБД)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үй-жайларды жабдықтау және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тұрмыстық қатты және өзге де қалдық түрлерін жинау, сақтау, тасымалдау, жою, сұрыптау, қайта өңдеу, зарарсыздандыру, кәдеге жарату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сақтау және көму үшін полигондарға бөлінетін жер учаскесіне және орындарға қойылатын талаптарды сақтау (мөлшері, полигон аумағының елді мекендер бағытына еңкеюі, орналастыру)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 аймақтарға бөлуді сақтау. Қоймалау аймақтарын толтыру кезектілігін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қызметкерлеріне санитариялық-тұрмыстық қызмет көрсетуге арналған үй-жайлардың болуы, жеке гигиенаны сақтау үшін жағдайлармен қамтамасыз ету. Ағынды салқын және ыстық суды жеткізу.</w:t>
            </w:r>
          </w:p>
          <w:p>
            <w:pPr>
              <w:spacing w:after="20"/>
              <w:ind w:left="20"/>
              <w:jc w:val="both"/>
            </w:pPr>
            <w:r>
              <w:rPr>
                <w:rFonts w:ascii="Times New Roman"/>
                <w:b w:val="false"/>
                <w:i w:val="false"/>
                <w:color w:val="000000"/>
                <w:sz w:val="20"/>
              </w:rPr>
              <w:t>
Оларды жуу, зарарсыздандыру, сақтау үшін жабдықтармен, мүкәммалмен және жағдайлармен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қалдықтардың құрамы мен есебін бақылау жөніндегі құжаттаманың және қалдықтар мен олардың санын көрсете отырып, қызмет көрсететін ұйымдар тізімінің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қауіптілік кластарына сәйкес қалдықтарды қабылдауға (тиеу, тасымалдау, түсіру), қалдықтарды орналастыруға және оқшаулауға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жасыл аймағында (периметрі бойынша) қатты тұрмыстық қалдықтардың (бұдан әрі – ҚТҚ) жерасты суларына әсерін мониторингілеу үшін бақылау ұңғымаларының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жабу, рекультивациялау шарттарын сақтау (жою). Қалпына келтірілетін полигон аумағын күрделі құрылысқа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ҚТҚ жағуға жол бермеу. Өздігінен жану ошақтарының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Полигоннан (ұйымдастырылған қоқыс үйіндісінен) шыққан кезде қоқыс таситын көліктердің дөңгелектерін зарарсыздандыруға арналған дезинфекциялаушы бетон ваннасының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 (қоқыс үймелері) аумағының периметрі бойынша жеңіл қоршаудың, құрғату орының немесе жер білігінің болуы.</w:t>
            </w:r>
          </w:p>
          <w:p>
            <w:pPr>
              <w:spacing w:after="20"/>
              <w:ind w:left="20"/>
              <w:jc w:val="both"/>
            </w:pPr>
            <w:r>
              <w:rPr>
                <w:rFonts w:ascii="Times New Roman"/>
                <w:b w:val="false"/>
                <w:i w:val="false"/>
                <w:color w:val="000000"/>
                <w:sz w:val="20"/>
              </w:rPr>
              <w:t>
Объектілерге іргелес аумақтың ластануының болмауы, сондай-ақ ҚТҚ түсіру және оларды қоймаға жинау кезінде ластануды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уытты қалдықтарын залалсыздандыруға қойылатын талаптарды сақтау (қауіптіліктің 1 және 2-сыныптары; қауіптіліктің 3 және 4-сыныптары)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қоршаған ортаның ластануының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1-3-сыныптарынан қалдықтармен жұмыс істеу кезінде технологиялық процестерді механикаландыруға, автоматтандыруға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олардың түріне қарай (жартылай сұйық, қатты, шаң тәрізді) көлік құралына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Қауіптілік сыныбына (1,2,3) және олардың түріне (жартылай сұйық, сұйық, қатты, шаң тәрізді) байланысты өнеркәсіптік қалдықтарды көмуге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толтырылған шұңқыр учаскелерін оқшаулағыш жабынды жабдықтау бойынша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Өртеуге жататын өндіріс қалдықтарын залалсыздандыруға арналған пештердің (инсинераторлардың)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мен заттарды, радиоактивті қалдықтарды, регенерациялауға жататын мұнай өнімдерін алудың тиімді әдістері әзірленген өндіріс қалдықтарын полигонға қабылдауға тыйым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сұйық күйінде көмуге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аймағының аумағынан тыс көлік құралдарын жууға арналған алаңдарды ұйымдастыру. Салқын су келтірілген жуу бөлімшесінің немесе суару-жуу машиналарының болуы. Таза және лас контейнерлердің және полигонға келетін қоқыс тасығыштардың көлік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 тасымалдау, сақтау және тасымалдау жөніндегі талаптарды олардың қауіптілік дәрежесіне сәйкес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олардың қауіптілік дәрежесіне сәйкес залалсыздандыру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 инфекциялық емес науқастардан операциялық (органдар, тіндер) органикалық қалдықтарды көмуге тыйым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люминесцентті шамдарды, құрамында сынабы бар аспаптар мен жабдықтарды сақтау және тасымалдау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Спорттық-сауықтыру мақсатындағы объектілер, бассейндер, моншалар, сауналар, кір жуу, химиялық тазарту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тұрғын үй және қоғамдық ғимараттарда орналастыру шарттарын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үй-жайларын орналастыру, жинақтың және алаңның, ішкі жоспарлаудың және әрлеудің, бассейндердегі (рециркуляциялық, ағынды) су алмасу жүйесі құрылғысының, суды тазарту, зарарсыздандыру, тарату құрылыстарының жобалық құжаттамаға және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бұру жүйесіне түсу бойынша құю астаулары жұмысының жарамдылығы және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мен дезинфекциялауға мүмкіндік беретін үй-жайлар мен жабдықтарды, мүкәммалды әрлеудегі ақауларды жою (сынған қаптама тақтайша, едендік жабынның, басқа да жабындар мен жабдықтардың тұтастығын бұзу).</w:t>
            </w:r>
          </w:p>
          <w:p>
            <w:pPr>
              <w:spacing w:after="20"/>
              <w:ind w:left="20"/>
              <w:jc w:val="both"/>
            </w:pPr>
            <w:r>
              <w:rPr>
                <w:rFonts w:ascii="Times New Roman"/>
                <w:b w:val="false"/>
                <w:i w:val="false"/>
                <w:color w:val="000000"/>
                <w:sz w:val="20"/>
              </w:rPr>
              <w:t>
Жууға және дезинфекциялауға жататын жиһаздың, мүкәммалдың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сақтау және үй-жайларды, жабдықтарды жинау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шарасынан су сынамаларын зертханалық зерттеу нәтижелерінің сәйкестігі (бактериологиялық, санитариялық-химиялық, вирусологиялық, паразитологиялық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тыныс алу аймағындағы ауадағы бос хлор және озон шоғырлануын зерттеу нәтижелерінің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 су объектілері (мәдени-тұрмыстық мақсаттағы), демалыс орындары (жағажайлар)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мен жағалау маңындағы аумақтар суының ластануына әкеп соқпайтын су айдынының су қорғау аймағы, белдеуі шегінде шаруашылық және өзге де қызметті ұйымдастыруға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су қоймасына шығару және ағызу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қалдықтарды жинауға және сақтауға арналған алаңдарды орнату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және сақтау және үй-жайларды, жабдықтарды, шағын сәулет нысандарын жинау шарттарына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айдынының бақылау нүктелеріндегі судың құрамы мен қасиеттерінің су айдындарындағы судың сапасының гигиеналық көрсеткіштеріне, РЕШШ немесе РЕБД-ға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суында су сапасының зиянды заттардың шекті-жол берілетін концентрацияларына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күннен қорғайтын қалқалармен, жатақтармен және орындықтармен, киім ауыстыру үшін кабиналармен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таза құммен, қиыршық тастар себу. Жиналған қалдықтарды жою арқылы құмның беткі қабатын механикалық қопсыту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Емдеу-косметологиялық объектілері, сұлулық салондары, косметологиялық орталықтар, шаштараздар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жабық үлгідегі бактерицидті ультракүлгін сәулелегіштердің болуы және жарамдылығы, бактерицидті ультракүлгін сәулелегіштердің жұмысын есепке алу және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Солярийге арналған жабдықтарды орналастыру және пайдалану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салқын су жеткізетін раковинамен жабдықталған құралдарды зарарсыздандыруға, зарарсыздандыруға дейінгі тазартуға және зарарсыздандыруға арналған жабдықтармен жарақтандырылған үй-жайлардың немесе арнайы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пайдалануға болатын құралдарды зарарсыздандыру алдындағы тазалау, дезинфекциялау және зарарсыздандыру және оларды кейіннен сақтау, қолдар мен аяқтарға арналған ваннаны, тарақтарды, шаш қиюға арналған қайшыларды, бұйралағыштарды, қысқыштарды дезинфекциялау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Ботулотоксин негізіндегі препараттарды сақтауға арналған тоңазытқыш жабдығының болуы және жарамдылығы, оны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ерітіндінің концентрациясы және оны дайындау күні, таңбалауда көрсетілген ерітінділердің жарамдылық мерзімдері мен концентрациясының сәйкестігі көрсетілген дезинфекциялау ерітінділерін сақтауға арналған таңбаланған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қалдық мөлшеріне оң сынамаларды алу, синтетикалық жуғыш заттардың сілтілі компоненттерінің, қайта пайдалануға болатын стерильді аспаптардан стерильділікке арналған шайындылардың оң сынамаларының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жамылғылары мен шырышты қабаттары бұзылған қызметтерді жүргізуге арналған бір реттік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сыныбындағы медициналық қалдықтарды қауіпсіз жоюға арналған контейнерлердің болуы (инелер, шприцтер, скарификаторлар, маскалар, қолғаптар және т.б.), медициналық қалдықтарды объектілерде жинау және сақтау және оларды мамандандырылған ұйымдардың шығаруы үшін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және дезинфекциялауға арналған құралдармен жабдықталған өндірістік және қосалқы үй-жайларда қол жууға арналған раковиналардың және келушілердің басын жууға арналған раковиналардың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жууға арналған салқын және ыстық сумен қамтамасыз етілген, арнайы құрал-жабдықтармен жабдықталған арнайы бөлменің болуы немесе мамандандырылған ұйыммен келісімшарттың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киімдердің және парфюмериялық және косметикалық өнімдерді сақтауға арналған сөрелердің немесе шкафтардың, лас киімдерді сақтауға арналған қақпағы бар контейнерлердің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әрлеуде ақаулардың болмауы (сынған жапсырма плиткалар, еден жабынының, басқа жабындар мен жабдықтардың)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демалысы мен тамақтануы үшін жеке арнайы бөлменің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жабдықтауға арналған су жинау орындары, орталықтандырылған және орталықтандырылмаған шаруашылық-ауыз сумен жабдықтау жүйелері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мақсатындағы (жер үсті және жер асты) көзді, су құбыры құрылыстарын санитариялық қорғаныш аймағының бірінші белдеуін ұйымдастыруға және режиміне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көздерін (жер үсті және жер асты) санитариялық қорғау аймақтарының екінші және үшінші белдеулерінде белгіленген режимді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жергілікті жерде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тұнбалардан, тау жыныс үйінділерінен тазарту, жөндеу,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қабылдау, су жинау, су тазарту құрылыстарында, тарату желілері мен су тарату колонкаларында санитариялық-эпидемиялық (профилактикалық)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 құбырлары мен су құбырларының санитариялық-қорғау белдеуін ұйымдастыруға және режиміне қойылатын талаптарды сақтау.</w:t>
            </w:r>
          </w:p>
          <w:p>
            <w:pPr>
              <w:spacing w:after="20"/>
              <w:ind w:left="20"/>
              <w:jc w:val="both"/>
            </w:pPr>
            <w:r>
              <w:rPr>
                <w:rFonts w:ascii="Times New Roman"/>
                <w:b w:val="false"/>
                <w:i w:val="false"/>
                <w:color w:val="000000"/>
                <w:sz w:val="20"/>
              </w:rPr>
              <w:t>
Су құбырларының санитариялық-қорғау белдеуі шегінде топырақ пен жер асты суларының ластану көздерінің (санитарлық-аумақтық құрылғылар, қазба шұңқырларының, көң қоймаларының, мал қорымдарының, септиктердің және т. б.)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дайындау/зарарсыздандыру жөніндегі талаптарды сақтау, дезинфекциялау құралдары мен реагенттердің қалдық құрамына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 ведомствосының аумақтық бөлімшелерін және ұйымдарды ауыз су сапасының және халықты сумен жабдықтау жағдайларының нашарлауына әкеп соғатын немесе әкелуі мүмкін авариялық жағдайлардың немесе техникалық бұзушылықтардың туындауы және желілерді жуу мен дезинфекциялау жөніндегі жұмыстарды жүргізу уақыты туралы уақтылы хабардар ету.</w:t>
            </w:r>
          </w:p>
          <w:p>
            <w:pPr>
              <w:spacing w:after="20"/>
              <w:ind w:left="20"/>
              <w:jc w:val="both"/>
            </w:pPr>
            <w:r>
              <w:rPr>
                <w:rFonts w:ascii="Times New Roman"/>
                <w:b w:val="false"/>
                <w:i w:val="false"/>
                <w:color w:val="000000"/>
                <w:sz w:val="20"/>
              </w:rPr>
              <w:t>
Халықты нормалау құжаттарына сәйкес келетін баламалы ауыз сумен қамтамасыз ету жөніндегі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жуу және дезинфекциялау бойынша тиісті іс-шаралар жүргізілгеннен кейін су құбыры желілерін жуу, тазалау және дезинфекциялау жүргізу жөніндегі актілердің болуы және зертханалық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сапасының, соның ішінде бақылау нүктелеріндегі су объектісінің су сапасы көрсеткіштері нашарлаған кезде ауызсумен жабдықтау көздерінің авариялық ластануы және (немесе) ауыз сумен жабдықтау жүйелерінің зақымдануы жағдайы бойынша халықтың санитариялық-эпидемиологиялық саламаттылығы саласындағы мемлекеттік орган ведомствосының аумақтық бөлімшесін уақтылы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құбырындағы авариялық жағдайларды жою жөніндегі іс-шаралар жоспарының болуы және енгізілуі, оны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өндірістік зертханалық бақылауға жататын ыстық судың бақыланатын көрсеткіштерін және оларды жүргізу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мақсатындағы объектілер, бейіттер, саябақтар, қоғамдық дәретханалар, жаппай демалыс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демалыс орындарды порттардан, шлюздерден, су электр станцияларынан, сарқынды суларды ағызатын жерлерден, мал қоралары мен суаратын жерлерден және басқа да ластану көздерінен алшақтатуды, сондай-ақ өнеркәсіптік кәсіпорындардың санитариялық-қорғаныш аймақтарынан тыс жерде орналастыру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саябақтар, демалыс аймақтары аумағында қоғамдық дәретханаларды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Саябақтардың, жағажайлардың аумағында урналарды орнатуға, оларды күтіп-баптауға және тазалауға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дәретханалардың орналасқан жерлерін және оларға жақындауды белгілейтін арнайы көрсеткіштердің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ғимараттарда дәретханаларды орналастыру кезінде негізгі ғимараттың желдету жүйесімен қосылмаған 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 күтіп-ұстауға, жарақтандыруға, тазалауға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бұру жүйелеріне қосылған қоғамдық дәретханаларда есіктері жабылатын жеке кабиналарға арналған үй-жайлардың, жуу раковиналары орнатылған шлюздің; жинау мүкәммалын, жуу және дезинфекциялау құралдарын сақтауға арналған үй-жайлардың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бұру жүйелеріне қосылмаған қоғамдық дәретханаларды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дәретханаларды пайдалануға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ғимараттар, құрылыстар және үй-жайлар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жабдықтарды орналастыру кезінде тұрақты және уақытша жұмыс орындарын құру және қызмет көрсету аймағында еркін жүріп-тұру үшін жеткілікті өту жолдары мен бос алаңдарды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ауданын кемінде 2,2 м2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мен қалыптарға байланысты (жабдықтан жұмыс аймағының шекарасына дейін) жұмыс алаңдарының минималды өлшемдерінің метрмен сәйкестігі:</w:t>
            </w:r>
          </w:p>
          <w:p>
            <w:pPr>
              <w:spacing w:after="20"/>
              <w:ind w:left="20"/>
              <w:jc w:val="both"/>
            </w:pPr>
            <w:r>
              <w:rPr>
                <w:rFonts w:ascii="Times New Roman"/>
                <w:b w:val="false"/>
                <w:i w:val="false"/>
                <w:color w:val="000000"/>
                <w:sz w:val="20"/>
              </w:rPr>
              <w:t>
1) 15 оС - 0,7 (0,6) м дейін еңкейіп тұру;</w:t>
            </w:r>
          </w:p>
          <w:p>
            <w:pPr>
              <w:spacing w:after="20"/>
              <w:ind w:left="20"/>
              <w:jc w:val="both"/>
            </w:pPr>
            <w:r>
              <w:rPr>
                <w:rFonts w:ascii="Times New Roman"/>
                <w:b w:val="false"/>
                <w:i w:val="false"/>
                <w:color w:val="000000"/>
                <w:sz w:val="20"/>
              </w:rPr>
              <w:t>
2) 30 оС - 0,8 (0,6) м дейін еңкейіп тұру;</w:t>
            </w:r>
          </w:p>
          <w:p>
            <w:pPr>
              <w:spacing w:after="20"/>
              <w:ind w:left="20"/>
              <w:jc w:val="both"/>
            </w:pPr>
            <w:r>
              <w:rPr>
                <w:rFonts w:ascii="Times New Roman"/>
                <w:b w:val="false"/>
                <w:i w:val="false"/>
                <w:color w:val="000000"/>
                <w:sz w:val="20"/>
              </w:rPr>
              <w:t>
3) 60 оС - 0,9 (0,6) м дейін еңкейіп тұру;</w:t>
            </w:r>
          </w:p>
          <w:p>
            <w:pPr>
              <w:spacing w:after="20"/>
              <w:ind w:left="20"/>
              <w:jc w:val="both"/>
            </w:pPr>
            <w:r>
              <w:rPr>
                <w:rFonts w:ascii="Times New Roman"/>
                <w:b w:val="false"/>
                <w:i w:val="false"/>
                <w:color w:val="000000"/>
                <w:sz w:val="20"/>
              </w:rPr>
              <w:t>
4) 90 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терезелері мен жарық шамдары жоқ, көзделе отырып, табиғи жарығы жеткіліксіз ғимараттарда орналастыру кезінде талаптарды сақтау:</w:t>
            </w:r>
          </w:p>
          <w:p>
            <w:pPr>
              <w:spacing w:after="20"/>
              <w:ind w:left="20"/>
              <w:jc w:val="both"/>
            </w:pPr>
            <w:r>
              <w:rPr>
                <w:rFonts w:ascii="Times New Roman"/>
                <w:b w:val="false"/>
                <w:i w:val="false"/>
                <w:color w:val="000000"/>
                <w:sz w:val="20"/>
              </w:rPr>
              <w:t>
ультракүлгін сәулеленуге арналған құрылғы; жұмысшылардың қысқа уақытқа демалуына арналған бөлмені жасанды жарығы бар (жасанды жарық коэффициенті кемінде 0,5 %) жұмыс орнынан 100 м алыс емес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үй-жайларда немесе диспетчерлік пункттерден немесе оператор аймақтарынан бақыланатын аумақтарда жұмыс аймағының ауасына қауіптілік 1 және 2-сыныптағы заттардың күтілетін бөлінуімен технологиялық жабдықты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қауіптілік сыныбындағы заттармен жұмыс жүргізілетін бір ғимаратта бірнеше өндірістік объектілер орналасқан кезде улы заттардың көпкомпонентті қоспаларының түзілуін және көршілес өндіріске таралуын болдырмайтын құрылыс ерітінділерін пайдалана отырып, олардың әрқайсысын оқшаулауды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шағылысу коэффициентін (0,4-тен артық емес) ескере отырып, үй-жайлар мен жабдықтардың түстік дизайнына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әсер ету орындарында агрессивті сұйықтықтарға (қышқылдар, сілтілер) және зиянды заттарға (сынап, еріткіштер, биологиялық белсенді заттар) төзімді еден жабыны материалының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өнеркәсіптік кәріз жүйесіне жіберер алдында агрессивті сұйықтықтармен (қышқылдар, сілтілер) және зиянды заттармен (сынап, еріткіштер, биологиялық белсенді заттар) алдын ала бейтараптандыруды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белгіленген шу параметрлерін рұқсат етілетін шекті деңгейге (бұдан әрі – РЕШД) жеткізу мүмкін болмаған кезде іс-шаралар өткізу:</w:t>
            </w:r>
          </w:p>
          <w:p>
            <w:pPr>
              <w:spacing w:after="20"/>
              <w:ind w:left="20"/>
              <w:jc w:val="both"/>
            </w:pPr>
            <w:r>
              <w:rPr>
                <w:rFonts w:ascii="Times New Roman"/>
                <w:b w:val="false"/>
                <w:i w:val="false"/>
                <w:color w:val="000000"/>
                <w:sz w:val="20"/>
              </w:rPr>
              <w:t>
- дыбыс өткізбейтін кабиналардың жабдықтары процесті қашықтан басқару;</w:t>
            </w:r>
          </w:p>
          <w:p>
            <w:pPr>
              <w:spacing w:after="20"/>
              <w:ind w:left="20"/>
              <w:jc w:val="both"/>
            </w:pPr>
            <w:r>
              <w:rPr>
                <w:rFonts w:ascii="Times New Roman"/>
                <w:b w:val="false"/>
                <w:i w:val="false"/>
                <w:color w:val="000000"/>
                <w:sz w:val="20"/>
              </w:rPr>
              <w:t>
- қол құралымен жұмыс орындарын орналастыру кезінде басқа жұмысшыларға шудың әсерін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немесе суықтың пайда болуымен қатар жүретін және жұмыс орнындағы микроклиматтық жағдайлардың нашарлауына әкеп соқтыратын өндірістік процестер кезінде жұмысшылардың мерзімді демалысы және олардың жылулық күйін қалыпқа келтіру үшін үй-жайларды жабдықтаудың болуы және сәйкестігі, сондай-ақ жұмыс орнындағы микроклиматтық жағдайларды сақтау шарттары, ауызсу режиміне арналған шарттарды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жақын орналасқан емдеу-профилактикалық мекемелерді қорғаудың болуы:</w:t>
            </w:r>
          </w:p>
          <w:p>
            <w:pPr>
              <w:spacing w:after="20"/>
              <w:ind w:left="20"/>
              <w:jc w:val="both"/>
            </w:pPr>
            <w:r>
              <w:rPr>
                <w:rFonts w:ascii="Times New Roman"/>
                <w:b w:val="false"/>
                <w:i w:val="false"/>
                <w:color w:val="000000"/>
                <w:sz w:val="20"/>
              </w:rPr>
              <w:t>
1) дыбыс өткізбейтін және ЭМӨ қарсы салыстырмалы қорғаныс экрандары;</w:t>
            </w:r>
          </w:p>
          <w:p>
            <w:pPr>
              <w:spacing w:after="20"/>
              <w:ind w:left="20"/>
              <w:jc w:val="both"/>
            </w:pPr>
            <w:r>
              <w:rPr>
                <w:rFonts w:ascii="Times New Roman"/>
                <w:b w:val="false"/>
                <w:i w:val="false"/>
                <w:color w:val="000000"/>
                <w:sz w:val="20"/>
              </w:rPr>
              <w:t>
2) цехтардан ластанған ауаның түсуіне жол бермей, есіктерді тығыздау;</w:t>
            </w:r>
          </w:p>
          <w:p>
            <w:pPr>
              <w:spacing w:after="20"/>
              <w:ind w:left="20"/>
              <w:jc w:val="both"/>
            </w:pPr>
            <w:r>
              <w:rPr>
                <w:rFonts w:ascii="Times New Roman"/>
                <w:b w:val="false"/>
                <w:i w:val="false"/>
                <w:color w:val="000000"/>
                <w:sz w:val="20"/>
              </w:rPr>
              <w:t>
3) шулы шеберханаларға тікелей жақын жерде психофизиологиялық түсіру бөлмелерінің орналасуымен екі есіктің де дыбыс өткізбейтін вестибюль түріндегі кіреберістері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 желдетумен қамтамасыз ету: (табиғи, механикалық, жалпы алмасу, жергілікті, жабдықтау, сору жүйелері), технологиялық процестердің ерекшеліктерін есепке алып және ауа ортасының микроклимат тұрғысынан, зиянды заттар және ионизацияның нормативтік параметрлерінің нормалау құжаттарына сәйкестігін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желдету және ауа баптау жүйелерін тазалау және дезинфекциялау бойынша жұмыс журналын жүргізе отырып, желдету және ауа баптау жүйелерінің элементтерін тазалау және дезинфекциялау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жүйелерінің жұмысын бақылау тәртібі мен тәртібін реттейтін құжаттардың болуы және сәйкестігі:</w:t>
            </w:r>
          </w:p>
          <w:p>
            <w:pPr>
              <w:spacing w:after="20"/>
              <w:ind w:left="20"/>
              <w:jc w:val="both"/>
            </w:pPr>
            <w:r>
              <w:rPr>
                <w:rFonts w:ascii="Times New Roman"/>
                <w:b w:val="false"/>
                <w:i w:val="false"/>
                <w:color w:val="000000"/>
                <w:sz w:val="20"/>
              </w:rPr>
              <w:t>
1) желдету жобасы, жобадан ауытқулардың белгіленген тәртіппен бекітілген тізбесі;</w:t>
            </w:r>
          </w:p>
          <w:p>
            <w:pPr>
              <w:spacing w:after="20"/>
              <w:ind w:left="20"/>
              <w:jc w:val="both"/>
            </w:pPr>
            <w:r>
              <w:rPr>
                <w:rFonts w:ascii="Times New Roman"/>
                <w:b w:val="false"/>
                <w:i w:val="false"/>
                <w:color w:val="000000"/>
                <w:sz w:val="20"/>
              </w:rPr>
              <w:t>
2) жаңадан жабдықталған желдету жүйелерiнiң тиiмдiлiгiн анықтаумен, сондай-ақ қайта құрудан және күрделi жөндеуден кейiн аспаптық сынақтарды қабылдауды растайтын құжаттар;</w:t>
            </w:r>
          </w:p>
          <w:p>
            <w:pPr>
              <w:spacing w:after="20"/>
              <w:ind w:left="20"/>
              <w:jc w:val="both"/>
            </w:pPr>
            <w:r>
              <w:rPr>
                <w:rFonts w:ascii="Times New Roman"/>
                <w:b w:val="false"/>
                <w:i w:val="false"/>
                <w:color w:val="000000"/>
                <w:sz w:val="20"/>
              </w:rPr>
              <w:t>
3) жасырын жұмыстарды тексеру және қабылдау актілері;</w:t>
            </w:r>
          </w:p>
          <w:p>
            <w:pPr>
              <w:spacing w:after="20"/>
              <w:ind w:left="20"/>
              <w:jc w:val="both"/>
            </w:pPr>
            <w:r>
              <w:rPr>
                <w:rFonts w:ascii="Times New Roman"/>
                <w:b w:val="false"/>
                <w:i w:val="false"/>
                <w:color w:val="000000"/>
                <w:sz w:val="20"/>
              </w:rPr>
              <w:t>
4) желдету жүйелерін техникалық сынақтар мен реттеу хаттамалары;</w:t>
            </w:r>
          </w:p>
          <w:p>
            <w:pPr>
              <w:spacing w:after="20"/>
              <w:ind w:left="20"/>
              <w:jc w:val="both"/>
            </w:pPr>
            <w:r>
              <w:rPr>
                <w:rFonts w:ascii="Times New Roman"/>
                <w:b w:val="false"/>
                <w:i w:val="false"/>
                <w:color w:val="000000"/>
                <w:sz w:val="20"/>
              </w:rPr>
              <w:t>
5) желдету жүйелерінің (ауа баптау жүйелерінің) паспорттары;</w:t>
            </w:r>
          </w:p>
          <w:p>
            <w:pPr>
              <w:spacing w:after="20"/>
              <w:ind w:left="20"/>
              <w:jc w:val="both"/>
            </w:pPr>
            <w:r>
              <w:rPr>
                <w:rFonts w:ascii="Times New Roman"/>
                <w:b w:val="false"/>
                <w:i w:val="false"/>
                <w:color w:val="000000"/>
                <w:sz w:val="20"/>
              </w:rPr>
              <w:t>
6) жоспарлы профилактикалық қызмет көрсету кестелері, желдету жабдықтарына техникалық қызмет көрсету және пайдалану журналдары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қақпаларында ауа немесе ауа-термиялық перделердің болуы, ауа қоспасының реттелетін температурасын қамтамасыз ететін технологиялық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 кабинеттерінде:</w:t>
            </w:r>
          </w:p>
          <w:p>
            <w:pPr>
              <w:spacing w:after="20"/>
              <w:ind w:left="20"/>
              <w:jc w:val="both"/>
            </w:pPr>
            <w:r>
              <w:rPr>
                <w:rFonts w:ascii="Times New Roman"/>
                <w:b w:val="false"/>
                <w:i w:val="false"/>
                <w:color w:val="000000"/>
                <w:sz w:val="20"/>
              </w:rPr>
              <w:t>
1) бір жұмысшыға кемінде 10 м2 есебімен қарастырылған жабдықталмаған аумақтың болуы және еденнің ең төменгі нүктесінен бөлменің биіктігі кемінде 3,5 м болуы;</w:t>
            </w:r>
          </w:p>
          <w:p>
            <w:pPr>
              <w:spacing w:after="20"/>
              <w:ind w:left="20"/>
              <w:jc w:val="both"/>
            </w:pPr>
            <w:r>
              <w:rPr>
                <w:rFonts w:ascii="Times New Roman"/>
                <w:b w:val="false"/>
                <w:i w:val="false"/>
                <w:color w:val="000000"/>
                <w:sz w:val="20"/>
              </w:rPr>
              <w:t>
2) қабырғалар мен төбелердің ультракүлгін сәулеленуді сіңіретін жанбайтын перфорацияланған материалдан жасалған қорғаныш жабыны бар дыбыс жұтатын қаптамасының болуы; жабдықтың өзінде дыбыс жұтатын қорғаныс болмаған кезде төсем биіктігі кемінде 2,7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жарықтандыруды қамтамасыз ету:</w:t>
            </w:r>
          </w:p>
          <w:p>
            <w:pPr>
              <w:spacing w:after="20"/>
              <w:ind w:left="20"/>
              <w:jc w:val="both"/>
            </w:pPr>
            <w:r>
              <w:rPr>
                <w:rFonts w:ascii="Times New Roman"/>
                <w:b w:val="false"/>
                <w:i w:val="false"/>
                <w:color w:val="000000"/>
                <w:sz w:val="20"/>
              </w:rPr>
              <w:t>
1) адамдар тұрақты болатын өндірістік объектілерде табиғи және жарамды жасанды жарықтандырудың болуы;</w:t>
            </w:r>
          </w:p>
          <w:p>
            <w:pPr>
              <w:spacing w:after="20"/>
              <w:ind w:left="20"/>
              <w:jc w:val="both"/>
            </w:pPr>
            <w:r>
              <w:rPr>
                <w:rFonts w:ascii="Times New Roman"/>
                <w:b w:val="false"/>
                <w:i w:val="false"/>
                <w:color w:val="000000"/>
                <w:sz w:val="20"/>
              </w:rPr>
              <w:t>
2) жарамды жұмыс және авариялық жасанды жарықтандырудың болуы;</w:t>
            </w:r>
          </w:p>
          <w:p>
            <w:pPr>
              <w:spacing w:after="20"/>
              <w:ind w:left="20"/>
              <w:jc w:val="both"/>
            </w:pPr>
            <w:r>
              <w:rPr>
                <w:rFonts w:ascii="Times New Roman"/>
                <w:b w:val="false"/>
                <w:i w:val="false"/>
                <w:color w:val="000000"/>
                <w:sz w:val="20"/>
              </w:rPr>
              <w:t>
3) көрнекі жұмыстардың сыныбы мен дәлдігіне қарай жұмыс орындарында талап етілетін аралас жарықтандыруды қамтамасыз ету;</w:t>
            </w:r>
          </w:p>
          <w:p>
            <w:pPr>
              <w:spacing w:after="20"/>
              <w:ind w:left="20"/>
              <w:jc w:val="both"/>
            </w:pPr>
            <w:r>
              <w:rPr>
                <w:rFonts w:ascii="Times New Roman"/>
                <w:b w:val="false"/>
                <w:i w:val="false"/>
                <w:color w:val="000000"/>
                <w:sz w:val="20"/>
              </w:rPr>
              <w:t>
4) шамдардың жарық техникалық сипаттамаларының сәйкестігі, олардың конструктивті орындалуы, жұмыс аймақтарына қатысты орналасуы және орнатылуы;</w:t>
            </w:r>
          </w:p>
          <w:p>
            <w:pPr>
              <w:spacing w:after="20"/>
              <w:ind w:left="20"/>
              <w:jc w:val="both"/>
            </w:pPr>
            <w:r>
              <w:rPr>
                <w:rFonts w:ascii="Times New Roman"/>
                <w:b w:val="false"/>
                <w:i w:val="false"/>
                <w:color w:val="000000"/>
                <w:sz w:val="20"/>
              </w:rPr>
              <w:t>
5) шамдарды уақтылы тазалау, жанып кеткен шамдар мен ақаулы шамдарды ауыстыру;</w:t>
            </w:r>
          </w:p>
          <w:p>
            <w:pPr>
              <w:spacing w:after="20"/>
              <w:ind w:left="20"/>
              <w:jc w:val="both"/>
            </w:pPr>
            <w:r>
              <w:rPr>
                <w:rFonts w:ascii="Times New Roman"/>
                <w:b w:val="false"/>
                <w:i w:val="false"/>
                <w:color w:val="000000"/>
                <w:sz w:val="20"/>
              </w:rPr>
              <w:t>
6) шамдарды тазалауға және жөндеуге арналған құралдармен жабдықталған шеберханалардың, газ разрядты жарық көздерін сақтау қоймаларының және жарық техникалық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құрылғылар мен шамдарды, газ разрядты шамдары бар жарықтандыру қондырғыларын жинау және сақтау үшін арнайы бөлінген орынның болуы. Мамандандырылған ұйымдардың сынап толтырылған шамдардың қалдықтарын кәдеге жаратуын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 бар үй-жайларды қоспағанда, ультракүлгін жеткіліксіздіктің алдын алу мақсатында өндірістік үй-жайларды жарықтандыру қондырғыларының құрамында профилактикалық ультракүлгін сәулелену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(жылыту және демалыс бөлмелері, шешінетін бөлмелер, себезгіге дейінгі бөлмелер, себезгі кабиналары, дәретханалар, қол жуғыштар, ауыз сумен жабдықтау құрылғылары, кептіруге арналған бөлмелер, шаң-тозаңдар) құрамының (жиынтығының), санитариялық жағдайы мен жабдықталуының болуы және талаптарға сәйкестігі. арнайы киімді шешу және сақтау), объектінің қуаттылығына, еңбек процестерінің сипатына және зиянды өндірістік факторлардың болуына, сондай-ақ жұмыстағы ауысымдық үзіліс кезінде максималды жүктеме кезінде кеңістіктің жеткіліктілігіне байланысты.</w:t>
            </w:r>
          </w:p>
          <w:p>
            <w:pPr>
              <w:spacing w:after="20"/>
              <w:ind w:left="20"/>
              <w:jc w:val="both"/>
            </w:pPr>
            <w:r>
              <w:rPr>
                <w:rFonts w:ascii="Times New Roman"/>
                <w:b w:val="false"/>
                <w:i w:val="false"/>
                <w:color w:val="000000"/>
                <w:sz w:val="20"/>
              </w:rPr>
              <w:t>
Кестенің болуы және үй-жайларды тазалау талаптары мен тәртібінің сақталуы, таңбаланған тазалау жабдықтарының болуы, оны пайдалану және сақтау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 тұрмыстық тоңазытқыш пен ыдыс жууға арналған раковинаның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қауіптілік сыныбындағы заттармен, сондай-ақ патогенді микроорганизмдермен ластанған арнайы киімді тиісті өңдеуден кейін сақтау талаптарын сақтау. Бөлінетін арнайы киімнің және ластанған комбинезондарды қабылдау (жинау) және уақытша сақтау үшін комбинезонның киіну бөлмесінің жанында орналасқан оқшауланған бөлменің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орындардағы киім ауыстыратын бөлмелерде немесе киім ауыстыратын бөлмелерге іргелес бөлмелерде жуыну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1 және 2 қауіптілік сыныбындағы заттарды қолданумен байланысты өндіріс орындарында санитарлық бақылау бөлмесіне ұқсас киім-кешек бөлмелері бар душ бөлмелерін ұйымдастыру,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Ылғалға төзімді, беті тегіс, жуғыш және дезинфекциялық құралдарды пайдалана отырып, ыстық сумен оңай жуылатын, қабырғалары мен қалқалары 2 м-ге дейін, ылғалды жұмыс режимі бар бөлмелердің едендері мен жабдығымен (киіну бөлмелері, жуынатын бөлмелер, душ кабиналары, дәретханалар, әйелдердің жеке гигиенасына арналған кабиналар, қолмен және аяқ ванналары), сонымен қатар қабырғаларды және 2 м-ден жоғары қалқаларды және төбелерді су өткізбейтін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бөлмелерде аяқ киімді дезинфекциялау, эпидермофитозбен ауыратын науқастардың жұмыс аяқ киімін дезинфекциялау және кептіру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тораптардың тамбурларын қол жуу құралдарымен және электр сүлгілері бар қолжуғыштармен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төзімділігін бақылауға арналған жұмысқа жарамды қондырғылардың, респираторларды қабылдауға, беруге және жөндеуге арналған үстелдердің, жартылай маскаларды жууға, дезинфекциялауға және кептіруге арналған құрылғылардың, респираторлар мен өзін-өзі құтқарушыларды сақтауға арналған шкафтар мен ұялардың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желдету жүйесімен жабдықталған 1 в, 2 в, 2 д, 3 б топтарындағы кәсіпорындардың өндірістік процестері кезінде комбинезондарды шаңнан тазартуға, залалсыздандыруға, кептіруге, жууға, химиялық тазалауға арналған жеке бөлмелердің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және аяқ киімді кептіруге арналған киім-кешек бөлмелерінде механикалық жалпы алмасу және сору желдеткішінің (салқын мезгілде жылытылған ауа ағынымен)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секунд ішінде шаңсыздандыру тиімділігі кемінде 90% болатын шаңсыздандыру үшін арнайы құрылғыларды (механикалық, сығылған ауаны қолданатын, аэродинамикалық шаңсыздандыру)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Киініп-шешінетін орындарда: дезинфекциялаушы пленка түзетін препараттарды сақтауға арналған (жұмыс ауысымына дейін және одан кейін микротраумаларды өңдеуге арналған), сондай-ақ терлеудің және аяқ терісінің саңырауқұлақ ауруларының алдын алуға арналған дәрі-дәрмектердің, қорғаныш пасталары мен жуғыш заттарға арналған арнайы қондырғылар-үлестіргіштердің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300 адамға дейін тізімдік құрамы бар өндірістік объектілерде медициналық пункттің, 300-ден астам адам – тиісті құрамы мен үй-жайларының ауданы бар фельдшерлік немесе дәрігерлік денсаулық сақтау пункттің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 мен медициналық пункттерді теріге немесе көзге тиген кезде агрессивті өндірістік заттарды бейтараптандыратын инактиваторлар жиынтығымен қамтамасыз ету (сумен жуғаннан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үй-жайлардың (психофизиологиялық түсіру бөлмелері, тренажер залдары, діріл ауруының алдын алу кабинеттері, медициналық персоналға арналған жалпы үй-жайлар) нормаланатын құрамы мен алаңдарының еңбек процестерінің, қолда бар зиянды өндірістік факторлардың сипатына сәйкестігі. Жабдыққа, микроклиматқа, ауа режиміне, жарыққа, зиянды заттардың құрамына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гигиеналық кабинеттерінің (бұдан әрі – ЖГК) болуы және олардың талаптарға сәйкестігі:</w:t>
            </w:r>
          </w:p>
          <w:p>
            <w:pPr>
              <w:spacing w:after="20"/>
              <w:ind w:left="20"/>
              <w:jc w:val="both"/>
            </w:pPr>
            <w:r>
              <w:rPr>
                <w:rFonts w:ascii="Times New Roman"/>
                <w:b w:val="false"/>
                <w:i w:val="false"/>
                <w:color w:val="000000"/>
                <w:sz w:val="20"/>
              </w:rPr>
              <w:t>
1) 100 жұмысшыға 1 кабина есебінен кабиналар, шаңы жоғары объектілер үшін – 50 әйелге 1 кабина және вестибюль;</w:t>
            </w:r>
          </w:p>
          <w:p>
            <w:pPr>
              <w:spacing w:after="20"/>
              <w:ind w:left="20"/>
              <w:jc w:val="both"/>
            </w:pPr>
            <w:r>
              <w:rPr>
                <w:rFonts w:ascii="Times New Roman"/>
                <w:b w:val="false"/>
                <w:i w:val="false"/>
                <w:color w:val="000000"/>
                <w:sz w:val="20"/>
              </w:rPr>
              <w:t>
2) ыстық және салқын су араластырғышы, жолсеріктерге арналған үстелі, электр қол кептіргіші, сабын ыдысы бар раковинаның вестибюльіндегі жабдық;</w:t>
            </w:r>
          </w:p>
          <w:p>
            <w:pPr>
              <w:spacing w:after="20"/>
              <w:ind w:left="20"/>
              <w:jc w:val="both"/>
            </w:pPr>
            <w:r>
              <w:rPr>
                <w:rFonts w:ascii="Times New Roman"/>
                <w:b w:val="false"/>
                <w:i w:val="false"/>
                <w:color w:val="000000"/>
                <w:sz w:val="20"/>
              </w:rPr>
              <w:t>
3) жеке кабиналардың ыстық және салқын су араластырғышы бар гигиеналық душымен және унитазымен, пайдаланылған гигиеналық пакеттерге арналған қақпағы бар цистернамен және киім ілгішімен жабдықталуы;</w:t>
            </w:r>
          </w:p>
          <w:p>
            <w:pPr>
              <w:spacing w:after="20"/>
              <w:ind w:left="20"/>
              <w:jc w:val="both"/>
            </w:pPr>
            <w:r>
              <w:rPr>
                <w:rFonts w:ascii="Times New Roman"/>
                <w:b w:val="false"/>
                <w:i w:val="false"/>
                <w:color w:val="000000"/>
                <w:sz w:val="20"/>
              </w:rPr>
              <w:t>
4) ЖГК үй-жайына арналған үй-жайлардың қабырғаларын және жеке кабиналар арасындағы қалқаларды оларды оңай тазалауға, жуғыш және дезинфекциялық құралдармен жууға мүмкіндік беретін материалдардан безендіру;</w:t>
            </w:r>
          </w:p>
          <w:p>
            <w:pPr>
              <w:spacing w:after="20"/>
              <w:ind w:left="20"/>
              <w:jc w:val="both"/>
            </w:pPr>
            <w:r>
              <w:rPr>
                <w:rFonts w:ascii="Times New Roman"/>
                <w:b w:val="false"/>
                <w:i w:val="false"/>
                <w:color w:val="000000"/>
                <w:sz w:val="20"/>
              </w:rPr>
              <w:t>
5) ЖГК үй-жайының жұмыс орындарынан 150 м-ден аспайтын қашықтығы;</w:t>
            </w:r>
          </w:p>
          <w:p>
            <w:pPr>
              <w:spacing w:after="20"/>
              <w:ind w:left="20"/>
              <w:jc w:val="both"/>
            </w:pPr>
            <w:r>
              <w:rPr>
                <w:rFonts w:ascii="Times New Roman"/>
                <w:b w:val="false"/>
                <w:i w:val="false"/>
                <w:color w:val="000000"/>
                <w:sz w:val="20"/>
              </w:rPr>
              <w:t>
6) ЖГК үй-жайларын дәретханамен біріктіруді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жасындағы жұмыс істейтін әйелдердің саны 500 және одан да көп адам болатын объектілерде жүктілік (СК) кезінде әйелдердің еңбегі мен бос уақытын ұтымды ұйымдастыру үшін сауықтыру кешендерімен қамтамасыз ету. Орналастыруға, құрамға, кеңістікке,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қызметкері бар объектілерде еңбекті оңалту орталықтарын (учаскелерін) қамтамасыз ету. Орналастыруға, құрамға, кеңістікке,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процестегі өзгерістерге (өндірістік қуаттылықты арттыру, процестер мен өндірісті интенсификациялау және бекітілген жобадан басқа да ауытқулар) санитарлық-эпидемиологиялық қорытынды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бөліну көзі болып табылатын өндірістік жабдық үшін жеткілікті тығыздағыш және қызмет көрсетілетін автоматты су төгетін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көздерімен (бұдан әрі – УК) жұмыс істеуге қойылатын талаптарды сақтау:</w:t>
            </w:r>
          </w:p>
          <w:p>
            <w:pPr>
              <w:spacing w:after="20"/>
              <w:ind w:left="20"/>
              <w:jc w:val="both"/>
            </w:pPr>
            <w:r>
              <w:rPr>
                <w:rFonts w:ascii="Times New Roman"/>
                <w:b w:val="false"/>
                <w:i w:val="false"/>
                <w:color w:val="000000"/>
                <w:sz w:val="20"/>
              </w:rPr>
              <w:t>
1) көзді қорғау құралдарының болуы және қолданылуы;</w:t>
            </w:r>
          </w:p>
          <w:p>
            <w:pPr>
              <w:spacing w:after="20"/>
              <w:ind w:left="20"/>
              <w:jc w:val="both"/>
            </w:pPr>
            <w:r>
              <w:rPr>
                <w:rFonts w:ascii="Times New Roman"/>
                <w:b w:val="false"/>
                <w:i w:val="false"/>
                <w:color w:val="000000"/>
                <w:sz w:val="20"/>
              </w:rPr>
              <w:t>
2) жұмыс ауысымының 50 % сәулелену әсерінің жалпы ұзақтығын сақтау;</w:t>
            </w:r>
          </w:p>
          <w:p>
            <w:pPr>
              <w:spacing w:after="20"/>
              <w:ind w:left="20"/>
              <w:jc w:val="both"/>
            </w:pPr>
            <w:r>
              <w:rPr>
                <w:rFonts w:ascii="Times New Roman"/>
                <w:b w:val="false"/>
                <w:i w:val="false"/>
                <w:color w:val="000000"/>
                <w:sz w:val="20"/>
              </w:rPr>
              <w:t>
3) 5 минуттан астам және одан да көп бір реттік сәулеленудің ұзақтығы УК-А аймағы үшін бір шаршы метрге 10,0 Вт аспауы тиіс; УК-В аймағы үшін 0,01 Вт/м2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орындарын қамтамасыз ету қажеттілігін ескере отырып, өндірістік ғимараттарда, үй-жайлар мен құрылыстарда, оның ішінде басқару пультінде, кран кабиналарында және басқа оқшауланған үй-жайларда қызмет көрсететін жылыту және ауаны баптау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көздерінің және салқындату микроклиматының әсер ету аймағында жұмысшылардың жұмыс уақытын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ауыз сумен жабдықтау желілерін ауыз сумен қамтамасыз ететін су құбырлары желілеріне қосуды алып тастау.</w:t>
            </w:r>
          </w:p>
          <w:p>
            <w:pPr>
              <w:spacing w:after="20"/>
              <w:ind w:left="20"/>
              <w:jc w:val="both"/>
            </w:pPr>
            <w:r>
              <w:rPr>
                <w:rFonts w:ascii="Times New Roman"/>
                <w:b w:val="false"/>
                <w:i w:val="false"/>
                <w:color w:val="000000"/>
                <w:sz w:val="20"/>
              </w:rPr>
              <w:t>
Техникалық немесе шаруашылық-тұрмыстық ауыз сумен жабдықтау объектiлерiнде техникалық суды ауыз суға пайдалану мүмкiндiгiн болдырмайтын арнайы белгiлердiң, бояулардың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ғимараттарда шаруашылық және ауыз сумен жабдықтау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ағынды суларды орналастыруға қойылатын талаптарды сақтау:</w:t>
            </w:r>
          </w:p>
          <w:p>
            <w:pPr>
              <w:spacing w:after="20"/>
              <w:ind w:left="20"/>
              <w:jc w:val="both"/>
            </w:pPr>
            <w:r>
              <w:rPr>
                <w:rFonts w:ascii="Times New Roman"/>
                <w:b w:val="false"/>
                <w:i w:val="false"/>
                <w:color w:val="000000"/>
                <w:sz w:val="20"/>
              </w:rPr>
              <w:t>
газдар шығаратын ағынды сулардан өндірістік үй-жайларға газдардың енуіне қарсы іс-шараларды ұйымдастыру;</w:t>
            </w:r>
          </w:p>
          <w:p>
            <w:pPr>
              <w:spacing w:after="20"/>
              <w:ind w:left="20"/>
              <w:jc w:val="both"/>
            </w:pPr>
            <w:r>
              <w:rPr>
                <w:rFonts w:ascii="Times New Roman"/>
                <w:b w:val="false"/>
                <w:i w:val="false"/>
                <w:color w:val="000000"/>
                <w:sz w:val="20"/>
              </w:rPr>
              <w:t xml:space="preserve">
ағынды суларды душтан, қолжуғыштардан, дәретханалардан тұрмыстық су бұру желісіне бұру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ағынды суларды тазартуға арналған қондырғыларды орналастыру кезіндегі талаптарды сақтау:</w:t>
            </w:r>
          </w:p>
          <w:p>
            <w:pPr>
              <w:spacing w:after="20"/>
              <w:ind w:left="20"/>
              <w:jc w:val="both"/>
            </w:pPr>
            <w:r>
              <w:rPr>
                <w:rFonts w:ascii="Times New Roman"/>
                <w:b w:val="false"/>
                <w:i w:val="false"/>
                <w:color w:val="000000"/>
                <w:sz w:val="20"/>
              </w:rPr>
              <w:t>
Зиянды заттардың түзілуі мен бөлінуі болмаса немесе ағынды суларды тазартудың барлық процестерін жергілікті сору желдеткішімен тығыздау жағдайында өнеркәсіптік ғимараттарда ағынды суларды тазарту қондырғыларын орналастыру.</w:t>
            </w:r>
          </w:p>
          <w:p>
            <w:pPr>
              <w:spacing w:after="20"/>
              <w:ind w:left="20"/>
              <w:jc w:val="both"/>
            </w:pPr>
            <w:r>
              <w:rPr>
                <w:rFonts w:ascii="Times New Roman"/>
                <w:b w:val="false"/>
                <w:i w:val="false"/>
                <w:color w:val="000000"/>
                <w:sz w:val="20"/>
              </w:rPr>
              <w:t xml:space="preserve">
Ауыл шаруашылығы маңызы жоқ бос жерлерді залалсыздандыру объектілерін орналастыру үшін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тұрмыстық қажеттіліктерге су беру және сарқынды суларды бұру үшін өндірістік және қосалқы ғимараттар мен өндірістік алаңдардағы ішкі сумен жабдықтау және канализацияны, сондай-ақ сыртқы сумен жабдықтау және канализация жүйелерін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өндірістік сарқынды суларды тазартуға арналған жарамды қондырғылардың болуы және тазартылған сарқынды суларды жерүсті су объектілеріне ағызатын жерден төмен өндірістік бақылауды ұйымдастыру, сондай-ақ жер асты суларының және қабат аралық жер асты суларының ықтимал ластануын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улы қалдықтарды жинау, жинақтау, орау, тасымалдау, залалсыздандыру және кәдеге жарату талаптарын сақтау:</w:t>
            </w:r>
          </w:p>
          <w:p>
            <w:pPr>
              <w:spacing w:after="20"/>
              <w:ind w:left="20"/>
              <w:jc w:val="both"/>
            </w:pPr>
            <w:r>
              <w:rPr>
                <w:rFonts w:ascii="Times New Roman"/>
                <w:b w:val="false"/>
                <w:i w:val="false"/>
                <w:color w:val="000000"/>
                <w:sz w:val="20"/>
              </w:rPr>
              <w:t>
1) кәдеге жаратылмайтын қалдықтарға арналған полигондарды орналастыруға;</w:t>
            </w:r>
          </w:p>
          <w:p>
            <w:pPr>
              <w:spacing w:after="20"/>
              <w:ind w:left="20"/>
              <w:jc w:val="both"/>
            </w:pPr>
            <w:r>
              <w:rPr>
                <w:rFonts w:ascii="Times New Roman"/>
                <w:b w:val="false"/>
                <w:i w:val="false"/>
                <w:color w:val="000000"/>
                <w:sz w:val="20"/>
              </w:rPr>
              <w:t>
2) полигондарда өндірістік қалдықтар туралы ақпаратты қамтитын құжаттаманың болуы және сақталуы:</w:t>
            </w:r>
          </w:p>
          <w:p>
            <w:pPr>
              <w:spacing w:after="20"/>
              <w:ind w:left="20"/>
              <w:jc w:val="both"/>
            </w:pPr>
            <w:r>
              <w:rPr>
                <w:rFonts w:ascii="Times New Roman"/>
                <w:b w:val="false"/>
                <w:i w:val="false"/>
                <w:color w:val="000000"/>
                <w:sz w:val="20"/>
              </w:rPr>
              <w:t>
- өндірістік қалдықтардың болжамды көлемдерінің саны мен сапасы (қауіптілік сыныбы бойынша), олардың физикалық-химиялық, токсикологиялық және радиациялық қасиеттері туралы мәліметтер;</w:t>
            </w:r>
          </w:p>
          <w:p>
            <w:pPr>
              <w:spacing w:after="20"/>
              <w:ind w:left="20"/>
              <w:jc w:val="both"/>
            </w:pPr>
            <w:r>
              <w:rPr>
                <w:rFonts w:ascii="Times New Roman"/>
                <w:b w:val="false"/>
                <w:i w:val="false"/>
                <w:color w:val="000000"/>
                <w:sz w:val="20"/>
              </w:rPr>
              <w:t>
- - өндірістік қалдықтардың қоршаған ортаға әсер етудің ықтимал салдарларының сипаттамасы;</w:t>
            </w:r>
          </w:p>
          <w:p>
            <w:pPr>
              <w:spacing w:after="20"/>
              <w:ind w:left="20"/>
              <w:jc w:val="both"/>
            </w:pPr>
            <w:r>
              <w:rPr>
                <w:rFonts w:ascii="Times New Roman"/>
                <w:b w:val="false"/>
                <w:i w:val="false"/>
                <w:color w:val="000000"/>
                <w:sz w:val="20"/>
              </w:rPr>
              <w:t>
-өндірістік қалдықтарды залалсыздандыру, қайта өңдеу, кәдеге жарату мәселелерін технологиялық шешу;</w:t>
            </w:r>
          </w:p>
          <w:p>
            <w:pPr>
              <w:spacing w:after="20"/>
              <w:ind w:left="20"/>
              <w:jc w:val="both"/>
            </w:pPr>
            <w:r>
              <w:rPr>
                <w:rFonts w:ascii="Times New Roman"/>
                <w:b w:val="false"/>
                <w:i w:val="false"/>
                <w:color w:val="000000"/>
                <w:sz w:val="20"/>
              </w:rPr>
              <w:t>
-топырақты зиянды заттардан қорғау және бұзылған және ластанған топырақтарды қалпына келтіру шаралары.</w:t>
            </w:r>
          </w:p>
          <w:p>
            <w:pPr>
              <w:spacing w:after="20"/>
              <w:ind w:left="20"/>
              <w:jc w:val="both"/>
            </w:pPr>
            <w:r>
              <w:rPr>
                <w:rFonts w:ascii="Times New Roman"/>
                <w:b w:val="false"/>
                <w:i w:val="false"/>
                <w:color w:val="000000"/>
                <w:sz w:val="20"/>
              </w:rPr>
              <w:t>
3) қауіптілік сыныбына сәйкес объектіде немесе мамандандырылған ұйымдарда қалдықтарды жою, кәдеге жарату немесе көму;</w:t>
            </w:r>
          </w:p>
          <w:p>
            <w:pPr>
              <w:spacing w:after="20"/>
              <w:ind w:left="20"/>
              <w:jc w:val="both"/>
            </w:pPr>
            <w:r>
              <w:rPr>
                <w:rFonts w:ascii="Times New Roman"/>
                <w:b w:val="false"/>
                <w:i w:val="false"/>
                <w:color w:val="000000"/>
                <w:sz w:val="20"/>
              </w:rPr>
              <w:t>
4) кәсiпорын аумағында қауiптiлiк сыныбына сәйкес қоршаған ортаны ластауды және қызметкерлер мен халықтың денсаулығына әсер етудi болдырмайтын жағдайларда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заттарды (бұдан әрі – КӘУЗ), химикаттарды, прекурсорларды, пестицидтерді сақтауға арналған қоймаларға қойылатын талаптардың сақталуы және олардағы жұмыс жағдайлары:</w:t>
            </w:r>
          </w:p>
          <w:p>
            <w:pPr>
              <w:spacing w:after="20"/>
              <w:ind w:left="20"/>
              <w:jc w:val="both"/>
            </w:pPr>
            <w:r>
              <w:rPr>
                <w:rFonts w:ascii="Times New Roman"/>
                <w:b w:val="false"/>
                <w:i w:val="false"/>
                <w:color w:val="000000"/>
                <w:sz w:val="20"/>
              </w:rPr>
              <w:t>
1) КӘУЗ сақтау қоймаларының үй-жайларында химиялық заттарды, прекурсорларды, пестицидтерге арналған сөрелерді, табиғи (терезелер, желдеткіштер) немесе мәжбүрлі механикалық жабдықтау және сору желдеткішінің болуы;</w:t>
            </w:r>
          </w:p>
          <w:p>
            <w:pPr>
              <w:spacing w:after="20"/>
              <w:ind w:left="20"/>
              <w:jc w:val="both"/>
            </w:pPr>
            <w:r>
              <w:rPr>
                <w:rFonts w:ascii="Times New Roman"/>
                <w:b w:val="false"/>
                <w:i w:val="false"/>
                <w:color w:val="000000"/>
                <w:sz w:val="20"/>
              </w:rPr>
              <w:t>
2) қоймада жабдықталған қолжуғыштың, ірі базалық қоймаларда – душ қондырғысының болуы;</w:t>
            </w:r>
          </w:p>
          <w:p>
            <w:pPr>
              <w:spacing w:after="20"/>
              <w:ind w:left="20"/>
              <w:jc w:val="both"/>
            </w:pPr>
            <w:r>
              <w:rPr>
                <w:rFonts w:ascii="Times New Roman"/>
                <w:b w:val="false"/>
                <w:i w:val="false"/>
                <w:color w:val="000000"/>
                <w:sz w:val="20"/>
              </w:rPr>
              <w:t>
3) қойма аумағында қоршаудың, қойманы жабуға арналған құлыптың болуы;</w:t>
            </w:r>
          </w:p>
          <w:p>
            <w:pPr>
              <w:spacing w:after="20"/>
              <w:ind w:left="20"/>
              <w:jc w:val="both"/>
            </w:pPr>
            <w:r>
              <w:rPr>
                <w:rFonts w:ascii="Times New Roman"/>
                <w:b w:val="false"/>
                <w:i w:val="false"/>
                <w:color w:val="000000"/>
                <w:sz w:val="20"/>
              </w:rPr>
              <w:t>
4) сарай астында, ашық ауада сақтауды болдырмау; блиндаждарда, жерқоймаларда, жертөлелерде және отын қоймаларында, азық-түлік, жем-шөп, минералды тыңайтқыш және әртүрлі материалдары бар софит қоймаларында;</w:t>
            </w:r>
          </w:p>
          <w:p>
            <w:pPr>
              <w:spacing w:after="20"/>
              <w:ind w:left="20"/>
              <w:jc w:val="both"/>
            </w:pPr>
            <w:r>
              <w:rPr>
                <w:rFonts w:ascii="Times New Roman"/>
                <w:b w:val="false"/>
                <w:i w:val="false"/>
                <w:color w:val="000000"/>
                <w:sz w:val="20"/>
              </w:rPr>
              <w:t>
5) сақтау үшін арнайы салынған типтік немесе бейімделген үй-жайларды, қоймаларды пайдалану туралы;</w:t>
            </w:r>
          </w:p>
          <w:p>
            <w:pPr>
              <w:spacing w:after="20"/>
              <w:ind w:left="20"/>
              <w:jc w:val="both"/>
            </w:pPr>
            <w:r>
              <w:rPr>
                <w:rFonts w:ascii="Times New Roman"/>
                <w:b w:val="false"/>
                <w:i w:val="false"/>
                <w:color w:val="000000"/>
                <w:sz w:val="20"/>
              </w:rPr>
              <w:t>
6) қоймалардың қабырғаларын, едендерін, төбелерін және ішкі құрылымдарын сақтауға, буып-түюге және құюға арналған, құрылымдарды КӘУЗ химиялық әсерінен қорғауға қабілетті, олардың бетінде шаң мен буды жинақтамайтын немесе сіңірмейтін және оңай тазалауға мүмкіндік беретін тиісті әрлеудің болуы. және беттерді жуу;</w:t>
            </w:r>
          </w:p>
          <w:p>
            <w:pPr>
              <w:spacing w:after="20"/>
              <w:ind w:left="20"/>
              <w:jc w:val="both"/>
            </w:pPr>
            <w:r>
              <w:rPr>
                <w:rFonts w:ascii="Times New Roman"/>
                <w:b w:val="false"/>
                <w:i w:val="false"/>
                <w:color w:val="000000"/>
                <w:sz w:val="20"/>
              </w:rPr>
              <w:t>
7) қойманың тазалығын сақтау;</w:t>
            </w:r>
          </w:p>
          <w:p>
            <w:pPr>
              <w:spacing w:after="20"/>
              <w:ind w:left="20"/>
              <w:jc w:val="both"/>
            </w:pPr>
            <w:r>
              <w:rPr>
                <w:rFonts w:ascii="Times New Roman"/>
                <w:b w:val="false"/>
                <w:i w:val="false"/>
                <w:color w:val="000000"/>
                <w:sz w:val="20"/>
              </w:rPr>
              <w:t>
8) бейтараптандыру құралдарының, жеке қорғаныш құралдарының және алғашқы медициналық көмек көрсету қобдишасының болуы;</w:t>
            </w:r>
          </w:p>
          <w:p>
            <w:pPr>
              <w:spacing w:after="20"/>
              <w:ind w:left="20"/>
              <w:jc w:val="both"/>
            </w:pPr>
            <w:r>
              <w:rPr>
                <w:rFonts w:ascii="Times New Roman"/>
                <w:b w:val="false"/>
                <w:i w:val="false"/>
                <w:color w:val="000000"/>
                <w:sz w:val="20"/>
              </w:rPr>
              <w:t>
9) жұмысшылардың арнайы киімсіз және ЖҚҚ-сыз жұмыс істеуіне жол бермеу жөніндегі шектеуді сақтау, сондай-ақ ЖҚҚ ақаулы немесе жарамсыз жағдайда немесе пестицидтерді қабылдау, түсіру және есепке алу кезіндегіден басқа уақытта персоналдың болуы.</w:t>
            </w:r>
          </w:p>
          <w:p>
            <w:pPr>
              <w:spacing w:after="20"/>
              <w:ind w:left="20"/>
              <w:jc w:val="both"/>
            </w:pPr>
            <w:r>
              <w:rPr>
                <w:rFonts w:ascii="Times New Roman"/>
                <w:b w:val="false"/>
                <w:i w:val="false"/>
                <w:color w:val="000000"/>
                <w:sz w:val="20"/>
              </w:rPr>
              <w:t>
10) Физикалық-химиялық қасиеттері (ұшқыштығы, тотықтырғыштығы және басқа да қасиеттері), өрт және жарылыс қауіптілігі, реактивті белсенділігі, сақтау температурасының шарттары бойынша үйлесімсіз дәрілік заттарды бөлек сақтау шарттарының болуы және сақталуы.</w:t>
            </w:r>
          </w:p>
          <w:p>
            <w:pPr>
              <w:spacing w:after="20"/>
              <w:ind w:left="20"/>
              <w:jc w:val="both"/>
            </w:pPr>
            <w:r>
              <w:rPr>
                <w:rFonts w:ascii="Times New Roman"/>
                <w:b w:val="false"/>
                <w:i w:val="false"/>
                <w:color w:val="000000"/>
                <w:sz w:val="20"/>
              </w:rPr>
              <w:t>
Функционалдық бөлімдердің болуы:</w:t>
            </w:r>
          </w:p>
          <w:p>
            <w:pPr>
              <w:spacing w:after="20"/>
              <w:ind w:left="20"/>
              <w:jc w:val="both"/>
            </w:pPr>
            <w:r>
              <w:rPr>
                <w:rFonts w:ascii="Times New Roman"/>
                <w:b w:val="false"/>
                <w:i w:val="false"/>
                <w:color w:val="000000"/>
                <w:sz w:val="20"/>
              </w:rPr>
              <w:t>
1) жалпы бөлім;</w:t>
            </w:r>
          </w:p>
          <w:p>
            <w:pPr>
              <w:spacing w:after="20"/>
              <w:ind w:left="20"/>
              <w:jc w:val="both"/>
            </w:pPr>
            <w:r>
              <w:rPr>
                <w:rFonts w:ascii="Times New Roman"/>
                <w:b w:val="false"/>
                <w:i w:val="false"/>
                <w:color w:val="000000"/>
                <w:sz w:val="20"/>
              </w:rPr>
              <w:t>
2) өрт-жарылғыш пестицидтерді бөлу;</w:t>
            </w:r>
          </w:p>
          <w:p>
            <w:pPr>
              <w:spacing w:after="20"/>
              <w:ind w:left="20"/>
              <w:jc w:val="both"/>
            </w:pPr>
            <w:r>
              <w:rPr>
                <w:rFonts w:ascii="Times New Roman"/>
                <w:b w:val="false"/>
                <w:i w:val="false"/>
                <w:color w:val="000000"/>
                <w:sz w:val="20"/>
              </w:rPr>
              <w:t>
3) аса қауіпті пестицидтерді сақтауға арналған бөлім (қауіптілік сыныбы 1);</w:t>
            </w:r>
          </w:p>
          <w:p>
            <w:pPr>
              <w:spacing w:after="20"/>
              <w:ind w:left="20"/>
              <w:jc w:val="both"/>
            </w:pPr>
            <w:r>
              <w:rPr>
                <w:rFonts w:ascii="Times New Roman"/>
                <w:b w:val="false"/>
                <w:i w:val="false"/>
                <w:color w:val="000000"/>
                <w:sz w:val="20"/>
              </w:rPr>
              <w:t>
4) жеке қорғаныш құралдарын, суды, сабынды, сүлгілерді және алғашқы медициналық көмекке арналған қобдишаларды сақтауға арналған орын;</w:t>
            </w:r>
          </w:p>
          <w:p>
            <w:pPr>
              <w:spacing w:after="20"/>
              <w:ind w:left="20"/>
              <w:jc w:val="both"/>
            </w:pPr>
            <w:r>
              <w:rPr>
                <w:rFonts w:ascii="Times New Roman"/>
                <w:b w:val="false"/>
                <w:i w:val="false"/>
                <w:color w:val="000000"/>
                <w:sz w:val="20"/>
              </w:rPr>
              <w:t>
5) КӘУЗ үшін бөлек сақтау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химиялық заттарды, прекурсорларды және пестицидтерді орналастыру, орау, қоймаларда есепке алу және тасымалдау талаптарының сақталуы:</w:t>
            </w:r>
          </w:p>
          <w:p>
            <w:pPr>
              <w:spacing w:after="20"/>
              <w:ind w:left="20"/>
              <w:jc w:val="both"/>
            </w:pPr>
            <w:r>
              <w:rPr>
                <w:rFonts w:ascii="Times New Roman"/>
                <w:b w:val="false"/>
                <w:i w:val="false"/>
                <w:color w:val="000000"/>
                <w:sz w:val="20"/>
              </w:rPr>
              <w:t>
1) улылығы мен тұтанғыштығы, препараттық нысандары, химиялық үйлесімділігі және температуралық сақтау шарттары бойынша жіктелуі бойынша пестицидтерді қойма ішінде орналастыруды жүзеге асыру;</w:t>
            </w:r>
          </w:p>
          <w:p>
            <w:pPr>
              <w:spacing w:after="20"/>
              <w:ind w:left="20"/>
              <w:jc w:val="both"/>
            </w:pPr>
            <w:r>
              <w:rPr>
                <w:rFonts w:ascii="Times New Roman"/>
                <w:b w:val="false"/>
                <w:i w:val="false"/>
                <w:color w:val="000000"/>
                <w:sz w:val="20"/>
              </w:rPr>
              <w:t>
2) құрамында суы бар препараттарды (формалин, карбация, амин тұзы 2,4-Д және барлық мұнай эмульсиялық концентраттары) қыста жылытылатын бөлмеде және магний хлораты мен кальций хлоратын сақтау кезінде басқа химиялық заттардан толық оқшауланған жағдайда сақтау талаптарының сақталуы ;</w:t>
            </w:r>
          </w:p>
          <w:p>
            <w:pPr>
              <w:spacing w:after="20"/>
              <w:ind w:left="20"/>
              <w:jc w:val="both"/>
            </w:pPr>
            <w:r>
              <w:rPr>
                <w:rFonts w:ascii="Times New Roman"/>
                <w:b w:val="false"/>
                <w:i w:val="false"/>
                <w:color w:val="000000"/>
                <w:sz w:val="20"/>
              </w:rPr>
              <w:t>
3) ыдыста өшпейтін сиямен жазылған жапсырмалардың болуы, оларда мыналар көрсетіледі: тауар белгісі немесе өнім беруші кәсіпорынның атауы; препараттың атауы және ондағы белсенді заттың номиналды пайызы; препарат жататын пестицидтер тобы; брутто және таза салмақ; лот нөмірлері; пестицидтің жасалған күні; стандартты және техникалық шарттар нөмірлері; "жанғыш" немесе "жарылғыш" белгілері (егер препараттың тұтанғыш немесе жарылғыш қасиеттері болса);</w:t>
            </w:r>
          </w:p>
          <w:p>
            <w:pPr>
              <w:spacing w:after="20"/>
              <w:ind w:left="20"/>
              <w:jc w:val="both"/>
            </w:pPr>
            <w:r>
              <w:rPr>
                <w:rFonts w:ascii="Times New Roman"/>
                <w:b w:val="false"/>
                <w:i w:val="false"/>
                <w:color w:val="000000"/>
                <w:sz w:val="20"/>
              </w:rPr>
              <w:t>
4) әрбір тауар бірлігінде препаратты өңдеу, пайдалану және сақтау шарттары туралы желімделген қысқаша нұсқаулықтың болуы;</w:t>
            </w:r>
          </w:p>
          <w:p>
            <w:pPr>
              <w:spacing w:after="20"/>
              <w:ind w:left="20"/>
              <w:jc w:val="both"/>
            </w:pPr>
            <w:r>
              <w:rPr>
                <w:rFonts w:ascii="Times New Roman"/>
                <w:b w:val="false"/>
                <w:i w:val="false"/>
                <w:color w:val="000000"/>
                <w:sz w:val="20"/>
              </w:rPr>
              <w:t>
5) жолаушылар мен жүктерді тасымалдауға арналған көлік құралдарына қойылатын талаптарға сәйкес техникалық шарттарға сәйкес келетін берік, жақсы жабылған ыдыста пестицидтерді тасымалдау және шығару талаптарының сақталуына;</w:t>
            </w:r>
          </w:p>
          <w:p>
            <w:pPr>
              <w:spacing w:after="20"/>
              <w:ind w:left="20"/>
              <w:jc w:val="both"/>
            </w:pPr>
            <w:r>
              <w:rPr>
                <w:rFonts w:ascii="Times New Roman"/>
                <w:b w:val="false"/>
                <w:i w:val="false"/>
                <w:color w:val="000000"/>
                <w:sz w:val="20"/>
              </w:rPr>
              <w:t>
6) ауыл шаруашылығында пайдалануға тыйым салынған және ыдыстармен бірге жарамсыз пестицидтердің қалдықтарын жойғанға дейін қоймада жеткізу және сақтау;</w:t>
            </w:r>
          </w:p>
          <w:p>
            <w:pPr>
              <w:spacing w:after="20"/>
              <w:ind w:left="20"/>
              <w:jc w:val="both"/>
            </w:pPr>
            <w:r>
              <w:rPr>
                <w:rFonts w:ascii="Times New Roman"/>
                <w:b w:val="false"/>
                <w:i w:val="false"/>
                <w:color w:val="000000"/>
                <w:sz w:val="20"/>
              </w:rPr>
              <w:t>
7) қоймадан бастапқы қаптамасыз немесе қаптаманың бүтіндігі бұзылған кезде пестицидтерді шығаруға тыйым салатын талаптарды сақтау;</w:t>
            </w:r>
          </w:p>
          <w:p>
            <w:pPr>
              <w:spacing w:after="20"/>
              <w:ind w:left="20"/>
              <w:jc w:val="both"/>
            </w:pPr>
            <w:r>
              <w:rPr>
                <w:rFonts w:ascii="Times New Roman"/>
                <w:b w:val="false"/>
                <w:i w:val="false"/>
                <w:color w:val="000000"/>
                <w:sz w:val="20"/>
              </w:rPr>
              <w:t>
8) пестицидтердің түсуі мен шығарылуының есебін жүргізетін, тігілген және нөмірленген кірістер мен шығыстар кітабының болуы;</w:t>
            </w:r>
          </w:p>
          <w:p>
            <w:pPr>
              <w:spacing w:after="20"/>
              <w:ind w:left="20"/>
              <w:jc w:val="both"/>
            </w:pPr>
            <w:r>
              <w:rPr>
                <w:rFonts w:ascii="Times New Roman"/>
                <w:b w:val="false"/>
                <w:i w:val="false"/>
                <w:color w:val="000000"/>
                <w:sz w:val="20"/>
              </w:rPr>
              <w:t>
9) қалдықтарды жою актісін жасай отырып, жыл соңында пестицидтерге жыл сайынғы түгендеу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 және оны жүзеге асыру жөніндегі құжаттардың болуы:</w:t>
            </w:r>
          </w:p>
          <w:p>
            <w:pPr>
              <w:spacing w:after="20"/>
              <w:ind w:left="20"/>
              <w:jc w:val="both"/>
            </w:pPr>
            <w:r>
              <w:rPr>
                <w:rFonts w:ascii="Times New Roman"/>
                <w:b w:val="false"/>
                <w:i w:val="false"/>
                <w:color w:val="000000"/>
                <w:sz w:val="20"/>
              </w:rPr>
              <w:t>
1) объектiде бар қауiптi (қауiптi факторларды), технологиялық процестiң ерекшелiктерiн, оның өзгерiстерiн, әртүрлi жұмыстарды орындаудың, жабдықты жөндеудiң, санитарлық-гигиеналық шараларды енгiзудiң нақты жағдайларын ескере отырып, бекiтiлген өндiрiстiк бақылау бағдарламасының болуы. Санитариялық-эпидемиологиялық жағдайдың тұрақтылығына әсер ететін және (немесе) халықтың санитариялық-эпидемиологиялық саламаттылығына қауіп төндіретін қызмет түрін, технологиялық процесті, өзге де процестерді өзгерту кезінде оны қайта қараудың уақтылылығы;</w:t>
            </w:r>
          </w:p>
          <w:p>
            <w:pPr>
              <w:spacing w:after="20"/>
              <w:ind w:left="20"/>
              <w:jc w:val="both"/>
            </w:pPr>
            <w:r>
              <w:rPr>
                <w:rFonts w:ascii="Times New Roman"/>
                <w:b w:val="false"/>
                <w:i w:val="false"/>
                <w:color w:val="000000"/>
                <w:sz w:val="20"/>
              </w:rPr>
              <w:t>
2) жүргізілген өндірістік бақылауды ұйымдастырудың, уақтылығын, толықтығы мен сенімділігін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берудің уақтылылығын растайтын құжаттардың болуы.</w:t>
            </w:r>
          </w:p>
          <w:p>
            <w:pPr>
              <w:spacing w:after="20"/>
              <w:ind w:left="20"/>
              <w:jc w:val="both"/>
            </w:pPr>
            <w:r>
              <w:rPr>
                <w:rFonts w:ascii="Times New Roman"/>
                <w:b w:val="false"/>
                <w:i w:val="false"/>
                <w:color w:val="000000"/>
                <w:sz w:val="20"/>
              </w:rPr>
              <w:t>
4) желдету және ауаны баптау жүйелерін тазалау және дезинфекциялау процесінде, сондай-ақ ауаны зарарсыздандыру кезінде санитариялық ережелердің сақталуына және санитариялық-эпидемияға қарсы (профилактикалық) іс-шаралардың орындалуына өндірістік бақылаудың әзірленген жоспарының (бағдарламасының) болуы,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табиғи радиоактивті заттар бар шикізаттың, материалдардың, бұйымдар мен өнімдердің нормалау құжаттарының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жұмыс орындарындағы зиянды өндірістік факторларды өлшеу нәтижелерінің нормалау құжаттарына сәйкестігі:</w:t>
            </w:r>
          </w:p>
          <w:p>
            <w:pPr>
              <w:spacing w:after="20"/>
              <w:ind w:left="20"/>
              <w:jc w:val="both"/>
            </w:pPr>
            <w:r>
              <w:rPr>
                <w:rFonts w:ascii="Times New Roman"/>
                <w:b w:val="false"/>
                <w:i w:val="false"/>
                <w:color w:val="000000"/>
                <w:sz w:val="20"/>
              </w:rPr>
              <w:t>
1) иондамайтын сәулелену параметрлері;</w:t>
            </w:r>
          </w:p>
          <w:p>
            <w:pPr>
              <w:spacing w:after="20"/>
              <w:ind w:left="20"/>
              <w:jc w:val="both"/>
            </w:pPr>
            <w:r>
              <w:rPr>
                <w:rFonts w:ascii="Times New Roman"/>
                <w:b w:val="false"/>
                <w:i w:val="false"/>
                <w:color w:val="000000"/>
                <w:sz w:val="20"/>
              </w:rPr>
              <w:t>
2) физикалық факторлардың параметрлері (шу, діріл, микроклимат, жарықтандыру);</w:t>
            </w:r>
          </w:p>
          <w:p>
            <w:pPr>
              <w:spacing w:after="20"/>
              <w:ind w:left="20"/>
              <w:jc w:val="both"/>
            </w:pPr>
            <w:r>
              <w:rPr>
                <w:rFonts w:ascii="Times New Roman"/>
                <w:b w:val="false"/>
                <w:i w:val="false"/>
                <w:color w:val="000000"/>
                <w:sz w:val="20"/>
              </w:rPr>
              <w:t>
3) жұмыс аймағының ауасы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иондаушы сәулеленудің радиациялық параметрлерін аспаптық зерттеу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кезінде рұқсат етілген ықтимал қауіпті химиялық заттарды пайдалануды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қарап-тексеруден не ауысым алдындағы медициналық куәландырудан өтпеген адамдарды, егер олар Қазақстан Республикасының заңнамасына сәйкес міндетті болып табылса немесе денсаулық жағдайы бойынша жұмысқа жарамсыз деп танылса немесе еңбекке медициналық қарсы көрсетілімдері болса, жұмыстан шеттету жөніндегі талаптарды сақтау және жүргізілген міндетті мерзімді медициналық қарап-тексерудің нәтижелері бойынша қорытынды актінің осы ұсынымдарының орындалғанын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қолданыстағы салалық нормаларға сәйкес арнайы киіммен, аяқ киіммен және ЖҚҚ-мен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және (немесе) жеке және (немесе) ұжымдық қорғау құралдарын пайдалану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жүзеге асыратын технологиялық және ілеспе объектілер мен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 2,2 м2 кем болмауын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мен қалыптарға (жабдықтан жұмыс аймағының шекарасына дейін) байланысты жұмыс аймақтарының ең аз мөлшерін метрмен сақтау:</w:t>
            </w:r>
          </w:p>
          <w:p>
            <w:pPr>
              <w:spacing w:after="20"/>
              <w:ind w:left="20"/>
              <w:jc w:val="both"/>
            </w:pPr>
            <w:r>
              <w:rPr>
                <w:rFonts w:ascii="Times New Roman"/>
                <w:b w:val="false"/>
                <w:i w:val="false"/>
                <w:color w:val="000000"/>
                <w:sz w:val="20"/>
              </w:rPr>
              <w:t>
1) 15оС - 0,7 (0,6) м дейін еңкейіп тұру;</w:t>
            </w:r>
          </w:p>
          <w:p>
            <w:pPr>
              <w:spacing w:after="20"/>
              <w:ind w:left="20"/>
              <w:jc w:val="both"/>
            </w:pPr>
            <w:r>
              <w:rPr>
                <w:rFonts w:ascii="Times New Roman"/>
                <w:b w:val="false"/>
                <w:i w:val="false"/>
                <w:color w:val="000000"/>
                <w:sz w:val="20"/>
              </w:rPr>
              <w:t>
2) 30оС - 0,8 (0,6) м дейін еңкейіп тұру;</w:t>
            </w:r>
          </w:p>
          <w:p>
            <w:pPr>
              <w:spacing w:after="20"/>
              <w:ind w:left="20"/>
              <w:jc w:val="both"/>
            </w:pPr>
            <w:r>
              <w:rPr>
                <w:rFonts w:ascii="Times New Roman"/>
                <w:b w:val="false"/>
                <w:i w:val="false"/>
                <w:color w:val="000000"/>
                <w:sz w:val="20"/>
              </w:rPr>
              <w:t>
3) 60оС - 0,9 (0,6) м дейін еңкейіп тұру;</w:t>
            </w:r>
          </w:p>
          <w:p>
            <w:pPr>
              <w:spacing w:after="20"/>
              <w:ind w:left="20"/>
              <w:jc w:val="both"/>
            </w:pPr>
            <w:r>
              <w:rPr>
                <w:rFonts w:ascii="Times New Roman"/>
                <w:b w:val="false"/>
                <w:i w:val="false"/>
                <w:color w:val="000000"/>
                <w:sz w:val="20"/>
              </w:rPr>
              <w:t>
4) 90оС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борасындардан, инсоляциядан жергілікті баспаналардың және жылытылатын баспаналардан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Сигнализациясы бар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 бұрғылау қондырғыларына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басатын құрылғылардың (талап бұрғылау қондырғыларына қолданылмайды) және шу мен дірілді оқшаулаудың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кір, жағу майлары, химиялық реагенттердің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үй-жайларда және вахталық кенттер жатақханаларының тұрғын бөлмелерінде орнатылған ауа баптағыштардың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кенттерді орналастыруға және салуға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мен сусындарға арналған жеке флягалардың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Бейтараптандыратын ерітінділер мен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үй-жайлардың алаңына байланысты санитариялық-тұрмыстық үй-жайлардың (жылыту және демалыс бөлмелері, киім ілетін орындар, себезгі кабиналары, дәретханалар, қол жуғыштар, ауыз сумен жабдықтау, арнайы киімді кептіру, шаңсыздандыру және сақтау құрылғылары) болуы және олардың құрамы мен жабдығына сәйкестігі жұмыстағы ауысымдық үзіліс кезінде максималды жүктеме кезіндегі қабілеттер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айдау жөніндегі сорғы бөлмелерінде жалпы алмасу сору-сыртқа тарату желдеткішінің және жергілікті сорғылардың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механикалық жалпы алмасу сору-сыртқа тарату желдеткішінің болуы және сәйкестігі. Жаңадан жабдықталған, қайта жаңартылған, күрделі жөнделген желдеткіш қондырғылары олардың тиімділігін айқындай отырып, қабылдау аспаптық сынақтарынан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(унитаздардың, араластырғыштардың, ілгіштердің) болуы және себезгі бөлмелеріндегі, қол 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2 в, 2 г және 3 б тобы кәсіпорындарының өндірістік процестері кезінде арнайы киімді шаңсыздандыру, залалсыздандыру, кептіру, жуу, химиялық тазалау үшін оқшауланған үй-жайлардың болуы және олардың құрамы мен ауданына сәйкестігі.</w:t>
            </w:r>
          </w:p>
          <w:p>
            <w:pPr>
              <w:spacing w:after="20"/>
              <w:ind w:left="20"/>
              <w:jc w:val="both"/>
            </w:pPr>
            <w:r>
              <w:rPr>
                <w:rFonts w:ascii="Times New Roman"/>
                <w:b w:val="false"/>
                <w:i w:val="false"/>
                <w:color w:val="000000"/>
                <w:sz w:val="20"/>
              </w:rPr>
              <w:t>
Арнайы киім мен арнайы аяқ киімді кептіру үшін киім ілетін үй-жайлардың механикалық жалпы алмасу сору-сыртқа тарату желдеткішімен (жылдың суық мезгілінде ауа ағынын қыздыра отырып)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үй-жайларда:</w:t>
            </w:r>
          </w:p>
          <w:p>
            <w:pPr>
              <w:spacing w:after="20"/>
              <w:ind w:left="20"/>
              <w:jc w:val="both"/>
            </w:pPr>
            <w:r>
              <w:rPr>
                <w:rFonts w:ascii="Times New Roman"/>
                <w:b w:val="false"/>
                <w:i w:val="false"/>
                <w:color w:val="000000"/>
                <w:sz w:val="20"/>
              </w:rPr>
              <w:t>
1) дезинфекциялық пленка түзуші препараттарды сақтауға арналған дәрі-дәрмек шкафтары (жұмыс ауысымына дейін және одан кейін шағын жарақаттарды өңдеуге арналған), сондай-ақ аяқ терісінің тершеңдігі мен зеңдік ауруларының алдын алуға арналған дәрі-дәрмектердің;</w:t>
            </w:r>
          </w:p>
          <w:p>
            <w:pPr>
              <w:spacing w:after="20"/>
              <w:ind w:left="20"/>
              <w:jc w:val="both"/>
            </w:pPr>
            <w:r>
              <w:rPr>
                <w:rFonts w:ascii="Times New Roman"/>
                <w:b w:val="false"/>
                <w:i w:val="false"/>
                <w:color w:val="000000"/>
                <w:sz w:val="20"/>
              </w:rPr>
              <w:t>
2) қорғаныш пасталары мен жуу құралдарына арналған арнайы мөлшерлегіш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 шаңнан тазартуға және олардың кедергісін бақылауға арналған респираторлық қондырғымен, жартылай маскаларды жууға, дезинфекциялауға және кептіруге, обтюраторларды күтуге арналған құрылғылармен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жеке қорғаныш құралдарының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алаңында жылытылатын тұрмыстық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сыйымдылықтардың және уытты заттарды жағаға уақтылы тасымалдау жөніндегі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Сүңгүірлерді түсіруге арналған жабық үй-жайлардың, санитариялық өңдеуге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қажетті температураға сәйкестігі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немесе суық өндірумен сүйемелденетін және жұмыс орындарында микроклиматтық жағдайлардың нашарлауына әкелетін өндірістік процестерге қойылатын талаптарды сақтау:</w:t>
            </w:r>
          </w:p>
          <w:p>
            <w:pPr>
              <w:spacing w:after="20"/>
              <w:ind w:left="20"/>
              <w:jc w:val="both"/>
            </w:pPr>
            <w:r>
              <w:rPr>
                <w:rFonts w:ascii="Times New Roman"/>
                <w:b w:val="false"/>
                <w:i w:val="false"/>
                <w:color w:val="000000"/>
                <w:sz w:val="20"/>
              </w:rPr>
              <w:t>
1) жұмыскерлердің қысқа мерзімді демалуына және олардың жылу жағдайын қалыпқа келтіруге арналған үй-жайдың болуы;</w:t>
            </w:r>
          </w:p>
          <w:p>
            <w:pPr>
              <w:spacing w:after="20"/>
              <w:ind w:left="20"/>
              <w:jc w:val="both"/>
            </w:pPr>
            <w:r>
              <w:rPr>
                <w:rFonts w:ascii="Times New Roman"/>
                <w:b w:val="false"/>
                <w:i w:val="false"/>
                <w:color w:val="000000"/>
                <w:sz w:val="20"/>
              </w:rPr>
              <w:t>
2) ауа температурасын ұстап тұру және оның қозғалыс жылдамдығы секундына +22 – +25 градус Цельсий және ≤ 0,2 метр;</w:t>
            </w:r>
          </w:p>
          <w:p>
            <w:pPr>
              <w:spacing w:after="20"/>
              <w:ind w:left="20"/>
              <w:jc w:val="both"/>
            </w:pPr>
            <w:r>
              <w:rPr>
                <w:rFonts w:ascii="Times New Roman"/>
                <w:b w:val="false"/>
                <w:i w:val="false"/>
                <w:color w:val="000000"/>
                <w:sz w:val="20"/>
              </w:rPr>
              <w:t>
3) жергілікті сәулелі және конвекциялық жылыту аспаптары мен құрылғыларының болуы. Бұл ретте жұмыскер денесінің бетімен жанасатын аспаптар (құрылғылар) бетінің температурасын +38 – +40 ℃;</w:t>
            </w:r>
          </w:p>
          <w:p>
            <w:pPr>
              <w:spacing w:after="20"/>
              <w:ind w:left="20"/>
              <w:jc w:val="both"/>
            </w:pPr>
            <w:r>
              <w:rPr>
                <w:rFonts w:ascii="Times New Roman"/>
                <w:b w:val="false"/>
                <w:i w:val="false"/>
                <w:color w:val="000000"/>
                <w:sz w:val="20"/>
              </w:rPr>
              <w:t>
4) жұмысшыларды +10℃ төмен немесе +26℃ жоғары ауа температурасында ыстық шаймен немесе салқындатылған ауыз сумен қамтамасыз ету;</w:t>
            </w:r>
          </w:p>
          <w:p>
            <w:pPr>
              <w:spacing w:after="20"/>
              <w:ind w:left="20"/>
              <w:jc w:val="both"/>
            </w:pPr>
            <w:r>
              <w:rPr>
                <w:rFonts w:ascii="Times New Roman"/>
                <w:b w:val="false"/>
                <w:i w:val="false"/>
                <w:color w:val="000000"/>
                <w:sz w:val="20"/>
              </w:rPr>
              <w:t>
5) жылу сәулеленуінің қарқындылығына және жұмыс орындарындағы немесе демалуға арналған үй-жайлардағы еңбек жағдайларына байланысты салқындатуға арналған құрылғыларды (жартылай кептіргіштер, радиациялық салқындататын кабиналар немесе үстіңгі беттер) көздеуге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жарықтандыру және жылыту жүйелерінің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жүйелерінің, оның ішінде мұнай операцияларымен байланысты теңіз құрылыстарының дербес және сарқынды жүйелерінің болуы. Шаруашылық-ауыз су мақсатындағы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құрамы мен қасиеттеріне қойылатын гигиеналық талаптарды сақтау.</w:t>
            </w:r>
          </w:p>
          <w:p>
            <w:pPr>
              <w:spacing w:after="20"/>
              <w:ind w:left="20"/>
              <w:jc w:val="both"/>
            </w:pPr>
            <w:r>
              <w:rPr>
                <w:rFonts w:ascii="Times New Roman"/>
                <w:b w:val="false"/>
                <w:i w:val="false"/>
                <w:color w:val="000000"/>
                <w:sz w:val="20"/>
              </w:rPr>
              <w:t xml:space="preserve">
Сумен жабдықтау объектісін тазалау, жуу және дезинфекциялау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сарқынды суларды бөлек жинау жүйесінің, сарқынды суларды тазалауға және зарарсыздандыруға арналған қондырғылардың немесе оларды жинауға, сақтауға және кейіннен арнайы кемелерге немесе болат цистерналардың жағалық қабылдау құрылғыларына беруге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ұсақтауға, престеуге және зарарсыздандыруға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жағылатын немесе кемеге берілетін арнайы контейнерлердің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жиілік (ОЖ), жоғары жиілік диапазондарының (ЖЖД) радиожиілік байланыс құралдарымен, ультражоғары жиілік және радиолокаторлармен жасалатын электромагниттік өрістер (ЭМӨ) деңгейлерін аспаптық өлшеу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мұнай өндіру өнеркәсібі объектілері үшін қолданыстағы салалық нормаларға сәйкес арнайы киіммен, аяқ киіммен және жеке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ықтимал қауіпті химиялық заттарды өнімді өндіру кезінде пайдалануды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бекеті бар каюталардың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демалуға және тамақ ішуге арналған үй-жайдың – каюта-компанияның, командалық құрамға арналған салонның, асхананың, клубтың, спортпен айналысуға арналған үй-жайдың, кітапхананың, ашық палубада спорт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алаңды сақтай отырып, асхананың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шкафтары бар жеке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арқылы шаруашылық-ауыз су мақсатындағы ыстық және салқын су келтірілген қолжуғыш, дәретхана, себезгі үй-жайларының болуы және олардың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гигиенасына арналған үй-жайлардың болуы және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арналған қақпақтары мен педаль құрылғылары бар бактардың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тұтас металл үстелдердің және таңбаланған бөлшектеу тақтайларының және камбуз ыдыстарының болуы және олардың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дейінгі өндірістік объектілерде медициналық пункттің, 300 - ден астам адамда фельдшерлік немесе дәрігерлік денсаулық сақтау пунктінің, сондай-ақ құрамы мен алаңдары гигиеналық нормативтерге сәйкес келетін сауықтыру кешенінің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объектілер және радиоэлектрондық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жеке және заңды тұлғалармен электр (магниттік) өрісі кернеулігінің деңгейлерін және ЭМӨ энергиясы ағынының тығыздығының нормалау құжаттарының сәйкестігіне өлшеулер жүргізуін дәлелдейтін құжаттаманың болуы:</w:t>
            </w:r>
          </w:p>
          <w:p>
            <w:pPr>
              <w:spacing w:after="20"/>
              <w:ind w:left="20"/>
              <w:jc w:val="both"/>
            </w:pPr>
            <w:r>
              <w:rPr>
                <w:rFonts w:ascii="Times New Roman"/>
                <w:b w:val="false"/>
                <w:i w:val="false"/>
                <w:color w:val="000000"/>
                <w:sz w:val="20"/>
              </w:rPr>
              <w:t>
1) РТО (РЭҚ) пайдалануға берілгенде;</w:t>
            </w:r>
          </w:p>
          <w:p>
            <w:pPr>
              <w:spacing w:after="20"/>
              <w:ind w:left="20"/>
              <w:jc w:val="both"/>
            </w:pPr>
            <w:r>
              <w:rPr>
                <w:rFonts w:ascii="Times New Roman"/>
                <w:b w:val="false"/>
                <w:i w:val="false"/>
                <w:color w:val="000000"/>
                <w:sz w:val="20"/>
              </w:rPr>
              <w:t>
2) пайдалануға енгізілетін және жұмыс істеп тұрған РТО (РЭҚ) СҚА, құрылысты шектеу аймағы (бұдан әрі – ҚША) шекараларын нақтылау қажет болғанда;</w:t>
            </w:r>
          </w:p>
          <w:p>
            <w:pPr>
              <w:spacing w:after="20"/>
              <w:ind w:left="20"/>
              <w:jc w:val="both"/>
            </w:pPr>
            <w:r>
              <w:rPr>
                <w:rFonts w:ascii="Times New Roman"/>
                <w:b w:val="false"/>
                <w:i w:val="false"/>
                <w:color w:val="000000"/>
                <w:sz w:val="20"/>
              </w:rPr>
              <w:t>
3) ЭМӨ деңгейіне әсер ететін РТО (РЭҚ) жұмыс жағдайлары мен режимі өзгергенде (антенналар бағдарының өзгеруі, таратқыштар қуатының көбеюі);</w:t>
            </w:r>
          </w:p>
          <w:p>
            <w:pPr>
              <w:spacing w:after="20"/>
              <w:ind w:left="20"/>
              <w:jc w:val="both"/>
            </w:pPr>
            <w:r>
              <w:rPr>
                <w:rFonts w:ascii="Times New Roman"/>
                <w:b w:val="false"/>
                <w:i w:val="false"/>
                <w:color w:val="000000"/>
                <w:sz w:val="20"/>
              </w:rPr>
              <w:t>
4) РТО (РЭҚ) іргелес аумақта жағдаяттық жоспар өзгергенде;</w:t>
            </w:r>
          </w:p>
          <w:p>
            <w:pPr>
              <w:spacing w:after="20"/>
              <w:ind w:left="20"/>
              <w:jc w:val="both"/>
            </w:pPr>
            <w:r>
              <w:rPr>
                <w:rFonts w:ascii="Times New Roman"/>
                <w:b w:val="false"/>
                <w:i w:val="false"/>
                <w:color w:val="000000"/>
                <w:sz w:val="20"/>
              </w:rPr>
              <w:t>
5) радиоәуесқойлық радиостанциялар антенналарын, азаматтық ауқымдағы радиостанцияларды орналастырғанда;</w:t>
            </w:r>
          </w:p>
          <w:p>
            <w:pPr>
              <w:spacing w:after="20"/>
              <w:ind w:left="20"/>
              <w:jc w:val="both"/>
            </w:pPr>
            <w:r>
              <w:rPr>
                <w:rFonts w:ascii="Times New Roman"/>
                <w:b w:val="false"/>
                <w:i w:val="false"/>
                <w:color w:val="000000"/>
                <w:sz w:val="20"/>
              </w:rPr>
              <w:t>
6) ЭМӨ деңгейлерін төмендету бойынша іс-шаралар өткізілгеннен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өндірістік ғимараттарды жобалау, салу, реконструкциялау және пайдалану сатыларында ЭМӨ-ден қорғау әдістерінің (белсенді емес және белсенді) болуы:</w:t>
            </w:r>
          </w:p>
          <w:p>
            <w:pPr>
              <w:spacing w:after="20"/>
              <w:ind w:left="20"/>
              <w:jc w:val="both"/>
            </w:pPr>
            <w:r>
              <w:rPr>
                <w:rFonts w:ascii="Times New Roman"/>
                <w:b w:val="false"/>
                <w:i w:val="false"/>
                <w:color w:val="000000"/>
                <w:sz w:val="20"/>
              </w:rPr>
              <w:t>
1) РТО-ға қызмет көрсетуге тікелей байланысты емес адамдардың кіруін шектейтін қоршаудың және ескерту белгілерінің болуы, ЭМӨ деңгейі РШД-ден асатын аумақтарда қоршаудың (шатырлардың учаскелері) болуы;</w:t>
            </w:r>
          </w:p>
          <w:p>
            <w:pPr>
              <w:spacing w:after="20"/>
              <w:ind w:left="20"/>
              <w:jc w:val="both"/>
            </w:pPr>
            <w:r>
              <w:rPr>
                <w:rFonts w:ascii="Times New Roman"/>
                <w:b w:val="false"/>
                <w:i w:val="false"/>
                <w:color w:val="000000"/>
                <w:sz w:val="20"/>
              </w:rPr>
              <w:t>
2) металл табақтардан, торлардан, өткізгіш пленкалардан, шағын сымдары бар арқаулардан, синтетикалық талшықтар негізіндегі металл арқаулардан немесе электр өткізгіштігі жоғары кез келген басқа да материалдардан жасалған радиожиіліктердің ЭМӨ шағылдыратын экрандардың болуы және жерге тұйықталуы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Қоныстанған аймақтағы, жаппай демалыс орындарындағы, тұрғын үй, қоғамдық және өндірістік үй-жайлардың ішіндегі электрлі магниттік және электрлі статикалық өрістердің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иелері болып табылатын заңды және (немесе) жеке тұлғалармен электр (магниттік) өріс кернеулігінің және ЭМӨ энергиясы ағыны тығыздығының РЕШД-ден артқан кезде РЭҚ санын азайту және селитебтік аумақта орналасқан демалыс орындарында, тұрғын үй, қоғамдық және өндірістік үй-жайларында ЭМӨ және электр өрісінің, магниттік өрістің, электрлі магниттік энергия ағыны тығыздығының энергетикалық жүктемесін РЕШД көрсеткіштеріне келтіру бойынша қабылданған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Бөлшектейтін және толықтай істен шығарылатын таратқыштар мен антенналар туралы РТО-ның меншік иелері аумақтық бөлімшеге жіберген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орналастыруға қойылатын талаптарды сақтау:</w:t>
            </w:r>
          </w:p>
          <w:p>
            <w:pPr>
              <w:spacing w:after="20"/>
              <w:ind w:left="20"/>
              <w:jc w:val="both"/>
            </w:pPr>
            <w:r>
              <w:rPr>
                <w:rFonts w:ascii="Times New Roman"/>
                <w:b w:val="false"/>
                <w:i w:val="false"/>
                <w:color w:val="000000"/>
                <w:sz w:val="20"/>
              </w:rPr>
              <w:t>
1) тұрғын, қоғамдық және әкімшілік ғимараттардың шатырларында сәулеленетін қуаты 100 Вт және одан жоғары 30 МГц және одан жоғары диапазондағы РТО (РЭҚ) таратушы антенналарын орналастыруға тыйым салу бойынша;</w:t>
            </w:r>
          </w:p>
          <w:p>
            <w:pPr>
              <w:spacing w:after="20"/>
              <w:ind w:left="20"/>
              <w:jc w:val="both"/>
            </w:pPr>
            <w:r>
              <w:rPr>
                <w:rFonts w:ascii="Times New Roman"/>
                <w:b w:val="false"/>
                <w:i w:val="false"/>
                <w:color w:val="000000"/>
                <w:sz w:val="20"/>
              </w:rPr>
              <w:t>
2) тұрғын, қоғамдық және әкімшілік ғимараттардың шатырларында таратқыштардың қуаты 1 килоВатт (бұдан әрі – кВт) және одан жоғары 3-30 МГц диапазондағы РТО (РЭҚ) таратқыш антенналарын орналастыруға тыйым салу бойынша;</w:t>
            </w:r>
          </w:p>
          <w:p>
            <w:pPr>
              <w:spacing w:after="20"/>
              <w:ind w:left="20"/>
              <w:jc w:val="both"/>
            </w:pPr>
            <w:r>
              <w:rPr>
                <w:rFonts w:ascii="Times New Roman"/>
                <w:b w:val="false"/>
                <w:i w:val="false"/>
                <w:color w:val="000000"/>
                <w:sz w:val="20"/>
              </w:rPr>
              <w:t>
3) тұрғын, қоғамдық және әкімшілік ғимараттардың шатырларының тереңдігінде, шатыр деңгейінен 5 м және одан жоғары биіктікте орналастырылатын, тік жазықтықта (еңісі төмен) 10 градус және одан жоғары және сәулелену қуаты 25 Вт және одан жоғары сәулелену максимумы орнының теріс бұрышы бар секторлық сәулелену РЭҚ антенналарын монтаждау бойынша;</w:t>
            </w:r>
          </w:p>
          <w:p>
            <w:pPr>
              <w:spacing w:after="20"/>
              <w:ind w:left="20"/>
              <w:jc w:val="both"/>
            </w:pPr>
            <w:r>
              <w:rPr>
                <w:rFonts w:ascii="Times New Roman"/>
                <w:b w:val="false"/>
                <w:i w:val="false"/>
                <w:color w:val="000000"/>
                <w:sz w:val="20"/>
              </w:rPr>
              <w:t>
4) пәтерлер, тұрғын емес үй-жайлар меншік иелерінің жиналысы қабылдаған және хаттамамен ресімделген шешім болған кезде адамдардың (өндірістік, тұрғын, қоғамдық және әкімшілік ғимараттардың) болуына арналған ғимараттардың төбесінде айналмалы және секторлық сәулелену РЭҚ антенналарын, сондай-ақ спутниктік байланыс станцияларының антенналарын орналастыру және мынадай шарттардың бірін сақтау бойынша:</w:t>
            </w:r>
          </w:p>
          <w:p>
            <w:pPr>
              <w:spacing w:after="20"/>
              <w:ind w:left="20"/>
              <w:jc w:val="both"/>
            </w:pPr>
            <w:r>
              <w:rPr>
                <w:rFonts w:ascii="Times New Roman"/>
                <w:b w:val="false"/>
                <w:i w:val="false"/>
                <w:color w:val="000000"/>
                <w:sz w:val="20"/>
              </w:rPr>
              <w:t>
1) жоғарғы қабаттың темірбетон жабынының болуы;</w:t>
            </w:r>
          </w:p>
          <w:p>
            <w:pPr>
              <w:spacing w:after="20"/>
              <w:ind w:left="20"/>
              <w:jc w:val="both"/>
            </w:pPr>
            <w:r>
              <w:rPr>
                <w:rFonts w:ascii="Times New Roman"/>
                <w:b w:val="false"/>
                <w:i w:val="false"/>
                <w:color w:val="000000"/>
                <w:sz w:val="20"/>
              </w:rPr>
              <w:t>
2) металл шатырдың болуы;</w:t>
            </w:r>
          </w:p>
          <w:p>
            <w:pPr>
              <w:spacing w:after="20"/>
              <w:ind w:left="20"/>
              <w:jc w:val="both"/>
            </w:pPr>
            <w:r>
              <w:rPr>
                <w:rFonts w:ascii="Times New Roman"/>
                <w:b w:val="false"/>
                <w:i w:val="false"/>
                <w:color w:val="000000"/>
                <w:sz w:val="20"/>
              </w:rPr>
              <w:t>
3) техникалық қабаттың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орналастыруға қойылатын талаптарды сақтау:</w:t>
            </w:r>
          </w:p>
          <w:p>
            <w:pPr>
              <w:spacing w:after="20"/>
              <w:ind w:left="20"/>
              <w:jc w:val="both"/>
            </w:pPr>
            <w:r>
              <w:rPr>
                <w:rFonts w:ascii="Times New Roman"/>
                <w:b w:val="false"/>
                <w:i w:val="false"/>
                <w:color w:val="000000"/>
                <w:sz w:val="20"/>
              </w:rPr>
              <w:t>
1) 1,8-30 МГц диапазондағы әуесқой радиостанциялардың антенналарын, тиімді сәулелену қуаты 100 ватт болатын 26,5-27,5 МГц жиіліктегі азаматтық диапазондағы радиостанцияларды орналастыру үшін антеннаны орнату аймағына адамдардың оның кез келген нүктесінен 5 м және одан жоғары қашықтыққа кіруін шектеу бойынша;</w:t>
            </w:r>
          </w:p>
          <w:p>
            <w:pPr>
              <w:spacing w:after="20"/>
              <w:ind w:left="20"/>
              <w:jc w:val="both"/>
            </w:pPr>
            <w:r>
              <w:rPr>
                <w:rFonts w:ascii="Times New Roman"/>
                <w:b w:val="false"/>
                <w:i w:val="false"/>
                <w:color w:val="000000"/>
                <w:sz w:val="20"/>
              </w:rPr>
              <w:t>
2) сәулелену қуаты 25 Вт және одан аз секторлық сәулелену РЭҚ антеннасын ғимараттардың күрделі (кірпіштен, темірбетоннан жасалған) қабырғаларында көрсетілген ғимараттардың терезелерінен, балкондарынан, лоджияларынан жанама көріністе орналастыру бойынша;</w:t>
            </w:r>
          </w:p>
          <w:p>
            <w:pPr>
              <w:spacing w:after="20"/>
              <w:ind w:left="20"/>
              <w:jc w:val="both"/>
            </w:pPr>
            <w:r>
              <w:rPr>
                <w:rFonts w:ascii="Times New Roman"/>
                <w:b w:val="false"/>
                <w:i w:val="false"/>
                <w:color w:val="000000"/>
                <w:sz w:val="20"/>
              </w:rPr>
              <w:t>
3) РЭҚ антенналарын орналастыруды қоспағанда, пәтерлер, тұрғын емес үй-жайлар меншік иелерінің жиналысы қабылдаған және хаттамамен ресімделген шешім болған кезде, ғимараттардың күрделі (кірпіштен, темірбетоннан жасалған) қабырғаларына немесе адамдар болатын үй-жайлармен шектеспейтін күрделі емес қабырғаларға, сәулелену қуаты 10 Вт және одан аз бағытталған сәулелену антенналарын орналастыру бойынша СҚА, ЗОЗ және биологиялық қауіпті аймақ (бұдан әрі – БОЗ) есептеулерінің нәтижелеріне қарамастан, тұрғын, қоғамдық және әкімшілік ғимараттардың терезелері, балкондары, лоджиялары бар қабырғалардағы сәулелену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ортақ пайдалану орындарында (indoor) (индор) антенналарын орнатуға тұрғын емес үй-жайлар, пәтер меншік иелерінің жиналысында қабылдаған және хаттамамен ресімделген шешімнің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жабдықтары бар контейнерлерді тұрғын үй, қоғамдық және жұмыс үй-жайларының ішіне орнатуды қоспағанда, техникалық үй-жайларда желілік жабдығы бар телекоммуникациялық шкафтарды (тіректерді) орналастыруға қойылатын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жалпы білім беру ұйымдарының шаруашылық аймағында орналасуына қойылатын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деңгейлеріне құрал-саймандық өлшеулер жүргізілгеннен кейін санитариялық-эпидемиологиялық қорытындының "Ұсыныстар" деген бағанында тиісті ұсыныс болған кезде иелігінде РТО (РЭҚ) болатын заңды және жеке тұлғалардың СҚА және құрылыс шекті аймағы (бұдан әрі – ҚША) шекараларын нақтылануы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ЭМӨ-нің қолайсыз әсерінен ұйымдастырушылық іс-шараларды жүргізу жолымен қорғауды жүзеге асыруы:</w:t>
            </w:r>
          </w:p>
          <w:p>
            <w:pPr>
              <w:spacing w:after="20"/>
              <w:ind w:left="20"/>
              <w:jc w:val="both"/>
            </w:pPr>
            <w:r>
              <w:rPr>
                <w:rFonts w:ascii="Times New Roman"/>
                <w:b w:val="false"/>
                <w:i w:val="false"/>
                <w:color w:val="000000"/>
                <w:sz w:val="20"/>
              </w:rPr>
              <w:t>
1) жұмыстың ұтымды режимдерін таңдауды;</w:t>
            </w:r>
          </w:p>
          <w:p>
            <w:pPr>
              <w:spacing w:after="20"/>
              <w:ind w:left="20"/>
              <w:jc w:val="both"/>
            </w:pPr>
            <w:r>
              <w:rPr>
                <w:rFonts w:ascii="Times New Roman"/>
                <w:b w:val="false"/>
                <w:i w:val="false"/>
                <w:color w:val="000000"/>
                <w:sz w:val="20"/>
              </w:rPr>
              <w:t>
2) ЭМӨ-нің әсер ету жағдайларында персоналдың болу ұзақтығын шектеуді;</w:t>
            </w:r>
          </w:p>
          <w:p>
            <w:pPr>
              <w:spacing w:after="20"/>
              <w:ind w:left="20"/>
              <w:jc w:val="both"/>
            </w:pPr>
            <w:r>
              <w:rPr>
                <w:rFonts w:ascii="Times New Roman"/>
                <w:b w:val="false"/>
                <w:i w:val="false"/>
                <w:color w:val="000000"/>
                <w:sz w:val="20"/>
              </w:rPr>
              <w:t>
3) ЭМӨ көздерінен қашықтықта, нормативтік талаптарды сақтауды қамтамасыз ететін жұмыс орындарын ұйымдастыруды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ЭМӨ-нің қолайсыз әсерінен инженерлік-техникалық іс-шараларды жүргізу жолымен қорғауды жүзеге асыруы:</w:t>
            </w:r>
          </w:p>
          <w:p>
            <w:pPr>
              <w:spacing w:after="20"/>
              <w:ind w:left="20"/>
              <w:jc w:val="both"/>
            </w:pPr>
            <w:r>
              <w:rPr>
                <w:rFonts w:ascii="Times New Roman"/>
                <w:b w:val="false"/>
                <w:i w:val="false"/>
                <w:color w:val="000000"/>
                <w:sz w:val="20"/>
              </w:rPr>
              <w:t>
1) ЭМӨ көздерін ұтымды орналастыруды;</w:t>
            </w:r>
          </w:p>
          <w:p>
            <w:pPr>
              <w:spacing w:after="20"/>
              <w:ind w:left="20"/>
              <w:jc w:val="both"/>
            </w:pPr>
            <w:r>
              <w:rPr>
                <w:rFonts w:ascii="Times New Roman"/>
                <w:b w:val="false"/>
                <w:i w:val="false"/>
                <w:color w:val="000000"/>
                <w:sz w:val="20"/>
              </w:rPr>
              <w:t>
2) ұжымдық және жеке қорғаныш құралдарын қолдануды, оның ішінде ЭМӨ көздерін немесе жұмыс орындарын экрандауды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ЭМӨ-нің қолайсыз әсерінен профилактикалық іс-шараларды жүргізу жолымен қорғауды жүзеге асыруы: РТО (РЭҚ) ЭМӨ көздерінің әсерімен кәсіптік байланысты адамдардың алдын ала (жұмысқа тұру алдында) және мерзімдік медициналық қарап-тексерулерден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 салу, реконструкциялау, жөндеу және пайдалануға енгізу кезінде өндірістік мақсаттағы объектілер, ғимараттар мен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лк) тең жарық деңгейімен нормаланатын жұмыс учаскелері үшін, жалпы тегіс жарыққа қосымша жалпы локалді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нормалау құжаттарына сәйкестігін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жекке қорғаныш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 (алюминий, титан негіздегі қорытпа,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аппаратттарының көмегімен шыныны өңдеу процесінде көзге, тыныс алу мүшелеріне және қолға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зиянды заттары бар материалдарды сақтауға арналған бітеу жабық ыдыстың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сексен децибелден асатын аймақтарда жұмыс кезінде есту мүшелеріне арналған жеке қорғаныш құралының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орындарында плюс 21 - 25 оC деңгейіндегі ауа температурасының сәйкестігін растайтын термометрлердің болуы. Білек пен табанды жылытуға арналған үй-жайларда плюс 40 оC аспайтын ақаусыз жылыту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киініп-шешінетін орындарда, әйелдердің жеке гигиена үй-жайларында, тамақтану пункттерінде, жұмысшылардың демалыс орындарында және радиация мен атмосфералық жауын-шашындардан қорғайтын паналарда ақаусыз ауызсумен қамтамасыз ету, сатураторлы қондырғылардың және ауызсу бұрқақтарының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және аяқ-киімге арналған ақаусыз кептіргіштердің және шаңсыздандыру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сыныптағы қауіпті заттарды қолданумен байланысты өндірістік процестерде санөткізгіш типіндегі киініп-шешінетін орындармен бірге себезгінің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50 - ден 300 адамға дейінгі өндірістік объектілерде медициналық пункттің, 300-ден астам адамда фельдшерлік немесе дәрігерлік денсаулық сақтау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xml:space="preserve">
3) өндірістегі жазатайым оқиға туралы акт негізінде әзірленген кәсіптік аурулардың (уланулардың) алдын алу және еңбек жағдайларын жақсарту мен санитариялық-сауықтыру іс-шаралары жөніндегі жоспарының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асханадан жұмыс орнына тамақ жеткізу жолымен тамақтануды ұйымдастыру үшін арнайы бөлінген үй 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улы заттар бар қалдықтарды жинауға және жоюға арналған жабық контейнерлердің немесе тығыз қаптардың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сақтауға арналған ыдыстардан жән жанар-жағармай материалдары мен битумды үю, құю, тарату орындарынан ластанудан қорғау үшін арнайы құрылғылардың, қатты негіздің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өнеркәсібінің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әуе бассейні мен объект аумағының ластануын болдырмайтын құрылғылардың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үшін арнайы бейімделген алаңдардың болуы, оларды зарарсыздандыру және көму. Олардың объект аумағының ық жағында орналасуы. Қалдықтарды атмосфералық жауын-шашын мен желдің әсерінен қорғау алаңында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Терезелердегі фрамугаларды және аэрациялық шамдарды ыңғайлы және жеңіл ашу және жабу үшін жарамды тетіктермен жабдықталған өндірістік ғимараттардың табиғи желдетілуінің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үй-жайларында ауа баптаудың, желдеткіштердің, ылғалдандырғыштардың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үй-жайларының қабырғалары мен төбелерін шу жұтатын материалдармен әрлеудің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шаңды пневмо - және гидрожинауға арналған жабдықтың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материалының зиянды заттарының сіңірілуіне жол бермейтін механикалық және химиялық әсерлерге қатысты тұрақты болуы (жабынның ажырауының, механикалық үзілуінің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желдеткіш және аспирациялық қондырғыларды, шахталық көтергіштерді, ұнтақтағыштарды, електерді басқару постыларының діріл және шу оқшаулауының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ішке сору және сыртқа тарату желдету жүйесінің, сондай-ақ жарамды жергілікті желдеткіштің, технологиялық процестерді ескере отырып сорудың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 орындау және объектіде желдету және ауаны баптау жүйелерін тазартуды және дезинфекциялауды жүргізу бойынша жұмыстарды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жұмыс тәртібін регламенттейтін нормативтік-өкімдік құжаттардың болуы және сәйкестігі:</w:t>
            </w:r>
          </w:p>
          <w:p>
            <w:pPr>
              <w:spacing w:after="20"/>
              <w:ind w:left="20"/>
              <w:jc w:val="both"/>
            </w:pPr>
            <w:r>
              <w:rPr>
                <w:rFonts w:ascii="Times New Roman"/>
                <w:b w:val="false"/>
                <w:i w:val="false"/>
                <w:color w:val="000000"/>
                <w:sz w:val="20"/>
              </w:rPr>
              <w:t>
1) белгіленген тәртіппен бекітілген желдету жобасы;</w:t>
            </w:r>
          </w:p>
          <w:p>
            <w:pPr>
              <w:spacing w:after="20"/>
              <w:ind w:left="20"/>
              <w:jc w:val="both"/>
            </w:pPr>
            <w:r>
              <w:rPr>
                <w:rFonts w:ascii="Times New Roman"/>
                <w:b w:val="false"/>
                <w:i w:val="false"/>
                <w:color w:val="000000"/>
                <w:sz w:val="20"/>
              </w:rPr>
              <w:t>
2) жасырын жұмыстарды қарау және қабылдау актілері;</w:t>
            </w:r>
          </w:p>
          <w:p>
            <w:pPr>
              <w:spacing w:after="20"/>
              <w:ind w:left="20"/>
              <w:jc w:val="both"/>
            </w:pPr>
            <w:r>
              <w:rPr>
                <w:rFonts w:ascii="Times New Roman"/>
                <w:b w:val="false"/>
                <w:i w:val="false"/>
                <w:color w:val="000000"/>
                <w:sz w:val="20"/>
              </w:rPr>
              <w:t>
3) вентсистемаларды техникалық сынау және баптау хаттамалары;</w:t>
            </w:r>
          </w:p>
          <w:p>
            <w:pPr>
              <w:spacing w:after="20"/>
              <w:ind w:left="20"/>
              <w:jc w:val="both"/>
            </w:pPr>
            <w:r>
              <w:rPr>
                <w:rFonts w:ascii="Times New Roman"/>
                <w:b w:val="false"/>
                <w:i w:val="false"/>
                <w:color w:val="000000"/>
                <w:sz w:val="20"/>
              </w:rPr>
              <w:t>
4) желдету жүйелерінің (ауаны баптау жүйелерінің) паспорттары;</w:t>
            </w:r>
          </w:p>
          <w:p>
            <w:pPr>
              <w:spacing w:after="20"/>
              <w:ind w:left="20"/>
              <w:jc w:val="both"/>
            </w:pPr>
            <w:r>
              <w:rPr>
                <w:rFonts w:ascii="Times New Roman"/>
                <w:b w:val="false"/>
                <w:i w:val="false"/>
                <w:color w:val="000000"/>
                <w:sz w:val="20"/>
              </w:rPr>
              <w:t>
5) жоспарлы-алдын ала жөндеу кестелері, оны жөндеу және желдету жабдығын пайдалану журналдары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 (баптау) жүйесін 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генерациялайтын жабдық орналастырылған көмір байыту фабрикалары мен учаскелеріндегі жұмыс алаңдарында дірілді сөндіру құралдарының жарамдылығы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нормалау құжатына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құрылғылар мен қорғаныс құрылыстарының жарамдылығы және болуы:</w:t>
            </w:r>
          </w:p>
          <w:p>
            <w:pPr>
              <w:spacing w:after="20"/>
              <w:ind w:left="20"/>
              <w:jc w:val="both"/>
            </w:pPr>
            <w:r>
              <w:rPr>
                <w:rFonts w:ascii="Times New Roman"/>
                <w:b w:val="false"/>
                <w:i w:val="false"/>
                <w:color w:val="000000"/>
                <w:sz w:val="20"/>
              </w:rPr>
              <w:t>
1) шахтаға адамдарды түсіру және көтеру үшін клеттерге шахта суларын жинау және бұру үшін;</w:t>
            </w:r>
          </w:p>
          <w:p>
            <w:pPr>
              <w:spacing w:after="20"/>
              <w:ind w:left="20"/>
              <w:jc w:val="both"/>
            </w:pPr>
            <w:r>
              <w:rPr>
                <w:rFonts w:ascii="Times New Roman"/>
                <w:b w:val="false"/>
                <w:i w:val="false"/>
                <w:color w:val="000000"/>
                <w:sz w:val="20"/>
              </w:rPr>
              <w:t>
2) қазбалардағы шахталық сулардың капежалары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күту камераларына, жолаушылар вагоншаларының салондарына, кабиналарға немесе қуыстарға, жұмысшыларды жылытуға арналған учаскелерге қойылатын талаптарды сақтау: жабдықтау, температуралық режимді сақтау, жарықтандыру,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белсенді заттармен жұмыс істеу кезінде талаптарды сақтау: механикаландыру, сақтау, қолдану, тасымалдау, әрбір партияға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машиналарды пайдалану кезінде қойылатын талаптарды сақтау: қозғалыс кестесінің болуы және сақталуы; пайдаланылған газдардағы зиянды қоспалардың болуын бақылау; пайдаланылған газдарды бейтараптандыру және тазарту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 флотация, регенерация, сорбция, кептіру және қалдықтарды залалсыздандыру бөлімшелерінің үй-жайларында талаптарды сақтау: ауада зиянды газдардың болуын бақылауды жүзеге асыру; реагенттерді беру үшін жарамды жабық коммуникациялардың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кезектесу кезінде ауыр заттарды көтеру және ауыстыру кезінде әйелдер үшін рұқсат етілген шекті шамаларды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 (АБК) құрамында арнайы санитариялық-эпидемиологиялық және медициналық-профилактикалық мақсаттағы үй-жайлардың болуы және оларда жайластыру, саны және оларды жарақтандыру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оның ішінде жылжымалы үй-жайларды жылытуға арналған үй-жайлардың болуы, орналасуы және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буфеттердің, тамақ ішуге арналған бөлмелердің, сондай-ақ жерасты тамақтану пункттерінің болуы, орналастырылуы, пайдаланылуы және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Дәретханаларды жинау, тасымалдау, күтіп-ұстау және ассенизациялық жұмыстармен айналысатын персоналдың жұмыс жағдайлары жөніндегі талаптарды сақтау:</w:t>
            </w:r>
          </w:p>
          <w:p>
            <w:pPr>
              <w:spacing w:after="20"/>
              <w:ind w:left="20"/>
              <w:jc w:val="both"/>
            </w:pPr>
            <w:r>
              <w:rPr>
                <w:rFonts w:ascii="Times New Roman"/>
                <w:b w:val="false"/>
                <w:i w:val="false"/>
                <w:color w:val="000000"/>
                <w:sz w:val="20"/>
              </w:rPr>
              <w:t>
1) дәретханалардың, оның ішінде жылжымалы дәретханалардың болуы, олардың орналасуы, жарықтандырудың және қол жуғыштардың болуы;</w:t>
            </w:r>
          </w:p>
          <w:p>
            <w:pPr>
              <w:spacing w:after="20"/>
              <w:ind w:left="20"/>
              <w:jc w:val="both"/>
            </w:pPr>
            <w:r>
              <w:rPr>
                <w:rFonts w:ascii="Times New Roman"/>
                <w:b w:val="false"/>
                <w:i w:val="false"/>
                <w:color w:val="000000"/>
                <w:sz w:val="20"/>
              </w:rPr>
              <w:t>
2) ағынды суларды қабылдағышты уақтылы тазалау, жабдықтың сыртқы бетін дезинфекциялай отырып жинау, жиіліктің сақталуын қамтамасыз ету;</w:t>
            </w:r>
          </w:p>
          <w:p>
            <w:pPr>
              <w:spacing w:after="20"/>
              <w:ind w:left="20"/>
              <w:jc w:val="both"/>
            </w:pPr>
            <w:r>
              <w:rPr>
                <w:rFonts w:ascii="Times New Roman"/>
                <w:b w:val="false"/>
                <w:i w:val="false"/>
                <w:color w:val="000000"/>
                <w:sz w:val="20"/>
              </w:rPr>
              <w:t>
3) арнайы киімді, жеке киімді және аяқ киімді сақтау бөлімшелері бар жеке себезгі бөлмелерінің, жылы суы және дезинфекциялау құралдары бар қол жуғыштардың және ассенизациялық жұмыстармен айналысатын персоналдың арнайы киімін сақтауға арналған ішке сору-сыртқа тарату желдеткіші бар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ауданға байланысты санитариялық-тұрмыстық үй-жайлардың (жылыту және демалыс бөлмелері, киім ілетін орындар, себезгі кабиналары, дәретханалар, қолжуғыштар, ауыз сумен жабдықтау, кептіру, шаңнан тазарту және арнайы киімді сақтау құрылғылары) болуы және олардың құрамына, санитариялық-техникалық жай-күйіне және жабдықталуына сәйкестігі жұмыстағы ауысымдық үзіліс кезінде максималды жүктеме кезінде оның өткізу қабілеттілігінен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жарамды, сондай-ақ орталықтандырылған, не жергілікті салқын және ыстық сумен жабдықтау жүйелеріне, кәріздерге жарамды және қосылған сору-сыртқа тарату және автономды желдету жүйелерінің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 қолжуғыштарда, киім ілетін орындарда, дәретханаларда, арнайы киімді сақтауға арналған үй-жайларда жарамды жабдықтың болуы және қабырғалар мен едендерді әрлеудің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киімге арналған жарамды кептіргіштер мен шаңсыздандыру камераларының болуы, жеке және арнайы киімді бөлек сақтауға арналған киім ілгіш бөлмелеріндегі жағдайлардың сәйкестігі, олардың сақталуы. Эпидермофитиямен ауыратын науқастарға арналған жұмыс аяқ киімін дезинфекциялық өңдеу және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 киімді және басқа да жеке қорғаныш құралдарын химиялық тазалауды, жууды, жөндеуді, газсыздандыруды, дезактивациялауды, залалсыздандыруды және шаңсыздандыруды жүзеге асыру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дене және жүйке-қауырт еңбегімен сипатталатын объектілерде (гигиеналық сыныптама бойынша 3-топтан астам) психофизиологиялық жеңілдету бөлмесінің және монотонды еңбекпен және (немесе) гипокинезиямен объектілерде тренажер залдарының болуы; технологиялық процестері және жұмыс істейтіндердің қолына дірілдің берілуімен сүйемелденетін операциялары бар цехтар үшін діріл ауруының алдын алу бойынша кабинеттердің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нақты жүргізілгенін растайтын кесте мен құжаттардың болуы. Көзбен шолып бақылау кезінде кеміргіштер мен жәндіктердің тіршілік әрекеті іздерінің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 бөлмелерімен бірге себезгі бөлмелерінің болуы, олардың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себезгі алдындағы бөлмелерде дезинфекциялық өңдеу жүргізу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жарамды қондырғының, жартылай маскаларды жууға, дезинфекциялауға және кептіруге, обтюраторларды күтуге арналған құралдардың болуы, оларды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арнайы киімді (оның ішінде судан қорғайтын), арнайы аяқ киімді және басқа да ЖҚҚ, сондай-ақ емдік-профилактикалық тамақты іс жүзінде қолдануы. Олардың берілуін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құрал-саймандармен және таңу материалдарымен жасақтай отырып, денсаулық сақтау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еңбек қызметіне байланысты жазатайым оқиға (жіті немесе созылмалы кәсіптік ауру (улану) жағдайы) фактісі туралы хабарлау;</w:t>
            </w:r>
          </w:p>
          <w:p>
            <w:pPr>
              <w:spacing w:after="20"/>
              <w:ind w:left="20"/>
              <w:jc w:val="both"/>
            </w:pPr>
            <w:r>
              <w:rPr>
                <w:rFonts w:ascii="Times New Roman"/>
                <w:b w:val="false"/>
                <w:i w:val="false"/>
                <w:color w:val="000000"/>
                <w:sz w:val="20"/>
              </w:rPr>
              <w:t>
жіті немесе созылмалы кәсіптік аурудың (уланудың)әрбір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өндірістегі жазатайым оқиға туралы акт негізінде тергеп-тексеру аяқталғаннан кейін бір ай мерзімде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өндірістік зияндарды болдырмайтын жарамды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Электролиттің ағуын және жұмысшының терісі мен киіміне түсуін болдырмайтын жеке аккумуляторлық шамдардың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оның бетіндегі объектілердің аумағын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разрядты шамдарды сақтауға арналған арнайы жабдықталған үй-жайлардың, сондай-ақ шырақтарды жөндеуге және тазалауға арналған шеберханалардың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істеушілердің ауыз су режимін сақтауы:</w:t>
            </w:r>
          </w:p>
          <w:p>
            <w:pPr>
              <w:spacing w:after="20"/>
              <w:ind w:left="20"/>
              <w:jc w:val="both"/>
            </w:pPr>
            <w:r>
              <w:rPr>
                <w:rFonts w:ascii="Times New Roman"/>
                <w:b w:val="false"/>
                <w:i w:val="false"/>
                <w:color w:val="000000"/>
                <w:sz w:val="20"/>
              </w:rPr>
              <w:t>
1) жұмыс істеушілерді ыстық немесе салқын сусындармен жеткілікті мөлшерде қамтамасыз ету;</w:t>
            </w:r>
          </w:p>
          <w:p>
            <w:pPr>
              <w:spacing w:after="20"/>
              <w:ind w:left="20"/>
              <w:jc w:val="both"/>
            </w:pPr>
            <w:r>
              <w:rPr>
                <w:rFonts w:ascii="Times New Roman"/>
                <w:b w:val="false"/>
                <w:i w:val="false"/>
                <w:color w:val="000000"/>
                <w:sz w:val="20"/>
              </w:rPr>
              <w:t>
2) құтылар мен термостарды пайдалану кезінде оларды сақтау және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түзілуін төмендету үшін талаптарды сақтау:</w:t>
            </w:r>
          </w:p>
          <w:p>
            <w:pPr>
              <w:spacing w:after="20"/>
              <w:ind w:left="20"/>
              <w:jc w:val="both"/>
            </w:pPr>
            <w:r>
              <w:rPr>
                <w:rFonts w:ascii="Times New Roman"/>
                <w:b w:val="false"/>
                <w:i w:val="false"/>
                <w:color w:val="000000"/>
                <w:sz w:val="20"/>
              </w:rPr>
              <w:t>
1) көмір алу кезінде көмір массивін алдын ала ылғалдандыруды қолдану;</w:t>
            </w:r>
          </w:p>
          <w:p>
            <w:pPr>
              <w:spacing w:after="20"/>
              <w:ind w:left="20"/>
              <w:jc w:val="both"/>
            </w:pPr>
            <w:r>
              <w:rPr>
                <w:rFonts w:ascii="Times New Roman"/>
                <w:b w:val="false"/>
                <w:i w:val="false"/>
                <w:color w:val="000000"/>
                <w:sz w:val="20"/>
              </w:rPr>
              <w:t>
2) жерасты қазбаларын шаңнан тазарту кезінде ылғалды әдісті қолдану;</w:t>
            </w:r>
          </w:p>
          <w:p>
            <w:pPr>
              <w:spacing w:after="20"/>
              <w:ind w:left="20"/>
              <w:jc w:val="both"/>
            </w:pPr>
            <w:r>
              <w:rPr>
                <w:rFonts w:ascii="Times New Roman"/>
                <w:b w:val="false"/>
                <w:i w:val="false"/>
                <w:color w:val="000000"/>
                <w:sz w:val="20"/>
              </w:rPr>
              <w:t>
3) шаңмен күресуге арналған арнайы сұйықтықтардың, химиялық қоспалардың және синтетикалық заттардың болуы;</w:t>
            </w:r>
          </w:p>
          <w:p>
            <w:pPr>
              <w:spacing w:after="20"/>
              <w:ind w:left="20"/>
              <w:jc w:val="both"/>
            </w:pPr>
            <w:r>
              <w:rPr>
                <w:rFonts w:ascii="Times New Roman"/>
                <w:b w:val="false"/>
                <w:i w:val="false"/>
                <w:color w:val="000000"/>
                <w:sz w:val="20"/>
              </w:rPr>
              <w:t>
4) ашық көмір өндіру кезінде кен орнын игеру жобасының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жылу сәулелену көздері мен салқындататын микроклиматтың әсер ету аймағында болу уақытын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w:t>
            </w:r>
          </w:p>
          <w:p>
            <w:pPr>
              <w:spacing w:after="20"/>
              <w:ind w:left="20"/>
              <w:jc w:val="both"/>
            </w:pPr>
            <w:r>
              <w:rPr>
                <w:rFonts w:ascii="Times New Roman"/>
                <w:b w:val="false"/>
                <w:i w:val="false"/>
                <w:color w:val="000000"/>
                <w:sz w:val="20"/>
              </w:rPr>
              <w:t>
1) объектіде бар қауіптерді (тәуекел факторларын), технологиялық процестің ерекшеліктерін, оның өзгерістерін, әртүрлі жұмыстарды орындаудың, жабдықты жөндеудің, сауықтыру іс-шараларын енгізудің нақты шарттарын ескере отырып, бекітілген өндірістік бақылау бағдарламасының болуы. Қызмет түрі, санитариялық-эпидемиологиялық жағдайдың тұрақтылығына әсер ететін және (немесе) халықтың санитариялық-эпидемиологиялық саламаттылығына қатер төндіретін басқа да процестердің технологиялық процесі өзгерген кезде оны қайта қараудың уақтылығы;</w:t>
            </w:r>
          </w:p>
          <w:p>
            <w:pPr>
              <w:spacing w:after="20"/>
              <w:ind w:left="20"/>
              <w:jc w:val="both"/>
            </w:pPr>
            <w:r>
              <w:rPr>
                <w:rFonts w:ascii="Times New Roman"/>
                <w:b w:val="false"/>
                <w:i w:val="false"/>
                <w:color w:val="000000"/>
                <w:sz w:val="20"/>
              </w:rPr>
              <w:t>
2) жүзеге асырылған өндірістік бақылаудың уақтылы ұйымдастырылуын, толықтығын және анықтығын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уақтылы ұсынуды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төнуіне жол бермеуге шаралар қабылдаудың толықтығы мен уақтылығын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деңгейіне әсер ететін РЭҚ-тың жұмыс шарттары мен режимін өзгерту және пайдалануға енгізу кезінде РЭҚ ЭМӨ деңгейлеріне аспаптық бақылау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және пайдалану сатыларында жұмыскерлерді, қоғамдық және өндірістік ғимараттарды ЭМӨ-нің қолайсыз әсерінен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байланысты емес адамдардың таратушы антенналарды орнату орнына кіруін шектейтін қоршаулар мен ескерту белгілерінің, сондай-ақ ЭМӨ деңгейі РЕШД-дан асатын және бөгде адамдардың кіруі мүмкін аумақтың (шатырлардың учаскелері)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өнеркәсіптің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және жөндеуі бар көлікпен өту жолдары мен өтпе жолдардың болуы. Түнгі уақытта өтетін жол мен жүру жолдарының ақаусыз жарықпен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материалдарды, бұйымдар мен жабдықты сақтауға, демонтаж жасалған жабдықты уақытша сақтауға арналған арнайы бөлінген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 мен жолдарынан бос аумағын абаттандыру мен көгалдандырудың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механикаландырылған түсірудің және оны тазарту құрылғыларынан тасымалдаудың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өнеркәсіптік ағындарын залалсыздандыру аппаратурасынан жергілікті сорудың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 сыныпты зиянды заттар бар қойыртпақты сүзуге арналған сүзгі-престерде және вакуум-сүзгілерде аспирацияланатын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Реагенттік және дренаждық бөлімшелердің автоматты сорғыларының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 және 2-сыныбындағы заттарды залалсыздандыру кезінде аспирациямен, бақылау аспаптарымен жабдықталған герметикаланған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ыстық агломерат салқындатқыштарының ішінде пайда болатын бу мен шаңды тазалайтын және кері қайтаратын жергілікті 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 кезінде жабық көліктің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концентраттарды балқытуға арналған электр пештерінен шығатын газдарды тазартудың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сынамаларға тұмшалаған кезде ақаусыз сору шкафтарының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шамдарын сақтауға және өңдеуге арналған жабдық конструкциясының бітеулігі және ақаусыз жергілікті аспирациялық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пештердің ток желілерінің оқшаулауының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мен фосфор шламдары салынған ыдыстар құрамынды фтор бар ағындыларды жинау және өндірістік кәріздерге немесе арнайы жинағыштарға жіберетін тұғырықтардың болуы. Тұғырықтарды тұрақты түрде тазалау кестеснің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және фторы бар газдарды аспирациялауға және балқытылған қождарды түйіршіктеуге арналған жабдықтар кешенінде өндірістік сарқынды суларды жинауға арналған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(шикізат пен дайын өнімді ұсақтау және елеу аппараттарымен, желдету қондырғыларының қозғалтқыштары мен желдеткіштерімен), сондай-ақ фосфор мен фосфор қоқысын жағу камераларымен немесе жабдықтың шудан оқшаулауын ұйымдастыру мүмкін болмаған кезде шудан ЖҚҚ жинақталатын шудан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сусымалы жоғары уытты қосылыстарын (бескүкіртті фосфор, металл фосфидтері) бөлшектеу жабдығы конструкциясына сорылатын ауаны шаң және газ басатын, аспирациялайтын, тазалайтын ақаусыз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және шаңданатын материалдарды цехаралық және цехішілік көлікте шикізатты тиеу және түсіру орындарында шаң сорудың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нормалау құжаттарының талаптарына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жарамды дыбыс өткізбейтін кабиналар, процестің қашықтан дұрыс басқарылуы;</w:t>
            </w:r>
          </w:p>
          <w:p>
            <w:pPr>
              <w:spacing w:after="20"/>
              <w:ind w:left="20"/>
              <w:jc w:val="both"/>
            </w:pPr>
            <w:r>
              <w:rPr>
                <w:rFonts w:ascii="Times New Roman"/>
                <w:b w:val="false"/>
                <w:i w:val="false"/>
                <w:color w:val="000000"/>
                <w:sz w:val="20"/>
              </w:rPr>
              <w:t>
2) қол аспабы үшін басқа жұмысшыларға шудың әсерін болдырмайтын жұмыс орындарын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газдарды тарту және тозаңды ұстап қалудың ақаусыз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килограмнан астам жабдықты, арматураны, аппаратураны және ауыспалы тораптарды монтаждау, бөлшектеу және жөндеуге арналған көтергіш-көлік құралдары мен механизмдердің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үй-жайлардың ақаусыз жылыту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буды бір мезгілде бөлу тораптарында ылғалды шаң тұтқыштың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w:t>
            </w:r>
          </w:p>
          <w:p>
            <w:pPr>
              <w:spacing w:after="20"/>
              <w:ind w:left="20"/>
              <w:jc w:val="both"/>
            </w:pPr>
            <w:r>
              <w:rPr>
                <w:rFonts w:ascii="Times New Roman"/>
                <w:b w:val="false"/>
                <w:i w:val="false"/>
                <w:color w:val="000000"/>
                <w:sz w:val="20"/>
              </w:rPr>
              <w:t>
Технологиялық жабдықтың аспирациялық жүйелерінің ауа өткізгіштерімен біріктірілген (тиеу ағысы арқылы) ыдыстық, науалық, барабандық, шнекті қоректендіргіштер жаппаларының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құрғақ ұнтақтауға арналған шар диірмендерінің түсіру тесіктерінде аспирацияланатын жаппасының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жұмыс аймағына кіретін желдету жүйелерінің ауасын беруді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жеткілікті мөлшерінің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жұмыстардың талап етілетін кезеңдерін орындау және объектіде желдету және ауаны баптау жүйелерін тазартуды және дезинфекциялауды жүргізу бойынша жұмыстарды есепке алу журналының болуы,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жүйесіне тексеру жүргізу,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Алгоритмге сәйкес жасалған ауаны желдету және баптау жүйелерін тазарту және дезинфекциялау жөніндегі жұмыстарды жүргізу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химиялық өзара белсенді реагенттерді немесе бөгде материалдарды бірге сақтауға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қышқылдарды қолдану, пестицидтерге әсері күшті улы заттарды (бұдан әрі – ӘКУЗ) қолдану және сақтау шарттары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Түпқойма еденінің құрама науаға еңісінің болуы, ол бойынша қышқыл төгілген жағдайда, сондай-ақ атмосфералық жауын-шашын құрама шұңқырға түседі. Оны өндірістік кәрізге түсірер алдында бейтараптандыру процесінің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крандар мен субұрқақтардың, сондай-ақ жанудың кең аймақтары бар денені жууға арналған ағынды суы бар ыдыстар мен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сұйықтықтың гидростатикалық қысымына есептелген қоршайтын тұтас жер білігінің (қабырғасының)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қоймаларында ауамен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1500 тн аспауы тиіс қоймалардың сыйымдылығына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ғимараттарының габариттерінде орналастырылатын тұрмыстық үй-жайларды қатты әсер ететін улы заттарды сақтауға және өлшеп-орауға (құюға) арналған үй-жайлардан оқшаулаудың болуы және жеке тамбур арқылы дербес кіреберістің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улы заттарды сақтауға, өлшеп-орауға және құюға арналған қойма үй-жайларының қабырғаларын, төбелерін және ішкі конструкцияларын әрлеу үшін конструкцияларды қатты әсер ететін улы заттардың химиялық әсерінен қорғауға қабілетті, өзінің беткі қабатында шаң мен бу жинамайтын және жоғарғы беттерін жеңіл тазалауға және жууға мүмкіндік беретін материалдарды пайдалану. Қабырғалардың еденмен және дөңгелек пішінді төбемен түйісуінің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Осы қондырғылардың іске қосу құрылғыларының кіретін есіктің тыс жағында орналасуын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базистік және шығыс қоймаларында ӘКУЗ-ды, уларды залалсыздандыруға арналған құралдар, жеке қорғаныс құралдары, алғашқы көмек көрсетуге арналған дәрі қобдишалары және байланыс құралдары жеткілікті мөлшерде заттардың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құю орындарында тәулік бойы жұмыс жүргізуді қамтамасыз ететін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сіңірмесі бар костюм, қорғаныш көзілдірігі, газқағар); алғашқы көмек медициналық дәрі қобдишасының; радиоактивті заттарды тасымалдау кезінде-қосымша: респираторлар, радиациялық қауіптіліктің төрт ескерту белгісі және таза шүберек пен пластик пакетінің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процестерінің сипатына және зиянды өндірістік факторлардың болуына байланысты санитариялық-тұрмыстық үй-жайлардың (жылыту және демалыс бөлмелері, киім ілетін орындар, себезгі кабиналары, дәретханалар, қол жуатын бөлмелер, арнайы киімді кептіру, шаңсыздандыру және сақтау құрылғылары) құрамы мен жабдықтарының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не жергілікті жылыту және ыстық сумен жабдықтау жүйелеріне қосылған жүйелердің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бөлмелеріндегі, қолжуғыштардағы,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технологиялық цехтарда арнайы киімді шаңсыздандыруға арналған үй-жайлар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 Эпидермофитиямен ауыратын науқастарға арналған жұмыс аяқ киімін күнделікті дезинфекциялауға және кептіруге арналған арнайы үй-жайдың болуы. Әр ауысымнан кейін едендерді, қабырғаларды, киім ілетін, себезгі бөлмелерінің жабдықтарын, сондай-ақ аяқ ванналарын ылғалды жинау және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қондырғының, респираторларды қабылдауға, беруге және жөндеуге арналған үстелдердің, жартылай маскаларды жууға, дезинфекциялауға және кептіруге, обтюраторларды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төндіруіне жол бермеуге бағытталған іс-әрекеттерді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металлургия және тау-кен өнеркәсібінің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өндірістік үй-жайларды санитариялық ұстау және жинау. Кәсіпорын аумағын механикаландырылған жинауды қолдану және жасыл желектерді күту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талаптарын сақтау:</w:t>
            </w:r>
          </w:p>
          <w:p>
            <w:pPr>
              <w:spacing w:after="20"/>
              <w:ind w:left="20"/>
              <w:jc w:val="both"/>
            </w:pPr>
            <w:r>
              <w:rPr>
                <w:rFonts w:ascii="Times New Roman"/>
                <w:b w:val="false"/>
                <w:i w:val="false"/>
                <w:color w:val="000000"/>
                <w:sz w:val="20"/>
              </w:rPr>
              <w:t>
1) жылдың суық кезеңінде оларға қажетті көлемде жылытылған ауаның берілуімен тамбурлардың "дымқыл" қайта бөлінуі бар ғимараттарда болуы;</w:t>
            </w:r>
          </w:p>
          <w:p>
            <w:pPr>
              <w:spacing w:after="20"/>
              <w:ind w:left="20"/>
              <w:jc w:val="both"/>
            </w:pPr>
            <w:r>
              <w:rPr>
                <w:rFonts w:ascii="Times New Roman"/>
                <w:b w:val="false"/>
                <w:i w:val="false"/>
                <w:color w:val="000000"/>
                <w:sz w:val="20"/>
              </w:rPr>
              <w:t>
2) қысқы уақытта цехтардың үй-жайларынан ауа алу кезінде жылытылған сыртқы ауаның қайта жиналуы ұйымдастырылған ағынының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ауасына булар мен газдардың, шаң мен аэрозольдердің бөлінуін болдырмайтын талаптарды сақтау:</w:t>
            </w:r>
          </w:p>
          <w:p>
            <w:pPr>
              <w:spacing w:after="20"/>
              <w:ind w:left="20"/>
              <w:jc w:val="both"/>
            </w:pPr>
            <w:r>
              <w:rPr>
                <w:rFonts w:ascii="Times New Roman"/>
                <w:b w:val="false"/>
                <w:i w:val="false"/>
                <w:color w:val="000000"/>
                <w:sz w:val="20"/>
              </w:rPr>
              <w:t>
1) сүзгі-престердің рамалық сүзгілерінен ерітінділерді ағызуға арналған науаларда жиналмалы типті қақпақтардың болуы;</w:t>
            </w:r>
          </w:p>
          <w:p>
            <w:pPr>
              <w:spacing w:after="20"/>
              <w:ind w:left="20"/>
              <w:jc w:val="both"/>
            </w:pPr>
            <w:r>
              <w:rPr>
                <w:rFonts w:ascii="Times New Roman"/>
                <w:b w:val="false"/>
                <w:i w:val="false"/>
                <w:color w:val="000000"/>
                <w:sz w:val="20"/>
              </w:rPr>
              <w:t>
2) бір мезгілде шаң мен бу бөлетін тораптардағы әрбір баспанада дымқыл шаң жинағыштың болуы;</w:t>
            </w:r>
          </w:p>
          <w:p>
            <w:pPr>
              <w:spacing w:after="20"/>
              <w:ind w:left="20"/>
              <w:jc w:val="both"/>
            </w:pPr>
            <w:r>
              <w:rPr>
                <w:rFonts w:ascii="Times New Roman"/>
                <w:b w:val="false"/>
                <w:i w:val="false"/>
                <w:color w:val="000000"/>
                <w:sz w:val="20"/>
              </w:rPr>
              <w:t>
3) құрғақ материалдар, сүзгілер, құймалардағы, тостаған салқындатқыштардағы, барабан-сөндіргіштердегі балқытылған металды суару аймақтары, ылғал бөлу көздері, штейн және шлак науалары, таспа тесіктері, шөміштер, араластырғыштар үшін шикізат материалдарының компоненттерін, дайын шихтаны және таспалы транспортерлерді үгуге, ұнтақтауға, кептіруге, електен өткізуге, өлшеуге, араластыруға арналған жабдықта алынатын ауаны тазартумен аспирациясы бар технологиялық жабындардың болуы;</w:t>
            </w:r>
          </w:p>
          <w:p>
            <w:pPr>
              <w:spacing w:after="20"/>
              <w:ind w:left="20"/>
              <w:jc w:val="both"/>
            </w:pPr>
            <w:r>
              <w:rPr>
                <w:rFonts w:ascii="Times New Roman"/>
                <w:b w:val="false"/>
                <w:i w:val="false"/>
                <w:color w:val="000000"/>
                <w:sz w:val="20"/>
              </w:rPr>
              <w:t>
4) табақ тәріздес, науа тәріздес, барабан, шнек және басқа да қоректендіргіштерде технологиялық жабдықтың аспирациялық жүйелерінің ауа өткізгіштерімен біріктірілген (тиеу ағындары арқылы) баспаналардың болуы;</w:t>
            </w:r>
          </w:p>
          <w:p>
            <w:pPr>
              <w:spacing w:after="20"/>
              <w:ind w:left="20"/>
              <w:jc w:val="both"/>
            </w:pPr>
            <w:r>
              <w:rPr>
                <w:rFonts w:ascii="Times New Roman"/>
                <w:b w:val="false"/>
                <w:i w:val="false"/>
                <w:color w:val="000000"/>
                <w:sz w:val="20"/>
              </w:rPr>
              <w:t>
5) ауа өткізгіштерде, газ сору арналарында, бороваларда және тазарту құрылғыларында мерзімді механикаландырылған тазалауға, шаң мен шламды кетіруге арналған жарамды құрылғылардың болуы;</w:t>
            </w:r>
          </w:p>
          <w:p>
            <w:pPr>
              <w:spacing w:after="20"/>
              <w:ind w:left="20"/>
              <w:jc w:val="both"/>
            </w:pPr>
            <w:r>
              <w:rPr>
                <w:rFonts w:ascii="Times New Roman"/>
                <w:b w:val="false"/>
                <w:i w:val="false"/>
                <w:color w:val="000000"/>
                <w:sz w:val="20"/>
              </w:rPr>
              <w:t>
6) кептіру қондырғыларында, чиптерді, қожды және басқа да сусымалы материалды құю орындарында, пеш тигельдерін және құю шөміштерін жөндеу стендтерінде, қожды қабылдау және сақтау алаңдарында, кремнийді ұсақтау тораптарында, шағылыстыратын және электроиндукциялық пештердің технологиялық ойықтарында, қайталама алюминий өндіру кезінде құю машиналарында шикізатты тиеу және түсіру орындарында жарамды жергілікті сорғыштардың болуы;</w:t>
            </w:r>
          </w:p>
          <w:p>
            <w:pPr>
              <w:spacing w:after="20"/>
              <w:ind w:left="20"/>
              <w:jc w:val="both"/>
            </w:pPr>
            <w:r>
              <w:rPr>
                <w:rFonts w:ascii="Times New Roman"/>
                <w:b w:val="false"/>
                <w:i w:val="false"/>
                <w:color w:val="000000"/>
                <w:sz w:val="20"/>
              </w:rPr>
              <w:t>
7) файштейннің құрғақ ұнтақтауға арналған шар диірмендерінің түсіру саңылауында түрлендіргіштің бұрылу кезеңінде кюбельмен бірге қосылатын аспирациялық жабынның болуы;</w:t>
            </w:r>
          </w:p>
          <w:p>
            <w:pPr>
              <w:spacing w:after="20"/>
              <w:ind w:left="20"/>
              <w:jc w:val="both"/>
            </w:pPr>
            <w:r>
              <w:rPr>
                <w:rFonts w:ascii="Times New Roman"/>
                <w:b w:val="false"/>
                <w:i w:val="false"/>
                <w:color w:val="000000"/>
                <w:sz w:val="20"/>
              </w:rPr>
              <w:t>
8) автоклавтық процестер кезінде флотомашиналардың, жіктеуіштердің, сүзгі-престердің, ауаны соратын экрандардың жабынының болуы;</w:t>
            </w:r>
          </w:p>
          <w:p>
            <w:pPr>
              <w:spacing w:after="20"/>
              <w:ind w:left="20"/>
              <w:jc w:val="both"/>
            </w:pPr>
            <w:r>
              <w:rPr>
                <w:rFonts w:ascii="Times New Roman"/>
                <w:b w:val="false"/>
                <w:i w:val="false"/>
                <w:color w:val="000000"/>
                <w:sz w:val="20"/>
              </w:rPr>
              <w:t>
9) карбонилді тәсілмен никель және кобальт өндірісінде балқыту ванналарының үстінде жарамды тұтас кіріктірілген баспаналардың болуы;</w:t>
            </w:r>
          </w:p>
          <w:p>
            <w:pPr>
              <w:spacing w:after="20"/>
              <w:ind w:left="20"/>
              <w:jc w:val="both"/>
            </w:pPr>
            <w:r>
              <w:rPr>
                <w:rFonts w:ascii="Times New Roman"/>
                <w:b w:val="false"/>
                <w:i w:val="false"/>
                <w:color w:val="000000"/>
                <w:sz w:val="20"/>
              </w:rPr>
              <w:t>
10) молибден мен вольфрам өндірісінде электромагниттік сепарация кезінде кенді шұңқырларға тиеу, күйдіргеннен кейін кенді түсіру, пештерден піспелерді түсіру, ұнтақ түріндегі материалдарды елеу және буып-түю орындарында, сондай-ақ булау құтыларында баспаналардың болуы;</w:t>
            </w:r>
          </w:p>
          <w:p>
            <w:pPr>
              <w:spacing w:after="20"/>
              <w:ind w:left="20"/>
              <w:jc w:val="both"/>
            </w:pPr>
            <w:r>
              <w:rPr>
                <w:rFonts w:ascii="Times New Roman"/>
                <w:b w:val="false"/>
                <w:i w:val="false"/>
                <w:color w:val="000000"/>
                <w:sz w:val="20"/>
              </w:rPr>
              <w:t>
11) амальгамациялық бөлімшелердің сору жүйелерінің ауа өткізгіштерінде сынап буының сорылуына кедергі келтіретін жабынның болуы. Амальгамациялық диірмендерде және подшлюзниктерде механикалық сорғышы бар сорғыш шкафтар түріндегі баспаналардың болуы;</w:t>
            </w:r>
          </w:p>
          <w:p>
            <w:pPr>
              <w:spacing w:after="20"/>
              <w:ind w:left="20"/>
              <w:jc w:val="both"/>
            </w:pPr>
            <w:r>
              <w:rPr>
                <w:rFonts w:ascii="Times New Roman"/>
                <w:b w:val="false"/>
                <w:i w:val="false"/>
                <w:color w:val="000000"/>
                <w:sz w:val="20"/>
              </w:rPr>
              <w:t>
12) құрамында қауіптіліктің 1-3 сыныптағы зиянды заттары бар пульпаны сүзуге арналған сүзгі-престерде және вакуум - сүзгілерде жарамды аспирациялайтын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 және 2- сыныбындағы заттарды залалсыздандыру кезінде аспирациямен, бақылау және қашықтан басқару құралдарымен жабдықталған герметикаланған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 ылғалдандыру және қайтару үшін берілетін суды автоматты түрде реттеуші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Түрлендіргіштерде металл шығарындыларын механикаландырылған жинауға және жоюға арналған тозаңдатқыштар мен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әдіспен таза никель өндірісінде:</w:t>
            </w:r>
          </w:p>
          <w:p>
            <w:pPr>
              <w:spacing w:after="20"/>
              <w:ind w:left="20"/>
              <w:jc w:val="both"/>
            </w:pPr>
            <w:r>
              <w:rPr>
                <w:rFonts w:ascii="Times New Roman"/>
                <w:b w:val="false"/>
                <w:i w:val="false"/>
                <w:color w:val="000000"/>
                <w:sz w:val="20"/>
              </w:rPr>
              <w:t>
1)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w:t>
            </w:r>
          </w:p>
          <w:p>
            <w:pPr>
              <w:spacing w:after="20"/>
              <w:ind w:left="20"/>
              <w:jc w:val="both"/>
            </w:pPr>
            <w:r>
              <w:rPr>
                <w:rFonts w:ascii="Times New Roman"/>
                <w:b w:val="false"/>
                <w:i w:val="false"/>
                <w:color w:val="000000"/>
                <w:sz w:val="20"/>
              </w:rPr>
              <w:t>
2)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Электролизерлерде тұндырушы (қайта тұндырушы) газ сорғышы бар кабина үлгісіндегі жаппаның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суланудан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 оқпандарының жанында, сондай-ақ адамдарды кеніш көлігіне отырғызудың және одан шығудың тұрақты пункттерінде барлық жұмыс істеп тұрған көкжиектерде және бетінде жұмыскерлер үшін күту камераларының болуы. Оларды жарамды стационарлық жарықтандырумен, жылыту және салқындату құрылғыларымен, сондай-ақ орындықтармен жабдықтау. Осы көкжиекте жұмыс істейтін жұмысшылардың жартысынан кем емес санына және ауысымына сәйкес аудан мен орындардың сәйкестігі, олардағы температуралық режимнің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 мен күнделікті өңдеуді жүргізу. Ассенизациялық вагонеткаларды жербетінде орналасқан құю пунктінде босату, жуу және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тиімді шығатын глушительдердің, дірілдейтін бұрғылау болатынан шуды азайту құралдарының, дірілге қарсы құрылғылардың болуы. Өздігінен жүретін бұрғылау кареткаларының болуы және дірілді басатын алаңдарды орнату. Бұрғылау жабдығында күрделі жөндеуден кейін шу мен діріл параметрлерін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 кезінде шаң мен газға қарсы күрес жөніндегі іс шаралар кешенін сақтау:</w:t>
            </w:r>
          </w:p>
          <w:p>
            <w:pPr>
              <w:spacing w:after="20"/>
              <w:ind w:left="20"/>
              <w:jc w:val="both"/>
            </w:pPr>
            <w:r>
              <w:rPr>
                <w:rFonts w:ascii="Times New Roman"/>
                <w:b w:val="false"/>
                <w:i w:val="false"/>
                <w:color w:val="000000"/>
                <w:sz w:val="20"/>
              </w:rPr>
              <w:t>
1) жарылыс жұмыстарын жүргізер алдында қазбаны суаруды (ылғалдандыруды) жүргізу;</w:t>
            </w:r>
          </w:p>
          <w:p>
            <w:pPr>
              <w:spacing w:after="20"/>
              <w:ind w:left="20"/>
              <w:jc w:val="both"/>
            </w:pPr>
            <w:r>
              <w:rPr>
                <w:rFonts w:ascii="Times New Roman"/>
                <w:b w:val="false"/>
                <w:i w:val="false"/>
                <w:color w:val="000000"/>
                <w:sz w:val="20"/>
              </w:rPr>
              <w:t>
2) су бөгетін (гидропаста) қолдану;</w:t>
            </w:r>
          </w:p>
          <w:p>
            <w:pPr>
              <w:spacing w:after="20"/>
              <w:ind w:left="20"/>
              <w:jc w:val="both"/>
            </w:pPr>
            <w:r>
              <w:rPr>
                <w:rFonts w:ascii="Times New Roman"/>
                <w:b w:val="false"/>
                <w:i w:val="false"/>
                <w:color w:val="000000"/>
                <w:sz w:val="20"/>
              </w:rPr>
              <w:t>
3) тұман түзгіштерді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жарылғыш заттармен толтыруына жұмысшылардың ЖҚҚ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салынған ыдысты өртеуге немесе арнайы орындарда көмуге арналған арнайы бөлінген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 болатын механикалық қашықтық жетегі бар герметикалық лядалардың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таспалы конвейерлерді пайдалану учаскелерінде, сондай-ақ стационарлық және жылжымалы жабдықта (скрининг, ұсатқыштар және басқалар) шаң шығаруды азайту үшін:</w:t>
            </w:r>
          </w:p>
          <w:p>
            <w:pPr>
              <w:spacing w:after="20"/>
              <w:ind w:left="20"/>
              <w:jc w:val="both"/>
            </w:pPr>
            <w:r>
              <w:rPr>
                <w:rFonts w:ascii="Times New Roman"/>
                <w:b w:val="false"/>
                <w:i w:val="false"/>
                <w:color w:val="000000"/>
                <w:sz w:val="20"/>
              </w:rPr>
              <w:t>
1) шашыратқыштардың немесе ауа перделерінің көмегімен шаң жинайтын тораптарды гидросаңдату;</w:t>
            </w:r>
          </w:p>
          <w:p>
            <w:pPr>
              <w:spacing w:after="20"/>
              <w:ind w:left="20"/>
              <w:jc w:val="both"/>
            </w:pPr>
            <w:r>
              <w:rPr>
                <w:rFonts w:ascii="Times New Roman"/>
                <w:b w:val="false"/>
                <w:i w:val="false"/>
                <w:color w:val="000000"/>
                <w:sz w:val="20"/>
              </w:rPr>
              <w:t>
2) бір мезгілде тазалай отырып, шаңданатын тораптардан ауаны сору жүйесін қамтитын құрғақ шаң ұстаудың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жұмыс атқару тәртібін сақтау:</w:t>
            </w:r>
          </w:p>
          <w:p>
            <w:pPr>
              <w:spacing w:after="20"/>
              <w:ind w:left="20"/>
              <w:jc w:val="both"/>
            </w:pPr>
            <w:r>
              <w:rPr>
                <w:rFonts w:ascii="Times New Roman"/>
                <w:b w:val="false"/>
                <w:i w:val="false"/>
                <w:color w:val="000000"/>
                <w:sz w:val="20"/>
              </w:rPr>
              <w:t>
1) жеке блоктарда (шлюздерде) сынаппен жұмыстар жүргізілетін шөмішті қалқыманың өндірістік үй-жайларының болуы және олардың жабдықталуы;</w:t>
            </w:r>
          </w:p>
          <w:p>
            <w:pPr>
              <w:spacing w:after="20"/>
              <w:ind w:left="20"/>
              <w:jc w:val="both"/>
            </w:pPr>
            <w:r>
              <w:rPr>
                <w:rFonts w:ascii="Times New Roman"/>
                <w:b w:val="false"/>
                <w:i w:val="false"/>
                <w:color w:val="000000"/>
                <w:sz w:val="20"/>
              </w:rPr>
              <w:t>
2) шөмішті қалқыманың басқару пультінің микроклимат параметрлері қолайлы оқшауланған үй-жайларда орналастырылуы;</w:t>
            </w:r>
          </w:p>
          <w:p>
            <w:pPr>
              <w:spacing w:after="20"/>
              <w:ind w:left="20"/>
              <w:jc w:val="both"/>
            </w:pPr>
            <w:r>
              <w:rPr>
                <w:rFonts w:ascii="Times New Roman"/>
                <w:b w:val="false"/>
                <w:i w:val="false"/>
                <w:color w:val="000000"/>
                <w:sz w:val="20"/>
              </w:rPr>
              <w:t>
3)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p>
            <w:pPr>
              <w:spacing w:after="20"/>
              <w:ind w:left="20"/>
              <w:jc w:val="both"/>
            </w:pPr>
            <w:r>
              <w:rPr>
                <w:rFonts w:ascii="Times New Roman"/>
                <w:b w:val="false"/>
                <w:i w:val="false"/>
                <w:color w:val="000000"/>
                <w:sz w:val="20"/>
              </w:rPr>
              <w:t>
4) булау реторталарының болуы және нығыздау төсемдері бар қақпақтармен тығыз жабылуы;</w:t>
            </w:r>
          </w:p>
          <w:p>
            <w:pPr>
              <w:spacing w:after="20"/>
              <w:ind w:left="20"/>
              <w:jc w:val="both"/>
            </w:pPr>
            <w:r>
              <w:rPr>
                <w:rFonts w:ascii="Times New Roman"/>
                <w:b w:val="false"/>
                <w:i w:val="false"/>
                <w:color w:val="000000"/>
                <w:sz w:val="20"/>
              </w:rPr>
              <w:t>
5)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w:t>
            </w:r>
          </w:p>
          <w:p>
            <w:pPr>
              <w:spacing w:after="20"/>
              <w:ind w:left="20"/>
              <w:jc w:val="both"/>
            </w:pPr>
            <w:r>
              <w:rPr>
                <w:rFonts w:ascii="Times New Roman"/>
                <w:b w:val="false"/>
                <w:i w:val="false"/>
                <w:color w:val="000000"/>
                <w:sz w:val="20"/>
              </w:rPr>
              <w:t>
6) сынап сыртқа ағатын жабдықтың жұмыс істеуіне жол бермеу талабын сақтау;</w:t>
            </w:r>
          </w:p>
          <w:p>
            <w:pPr>
              <w:spacing w:after="20"/>
              <w:ind w:left="20"/>
              <w:jc w:val="both"/>
            </w:pPr>
            <w:r>
              <w:rPr>
                <w:rFonts w:ascii="Times New Roman"/>
                <w:b w:val="false"/>
                <w:i w:val="false"/>
                <w:color w:val="000000"/>
                <w:sz w:val="20"/>
              </w:rPr>
              <w:t>
7) қызмет көрсету персоналына жұмысқа арнайы киімде және резеңке қолғапта ғана жіберу талабын сақтау;</w:t>
            </w:r>
          </w:p>
          <w:p>
            <w:pPr>
              <w:spacing w:after="20"/>
              <w:ind w:left="20"/>
              <w:jc w:val="both"/>
            </w:pPr>
            <w:r>
              <w:rPr>
                <w:rFonts w:ascii="Times New Roman"/>
                <w:b w:val="false"/>
                <w:i w:val="false"/>
                <w:color w:val="000000"/>
                <w:sz w:val="20"/>
              </w:rPr>
              <w:t>
8) сынаптың артығын амальгаммадан қолмен сығуға жол бермеу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сақталу тәртібінің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салқын және ыстық су крандары, арнаулы киім мен жеке қорғану құралдарына арналған шкафтар орнатылған тамбур-шлюздің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конструкцияларында оңай тазалауды қамтамасыз ететін және бетінде сынаптың, цианидтердің, басқа заттардың жиналуын, сорбциялануын болдырмайтын беттер мен жабындардың болуы, қышқыл ортада технологиялық операциялар жүзеге асырылатын үй-жайлардың қабырғаларының, едендерінің, панельдерінің және едендерінің коррозиясынан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(сағ 20 ккал/ш.м. астам) бөліну кезінде желден қорғау панельдері бар жарық аэрациялық фонарьлардың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өнімдерді, механикаландырылмаған ашық қоймаларда үйіп жинауды болдырмайтын, оларды түсіруге және сақтауға қоймалауға қойылатын талаптардың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күшті әсер ететін улы заттарды сақтау шарттарына, реагент бөлімшелеріне қойылатын санитариялық-эпидемиологиялық талаптарды сақтау:</w:t>
            </w:r>
          </w:p>
          <w:p>
            <w:pPr>
              <w:spacing w:after="20"/>
              <w:ind w:left="20"/>
              <w:jc w:val="both"/>
            </w:pPr>
            <w:r>
              <w:rPr>
                <w:rFonts w:ascii="Times New Roman"/>
                <w:b w:val="false"/>
                <w:i w:val="false"/>
                <w:color w:val="000000"/>
                <w:sz w:val="20"/>
              </w:rPr>
              <w:t>
1) қоймалардың сыйымдылығына (сыйымдылығына), олардың толымдылығына қойылатын талаптарды сақтау;</w:t>
            </w:r>
          </w:p>
          <w:p>
            <w:pPr>
              <w:spacing w:after="20"/>
              <w:ind w:left="20"/>
              <w:jc w:val="both"/>
            </w:pPr>
            <w:r>
              <w:rPr>
                <w:rFonts w:ascii="Times New Roman"/>
                <w:b w:val="false"/>
                <w:i w:val="false"/>
                <w:color w:val="000000"/>
                <w:sz w:val="20"/>
              </w:rPr>
              <w:t>
2) бір қойма үй-жайында химиялық өзара белсенді реагенттерді немесе бөгде материалдарды бірлесіп сақтауға жол бермеу жөніндегі талаптарды сақтау;</w:t>
            </w:r>
          </w:p>
          <w:p>
            <w:pPr>
              <w:spacing w:after="20"/>
              <w:ind w:left="20"/>
              <w:jc w:val="both"/>
            </w:pPr>
            <w:r>
              <w:rPr>
                <w:rFonts w:ascii="Times New Roman"/>
                <w:b w:val="false"/>
                <w:i w:val="false"/>
                <w:color w:val="000000"/>
                <w:sz w:val="20"/>
              </w:rPr>
              <w:t>
3) ыдыстарды тасымалдау, қабылдау, босату, қышқылдарды, күшті әсер ететін улы заттарды сақтау жөніндегі нұсқаулықтың болуы;</w:t>
            </w:r>
          </w:p>
          <w:p>
            <w:pPr>
              <w:spacing w:after="20"/>
              <w:ind w:left="20"/>
              <w:jc w:val="both"/>
            </w:pPr>
            <w:r>
              <w:rPr>
                <w:rFonts w:ascii="Times New Roman"/>
                <w:b w:val="false"/>
                <w:i w:val="false"/>
                <w:color w:val="000000"/>
                <w:sz w:val="20"/>
              </w:rPr>
              <w:t>
4) едендерді орнатуға қойылатын шарттардың болуы және талаптардың сақталуы, қабырғаларды, төбелерді және ішкі конструкцияларды әрлеу үшін конструкцияларды күшті әсер ететін улы заттардың химиялық әсерінен қорғауға қабілетті, өз бетінде жиналмайтын немесе шаң мен буларды сіңірмейтін және беттерді жеңіл тазалауға және жууға мүмкіндік беретін материалдарды пайдалану. Қабырғалардың еденмен және төбемен жанасуының дөңгелектелген формаларының болуы;</w:t>
            </w:r>
          </w:p>
          <w:p>
            <w:pPr>
              <w:spacing w:after="20"/>
              <w:ind w:left="20"/>
              <w:jc w:val="both"/>
            </w:pPr>
            <w:r>
              <w:rPr>
                <w:rFonts w:ascii="Times New Roman"/>
                <w:b w:val="false"/>
                <w:i w:val="false"/>
                <w:color w:val="000000"/>
                <w:sz w:val="20"/>
              </w:rPr>
              <w:t>
5) қоймаға және тиеу алаңдарына іргелес жатқан аумақтың бетіне қойылатын талаптарды сақтау, өндірістік кәрізге түсер алдында бейтараптандыру жөніндегі талаптарды сақтау;</w:t>
            </w:r>
          </w:p>
          <w:p>
            <w:pPr>
              <w:spacing w:after="20"/>
              <w:ind w:left="20"/>
              <w:jc w:val="both"/>
            </w:pPr>
            <w:r>
              <w:rPr>
                <w:rFonts w:ascii="Times New Roman"/>
                <w:b w:val="false"/>
                <w:i w:val="false"/>
                <w:color w:val="000000"/>
                <w:sz w:val="20"/>
              </w:rPr>
              <w:t>
6) ауамен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жарамды крандар мен субұрқақтардың, сондай-ақ ағынды суы бар ыдыстың және күйіктің кең аумақтары бар денені жууға арналған душтың болуы.</w:t>
            </w:r>
          </w:p>
          <w:p>
            <w:pPr>
              <w:spacing w:after="20"/>
              <w:ind w:left="20"/>
              <w:jc w:val="both"/>
            </w:pPr>
            <w:r>
              <w:rPr>
                <w:rFonts w:ascii="Times New Roman"/>
                <w:b w:val="false"/>
                <w:i w:val="false"/>
                <w:color w:val="000000"/>
                <w:sz w:val="20"/>
              </w:rPr>
              <w:t>
Реагенттердің ерітінділерін дайындауға арналған үй-жайларда салқын және ыстық суды педальмен басқарылатын қол жуғыштардың, ауа сүлгілерінің, арнайы киім мен газқағарларды сақтауға арналған шкафтардың, желдеткіш қондырғыларды қосуға және жасанды жарықтандыруға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Желдеткіш қондырғылардың іске қосу құрылғылары кіретін есіктің тыс жағында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заттардың барлық базисті және шығыс қоймаларында уларды залалсыздандыруға арналған құралдармен, демалу органдарына және көзге жеке қорғаныш құралдарының, алғашқы көмек көрсетуге арналған дәрі қобдишасымен және байланыс құралдарымен жеткілікті көлемде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төгу орындарында жарылмайтын тәулік бойы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класына қарай қауіпті жүктерді тасымалдау үшін пайдаланылатын көлік құралдарында: тері мен көзді жеке қорғаныш құралдары (резеңке етік, резеңке қолғап, резеңкеленген алжапқыш, қышқылдан қорғайтын сіңдірілген костюм, қорғаныш көзілдірік, газқағар); алғашқы көмек медициналық қобдишасының; радиоактивті заттарды тасымалдау кезінде-қосымша: респираторлар, радиациялық қауіптіліктің төрт ескерту белгісі және таза шүберекпен пластикалық пакет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Тау-кен-геологиялық және технологиялық жағдайлар бойынша температураның, ылғалдылықтың, ауа қозғалысының жылдамдығының рұқсат етілген нормаларын қамтамасыз ету мүмкін болмаған жағдайларда, тау-кен жұмысшыларын ағзаны салқындатудан немесе қызып кетуден қорғау жөніндегі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жұмысшыларында ауа температурасы +16оС төмен болған кезде тиісті жылу және ылғалдан қорғайтын қасиеттері бар арнайы киімдер мен аяқ киімдердің болуы және қолданылуы. Жұмыс істеп тұрған кенжарлардың жанында жылытуға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ауа температурасын +26оС дейін төмендету мүмкін болмаған кезде жарамды ауаны баптау жүйелерінің не жасанды салқындату жүйелерін қолдана отырып, ЖҚҚ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тиісінше +10оС төмен немесе +26оС жоғары болған кезде ауысымына бір адамға 1,0-2,0 л есебімен ыстық шаймен немесе салқындатылған ауыз 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шығаруды азайту үшін шашыратқыштарды, ауа перделерін және ауа сору жүйелерін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 болмаған немесе жетіспеген кезде шаңмен және басқа да технологиялық мақсаттармен күресу үшін басқа көздерден суды алдын ала тазалауды, залалсыздандыруды және зарарсыздандыруды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Фторсоль өндірісіндегі гидрометаллургиялық, реагенттік бөлімшелерде, күкірт қышқылды және пештік бөлімшелерде, зертханалық үй-жайларда тұрақты жұмыс орындарынан 25 м қашықтықта медициналық персоналды шақыру үшін сиренамен бұғатталған агрессивті заттарды шұғыл жууға арналған автоматты түрде қосылатын гидранттар мен авариялық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уақытында демалуға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қосалқы ғимараттар мен үй-жайларға (жылыту және демалыс бөлмелері, киім-кешек бөлмелері, душ кабиналары, дәретханалар, жуынатын бөлмелер, ауыз сумен жабдықтау құрылғылары, арнайы киімді кептіру, шаңсыздандыру және сақтау, арнайы киім мен аяқ киімді химиялық тазалауға және жөндеуге арналған үй-жайлар, кір жуатын орындар) қойылатын талаптарды сақтау:</w:t>
            </w:r>
          </w:p>
          <w:p>
            <w:pPr>
              <w:spacing w:after="20"/>
              <w:ind w:left="20"/>
              <w:jc w:val="both"/>
            </w:pPr>
            <w:r>
              <w:rPr>
                <w:rFonts w:ascii="Times New Roman"/>
                <w:b w:val="false"/>
                <w:i w:val="false"/>
                <w:color w:val="000000"/>
                <w:sz w:val="20"/>
              </w:rPr>
              <w:t>
1) өндірістік процестер тобын негізге ала отырып, олардың санитариялық сипаттамасы бойынша үй-жайлардың құрамы мен ауданының сәйкестігі;</w:t>
            </w:r>
          </w:p>
          <w:p>
            <w:pPr>
              <w:spacing w:after="20"/>
              <w:ind w:left="20"/>
              <w:jc w:val="both"/>
            </w:pPr>
            <w:r>
              <w:rPr>
                <w:rFonts w:ascii="Times New Roman"/>
                <w:b w:val="false"/>
                <w:i w:val="false"/>
                <w:color w:val="000000"/>
                <w:sz w:val="20"/>
              </w:rPr>
              <w:t>
2) қосалқы ғимараттар мен үй-жайларды орнатуға және жабдықтауға;</w:t>
            </w:r>
          </w:p>
          <w:p>
            <w:pPr>
              <w:spacing w:after="20"/>
              <w:ind w:left="20"/>
              <w:jc w:val="both"/>
            </w:pPr>
            <w:r>
              <w:rPr>
                <w:rFonts w:ascii="Times New Roman"/>
                <w:b w:val="false"/>
                <w:i w:val="false"/>
                <w:color w:val="000000"/>
                <w:sz w:val="20"/>
              </w:rPr>
              <w:t>
3) қосалқы үй-жайлардың шахта оқпанымен (штольнямен) немесе фабриканың бас корпусымен жылытылатын және жарықтандырылған өткелдермен қосылуының болуы;</w:t>
            </w:r>
          </w:p>
          <w:p>
            <w:pPr>
              <w:spacing w:after="20"/>
              <w:ind w:left="20"/>
              <w:jc w:val="both"/>
            </w:pPr>
            <w:r>
              <w:rPr>
                <w:rFonts w:ascii="Times New Roman"/>
                <w:b w:val="false"/>
                <w:i w:val="false"/>
                <w:color w:val="000000"/>
                <w:sz w:val="20"/>
              </w:rPr>
              <w:t>
4) арнайы киімді және арнайы аяқ киімді кептіруге арналған киім-кешек үй-жайларын механикалық жалпы айырбастау сору-сору желдеткішімен жабдықтау (жылдың салқын мезгілінде ауа ағынын жылытумен);</w:t>
            </w:r>
          </w:p>
          <w:p>
            <w:pPr>
              <w:spacing w:after="20"/>
              <w:ind w:left="20"/>
              <w:jc w:val="both"/>
            </w:pPr>
            <w:r>
              <w:rPr>
                <w:rFonts w:ascii="Times New Roman"/>
                <w:b w:val="false"/>
                <w:i w:val="false"/>
                <w:color w:val="000000"/>
                <w:sz w:val="20"/>
              </w:rPr>
              <w:t>
5) арнайы киімнің шаңмен ластануы мүмкін өндірістерде шаңның қоршаған ортаға, сондай-ақ арнайы киімнің ішкі бетіне және жұмыс істейтін адамдардың терісіне түсуін болдырмайтын, оны шаңсыздандыруға арналған құрылғылардың болуы;</w:t>
            </w:r>
          </w:p>
          <w:p>
            <w:pPr>
              <w:spacing w:after="20"/>
              <w:ind w:left="20"/>
              <w:jc w:val="both"/>
            </w:pPr>
            <w:r>
              <w:rPr>
                <w:rFonts w:ascii="Times New Roman"/>
                <w:b w:val="false"/>
                <w:i w:val="false"/>
                <w:color w:val="000000"/>
                <w:sz w:val="20"/>
              </w:rPr>
              <w:t>
6) арнайы киімді шаңсыздандыруға, залалсыздандыруға, химиялық тазартуға және жөндеуге арналған үй-жайда оқшауланған және жабдықталған автономды желдеткіштің болуы;</w:t>
            </w:r>
          </w:p>
          <w:p>
            <w:pPr>
              <w:spacing w:after="20"/>
              <w:ind w:left="20"/>
              <w:jc w:val="both"/>
            </w:pPr>
            <w:r>
              <w:rPr>
                <w:rFonts w:ascii="Times New Roman"/>
                <w:b w:val="false"/>
                <w:i w:val="false"/>
                <w:color w:val="000000"/>
                <w:sz w:val="20"/>
              </w:rPr>
              <w:t>
7) едендерді, қабырғаларды, киім ауыстыратын бөлмелер, душ жабдықтарын, сондай-ақ аяқ ванналарын әр ауыстырғаннан кейін дымқыл тазалау және дезинфекциялау жүргізу;</w:t>
            </w:r>
          </w:p>
          <w:p>
            <w:pPr>
              <w:spacing w:after="20"/>
              <w:ind w:left="20"/>
              <w:jc w:val="both"/>
            </w:pPr>
            <w:r>
              <w:rPr>
                <w:rFonts w:ascii="Times New Roman"/>
                <w:b w:val="false"/>
                <w:i w:val="false"/>
                <w:color w:val="000000"/>
                <w:sz w:val="20"/>
              </w:rPr>
              <w:t>
8)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p>
            <w:pPr>
              <w:spacing w:after="20"/>
              <w:ind w:left="20"/>
              <w:jc w:val="both"/>
            </w:pPr>
            <w:r>
              <w:rPr>
                <w:rFonts w:ascii="Times New Roman"/>
                <w:b w:val="false"/>
                <w:i w:val="false"/>
                <w:color w:val="000000"/>
                <w:sz w:val="20"/>
              </w:rPr>
              <w:t>
9) эпидермофитиямен ауыратын науқастар үшін жұмыс аяқ киімін күнделікті дезинфекциялауға және кептіруге арналған арнайы үй-жайдың болуы;</w:t>
            </w:r>
          </w:p>
          <w:p>
            <w:pPr>
              <w:spacing w:after="20"/>
              <w:ind w:left="20"/>
              <w:jc w:val="both"/>
            </w:pPr>
            <w:r>
              <w:rPr>
                <w:rFonts w:ascii="Times New Roman"/>
                <w:b w:val="false"/>
                <w:i w:val="false"/>
                <w:color w:val="000000"/>
                <w:sz w:val="20"/>
              </w:rPr>
              <w:t>
10) едендерді, қабырғалар мен төбелерді жуу және дезинфекциялау құралдарын қолдана отырып, ыстық сумен жеңіл тазалауды және жууды, сондай-ақ душ кабиналарынан пайдаланылған судың ағуын қамтамасыз ететін душ үй-жайларының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қобдишаларының болуы, қолдану жөніндегі нұсқаулықтары бар дезактивациялаушы құралдар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арнайы аяқ киімге және жеке қорғаныш құралдарына қойылатын талаптарды сақтау:</w:t>
            </w:r>
          </w:p>
          <w:p>
            <w:pPr>
              <w:spacing w:after="20"/>
              <w:ind w:left="20"/>
              <w:jc w:val="both"/>
            </w:pPr>
            <w:r>
              <w:rPr>
                <w:rFonts w:ascii="Times New Roman"/>
                <w:b w:val="false"/>
                <w:i w:val="false"/>
                <w:color w:val="000000"/>
                <w:sz w:val="20"/>
              </w:rPr>
              <w:t>
1) пайдалы қазбаларды өндірумен және байытумен айналысатын жұмысшыларды үлгілік салалық нормаларға сәйкес арнайы киіммен, арнайы аяқ киіммен және жеке қорғаныш құралдарымен қамтамасыз ету;</w:t>
            </w:r>
          </w:p>
          <w:p>
            <w:pPr>
              <w:spacing w:after="20"/>
              <w:ind w:left="20"/>
              <w:jc w:val="both"/>
            </w:pPr>
            <w:r>
              <w:rPr>
                <w:rFonts w:ascii="Times New Roman"/>
                <w:b w:val="false"/>
                <w:i w:val="false"/>
                <w:color w:val="000000"/>
                <w:sz w:val="20"/>
              </w:rPr>
              <w:t>
2) арнайы киіммен және жеке қорғаныш құралдарымен қамтамасыз етілмеген немесе олардың ақаулы күйінде жұмыс істейтіндерді жұмысқа жібермеуге қойылатын талаптарды сақтау;</w:t>
            </w:r>
          </w:p>
          <w:p>
            <w:pPr>
              <w:spacing w:after="20"/>
              <w:ind w:left="20"/>
              <w:jc w:val="both"/>
            </w:pPr>
            <w:r>
              <w:rPr>
                <w:rFonts w:ascii="Times New Roman"/>
                <w:b w:val="false"/>
                <w:i w:val="false"/>
                <w:color w:val="000000"/>
                <w:sz w:val="20"/>
              </w:rPr>
              <w:t>
3) жұмыскерлердің жұмыс уақытында арнайы киім, аяқ киім және жеке қорғану құралдарын қолдануы;</w:t>
            </w:r>
          </w:p>
          <w:p>
            <w:pPr>
              <w:spacing w:after="20"/>
              <w:ind w:left="20"/>
              <w:jc w:val="both"/>
            </w:pPr>
            <w:r>
              <w:rPr>
                <w:rFonts w:ascii="Times New Roman"/>
                <w:b w:val="false"/>
                <w:i w:val="false"/>
                <w:color w:val="000000"/>
                <w:sz w:val="20"/>
              </w:rPr>
              <w:t>
4) жұмыскерлердің табиғи радиоактивтілігі жоғары компоненттері бар кендерді өңдеу және байыту кезінде сәйкес келетін жеке қорғаныш құралдарын пайдалануы;</w:t>
            </w:r>
          </w:p>
          <w:p>
            <w:pPr>
              <w:spacing w:after="20"/>
              <w:ind w:left="20"/>
              <w:jc w:val="both"/>
            </w:pPr>
            <w:r>
              <w:rPr>
                <w:rFonts w:ascii="Times New Roman"/>
                <w:b w:val="false"/>
                <w:i w:val="false"/>
                <w:color w:val="000000"/>
                <w:sz w:val="20"/>
              </w:rPr>
              <w:t>
5) арнайы киімді орталықтандырылған жууды, жөндеуді және залалсыздандыруды қамтамасыз ету. Арнайы киімді өндірістен шығаруға және оны үйде жууға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жұмысшыларының жерасты учаскелері мен ашық игерулерді тасымалдауын күту кезінде қысқа мерзімді демалуға, жылытуға немесе салқындатуға, сондай-ақ атмосфералық жауын-шашыннан қорғауға арналған үй-жайларға қойылатын талаптарды сақтау:</w:t>
            </w:r>
          </w:p>
          <w:p>
            <w:pPr>
              <w:spacing w:after="20"/>
              <w:ind w:left="20"/>
              <w:jc w:val="both"/>
            </w:pPr>
            <w:r>
              <w:rPr>
                <w:rFonts w:ascii="Times New Roman"/>
                <w:b w:val="false"/>
                <w:i w:val="false"/>
                <w:color w:val="000000"/>
                <w:sz w:val="20"/>
              </w:rPr>
              <w:t>
1) микроклиматтың сәйкестігі;</w:t>
            </w:r>
          </w:p>
          <w:p>
            <w:pPr>
              <w:spacing w:after="20"/>
              <w:ind w:left="20"/>
              <w:jc w:val="both"/>
            </w:pPr>
            <w:r>
              <w:rPr>
                <w:rFonts w:ascii="Times New Roman"/>
                <w:b w:val="false"/>
                <w:i w:val="false"/>
                <w:color w:val="000000"/>
                <w:sz w:val="20"/>
              </w:rPr>
              <w:t>
2) ауыз су мен ыстық шайға арналған қондырғылардың, сондай-ақ қолдар мен аяқтарды жергілікті жылытуға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тамақтану пункттеріне (оның ішінде жылжымалы) қойылатын талаптарды сақтау:</w:t>
            </w:r>
          </w:p>
          <w:p>
            <w:pPr>
              <w:spacing w:after="20"/>
              <w:ind w:left="20"/>
              <w:jc w:val="both"/>
            </w:pPr>
            <w:r>
              <w:rPr>
                <w:rFonts w:ascii="Times New Roman"/>
                <w:b w:val="false"/>
                <w:i w:val="false"/>
                <w:color w:val="000000"/>
                <w:sz w:val="20"/>
              </w:rPr>
              <w:t>
1) қосалқы ғимараттарда термостарда, жеке пакеттерде ыстық тамақ дайындауға, өлшеп орауға және беруге арналған үй-жайлардың болуы;</w:t>
            </w:r>
          </w:p>
          <w:p>
            <w:pPr>
              <w:spacing w:after="20"/>
              <w:ind w:left="20"/>
              <w:jc w:val="both"/>
            </w:pPr>
            <w:r>
              <w:rPr>
                <w:rFonts w:ascii="Times New Roman"/>
                <w:b w:val="false"/>
                <w:i w:val="false"/>
                <w:color w:val="000000"/>
                <w:sz w:val="20"/>
              </w:rPr>
              <w:t>
2) орынды таңдау, оларды орналастыру, жабдықтар жөніндегі талаптарды сақтау;</w:t>
            </w:r>
          </w:p>
          <w:p>
            <w:pPr>
              <w:spacing w:after="20"/>
              <w:ind w:left="20"/>
              <w:jc w:val="both"/>
            </w:pPr>
            <w:r>
              <w:rPr>
                <w:rFonts w:ascii="Times New Roman"/>
                <w:b w:val="false"/>
                <w:i w:val="false"/>
                <w:color w:val="000000"/>
                <w:sz w:val="20"/>
              </w:rPr>
              <w:t>
3) жалпы санитариялық жай-күйдің сәйкестігі және ондағы санитариялық-гигиеналық режимнің сақталуы және санитариялық киімнің қолданылуы;</w:t>
            </w:r>
          </w:p>
          <w:p>
            <w:pPr>
              <w:spacing w:after="20"/>
              <w:ind w:left="20"/>
              <w:jc w:val="both"/>
            </w:pPr>
            <w:r>
              <w:rPr>
                <w:rFonts w:ascii="Times New Roman"/>
                <w:b w:val="false"/>
                <w:i w:val="false"/>
                <w:color w:val="000000"/>
                <w:sz w:val="20"/>
              </w:rPr>
              <w:t>
4) тағамды жеткізу, тарату және өткізу жөніндегі талаптарды сақтау, тағамдардың температурасын сақтау;</w:t>
            </w:r>
          </w:p>
          <w:p>
            <w:pPr>
              <w:spacing w:after="20"/>
              <w:ind w:left="20"/>
              <w:jc w:val="both"/>
            </w:pPr>
            <w:r>
              <w:rPr>
                <w:rFonts w:ascii="Times New Roman"/>
                <w:b w:val="false"/>
                <w:i w:val="false"/>
                <w:color w:val="000000"/>
                <w:sz w:val="20"/>
              </w:rPr>
              <w:t>
5) ыдыс-аяққа, санитариялық өңдеуге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 ұйымдастыру бойынша фотарийлердің құрылғылары мен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өнеркәсібінің өндірістік мақсаттағы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өндірістік және қойма үй-жайларында жұмыс істейтін қызметкерлерді жылытуға арналған арнайы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сәулеленудің әсері кезінде талаптарды сақтау - (ауамен себезгілеуді қолдану, болу уақытын регламенттеу, ЖҚҚ және арнайы костюмдерді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жарықтандырумен қамтамасыз ету:</w:t>
            </w:r>
          </w:p>
          <w:p>
            <w:pPr>
              <w:spacing w:after="20"/>
              <w:ind w:left="20"/>
              <w:jc w:val="both"/>
            </w:pPr>
            <w:r>
              <w:rPr>
                <w:rFonts w:ascii="Times New Roman"/>
                <w:b w:val="false"/>
                <w:i w:val="false"/>
                <w:color w:val="000000"/>
                <w:sz w:val="20"/>
              </w:rPr>
              <w:t>
1) адамдар тұрақты болатын өндірістік объектілерде табиғи және жасанды жарықтандырудың болуы;</w:t>
            </w:r>
          </w:p>
          <w:p>
            <w:pPr>
              <w:spacing w:after="20"/>
              <w:ind w:left="20"/>
              <w:jc w:val="both"/>
            </w:pPr>
            <w:r>
              <w:rPr>
                <w:rFonts w:ascii="Times New Roman"/>
                <w:b w:val="false"/>
                <w:i w:val="false"/>
                <w:color w:val="000000"/>
                <w:sz w:val="20"/>
              </w:rPr>
              <w:t>
2) жұмыс және авариялық жасанды жарықтандырудың болуы;</w:t>
            </w:r>
          </w:p>
          <w:p>
            <w:pPr>
              <w:spacing w:after="20"/>
              <w:ind w:left="20"/>
              <w:jc w:val="both"/>
            </w:pPr>
            <w:r>
              <w:rPr>
                <w:rFonts w:ascii="Times New Roman"/>
                <w:b w:val="false"/>
                <w:i w:val="false"/>
                <w:color w:val="000000"/>
                <w:sz w:val="20"/>
              </w:rPr>
              <w:t>
3) шамдарды біркелкі немесе локализацияланған орналастырумен жалпы жарықтандырудың болуы;</w:t>
            </w:r>
          </w:p>
          <w:p>
            <w:pPr>
              <w:spacing w:after="20"/>
              <w:ind w:left="20"/>
              <w:jc w:val="both"/>
            </w:pPr>
            <w:r>
              <w:rPr>
                <w:rFonts w:ascii="Times New Roman"/>
                <w:b w:val="false"/>
                <w:i w:val="false"/>
                <w:color w:val="000000"/>
                <w:sz w:val="20"/>
              </w:rPr>
              <w:t>
4) көтергіш крандарды жарықтандыру кезінде күңгірттеуді жоюды қамтамасыз ететін қыздыру лампаларының немесе газ разрядты жарық көздерінің болуы және жарамдылығы</w:t>
            </w:r>
          </w:p>
          <w:p>
            <w:pPr>
              <w:spacing w:after="20"/>
              <w:ind w:left="20"/>
              <w:jc w:val="both"/>
            </w:pPr>
            <w:r>
              <w:rPr>
                <w:rFonts w:ascii="Times New Roman"/>
                <w:b w:val="false"/>
                <w:i w:val="false"/>
                <w:color w:val="000000"/>
                <w:sz w:val="20"/>
              </w:rPr>
              <w:t>
5) металлургиялық пештер мен агрегаттарды жөндеу кезінде тасымалды жарықтандырудың болуы;</w:t>
            </w:r>
          </w:p>
          <w:p>
            <w:pPr>
              <w:spacing w:after="20"/>
              <w:ind w:left="20"/>
              <w:jc w:val="both"/>
            </w:pPr>
            <w:r>
              <w:rPr>
                <w:rFonts w:ascii="Times New Roman"/>
                <w:b w:val="false"/>
                <w:i w:val="false"/>
                <w:color w:val="000000"/>
                <w:sz w:val="20"/>
              </w:rPr>
              <w:t>
6) өндірістік үй-жайларды жарықтандыру үшін жарықтандырудың газ разрядты жарық көздерінің болуы;</w:t>
            </w:r>
          </w:p>
          <w:p>
            <w:pPr>
              <w:spacing w:after="20"/>
              <w:ind w:left="20"/>
              <w:jc w:val="both"/>
            </w:pPr>
            <w:r>
              <w:rPr>
                <w:rFonts w:ascii="Times New Roman"/>
                <w:b w:val="false"/>
                <w:i w:val="false"/>
                <w:color w:val="000000"/>
                <w:sz w:val="20"/>
              </w:rPr>
              <w:t>
7) машина залдарын, өндірістік процестерді басқару және бақылау бекеттерін, диспетчерлік пункттерді жарықтандыруға арналған люминесцентті шамдардың болуы;</w:t>
            </w:r>
          </w:p>
          <w:p>
            <w:pPr>
              <w:spacing w:after="20"/>
              <w:ind w:left="20"/>
              <w:jc w:val="both"/>
            </w:pPr>
            <w:r>
              <w:rPr>
                <w:rFonts w:ascii="Times New Roman"/>
                <w:b w:val="false"/>
                <w:i w:val="false"/>
                <w:color w:val="000000"/>
                <w:sz w:val="20"/>
              </w:rPr>
              <w:t>
8) адамдар уақытша болатын үй-жайлар, жарылыс қаупі бар үй-жайлар және ортаның ауыр жағдайлары бар басқа да үй-жайлар үшін жергілікті жарықтандырудың болуы;</w:t>
            </w:r>
          </w:p>
          <w:p>
            <w:pPr>
              <w:spacing w:after="20"/>
              <w:ind w:left="20"/>
              <w:jc w:val="both"/>
            </w:pPr>
            <w:r>
              <w:rPr>
                <w:rFonts w:ascii="Times New Roman"/>
                <w:b w:val="false"/>
                <w:i w:val="false"/>
                <w:color w:val="000000"/>
                <w:sz w:val="20"/>
              </w:rPr>
              <w:t>
9) автоматтандырылған технологиялық процесі бар цехтарда жалпы және жергілікті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сақтауға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және қол машиналарында шу мен діріл деңгейін өлшеуді жылына кемінде 1 рет, сондай-ақ машиналардың жұмыс режимі кезінде жекелеген тораптарды, механизмдерді немесе агрегаттарды жөндеуден, ауыстырғаннан және жаңғыртқаннан кейін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Дірілден қорғау үшін машиналардың қызмет көрсету алаңдарында дірілден оқшаулайтын тіректерді, акустикалық жолайырықтарды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технологиялық процестің негізгі элементі болып табылатын дірілдейтін беттерде жұмыс істеу кезінде жұмысшылардың болуына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ауызсумен, сүтпен, емдік-профилактикалық тағаммен, арнайы киіммен және аяқ киіммен, жеке және ұжымдық қорғаныш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киімді орталықтандырылған жууды, жөндеуді, залалсыздандыруды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учаскелерде алғашқы көмек көрсету үшін дәрі қобдишаларымен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шығарындылар (ШРШ) жобасына нормалау құжаттарына сәйкестігі туралы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Газ-шаң тұтқыш құрылыстарды профилактикалық және күрделі жөндеу және авариялық тоқтату бойынша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зауыттарда атмосфераны қорғау қызметінің болуы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Пульттерді басқарудың тұрақты жұмыс орындары үшін жеке жабдықталған үй-жайлардың немесе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процеске және жабдықты пайдалануға байланысты конвейерлік галереяларда жылытудың болуы. Конвейерлерді аспирациялық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галереяларда құрғақ немесе дымқыл шаң жинағышты қолдану (тасымалданатын материалға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сәйкестігі:</w:t>
            </w:r>
          </w:p>
          <w:p>
            <w:pPr>
              <w:spacing w:after="20"/>
              <w:ind w:left="20"/>
              <w:jc w:val="both"/>
            </w:pPr>
            <w:r>
              <w:rPr>
                <w:rFonts w:ascii="Times New Roman"/>
                <w:b w:val="false"/>
                <w:i w:val="false"/>
                <w:color w:val="000000"/>
                <w:sz w:val="20"/>
              </w:rPr>
              <w:t>
1) құрамындағы ластану сипатына сәйкес сарқынды суларды бөлу;</w:t>
            </w:r>
          </w:p>
          <w:p>
            <w:pPr>
              <w:spacing w:after="20"/>
              <w:ind w:left="20"/>
              <w:jc w:val="both"/>
            </w:pPr>
            <w:r>
              <w:rPr>
                <w:rFonts w:ascii="Times New Roman"/>
                <w:b w:val="false"/>
                <w:i w:val="false"/>
                <w:color w:val="000000"/>
                <w:sz w:val="20"/>
              </w:rPr>
              <w:t>
2) концентрацияланған сулардың сұйылтылуын болдырмау;</w:t>
            </w:r>
          </w:p>
          <w:p>
            <w:pPr>
              <w:spacing w:after="20"/>
              <w:ind w:left="20"/>
              <w:jc w:val="both"/>
            </w:pPr>
            <w:r>
              <w:rPr>
                <w:rFonts w:ascii="Times New Roman"/>
                <w:b w:val="false"/>
                <w:i w:val="false"/>
                <w:color w:val="000000"/>
                <w:sz w:val="20"/>
              </w:rPr>
              <w:t>
3) нөсер кәрізіне жалпы ағын мен төгінділердің барынша азаюы;</w:t>
            </w:r>
          </w:p>
          <w:p>
            <w:pPr>
              <w:spacing w:after="20"/>
              <w:ind w:left="20"/>
              <w:jc w:val="both"/>
            </w:pPr>
            <w:r>
              <w:rPr>
                <w:rFonts w:ascii="Times New Roman"/>
                <w:b w:val="false"/>
                <w:i w:val="false"/>
                <w:color w:val="000000"/>
                <w:sz w:val="20"/>
              </w:rPr>
              <w:t>
4) толып кетуді және артық сулардың пайда болуын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суды тазарту және тұрақтандыру, коррозияға қарсы улы ингибиторларды пайдалану кезінде қоршаған ортаны санитарлық қорғау жөніндегі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сулардан қатты ластаушы заттарды алу жолымен сарқынды сулардың ластану дәрежесін төмендету үшін іс-шаралар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үздіксіз жұмыс ұзақтығын нормалауды сақтау және жөндеу жұмыстарын орындау кезінде қажетті демалыс уақытын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 объектілерін күтіп-ұстауға және пайдалануға қойылатын талаптарды сақтау:</w:t>
            </w:r>
          </w:p>
          <w:p>
            <w:pPr>
              <w:spacing w:after="20"/>
              <w:ind w:left="20"/>
              <w:jc w:val="both"/>
            </w:pPr>
            <w:r>
              <w:rPr>
                <w:rFonts w:ascii="Times New Roman"/>
                <w:b w:val="false"/>
                <w:i w:val="false"/>
                <w:color w:val="000000"/>
                <w:sz w:val="20"/>
              </w:rPr>
              <w:t>
1) химиялық өнімдердің сыйымдылықтары мен аппараттары үшін автоматты деңгей өлшегіштердің болуы;</w:t>
            </w:r>
          </w:p>
          <w:p>
            <w:pPr>
              <w:spacing w:after="20"/>
              <w:ind w:left="20"/>
              <w:jc w:val="both"/>
            </w:pPr>
            <w:r>
              <w:rPr>
                <w:rFonts w:ascii="Times New Roman"/>
                <w:b w:val="false"/>
                <w:i w:val="false"/>
                <w:color w:val="000000"/>
                <w:sz w:val="20"/>
              </w:rPr>
              <w:t>
2) шайырды, пекті, бензолды айдау үшін сальниксіз сорғыларды, сальникті сорғыларды қолдану кезінде сальниктерді алмалы-салмалы баспаналармен және жергілікті сорғыштармен жабдықтау;</w:t>
            </w:r>
          </w:p>
          <w:p>
            <w:pPr>
              <w:spacing w:after="20"/>
              <w:ind w:left="20"/>
              <w:jc w:val="both"/>
            </w:pPr>
            <w:r>
              <w:rPr>
                <w:rFonts w:ascii="Times New Roman"/>
                <w:b w:val="false"/>
                <w:i w:val="false"/>
                <w:color w:val="000000"/>
                <w:sz w:val="20"/>
              </w:rPr>
              <w:t>
3) сынамаларды алу үшін крандарды жергілікті сорғыштармен жарақтандыру, сынамаларға арналған сыйымдылықты герметизациялаудың болуы;</w:t>
            </w:r>
          </w:p>
          <w:p>
            <w:pPr>
              <w:spacing w:after="20"/>
              <w:ind w:left="20"/>
              <w:jc w:val="both"/>
            </w:pPr>
            <w:r>
              <w:rPr>
                <w:rFonts w:ascii="Times New Roman"/>
                <w:b w:val="false"/>
                <w:i w:val="false"/>
                <w:color w:val="000000"/>
                <w:sz w:val="20"/>
              </w:rPr>
              <w:t>
4) кристаллизаторларды, центрифугаларды, вакуум-сүзгілерді, барабанды салқындатқыштарды, сұйық нафталинді жергілікті сорғыштары бар баспаналармен құюға арналған конвейерлерді жабдықтау;</w:t>
            </w:r>
          </w:p>
          <w:p>
            <w:pPr>
              <w:spacing w:after="20"/>
              <w:ind w:left="20"/>
              <w:jc w:val="both"/>
            </w:pPr>
            <w:r>
              <w:rPr>
                <w:rFonts w:ascii="Times New Roman"/>
                <w:b w:val="false"/>
                <w:i w:val="false"/>
                <w:color w:val="000000"/>
                <w:sz w:val="20"/>
              </w:rPr>
              <w:t>
5) кокс-химиялық өндіріс процестерін механикаландыру және автоматтандыру;</w:t>
            </w:r>
          </w:p>
          <w:p>
            <w:pPr>
              <w:spacing w:after="20"/>
              <w:ind w:left="20"/>
              <w:jc w:val="both"/>
            </w:pPr>
            <w:r>
              <w:rPr>
                <w:rFonts w:ascii="Times New Roman"/>
                <w:b w:val="false"/>
                <w:i w:val="false"/>
                <w:color w:val="000000"/>
                <w:sz w:val="20"/>
              </w:rPr>
              <w:t>
6) ұсақтау және араластыру агрегаттары мен көмірді қайта тиеу орындарын, автоматты центрифугаларды, сұйық нафталинді қалыптарға құюға арналған конвейерлерді және барабанды салқындатқышты жабындармен және жергілікті сору желдеткішімен жабдықтау;</w:t>
            </w:r>
          </w:p>
          <w:p>
            <w:pPr>
              <w:spacing w:after="20"/>
              <w:ind w:left="20"/>
              <w:jc w:val="both"/>
            </w:pPr>
            <w:r>
              <w:rPr>
                <w:rFonts w:ascii="Times New Roman"/>
                <w:b w:val="false"/>
                <w:i w:val="false"/>
                <w:color w:val="000000"/>
                <w:sz w:val="20"/>
              </w:rPr>
              <w:t>
7) көмір мұнаралары мен тиеу вагондарын шихтаның салмағын немесе көлемін көрсететін тіркеуші аспаптармен жабдықтау;</w:t>
            </w:r>
          </w:p>
          <w:p>
            <w:pPr>
              <w:spacing w:after="20"/>
              <w:ind w:left="20"/>
              <w:jc w:val="both"/>
            </w:pPr>
            <w:r>
              <w:rPr>
                <w:rFonts w:ascii="Times New Roman"/>
                <w:b w:val="false"/>
                <w:i w:val="false"/>
                <w:color w:val="000000"/>
                <w:sz w:val="20"/>
              </w:rPr>
              <w:t>
8) көмір мұнараларының бункерлерін және тиеу вагондарын механикалық құлау жүйелерімен жабдықтау;</w:t>
            </w:r>
          </w:p>
          <w:p>
            <w:pPr>
              <w:spacing w:after="20"/>
              <w:ind w:left="20"/>
              <w:jc w:val="both"/>
            </w:pPr>
            <w:r>
              <w:rPr>
                <w:rFonts w:ascii="Times New Roman"/>
                <w:b w:val="false"/>
                <w:i w:val="false"/>
                <w:color w:val="000000"/>
                <w:sz w:val="20"/>
              </w:rPr>
              <w:t>
9) кокс аккумуляторларындағы көмір тиеу және есік алмалы-салмалы машиналарды қашықтан басқару;</w:t>
            </w:r>
          </w:p>
          <w:p>
            <w:pPr>
              <w:spacing w:after="20"/>
              <w:ind w:left="20"/>
              <w:jc w:val="both"/>
            </w:pPr>
            <w:r>
              <w:rPr>
                <w:rFonts w:ascii="Times New Roman"/>
                <w:b w:val="false"/>
                <w:i w:val="false"/>
                <w:color w:val="000000"/>
                <w:sz w:val="20"/>
              </w:rPr>
              <w:t>
10) кокс пен пекококс батареяларын пеш камерасынан кокс беру кезінде шаң шығаруды болдырмайтын құрылғылармен жабдықтау;</w:t>
            </w:r>
          </w:p>
          <w:p>
            <w:pPr>
              <w:spacing w:after="20"/>
              <w:ind w:left="20"/>
              <w:jc w:val="both"/>
            </w:pPr>
            <w:r>
              <w:rPr>
                <w:rFonts w:ascii="Times New Roman"/>
                <w:b w:val="false"/>
                <w:i w:val="false"/>
                <w:color w:val="000000"/>
                <w:sz w:val="20"/>
              </w:rPr>
              <w:t>
11) күкірт суспензиясын, күкірт пастасы бункерлерін, күкірт қабылдағыштары мен сақтау сыйымдылықтарын, тұндырғыштар мен конденсат жинағыштарын, шайыр фракцияларының кристаллизаторларын, анцентратты жабындармен және жергілікті сорғыштармен байыту цехтарын сүзуге арналған вакуум-сүзгілердің жабдығы;</w:t>
            </w:r>
          </w:p>
          <w:p>
            <w:pPr>
              <w:spacing w:after="20"/>
              <w:ind w:left="20"/>
              <w:jc w:val="both"/>
            </w:pPr>
            <w:r>
              <w:rPr>
                <w:rFonts w:ascii="Times New Roman"/>
                <w:b w:val="false"/>
                <w:i w:val="false"/>
                <w:color w:val="000000"/>
                <w:sz w:val="20"/>
              </w:rPr>
              <w:t>
12) алюминий хлоридін сақтауға арналған оқшауланған үй-жайдың болуы және оны сақтау мен тасымалдауға арналған шарттардың сақталуы;</w:t>
            </w:r>
          </w:p>
          <w:p>
            <w:pPr>
              <w:spacing w:after="20"/>
              <w:ind w:left="20"/>
              <w:jc w:val="both"/>
            </w:pPr>
            <w:r>
              <w:rPr>
                <w:rFonts w:ascii="Times New Roman"/>
                <w:b w:val="false"/>
                <w:i w:val="false"/>
                <w:color w:val="000000"/>
                <w:sz w:val="20"/>
              </w:rPr>
              <w:t>
13) үй-жайларды жинауға арналған жарамды гидрожуғыштардың немесе вакуумдық сорғыш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және темір кені түйіршіктерін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жұмыс процесінде шаңның пайда болуын болдырмау үшін жағдайлардың немесе жабдықтардың болуы;</w:t>
            </w:r>
          </w:p>
          <w:p>
            <w:pPr>
              <w:spacing w:after="20"/>
              <w:ind w:left="20"/>
              <w:jc w:val="both"/>
            </w:pPr>
            <w:r>
              <w:rPr>
                <w:rFonts w:ascii="Times New Roman"/>
                <w:b w:val="false"/>
                <w:i w:val="false"/>
                <w:color w:val="000000"/>
                <w:sz w:val="20"/>
              </w:rPr>
              <w:t>
2) агломерат пен темір кені түйіршіктерін өндіретін жабдықты пайдалану кезінде жергілікті сорғыштардың және аспирацияланатын баспаналардың болуы;</w:t>
            </w:r>
          </w:p>
          <w:p>
            <w:pPr>
              <w:spacing w:after="20"/>
              <w:ind w:left="20"/>
              <w:jc w:val="both"/>
            </w:pPr>
            <w:r>
              <w:rPr>
                <w:rFonts w:ascii="Times New Roman"/>
                <w:b w:val="false"/>
                <w:i w:val="false"/>
                <w:color w:val="000000"/>
                <w:sz w:val="20"/>
              </w:rPr>
              <w:t>
3) горна аймағындағы агломерациялық машина учаскесінде инфрақызыл сәулеленудің әсерінен қорғау үшін шаралар қолдану;</w:t>
            </w:r>
          </w:p>
          <w:p>
            <w:pPr>
              <w:spacing w:after="20"/>
              <w:ind w:left="20"/>
              <w:jc w:val="both"/>
            </w:pPr>
            <w:r>
              <w:rPr>
                <w:rFonts w:ascii="Times New Roman"/>
                <w:b w:val="false"/>
                <w:i w:val="false"/>
                <w:color w:val="000000"/>
                <w:sz w:val="20"/>
              </w:rPr>
              <w:t>
4) агломерат пен темір кені түйіршіктерін өндіру кезіндегі технологиялық процестің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көліктің үздіксіз түрлерімен беру кезінде бункерлерден жоғары үй-жайларды паналау мен жылытудың болуы, сондай-ақ бункерлердің тиеу ойықтарын тиеу процесінде шаң бөлінуіне жол бермейтін шихта материалдарын жабық енгізумен аспирациялық жабындармен жарақтандыру;</w:t>
            </w:r>
          </w:p>
          <w:p>
            <w:pPr>
              <w:spacing w:after="20"/>
              <w:ind w:left="20"/>
              <w:jc w:val="both"/>
            </w:pPr>
            <w:r>
              <w:rPr>
                <w:rFonts w:ascii="Times New Roman"/>
                <w:b w:val="false"/>
                <w:i w:val="false"/>
                <w:color w:val="000000"/>
                <w:sz w:val="20"/>
              </w:rPr>
              <w:t>
2) бункерлерді автоматты деңгей өлшегіштермен жарақтандыру;</w:t>
            </w:r>
          </w:p>
          <w:p>
            <w:pPr>
              <w:spacing w:after="20"/>
              <w:ind w:left="20"/>
              <w:jc w:val="both"/>
            </w:pPr>
            <w:r>
              <w:rPr>
                <w:rFonts w:ascii="Times New Roman"/>
                <w:b w:val="false"/>
                <w:i w:val="false"/>
                <w:color w:val="000000"/>
                <w:sz w:val="20"/>
              </w:rPr>
              <w:t>
3) бункерлік үй-жайлардың орналасуы мен жабдықталуының сәйкестігі;</w:t>
            </w:r>
          </w:p>
          <w:p>
            <w:pPr>
              <w:spacing w:after="20"/>
              <w:ind w:left="20"/>
              <w:jc w:val="both"/>
            </w:pPr>
            <w:r>
              <w:rPr>
                <w:rFonts w:ascii="Times New Roman"/>
                <w:b w:val="false"/>
                <w:i w:val="false"/>
                <w:color w:val="000000"/>
                <w:sz w:val="20"/>
              </w:rPr>
              <w:t>
4) атмосфераға шығарар алдында шығарылатын ауаны шаңнан тазартуды жүргізу;</w:t>
            </w:r>
          </w:p>
          <w:p>
            <w:pPr>
              <w:spacing w:after="20"/>
              <w:ind w:left="20"/>
              <w:jc w:val="both"/>
            </w:pPr>
            <w:r>
              <w:rPr>
                <w:rFonts w:ascii="Times New Roman"/>
                <w:b w:val="false"/>
                <w:i w:val="false"/>
                <w:color w:val="000000"/>
                <w:sz w:val="20"/>
              </w:rPr>
              <w:t>
5) вагон-таразы кабиналарының герметизациясының, жылу оқшаулауының болуы, мөлдір жылу шағылыстыратын материалдармен байқауға арналған ойықтардың жабылуының болуы, машинистің тыныс алу аймағына кондиционерленген ауаның берілуін жарақтандыру;</w:t>
            </w:r>
          </w:p>
          <w:p>
            <w:pPr>
              <w:spacing w:after="20"/>
              <w:ind w:left="20"/>
              <w:jc w:val="both"/>
            </w:pPr>
            <w:r>
              <w:rPr>
                <w:rFonts w:ascii="Times New Roman"/>
                <w:b w:val="false"/>
                <w:i w:val="false"/>
                <w:color w:val="000000"/>
                <w:sz w:val="20"/>
              </w:rPr>
              <w:t>
6) бункерлерден жоғары және бункерлерден жоғары үй-жайларда тұрақты оң температураны ұстап тұруды қамтамасыз ету;</w:t>
            </w:r>
          </w:p>
          <w:p>
            <w:pPr>
              <w:spacing w:after="20"/>
              <w:ind w:left="20"/>
              <w:jc w:val="both"/>
            </w:pPr>
            <w:r>
              <w:rPr>
                <w:rFonts w:ascii="Times New Roman"/>
                <w:b w:val="false"/>
                <w:i w:val="false"/>
                <w:color w:val="000000"/>
                <w:sz w:val="20"/>
              </w:rPr>
              <w:t>
7) скип шұңқырын шихта беру үй-жайларының қалған бөлігінен оқшаулау, скиптер мен тиеу науаларының қойылым орындарын аспирациялық баспаналармен жарақтандыру;</w:t>
            </w:r>
          </w:p>
          <w:p>
            <w:pPr>
              <w:spacing w:after="20"/>
              <w:ind w:left="20"/>
              <w:jc w:val="both"/>
            </w:pPr>
            <w:r>
              <w:rPr>
                <w:rFonts w:ascii="Times New Roman"/>
                <w:b w:val="false"/>
                <w:i w:val="false"/>
                <w:color w:val="000000"/>
                <w:sz w:val="20"/>
              </w:rPr>
              <w:t>
8) шойын шлак леткаларының, басты арықтың, шөміштер мен қож тостағандарының қойылмалы орындарының үстінде жергілікті сору желдеткіші бар баспаналардың болуы;</w:t>
            </w:r>
          </w:p>
          <w:p>
            <w:pPr>
              <w:spacing w:after="20"/>
              <w:ind w:left="20"/>
              <w:jc w:val="both"/>
            </w:pPr>
            <w:r>
              <w:rPr>
                <w:rFonts w:ascii="Times New Roman"/>
                <w:b w:val="false"/>
                <w:i w:val="false"/>
                <w:color w:val="000000"/>
                <w:sz w:val="20"/>
              </w:rPr>
              <w:t>
9) шойын және қож арықтары мен ыстық беттердің үстіндегі өтпелі көпірлерді жылу оқшаулағышпен және бүйірлерінен кемінде 1 м биіктікке дейін жылу қорғау қоршауларымен жабдықтау;</w:t>
            </w:r>
          </w:p>
          <w:p>
            <w:pPr>
              <w:spacing w:after="20"/>
              <w:ind w:left="20"/>
              <w:jc w:val="both"/>
            </w:pPr>
            <w:r>
              <w:rPr>
                <w:rFonts w:ascii="Times New Roman"/>
                <w:b w:val="false"/>
                <w:i w:val="false"/>
                <w:color w:val="000000"/>
                <w:sz w:val="20"/>
              </w:rPr>
              <w:t>
10) құю ауласының шеттері бойынша шойын және қож науаларының төгу шүмектеріне қызмет көрсетуге арналған жылу қорғайтын экрандары бар алаңдардың болуы және олардың сәйкестігі;</w:t>
            </w:r>
          </w:p>
          <w:p>
            <w:pPr>
              <w:spacing w:after="20"/>
              <w:ind w:left="20"/>
              <w:jc w:val="both"/>
            </w:pPr>
            <w:r>
              <w:rPr>
                <w:rFonts w:ascii="Times New Roman"/>
                <w:b w:val="false"/>
                <w:i w:val="false"/>
                <w:color w:val="000000"/>
                <w:sz w:val="20"/>
              </w:rPr>
              <w:t>
11) радиоактивті заттармен ластанған футеровканы алып тастаудың сәйкестігін қамтамасыз ету;</w:t>
            </w:r>
          </w:p>
          <w:p>
            <w:pPr>
              <w:spacing w:after="20"/>
              <w:ind w:left="20"/>
              <w:jc w:val="both"/>
            </w:pPr>
            <w:r>
              <w:rPr>
                <w:rFonts w:ascii="Times New Roman"/>
                <w:b w:val="false"/>
                <w:i w:val="false"/>
                <w:color w:val="000000"/>
                <w:sz w:val="20"/>
              </w:rPr>
              <w:t>
12) домна пешін басқару үй-жайын және пештің жұмыс алаңын "снорт" ауа-түсіру клапанымен жарақтандыру;</w:t>
            </w:r>
          </w:p>
          <w:p>
            <w:pPr>
              <w:spacing w:after="20"/>
              <w:ind w:left="20"/>
              <w:jc w:val="both"/>
            </w:pPr>
            <w:r>
              <w:rPr>
                <w:rFonts w:ascii="Times New Roman"/>
                <w:b w:val="false"/>
                <w:i w:val="false"/>
                <w:color w:val="000000"/>
                <w:sz w:val="20"/>
              </w:rPr>
              <w:t xml:space="preserve">
13) қожды шөмішпен және шөмішсіз жинау кезіндегі жабдықтың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ферроқорытпалардың бір түрін балқытуға мамандандырылған балқыту корпустарында ірі тоннажды ферроқорытпаларды балқыту;</w:t>
            </w:r>
          </w:p>
          <w:p>
            <w:pPr>
              <w:spacing w:after="20"/>
              <w:ind w:left="20"/>
              <w:jc w:val="both"/>
            </w:pPr>
            <w:r>
              <w:rPr>
                <w:rFonts w:ascii="Times New Roman"/>
                <w:b w:val="false"/>
                <w:i w:val="false"/>
                <w:color w:val="000000"/>
                <w:sz w:val="20"/>
              </w:rPr>
              <w:t>
2) жұмыс істеп тұрған цехтарда бөлінетін өндірістік аэрозольдерді ортақтығы бойынша топтастыру;</w:t>
            </w:r>
          </w:p>
          <w:p>
            <w:pPr>
              <w:spacing w:after="20"/>
              <w:ind w:left="20"/>
              <w:jc w:val="both"/>
            </w:pPr>
            <w:r>
              <w:rPr>
                <w:rFonts w:ascii="Times New Roman"/>
                <w:b w:val="false"/>
                <w:i w:val="false"/>
                <w:color w:val="000000"/>
                <w:sz w:val="20"/>
              </w:rPr>
              <w:t>
3) ұсақ түйіршікті хром кендерін тұндырылған (үлкейтілген) түрде пайдалану;</w:t>
            </w:r>
          </w:p>
          <w:p>
            <w:pPr>
              <w:spacing w:after="20"/>
              <w:ind w:left="20"/>
              <w:jc w:val="both"/>
            </w:pPr>
            <w:r>
              <w:rPr>
                <w:rFonts w:ascii="Times New Roman"/>
                <w:b w:val="false"/>
                <w:i w:val="false"/>
                <w:color w:val="000000"/>
                <w:sz w:val="20"/>
              </w:rPr>
              <w:t>
4) ферроқорытпа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5) пеш қалталарына шихта беретін өздігінен тиелетін арбаларды, құю машиналарын аспирацияланатын баспанамен жарақтандыру;</w:t>
            </w:r>
          </w:p>
          <w:p>
            <w:pPr>
              <w:spacing w:after="20"/>
              <w:ind w:left="20"/>
              <w:jc w:val="both"/>
            </w:pPr>
            <w:r>
              <w:rPr>
                <w:rFonts w:ascii="Times New Roman"/>
                <w:b w:val="false"/>
                <w:i w:val="false"/>
                <w:color w:val="000000"/>
                <w:sz w:val="20"/>
              </w:rPr>
              <w:t>
6) пештерді жергілікті сору желдеткішімен (құрылғыларымен) жабдықтау;</w:t>
            </w:r>
          </w:p>
          <w:p>
            <w:pPr>
              <w:spacing w:after="20"/>
              <w:ind w:left="20"/>
              <w:jc w:val="both"/>
            </w:pPr>
            <w:r>
              <w:rPr>
                <w:rFonts w:ascii="Times New Roman"/>
                <w:b w:val="false"/>
                <w:i w:val="false"/>
                <w:color w:val="000000"/>
                <w:sz w:val="20"/>
              </w:rPr>
              <w:t>
7) өндірістің технологиялық процесінің сәйкестігі (қож гарниссажын алып тастау, толтыру, түйіршіктеу, алып тастау, араластыру, қолмен сұрыптау, салқындату, тасымалдау, буып-түю, тиеу);</w:t>
            </w:r>
          </w:p>
          <w:p>
            <w:pPr>
              <w:spacing w:after="20"/>
              <w:ind w:left="20"/>
              <w:jc w:val="both"/>
            </w:pPr>
            <w:r>
              <w:rPr>
                <w:rFonts w:ascii="Times New Roman"/>
                <w:b w:val="false"/>
                <w:i w:val="false"/>
                <w:color w:val="000000"/>
                <w:sz w:val="20"/>
              </w:rPr>
              <w:t>
8) балқытушылардың, тау, күйдіру және кептіру пештерін тиегіштердің, алюминийді балқытуға арналған пештердің, құю машиналарының машинистерінің жұмыс орындарын ауамен тұндыру құрылғыларымен жабдықтау, сондай-ақ тау-кен жұмыс орнын жылу шағылыстыратын экрандармен жарақтандыру;</w:t>
            </w:r>
          </w:p>
          <w:p>
            <w:pPr>
              <w:spacing w:after="20"/>
              <w:ind w:left="20"/>
              <w:jc w:val="both"/>
            </w:pPr>
            <w:r>
              <w:rPr>
                <w:rFonts w:ascii="Times New Roman"/>
                <w:b w:val="false"/>
                <w:i w:val="false"/>
                <w:color w:val="000000"/>
                <w:sz w:val="20"/>
              </w:rPr>
              <w:t>
9) құрамында табиғи радиоактивті элементтер бар шихта дайындауға арналған оқшауланған үй-жайлардың болуы және радиоактивті заттармен жұмыс істеу қағидаларында көзделген шаралардың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болат балқыту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құрамында қауіптілігі 1 және 2 сыныптағы зиянды заттар бар не газ тәріздес күйдегі зиянды заттар бөлетін легирлеуші материалдарды шихта бөлімшесіне өлшеп оралған түрде немесе герметикалық жабық ыдыста жеткізуді қамтамасыз ету;</w:t>
            </w:r>
          </w:p>
          <w:p>
            <w:pPr>
              <w:spacing w:after="20"/>
              <w:ind w:left="20"/>
              <w:jc w:val="both"/>
            </w:pPr>
            <w:r>
              <w:rPr>
                <w:rFonts w:ascii="Times New Roman"/>
                <w:b w:val="false"/>
                <w:i w:val="false"/>
                <w:color w:val="000000"/>
                <w:sz w:val="20"/>
              </w:rPr>
              <w:t>
3) болат балқыту агрегаттары жабдықтарының сәйкестігі;</w:t>
            </w:r>
          </w:p>
          <w:p>
            <w:pPr>
              <w:spacing w:after="20"/>
              <w:ind w:left="20"/>
              <w:jc w:val="both"/>
            </w:pPr>
            <w:r>
              <w:rPr>
                <w:rFonts w:ascii="Times New Roman"/>
                <w:b w:val="false"/>
                <w:i w:val="false"/>
                <w:color w:val="000000"/>
                <w:sz w:val="20"/>
              </w:rPr>
              <w:t>
4) құю машинасы машинисінің жұмыс орнын, МНЛЗ ыстық камерасының қабырғаларындағы қарау терезелерін және жылу сәулеленуден қорғайтын құрылғыларды басқару посттарын жабдықтау;</w:t>
            </w:r>
          </w:p>
          <w:p>
            <w:pPr>
              <w:spacing w:after="20"/>
              <w:ind w:left="20"/>
              <w:jc w:val="both"/>
            </w:pPr>
            <w:r>
              <w:rPr>
                <w:rFonts w:ascii="Times New Roman"/>
                <w:b w:val="false"/>
                <w:i w:val="false"/>
                <w:color w:val="000000"/>
                <w:sz w:val="20"/>
              </w:rPr>
              <w:t>
5) болат шығару науасын, құю шөмішінің қойылмалы орнын және қалыптарды жергілікті сорғыштармен тазалау және майлау жөніндегі жабдықты жабдықтау, сондай-ақ құю шөмішінің науасын және қойылмалы орнын баспаналармен жарақтандыру;</w:t>
            </w:r>
          </w:p>
          <w:p>
            <w:pPr>
              <w:spacing w:after="20"/>
              <w:ind w:left="20"/>
              <w:jc w:val="both"/>
            </w:pPr>
            <w:r>
              <w:rPr>
                <w:rFonts w:ascii="Times New Roman"/>
                <w:b w:val="false"/>
                <w:i w:val="false"/>
                <w:color w:val="000000"/>
                <w:sz w:val="20"/>
              </w:rPr>
              <w:t>
6) болатты құю жөніндегі талаптардың сәйкестігі;</w:t>
            </w:r>
          </w:p>
          <w:p>
            <w:pPr>
              <w:spacing w:after="20"/>
              <w:ind w:left="20"/>
              <w:jc w:val="both"/>
            </w:pPr>
            <w:r>
              <w:rPr>
                <w:rFonts w:ascii="Times New Roman"/>
                <w:b w:val="false"/>
                <w:i w:val="false"/>
                <w:color w:val="000000"/>
                <w:sz w:val="20"/>
              </w:rPr>
              <w:t>
7) үй-жайларда жарамды орталықтандырылған вакуум-жүйелермен және гидрожуумен шаңды жинауды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және құбыр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прокаттау және құбыр цехтарының машина залдарын жекелеген дыбыс оқшауланған үй-жайларда орналастыруды;</w:t>
            </w:r>
          </w:p>
          <w:p>
            <w:pPr>
              <w:spacing w:after="20"/>
              <w:ind w:left="20"/>
              <w:jc w:val="both"/>
            </w:pPr>
            <w:r>
              <w:rPr>
                <w:rFonts w:ascii="Times New Roman"/>
                <w:b w:val="false"/>
                <w:i w:val="false"/>
                <w:color w:val="000000"/>
                <w:sz w:val="20"/>
              </w:rPr>
              <w:t>
2) ыстық металдың шоғырлануына жақын және жылыту құрылғыларына қызмет көрсету аймағында орналасқан жұмыс орындарын жылу сәулеленуден қорғауға арналған құрылғылармен, сондай-ақ олардың жабдықтарын тұншықтыратын желдеткішпен жарақтандыру;</w:t>
            </w:r>
          </w:p>
          <w:p>
            <w:pPr>
              <w:spacing w:after="20"/>
              <w:ind w:left="20"/>
              <w:jc w:val="both"/>
            </w:pPr>
            <w:r>
              <w:rPr>
                <w:rFonts w:ascii="Times New Roman"/>
                <w:b w:val="false"/>
                <w:i w:val="false"/>
                <w:color w:val="000000"/>
                <w:sz w:val="20"/>
              </w:rPr>
              <w:t>
3) алаңдар мен құрылғыларды жергілікті сору желдеткішімен, қажет болған жағдайда шаң жинағыш құрылғылармен және қорғаныш газдарын жағуға немесе ұстауға арналған құрылғылармен жабдықтау;</w:t>
            </w:r>
          </w:p>
          <w:p>
            <w:pPr>
              <w:spacing w:after="20"/>
              <w:ind w:left="20"/>
              <w:jc w:val="both"/>
            </w:pPr>
            <w:r>
              <w:rPr>
                <w:rFonts w:ascii="Times New Roman"/>
                <w:b w:val="false"/>
                <w:i w:val="false"/>
                <w:color w:val="000000"/>
                <w:sz w:val="20"/>
              </w:rPr>
              <w:t>
4) прокат және құбыр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5) өндірістің технологиялық процесінің сәйкестігі (тазалау, кесу, жөндеу және кептіру, салқындату, майлау);</w:t>
            </w:r>
          </w:p>
          <w:p>
            <w:pPr>
              <w:spacing w:after="20"/>
              <w:ind w:left="20"/>
              <w:jc w:val="both"/>
            </w:pPr>
            <w:r>
              <w:rPr>
                <w:rFonts w:ascii="Times New Roman"/>
                <w:b w:val="false"/>
                <w:i w:val="false"/>
                <w:color w:val="000000"/>
                <w:sz w:val="20"/>
              </w:rPr>
              <w:t>
6) ою бөлімшелерінің орналасуы мен жабдықтарының сәйкестігі;</w:t>
            </w:r>
          </w:p>
          <w:p>
            <w:pPr>
              <w:spacing w:after="20"/>
              <w:ind w:left="20"/>
              <w:jc w:val="both"/>
            </w:pPr>
            <w:r>
              <w:rPr>
                <w:rFonts w:ascii="Times New Roman"/>
                <w:b w:val="false"/>
                <w:i w:val="false"/>
                <w:color w:val="000000"/>
                <w:sz w:val="20"/>
              </w:rPr>
              <w:t>
7) мырышталған құбырларды тексеру үшін сұрыптау бөлімшесін мырыштау бөлімшесінен оқшаулау;</w:t>
            </w:r>
          </w:p>
          <w:p>
            <w:pPr>
              <w:spacing w:after="20"/>
              <w:ind w:left="20"/>
              <w:jc w:val="both"/>
            </w:pPr>
            <w:r>
              <w:rPr>
                <w:rFonts w:ascii="Times New Roman"/>
                <w:b w:val="false"/>
                <w:i w:val="false"/>
                <w:color w:val="000000"/>
                <w:sz w:val="20"/>
              </w:rPr>
              <w:t>
8) дайын өнім қоймаларын механикаландырылған пакеттеу және прокат пен құбырларды байлау учаскесімен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метиз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сымды жергілікті сору желдеткішімен шырмауға арналған станоктардың жабдығы;</w:t>
            </w:r>
          </w:p>
          <w:p>
            <w:pPr>
              <w:spacing w:after="20"/>
              <w:ind w:left="20"/>
              <w:jc w:val="both"/>
            </w:pPr>
            <w:r>
              <w:rPr>
                <w:rFonts w:ascii="Times New Roman"/>
                <w:b w:val="false"/>
                <w:i w:val="false"/>
                <w:color w:val="000000"/>
                <w:sz w:val="20"/>
              </w:rPr>
              <w:t>
3) металл жабыны бар сымнан жасалған негіз навое кезінде май сүртумен немесе соғу машинасының кареткасындағы жергілікті сорғышпен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ұнтақтары өндірісіндегі объектілерді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жабық қоймаларда сақтауды жүзеге асыру;</w:t>
            </w:r>
          </w:p>
          <w:p>
            <w:pPr>
              <w:spacing w:after="20"/>
              <w:ind w:left="20"/>
              <w:jc w:val="both"/>
            </w:pPr>
            <w:r>
              <w:rPr>
                <w:rFonts w:ascii="Times New Roman"/>
                <w:b w:val="false"/>
                <w:i w:val="false"/>
                <w:color w:val="000000"/>
                <w:sz w:val="20"/>
              </w:rPr>
              <w:t>
2) темір ұнтақтарын өндірудегі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3) учаскелер мен құрылғыларды жергілікті сору желдеткішімен жабдықтау;</w:t>
            </w:r>
          </w:p>
          <w:p>
            <w:pPr>
              <w:spacing w:after="20"/>
              <w:ind w:left="20"/>
              <w:jc w:val="both"/>
            </w:pPr>
            <w:r>
              <w:rPr>
                <w:rFonts w:ascii="Times New Roman"/>
                <w:b w:val="false"/>
                <w:i w:val="false"/>
                <w:color w:val="000000"/>
                <w:sz w:val="20"/>
              </w:rPr>
              <w:t>
4) ұнтақты ыдысқа тиеу орындарын баспаналармен және жергілікті сорғыштармен жабдықтау;</w:t>
            </w:r>
          </w:p>
          <w:p>
            <w:pPr>
              <w:spacing w:after="20"/>
              <w:ind w:left="20"/>
              <w:jc w:val="both"/>
            </w:pPr>
            <w:r>
              <w:rPr>
                <w:rFonts w:ascii="Times New Roman"/>
                <w:b w:val="false"/>
                <w:i w:val="false"/>
                <w:color w:val="000000"/>
                <w:sz w:val="20"/>
              </w:rPr>
              <w:t>
5) балқытылған металды бүрку әдісімен ұнтақтар өндіру кезінде жеке үй-жайлардың болуы;</w:t>
            </w:r>
          </w:p>
          <w:p>
            <w:pPr>
              <w:spacing w:after="20"/>
              <w:ind w:left="20"/>
              <w:jc w:val="both"/>
            </w:pPr>
            <w:r>
              <w:rPr>
                <w:rFonts w:ascii="Times New Roman"/>
                <w:b w:val="false"/>
                <w:i w:val="false"/>
                <w:color w:val="000000"/>
                <w:sz w:val="20"/>
              </w:rPr>
              <w:t>
6) индукциялық пештердің жылу оқшаулау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қара металдарды өндіру және қайта өңдеу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көпір крандары машинистерінің және басқару операторларының жұмыс орындарын жылумен жабдықтаумен, желдетумен немесе ауаны баптаумен қамтамасыз етілген кабиналарда орналастыруды қамтиды. Алаңдарды жергілікті сору желдеткішімен, машина залдарын жалпы алмасу желдеткішімен жабдықтау;</w:t>
            </w:r>
          </w:p>
          <w:p>
            <w:pPr>
              <w:spacing w:after="20"/>
              <w:ind w:left="20"/>
              <w:jc w:val="both"/>
            </w:pPr>
            <w:r>
              <w:rPr>
                <w:rFonts w:ascii="Times New Roman"/>
                <w:b w:val="false"/>
                <w:i w:val="false"/>
                <w:color w:val="000000"/>
                <w:sz w:val="20"/>
              </w:rPr>
              <w:t>
2) жылы мезгілде шойын сынықтарын бөлу кезінде сынықтарды газбен кесуге арналған алаңдарды және сою орындарын ылғалдандыруды қолдану. Газбен кесуге арналған алаңдарды қатты жабынмен және тор астындағы сорғыштармен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туннельдік пештерді орналастырудың сәйкестігі;</w:t>
            </w:r>
          </w:p>
          <w:p>
            <w:pPr>
              <w:spacing w:after="20"/>
              <w:ind w:left="20"/>
              <w:jc w:val="both"/>
            </w:pPr>
            <w:r>
              <w:rPr>
                <w:rFonts w:ascii="Times New Roman"/>
                <w:b w:val="false"/>
                <w:i w:val="false"/>
                <w:color w:val="000000"/>
                <w:sz w:val="20"/>
              </w:rPr>
              <w:t>
2) ортофосфор қышқылын арнайы қоймада түсіруді және сақтауды жүзеге асыру;</w:t>
            </w:r>
          </w:p>
          <w:p>
            <w:pPr>
              <w:spacing w:after="20"/>
              <w:ind w:left="20"/>
              <w:jc w:val="both"/>
            </w:pPr>
            <w:r>
              <w:rPr>
                <w:rFonts w:ascii="Times New Roman"/>
                <w:b w:val="false"/>
                <w:i w:val="false"/>
                <w:color w:val="000000"/>
                <w:sz w:val="20"/>
              </w:rPr>
              <w:t>
3) жабдықты аспирацияланатын баспаналармен және қажет болған жағдайда жергілікті сорғыштармен жарақтандыру;</w:t>
            </w:r>
          </w:p>
          <w:p>
            <w:pPr>
              <w:spacing w:after="20"/>
              <w:ind w:left="20"/>
              <w:jc w:val="both"/>
            </w:pPr>
            <w:r>
              <w:rPr>
                <w:rFonts w:ascii="Times New Roman"/>
                <w:b w:val="false"/>
                <w:i w:val="false"/>
                <w:color w:val="000000"/>
                <w:sz w:val="20"/>
              </w:rPr>
              <w:t>
4) қайта өңделетін шикізат материалдарын ұсақтаудың, ұнтақтаудың, тасымалдаудың барлық кезеңдерінде ылғалдандыруды немесе шаңды басуды қолдану;</w:t>
            </w:r>
          </w:p>
          <w:p>
            <w:pPr>
              <w:spacing w:after="20"/>
              <w:ind w:left="20"/>
              <w:jc w:val="both"/>
            </w:pPr>
            <w:r>
              <w:rPr>
                <w:rFonts w:ascii="Times New Roman"/>
                <w:b w:val="false"/>
                <w:i w:val="false"/>
                <w:color w:val="000000"/>
                <w:sz w:val="20"/>
              </w:rPr>
              <w:t>
5) отқа төзімді заттар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6) технологиялық процесс көмір шайырын, пісірме немесе бакелитті қолданумен байланысты бөлімшелерде жергілікті сору желдеткішінің және жалпы айырбастау тарту-сору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пештер мен агрегаттарды өндіру жөндеу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өндіріс кезінде технологиялық процестерді механикаландыру және автоматтандыру металлургиялық пештер мен агрегаттарды жөндеу;</w:t>
            </w:r>
          </w:p>
          <w:p>
            <w:pPr>
              <w:spacing w:after="20"/>
              <w:ind w:left="20"/>
              <w:jc w:val="both"/>
            </w:pPr>
            <w:r>
              <w:rPr>
                <w:rFonts w:ascii="Times New Roman"/>
                <w:b w:val="false"/>
                <w:i w:val="false"/>
                <w:color w:val="000000"/>
                <w:sz w:val="20"/>
              </w:rPr>
              <w:t>
2) жабық қоймаларда үйіп түсетін материалдарды сақтауды және ұнтақты материалдарды арнайы сүрлемдерде сақтауды жүзеге асыру;</w:t>
            </w:r>
          </w:p>
          <w:p>
            <w:pPr>
              <w:spacing w:after="20"/>
              <w:ind w:left="20"/>
              <w:jc w:val="both"/>
            </w:pPr>
            <w:r>
              <w:rPr>
                <w:rFonts w:ascii="Times New Roman"/>
                <w:b w:val="false"/>
                <w:i w:val="false"/>
                <w:color w:val="000000"/>
                <w:sz w:val="20"/>
              </w:rPr>
              <w:t>
3) станоктарды, пневматикалық балғалар мен қопсытқыштарды жергілікті сорғыштармен, алаңдар мен жабдықтарды жергілікті сору желдеткішімен жабдықтау.</w:t>
            </w:r>
          </w:p>
          <w:p>
            <w:pPr>
              <w:spacing w:after="20"/>
              <w:ind w:left="20"/>
              <w:jc w:val="both"/>
            </w:pPr>
            <w:r>
              <w:rPr>
                <w:rFonts w:ascii="Times New Roman"/>
                <w:b w:val="false"/>
                <w:i w:val="false"/>
                <w:color w:val="000000"/>
                <w:sz w:val="20"/>
              </w:rPr>
              <w:t>
4) металлургиялық пештер мен агрегаттарды жөндеу кезінде өндірістің технологиялық процесінің сәйкестігі (қалау, жөндеу, жою, толтыру, шаң басу, салқындату, бөлшектеу)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барлық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елді мекендерде орналасқан обьектілерді қоспағанда, тұрмыстық қатты қалдықтарды одан әрі залалсыздандыру, кәдеге жарату, пайдалану жөніндегі мамандандырылған ұйыммен келісім-шарттардың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жұқпалы ағындардың қиылысуын болдырмауды көздейтін патогендігі III және IV топтардағы патогенді биологиялық агенттердің (бұдан әрі – ПБА) және (немесе) ПБА болуы мүмкін биологиялық материалдардың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жұқпалы ағындардың қиылысуын болдырмауды көздейтін патогендігі I және (немесе) II топтардағы ПБА және (немесе) ПБА болуы мүмкін биологиялық материалдардың ағынын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 және ыстық су көзімен араластырғыштар арқылы персоналға қол жууға арналған раковинаның және ыдыс аяқ пен мүкәммалды жууға арналған раковинаның немесе ваннаның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Патогенділігі I-II топтағы ПБА жұмыс істеуді жүзеге асыратын зертхана үшін шығуда жасанды ынталандырумен және ұсақ тазарту сүзгілерімен жабдықтау-сору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бактерицидтік сәулелендіргіштердің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зертханаларда жұмыс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Патогенділіктің I-II топтарының ПБА жұмыс істеуді жүзеге асыратын микробиологиялық зертханаларда жұмыс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жұмыс істеуге рұқсаттың және оған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және диагностикалық препараттарды өндірушінің нұсқауларына сәйкес осы препараттарды сақтау және пайдалану, сондай-ақ оларды есепке алу талаптарын сақтау.</w:t>
            </w:r>
          </w:p>
          <w:p>
            <w:pPr>
              <w:spacing w:after="20"/>
              <w:ind w:left="20"/>
              <w:jc w:val="both"/>
            </w:pPr>
            <w:r>
              <w:rPr>
                <w:rFonts w:ascii="Times New Roman"/>
                <w:b w:val="false"/>
                <w:i w:val="false"/>
                <w:color w:val="000000"/>
                <w:sz w:val="20"/>
              </w:rPr>
              <w:t>
Сақтауға арналған жабдықпен жарақтандыру: термоконтейнерлердің, салқындату элементтерінің, тоңазытқыш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істеу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зертханадағы жұмыс жағдайларына және токсикологиялық қауіпсіздікті қамтамасыз етуге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зертханада жұмыс істеу жағдайларына және радиологиялық қауіпсіздікті қамтамасыз етуге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материалмен жұмыс істеу кезінде туындаған аварияны жою кезіндегі іс-қимылдарға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материалдарды сақтауға және тасымалдауға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 номенклатурасына сәйкес жабдықтармен, мүкәммалмен, зертханалық ыдыстармен, реактивтермен, қоректік ортамен қамтамасыз етілуі.</w:t>
            </w:r>
          </w:p>
          <w:p>
            <w:pPr>
              <w:spacing w:after="20"/>
              <w:ind w:left="20"/>
              <w:jc w:val="both"/>
            </w:pPr>
            <w:r>
              <w:rPr>
                <w:rFonts w:ascii="Times New Roman"/>
                <w:b w:val="false"/>
                <w:i w:val="false"/>
                <w:color w:val="000000"/>
                <w:sz w:val="20"/>
              </w:rPr>
              <w:t>
Реактивтер мен қоректік орталарды сақтау шарттары мен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құрамы, жинақталуы, уақтылы оқытылуы (мамандығы бойынша мамандануы), біліктілігін арттыруы, қауіпсіздік техникасы және биологиялық қауіпсіздік бойынша нұсқамадан өтуі бойынша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істеу жөніндегі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жұмыс істеу схемасының болуы;</w:t>
            </w:r>
          </w:p>
          <w:p>
            <w:pPr>
              <w:spacing w:after="20"/>
              <w:ind w:left="20"/>
              <w:jc w:val="both"/>
            </w:pPr>
            <w:r>
              <w:rPr>
                <w:rFonts w:ascii="Times New Roman"/>
                <w:b w:val="false"/>
                <w:i w:val="false"/>
                <w:color w:val="000000"/>
                <w:sz w:val="20"/>
              </w:rPr>
              <w:t>
2) қалдықтармен жұмыс істеуді ұйымдастыруды және бақылауды жүзеге асыратын жауапты тұлға туралы бұйрықтың болуы;</w:t>
            </w:r>
          </w:p>
          <w:p>
            <w:pPr>
              <w:spacing w:after="20"/>
              <w:ind w:left="20"/>
              <w:jc w:val="both"/>
            </w:pPr>
            <w:r>
              <w:rPr>
                <w:rFonts w:ascii="Times New Roman"/>
                <w:b w:val="false"/>
                <w:i w:val="false"/>
                <w:color w:val="000000"/>
                <w:sz w:val="20"/>
              </w:rPr>
              <w:t>
3) гигиеналық оқыту және нұсқама туралы мәліметтер;</w:t>
            </w:r>
          </w:p>
          <w:p>
            <w:pPr>
              <w:spacing w:after="20"/>
              <w:ind w:left="20"/>
              <w:jc w:val="both"/>
            </w:pPr>
            <w:r>
              <w:rPr>
                <w:rFonts w:ascii="Times New Roman"/>
                <w:b w:val="false"/>
                <w:i w:val="false"/>
                <w:color w:val="000000"/>
                <w:sz w:val="20"/>
              </w:rPr>
              <w:t>
4) медициналық қалдықтарды күнделікті есепке алу журналы;</w:t>
            </w:r>
          </w:p>
          <w:p>
            <w:pPr>
              <w:spacing w:after="20"/>
              <w:ind w:left="20"/>
              <w:jc w:val="both"/>
            </w:pPr>
            <w:r>
              <w:rPr>
                <w:rFonts w:ascii="Times New Roman"/>
                <w:b w:val="false"/>
                <w:i w:val="false"/>
                <w:color w:val="000000"/>
                <w:sz w:val="20"/>
              </w:rPr>
              <w:t>
5) ҚЖКЖК қамтамасыз етілуі, таңбалау, толтыру, сақтау мерзімдері, жинау және әкету шарттары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сыныбындағы медициналық қалдықтарды жинау, есепке алу және сақтау және оларды кәдеге жарату үшін мамандандырылған ұйыммен шарттың болуы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сыныбындағы медициналық қалдықтарды жинау, есепке алу және сақтау, "В" сыныбындағы медициналық қалдықтарды залалсыздандыруға арналған арнайы қондырғылардың болуы және оларды кәдеге жарату үшін мамандандырылған ұйыммен шарттың болуы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(немесе) II топтардағы аса қауіпті патогенді биологиялық агенттерімен жұмыс істеу жүзеге асырылатын ықтимал қауіпті биологиялық объектілерді физикалық қорғау, патогенді биологиялық агенттердің рұқсатсыз орын ауыстыруын және оларды осы объектілердің шегінен тыс шығаруды болғызбау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қауіпті биологиялық объектілердің персоналын персоналды жеке қорғау құралдарының болуы қоса алғанда, патогенді биологиялық агенттердің зиянды әсерінен қорғау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жұмыс істеуді жүзеге асыратын объектілерде патогендігі I және (немесе) II топтардағы патогенді биологиялық агенттерімен жұмыс істеу кезінде желдету жүйесінің не ауаны баптау жүйесінің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(септикті, шұңқырды) зарарсыздандыру жөніндегі талаптарды сақтау, патогендігі I және (немесе) II топтардағы ПБА жұмыс істейтін объектілердегі кәріз желісінің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(немесе) II топтардағы ПБА жұмыс істеу нәтижесінде пайда болатын қалдықтарды кәдеге жарату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ПБА-мен жұмыс істеуді жүзеге асыруға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Патогенділгі I және (немесе) II топтардағы ПБА-ны тасымалдау және (немесе) сақтау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(немесе) II топтардағы ПБА-мен жұмыс істейтін объектілерде желдету жүйесінің не ауаны баптау жүйесінің болуы жән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костюмдер жиынтығымен, жеке профилактика құралдарымен, ЖҚҚ қамтамасыз етілуі және болуы, қорғаныш костюмдерді өңдеуге арналған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сақтау шарттарын сақтау, таңбаланған мүкәммалмен және сыйымдылықтармен, дезинфекциялау құралдарының жұмыс ерітінділерімен қамтамасыз етілуі және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бокстарын аттестаттаудан өткені туралы сертификаттың болуы.</w:t>
            </w:r>
          </w:p>
          <w:p>
            <w:pPr>
              <w:spacing w:after="20"/>
              <w:ind w:left="20"/>
              <w:jc w:val="both"/>
            </w:pPr>
            <w:r>
              <w:rPr>
                <w:rFonts w:ascii="Times New Roman"/>
                <w:b w:val="false"/>
                <w:i w:val="false"/>
                <w:color w:val="000000"/>
                <w:sz w:val="20"/>
              </w:rPr>
              <w:t>
Автоклав манометрін тексеру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ауа стерилизаторларын, құрғақ өрт шкафтарын (автоклавтарды) және дезинфекциялық камераларды бақылауды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тіркелген кезде эпидемияға қарсы іс-шараларды жүргізу жөніндегі құлақтандыру схемасының, жедел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қобдишаларымен және уытқа қарсы сарысумен қамтамасыз ету (зертхананың ботулинум токсинімен жұмыс жүргізу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дәрілік препараттарды (иммунобиологиялық дәрілік препарат) сақтау, тасымалдау және пайдалану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құрылысына және күтіп-ұстауға, үй-жайларды жинауға, орналастыруға және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1) автокөлікке арналған тиеу-түсіру алаңы мен кірме жолдардың, хладоэлементтерді, термоконтейнерлерді және басқа да буып-түю материалдарын сақтауға арналған сақтау, орау және буып-түюге арналған үй-жайлардың болуы (ИДП үшін);</w:t>
            </w:r>
          </w:p>
          <w:p>
            <w:pPr>
              <w:spacing w:after="20"/>
              <w:ind w:left="20"/>
              <w:jc w:val="both"/>
            </w:pPr>
            <w:r>
              <w:rPr>
                <w:rFonts w:ascii="Times New Roman"/>
                <w:b w:val="false"/>
                <w:i w:val="false"/>
                <w:color w:val="000000"/>
                <w:sz w:val="20"/>
              </w:rPr>
              <w:t>
2) салқын тізбектің сақталуын қамтамасыз ете отырып, карантин аймағының болуы, қайтарылған, ақаулы, кері қайтарылған, алып қойылған немесе қолдануға тоқтатылған ИДП-ны оқшаулау үшін мәртебесі көрсетілген ИДП таңбалауының болуы;</w:t>
            </w:r>
          </w:p>
          <w:p>
            <w:pPr>
              <w:spacing w:after="20"/>
              <w:ind w:left="20"/>
              <w:jc w:val="both"/>
            </w:pPr>
            <w:r>
              <w:rPr>
                <w:rFonts w:ascii="Times New Roman"/>
                <w:b w:val="false"/>
                <w:i w:val="false"/>
                <w:color w:val="000000"/>
                <w:sz w:val="20"/>
              </w:rPr>
              <w:t>
3) қойма үй-жайына кіруді шектеу;</w:t>
            </w:r>
          </w:p>
          <w:p>
            <w:pPr>
              <w:spacing w:after="20"/>
              <w:ind w:left="20"/>
              <w:jc w:val="both"/>
            </w:pPr>
            <w:r>
              <w:rPr>
                <w:rFonts w:ascii="Times New Roman"/>
                <w:b w:val="false"/>
                <w:i w:val="false"/>
                <w:color w:val="000000"/>
                <w:sz w:val="20"/>
              </w:rPr>
              <w:t>
4) ұйым басшысы бекіткен кестеге сәйкес тоңазытқыш жабдығының, тоңазытқыш және мұздатқыш бөлмелердің немесе камералардың санитариялық-гигиеналық жай-күйін қолдауды қамтамасыз ететін жинауды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сыртқа өз бетінше шығатын, басқа үй-жайлардан оқшауланған денсаулық сақтау ұйымы ғимаратының бірінші қабатында не құрғақ желдетілетін жертөле үй-жайында (вакциналар және басқа да медициналық иммунобиологиялық перепараттар үшін) немесе тікелей зертханаларда (диагностикалық препараттар үшін) ИДП сақтауға арналған қойманы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кезінде салқын тізбек режимін қамтамасыз ету бойынша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 қауіпсіздігін қамтамасыз ету шараларын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қызметкерге хабарлау;</w:t>
            </w:r>
          </w:p>
          <w:p>
            <w:pPr>
              <w:spacing w:after="20"/>
              <w:ind w:left="20"/>
              <w:jc w:val="both"/>
            </w:pPr>
            <w:r>
              <w:rPr>
                <w:rFonts w:ascii="Times New Roman"/>
                <w:b w:val="false"/>
                <w:i w:val="false"/>
                <w:color w:val="000000"/>
                <w:sz w:val="20"/>
              </w:rPr>
              <w:t>
2) қызметкерге есіктің іштен ашу мүмкіндігін қамтамасыз ету;</w:t>
            </w:r>
          </w:p>
          <w:p>
            <w:pPr>
              <w:spacing w:after="20"/>
              <w:ind w:left="20"/>
              <w:jc w:val="both"/>
            </w:pPr>
            <w:r>
              <w:rPr>
                <w:rFonts w:ascii="Times New Roman"/>
                <w:b w:val="false"/>
                <w:i w:val="false"/>
                <w:color w:val="000000"/>
                <w:sz w:val="20"/>
              </w:rPr>
              <w:t>
3) тоңазыту камерасына (бөлмесіне) кіруге арналған жылытылған киімнің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жарақтандыру, жабдықтар мен қауіпсіздік техникасын пайдалану қағидаларын сақтау:</w:t>
            </w:r>
          </w:p>
          <w:p>
            <w:pPr>
              <w:spacing w:after="20"/>
              <w:ind w:left="20"/>
              <w:jc w:val="both"/>
            </w:pPr>
            <w:r>
              <w:rPr>
                <w:rFonts w:ascii="Times New Roman"/>
                <w:b w:val="false"/>
                <w:i w:val="false"/>
                <w:color w:val="000000"/>
                <w:sz w:val="20"/>
              </w:rPr>
              <w:t>
1) арнайы тоңазытқыш бөлмелерінің (камераларының) немесе тоңазытқыш жабдығының қажетті көлемінің, олардың профилактикалық техникалық байқауының болуы;</w:t>
            </w:r>
          </w:p>
          <w:p>
            <w:pPr>
              <w:spacing w:after="20"/>
              <w:ind w:left="20"/>
              <w:jc w:val="both"/>
            </w:pPr>
            <w:r>
              <w:rPr>
                <w:rFonts w:ascii="Times New Roman"/>
                <w:b w:val="false"/>
                <w:i w:val="false"/>
                <w:color w:val="000000"/>
                <w:sz w:val="20"/>
              </w:rPr>
              <w:t>
2) электр энергиясы ажыратылған жағдайда тоңазытқыш жабдығының, тоңазытқыш және мұздатқыш бөлмелердің немесе камералардың үздіксіз электрмен жабдықтау жүйесіне (генератор) Автоматты қосылуының болуы;</w:t>
            </w:r>
          </w:p>
          <w:p>
            <w:pPr>
              <w:spacing w:after="20"/>
              <w:ind w:left="20"/>
              <w:jc w:val="both"/>
            </w:pPr>
            <w:r>
              <w:rPr>
                <w:rFonts w:ascii="Times New Roman"/>
                <w:b w:val="false"/>
                <w:i w:val="false"/>
                <w:color w:val="000000"/>
                <w:sz w:val="20"/>
              </w:rPr>
              <w:t>
3) автоматты жібіту, суық климат жағдайында төмен температурадан қорғау, датчиктері бар температура мен ылғалдылықтың үздіксіз мониторингі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 туралы хабарлауға арналған дабылдың болуы;</w:t>
            </w:r>
          </w:p>
          <w:p>
            <w:pPr>
              <w:spacing w:after="20"/>
              <w:ind w:left="20"/>
              <w:jc w:val="both"/>
            </w:pPr>
            <w:r>
              <w:rPr>
                <w:rFonts w:ascii="Times New Roman"/>
                <w:b w:val="false"/>
                <w:i w:val="false"/>
                <w:color w:val="000000"/>
                <w:sz w:val="20"/>
              </w:rPr>
              <w:t>
- еденнен биіктігі 10 сантиметрден кем емес сөрелердің болуы;</w:t>
            </w:r>
          </w:p>
          <w:p>
            <w:pPr>
              <w:spacing w:after="20"/>
              <w:ind w:left="20"/>
              <w:jc w:val="both"/>
            </w:pPr>
            <w:r>
              <w:rPr>
                <w:rFonts w:ascii="Times New Roman"/>
                <w:b w:val="false"/>
                <w:i w:val="false"/>
                <w:color w:val="000000"/>
                <w:sz w:val="20"/>
              </w:rPr>
              <w:t>
5) тоңазытқышта жыл сайынғы тексерумен жоғарғы және төменгі сөреде 2 термометрдің болуы;</w:t>
            </w:r>
          </w:p>
          <w:p>
            <w:pPr>
              <w:spacing w:after="20"/>
              <w:ind w:left="20"/>
              <w:jc w:val="both"/>
            </w:pPr>
            <w:r>
              <w:rPr>
                <w:rFonts w:ascii="Times New Roman"/>
                <w:b w:val="false"/>
                <w:i w:val="false"/>
                <w:color w:val="000000"/>
                <w:sz w:val="20"/>
              </w:rPr>
              <w:t>
6) резервтік тоңазытқыш жабдығының, тоңазытқыш бөлмесінің немесе камераның, оларға қосалқы бөлшектердің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ИДП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тоңазытқыш жабдықтың төменгі сөресінде суы бар ыдыстың болуы;</w:t>
            </w:r>
          </w:p>
          <w:p>
            <w:pPr>
              <w:spacing w:after="20"/>
              <w:ind w:left="20"/>
              <w:jc w:val="both"/>
            </w:pPr>
            <w:r>
              <w:rPr>
                <w:rFonts w:ascii="Times New Roman"/>
                <w:b w:val="false"/>
                <w:i w:val="false"/>
                <w:color w:val="000000"/>
                <w:sz w:val="20"/>
              </w:rPr>
              <w:t>
2) тоңазытқыш жабдығының дұрыс толтырылуын сақтау;</w:t>
            </w:r>
          </w:p>
          <w:p>
            <w:pPr>
              <w:spacing w:after="20"/>
              <w:ind w:left="20"/>
              <w:jc w:val="both"/>
            </w:pPr>
            <w:r>
              <w:rPr>
                <w:rFonts w:ascii="Times New Roman"/>
                <w:b w:val="false"/>
                <w:i w:val="false"/>
                <w:color w:val="000000"/>
                <w:sz w:val="20"/>
              </w:rPr>
              <w:t>
3) салқындатылған ауаның әр қаптамаға қол жетімділігі;</w:t>
            </w:r>
          </w:p>
          <w:p>
            <w:pPr>
              <w:spacing w:after="20"/>
              <w:ind w:left="20"/>
              <w:jc w:val="both"/>
            </w:pPr>
            <w:r>
              <w:rPr>
                <w:rFonts w:ascii="Times New Roman"/>
                <w:b w:val="false"/>
                <w:i w:val="false"/>
                <w:color w:val="000000"/>
                <w:sz w:val="20"/>
              </w:rPr>
              <w:t>
4) температуралық режимді тіркеу журналының болуы;</w:t>
            </w:r>
          </w:p>
          <w:p>
            <w:pPr>
              <w:spacing w:after="20"/>
              <w:ind w:left="20"/>
              <w:jc w:val="both"/>
            </w:pPr>
            <w:r>
              <w:rPr>
                <w:rFonts w:ascii="Times New Roman"/>
                <w:b w:val="false"/>
                <w:i w:val="false"/>
                <w:color w:val="000000"/>
                <w:sz w:val="20"/>
              </w:rPr>
              <w:t>
5) термоконтейнерлерді тиеу алдында хладоэлементтерді кондиционерлеу;</w:t>
            </w:r>
          </w:p>
          <w:p>
            <w:pPr>
              <w:spacing w:after="20"/>
              <w:ind w:left="20"/>
              <w:jc w:val="both"/>
            </w:pPr>
            <w:r>
              <w:rPr>
                <w:rFonts w:ascii="Times New Roman"/>
                <w:b w:val="false"/>
                <w:i w:val="false"/>
                <w:color w:val="000000"/>
                <w:sz w:val="20"/>
              </w:rPr>
              <w:t>
6) ИДП түсуін және жөнелтілуін тіркеу, ілеспе құжаттар, термоиндикаторлардағы көрсеткіштерді белгілеу;</w:t>
            </w:r>
          </w:p>
          <w:p>
            <w:pPr>
              <w:spacing w:after="20"/>
              <w:ind w:left="20"/>
              <w:jc w:val="both"/>
            </w:pPr>
            <w:r>
              <w:rPr>
                <w:rFonts w:ascii="Times New Roman"/>
                <w:b w:val="false"/>
                <w:i w:val="false"/>
                <w:color w:val="000000"/>
                <w:sz w:val="20"/>
              </w:rPr>
              <w:t>
7) жеткізілім туралы алушыны түскенге дейін 24 сағаттан кешіктірмей хабардар ету;</w:t>
            </w:r>
          </w:p>
          <w:p>
            <w:pPr>
              <w:spacing w:after="20"/>
              <w:ind w:left="20"/>
              <w:jc w:val="both"/>
            </w:pPr>
            <w:r>
              <w:rPr>
                <w:rFonts w:ascii="Times New Roman"/>
                <w:b w:val="false"/>
                <w:i w:val="false"/>
                <w:color w:val="000000"/>
                <w:sz w:val="20"/>
              </w:rPr>
              <w:t>
8) ИДП партиясын қабылдау актілерінің болуы, ИДП есепке алу журналын жүргізу;</w:t>
            </w:r>
          </w:p>
          <w:p>
            <w:pPr>
              <w:spacing w:after="20"/>
              <w:ind w:left="20"/>
              <w:jc w:val="both"/>
            </w:pPr>
            <w:r>
              <w:rPr>
                <w:rFonts w:ascii="Times New Roman"/>
                <w:b w:val="false"/>
                <w:i w:val="false"/>
                <w:color w:val="000000"/>
                <w:sz w:val="20"/>
              </w:rPr>
              <w:t>
9) жылына 2 рет түгендеу жүргізу туралы құжаттардың болуы;</w:t>
            </w:r>
          </w:p>
          <w:p>
            <w:pPr>
              <w:spacing w:after="20"/>
              <w:ind w:left="20"/>
              <w:jc w:val="both"/>
            </w:pPr>
            <w:r>
              <w:rPr>
                <w:rFonts w:ascii="Times New Roman"/>
                <w:b w:val="false"/>
                <w:i w:val="false"/>
                <w:color w:val="000000"/>
                <w:sz w:val="20"/>
              </w:rPr>
              <w:t>
10) ИДП жарықтан қорғау;</w:t>
            </w:r>
          </w:p>
          <w:p>
            <w:pPr>
              <w:spacing w:after="20"/>
              <w:ind w:left="20"/>
              <w:jc w:val="both"/>
            </w:pPr>
            <w:r>
              <w:rPr>
                <w:rFonts w:ascii="Times New Roman"/>
                <w:b w:val="false"/>
                <w:i w:val="false"/>
                <w:color w:val="000000"/>
                <w:sz w:val="20"/>
              </w:rPr>
              <w:t>
11) басқа заттармен ИДП-ны ұстауға,</w:t>
            </w:r>
          </w:p>
          <w:p>
            <w:pPr>
              <w:spacing w:after="20"/>
              <w:ind w:left="20"/>
              <w:jc w:val="both"/>
            </w:pPr>
            <w:r>
              <w:rPr>
                <w:rFonts w:ascii="Times New Roman"/>
                <w:b w:val="false"/>
                <w:i w:val="false"/>
                <w:color w:val="000000"/>
                <w:sz w:val="20"/>
              </w:rPr>
              <w:t>
12) ИДП-ны тоңазытқыш есігінің қалтасында сақтауға жол бермеу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ИДП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 режимі (ауызша полиомиелит вакцинасы үшін минус 15℃ - ден минус 25℃ дейін; плюс 2℃ - ден плюс 8℃ - басқа вакциналар үшін);</w:t>
            </w:r>
          </w:p>
          <w:p>
            <w:pPr>
              <w:spacing w:after="20"/>
              <w:ind w:left="20"/>
              <w:jc w:val="both"/>
            </w:pPr>
            <w:r>
              <w:rPr>
                <w:rFonts w:ascii="Times New Roman"/>
                <w:b w:val="false"/>
                <w:i w:val="false"/>
                <w:color w:val="000000"/>
                <w:sz w:val="20"/>
              </w:rPr>
              <w:t>
2) тасымалдау және сақтау кезінде термоиндикаторлар мен мұздату индикаторларын қолдану;</w:t>
            </w:r>
          </w:p>
          <w:p>
            <w:pPr>
              <w:spacing w:after="20"/>
              <w:ind w:left="20"/>
              <w:jc w:val="both"/>
            </w:pPr>
            <w:r>
              <w:rPr>
                <w:rFonts w:ascii="Times New Roman"/>
                <w:b w:val="false"/>
                <w:i w:val="false"/>
                <w:color w:val="000000"/>
                <w:sz w:val="20"/>
              </w:rPr>
              <w:t>
3) жарамдылық мерзімі мен сақтау мерзімдерін ескере отырып, ИДП пайдалану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сақтау, тасымалдау және пайдалану шарттарының сақталуын қамтамасыз ететін іс-шаралар алгоритмін сақтау:</w:t>
            </w:r>
          </w:p>
          <w:p>
            <w:pPr>
              <w:spacing w:after="20"/>
              <w:ind w:left="20"/>
              <w:jc w:val="both"/>
            </w:pPr>
            <w:r>
              <w:rPr>
                <w:rFonts w:ascii="Times New Roman"/>
                <w:b w:val="false"/>
                <w:i w:val="false"/>
                <w:color w:val="000000"/>
                <w:sz w:val="20"/>
              </w:rPr>
              <w:t>
1) температураның ауытқу аймақтарын тестілеу (картографттау);</w:t>
            </w:r>
          </w:p>
          <w:p>
            <w:pPr>
              <w:spacing w:after="20"/>
              <w:ind w:left="20"/>
              <w:jc w:val="both"/>
            </w:pPr>
            <w:r>
              <w:rPr>
                <w:rFonts w:ascii="Times New Roman"/>
                <w:b w:val="false"/>
                <w:i w:val="false"/>
                <w:color w:val="000000"/>
                <w:sz w:val="20"/>
              </w:rPr>
              <w:t>
2) температураны, ылғалдылықты және дабыл жүйелерін бақылауға арналған құрылғыларды калибрлеу;</w:t>
            </w:r>
          </w:p>
          <w:p>
            <w:pPr>
              <w:spacing w:after="20"/>
              <w:ind w:left="20"/>
              <w:jc w:val="both"/>
            </w:pPr>
            <w:r>
              <w:rPr>
                <w:rFonts w:ascii="Times New Roman"/>
                <w:b w:val="false"/>
                <w:i w:val="false"/>
                <w:color w:val="000000"/>
                <w:sz w:val="20"/>
              </w:rPr>
              <w:t>
3) үй-жайларға қызмет көрсету;</w:t>
            </w:r>
          </w:p>
          <w:p>
            <w:pPr>
              <w:spacing w:after="20"/>
              <w:ind w:left="20"/>
              <w:jc w:val="both"/>
            </w:pPr>
            <w:r>
              <w:rPr>
                <w:rFonts w:ascii="Times New Roman"/>
                <w:b w:val="false"/>
                <w:i w:val="false"/>
                <w:color w:val="000000"/>
                <w:sz w:val="20"/>
              </w:rPr>
              <w:t>
4) температураны мониторингілеу;</w:t>
            </w:r>
          </w:p>
          <w:p>
            <w:pPr>
              <w:spacing w:after="20"/>
              <w:ind w:left="20"/>
              <w:jc w:val="both"/>
            </w:pPr>
            <w:r>
              <w:rPr>
                <w:rFonts w:ascii="Times New Roman"/>
                <w:b w:val="false"/>
                <w:i w:val="false"/>
                <w:color w:val="000000"/>
                <w:sz w:val="20"/>
              </w:rPr>
              <w:t>
5) температураны бақылау жабдығына қызмет көрсету;</w:t>
            </w:r>
          </w:p>
          <w:p>
            <w:pPr>
              <w:spacing w:after="20"/>
              <w:ind w:left="20"/>
              <w:jc w:val="both"/>
            </w:pPr>
            <w:r>
              <w:rPr>
                <w:rFonts w:ascii="Times New Roman"/>
                <w:b w:val="false"/>
                <w:i w:val="false"/>
                <w:color w:val="000000"/>
                <w:sz w:val="20"/>
              </w:rPr>
              <w:t>
6) ИДП қабылдауды тіркеу рәсімдері;</w:t>
            </w:r>
          </w:p>
          <w:p>
            <w:pPr>
              <w:spacing w:after="20"/>
              <w:ind w:left="20"/>
              <w:jc w:val="both"/>
            </w:pPr>
            <w:r>
              <w:rPr>
                <w:rFonts w:ascii="Times New Roman"/>
                <w:b w:val="false"/>
                <w:i w:val="false"/>
                <w:color w:val="000000"/>
                <w:sz w:val="20"/>
              </w:rPr>
              <w:t>
7) ИДП қорларын сақтау рәсімдері;</w:t>
            </w:r>
          </w:p>
          <w:p>
            <w:pPr>
              <w:spacing w:after="20"/>
              <w:ind w:left="20"/>
              <w:jc w:val="both"/>
            </w:pPr>
            <w:r>
              <w:rPr>
                <w:rFonts w:ascii="Times New Roman"/>
                <w:b w:val="false"/>
                <w:i w:val="false"/>
                <w:color w:val="000000"/>
                <w:sz w:val="20"/>
              </w:rPr>
              <w:t>
8) ИДП бар термоконтейлерді жөнелтуге дайындау;</w:t>
            </w:r>
          </w:p>
          <w:p>
            <w:pPr>
              <w:spacing w:after="20"/>
              <w:ind w:left="20"/>
              <w:jc w:val="both"/>
            </w:pPr>
            <w:r>
              <w:rPr>
                <w:rFonts w:ascii="Times New Roman"/>
                <w:b w:val="false"/>
                <w:i w:val="false"/>
                <w:color w:val="000000"/>
                <w:sz w:val="20"/>
              </w:rPr>
              <w:t>
9) температурамен бақыланатын көлік құралдарының (авторефрижераторлардың) жұмысы;</w:t>
            </w:r>
          </w:p>
          <w:p>
            <w:pPr>
              <w:spacing w:after="20"/>
              <w:ind w:left="20"/>
              <w:jc w:val="both"/>
            </w:pPr>
            <w:r>
              <w:rPr>
                <w:rFonts w:ascii="Times New Roman"/>
                <w:b w:val="false"/>
                <w:i w:val="false"/>
                <w:color w:val="000000"/>
                <w:sz w:val="20"/>
              </w:rPr>
              <w:t>
10) ИДП қауіпсіз жұмыс жасау;</w:t>
            </w:r>
          </w:p>
          <w:p>
            <w:pPr>
              <w:spacing w:after="20"/>
              <w:ind w:left="20"/>
              <w:jc w:val="both"/>
            </w:pPr>
            <w:r>
              <w:rPr>
                <w:rFonts w:ascii="Times New Roman"/>
                <w:b w:val="false"/>
                <w:i w:val="false"/>
                <w:color w:val="000000"/>
                <w:sz w:val="20"/>
              </w:rPr>
              <w:t>
11) ИДП қайтаруға, тоқтата тұруға, бұзылуына байланысты рәсімдер;</w:t>
            </w:r>
          </w:p>
          <w:p>
            <w:pPr>
              <w:spacing w:after="20"/>
              <w:ind w:left="20"/>
              <w:jc w:val="both"/>
            </w:pPr>
            <w:r>
              <w:rPr>
                <w:rFonts w:ascii="Times New Roman"/>
                <w:b w:val="false"/>
                <w:i w:val="false"/>
                <w:color w:val="000000"/>
                <w:sz w:val="20"/>
              </w:rPr>
              <w:t>
12) жарамсыз ИДП қауіпсіз жою;</w:t>
            </w:r>
          </w:p>
          <w:p>
            <w:pPr>
              <w:spacing w:after="20"/>
              <w:ind w:left="20"/>
              <w:jc w:val="both"/>
            </w:pPr>
            <w:r>
              <w:rPr>
                <w:rFonts w:ascii="Times New Roman"/>
                <w:b w:val="false"/>
                <w:i w:val="false"/>
                <w:color w:val="000000"/>
                <w:sz w:val="20"/>
              </w:rPr>
              <w:t>
13) температураның ауытқуы жағдайындағы іс- шаралар;</w:t>
            </w:r>
          </w:p>
          <w:p>
            <w:pPr>
              <w:spacing w:after="20"/>
              <w:ind w:left="20"/>
              <w:jc w:val="both"/>
            </w:pPr>
            <w:r>
              <w:rPr>
                <w:rFonts w:ascii="Times New Roman"/>
                <w:b w:val="false"/>
                <w:i w:val="false"/>
                <w:color w:val="000000"/>
                <w:sz w:val="20"/>
              </w:rPr>
              <w:t>
14) төтенше жағдайларда ден қою кезіндегі рәсімдер;</w:t>
            </w:r>
          </w:p>
          <w:p>
            <w:pPr>
              <w:spacing w:after="20"/>
              <w:ind w:left="20"/>
              <w:jc w:val="both"/>
            </w:pPr>
            <w:r>
              <w:rPr>
                <w:rFonts w:ascii="Times New Roman"/>
                <w:b w:val="false"/>
                <w:i w:val="false"/>
                <w:color w:val="000000"/>
                <w:sz w:val="20"/>
              </w:rPr>
              <w:t>
15) үй-жайларды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вакциналар мен басқа да ИБП сақтауға арналған тоңазытқыш және мұздатқыш бөлмелерде немесе камераларда жөндеу жүргізілгеннен кейін, сондай-ақ температураның түсініксіз ауытқулары тіркелген жағдайларда температураның ауытқу аймақтарына тестілеу жүргізу бойынша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ақаулы, кері қайтарылған, алып қойылған немесе қолдануға тоқтатылған (авторефрижераторлар, термоконтейнерлер) ИДП тасымалдау кезінде талаптарды сақтау:</w:t>
            </w:r>
          </w:p>
          <w:p>
            <w:pPr>
              <w:spacing w:after="20"/>
              <w:ind w:left="20"/>
              <w:jc w:val="both"/>
            </w:pPr>
            <w:r>
              <w:rPr>
                <w:rFonts w:ascii="Times New Roman"/>
                <w:b w:val="false"/>
                <w:i w:val="false"/>
                <w:color w:val="000000"/>
                <w:sz w:val="20"/>
              </w:rPr>
              <w:t>
1) климатты ескере отырып, төмен температурадан қорғау;</w:t>
            </w:r>
          </w:p>
          <w:p>
            <w:pPr>
              <w:spacing w:after="20"/>
              <w:ind w:left="20"/>
              <w:jc w:val="both"/>
            </w:pPr>
            <w:r>
              <w:rPr>
                <w:rFonts w:ascii="Times New Roman"/>
                <w:b w:val="false"/>
                <w:i w:val="false"/>
                <w:color w:val="000000"/>
                <w:sz w:val="20"/>
              </w:rPr>
              <w:t>
2) датчиктері бар температураның мониторингі, орындарда температуралық айырмашылықтар; температура ауытқыған кезде жүргізуші үшін дабыл беру, пломбалары және (немесе) құлыптары бар есіктер; пайдалануға берілген кезде және өлшеулер жүргізе отырып, жөндеу жүргізілгеннен кейін температуралық ауытқу аймақтарын тестілеу (авторефрижераторлар);</w:t>
            </w:r>
          </w:p>
          <w:p>
            <w:pPr>
              <w:spacing w:after="20"/>
              <w:ind w:left="20"/>
              <w:jc w:val="both"/>
            </w:pPr>
            <w:r>
              <w:rPr>
                <w:rFonts w:ascii="Times New Roman"/>
                <w:b w:val="false"/>
                <w:i w:val="false"/>
                <w:color w:val="000000"/>
                <w:sz w:val="20"/>
              </w:rPr>
              <w:t>
3) температуралық сақтау шегі бар термоконтейнерлерді таңбалау, мұздату термоиндикаторларының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Дезинфекцияу, дезинсекция, дератизация қызметтерін жүзеге асыратын обьектілер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қызметтерін көрсету бойынша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объект ғимаратындағы құрылғысы мен қолдануының, жиынтықтары мен үй-жайларындағы санитариялық-техникалық жағдайларының талаптарын сақтау:</w:t>
            </w:r>
          </w:p>
          <w:p>
            <w:pPr>
              <w:spacing w:after="20"/>
              <w:ind w:left="20"/>
              <w:jc w:val="both"/>
            </w:pPr>
            <w:r>
              <w:rPr>
                <w:rFonts w:ascii="Times New Roman"/>
                <w:b w:val="false"/>
                <w:i w:val="false"/>
                <w:color w:val="000000"/>
                <w:sz w:val="20"/>
              </w:rPr>
              <w:t>
1) өндірістік (зертханалар) және қойма үй-жайлары;</w:t>
            </w:r>
          </w:p>
          <w:p>
            <w:pPr>
              <w:spacing w:after="20"/>
              <w:ind w:left="20"/>
              <w:jc w:val="both"/>
            </w:pPr>
            <w:r>
              <w:rPr>
                <w:rFonts w:ascii="Times New Roman"/>
                <w:b w:val="false"/>
                <w:i w:val="false"/>
                <w:color w:val="000000"/>
                <w:sz w:val="20"/>
              </w:rPr>
              <w:t>
2) қызметкерлерге арналған үй-жай;</w:t>
            </w:r>
          </w:p>
          <w:p>
            <w:pPr>
              <w:spacing w:after="20"/>
              <w:ind w:left="20"/>
              <w:jc w:val="both"/>
            </w:pPr>
            <w:r>
              <w:rPr>
                <w:rFonts w:ascii="Times New Roman"/>
                <w:b w:val="false"/>
                <w:i w:val="false"/>
                <w:color w:val="000000"/>
                <w:sz w:val="20"/>
              </w:rPr>
              <w:t>
3) арнайы киімдерді жуатын және залалсыздандыратын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өндіру бойынша бөлек, арнайы жабдықталған үй-жайлардың болуы. Еденді, қабырғаларды, төбелерді жабуға қойылатын талаптарды сақтау. Тарту-сору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заттарын дайындап, өндіретін технологиялық жабдықтармен, стеллаждармен, сөрелермен, шкафтармен жарақтандыру. Жабдық беттерінің тазалауға және зарарсыздандыруға сәйкестігі.</w:t>
            </w:r>
          </w:p>
          <w:p>
            <w:pPr>
              <w:spacing w:after="20"/>
              <w:ind w:left="20"/>
              <w:jc w:val="both"/>
            </w:pPr>
            <w:r>
              <w:rPr>
                <w:rFonts w:ascii="Times New Roman"/>
                <w:b w:val="false"/>
                <w:i w:val="false"/>
                <w:color w:val="000000"/>
                <w:sz w:val="20"/>
              </w:rPr>
              <w:t>
Жабдықтар мен қауіпсіздік техникасын пайдалану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жағдайларына, персоналға тұрмыстық қызмет көрсетуге қойылатын талаптарды сақтау:</w:t>
            </w:r>
          </w:p>
          <w:p>
            <w:pPr>
              <w:spacing w:after="20"/>
              <w:ind w:left="20"/>
              <w:jc w:val="both"/>
            </w:pPr>
            <w:r>
              <w:rPr>
                <w:rFonts w:ascii="Times New Roman"/>
                <w:b w:val="false"/>
                <w:i w:val="false"/>
                <w:color w:val="000000"/>
                <w:sz w:val="20"/>
              </w:rPr>
              <w:t>
1) дезинфекциялау, дезинсекциялау, дератизациялау препараттарын сору шкафында немесе оқшауланған үй-жайда сору қолшатырының астында дайындауды, бүркуді және буып-түюді жүзеге асыру;</w:t>
            </w:r>
          </w:p>
          <w:p>
            <w:pPr>
              <w:spacing w:after="20"/>
              <w:ind w:left="20"/>
              <w:jc w:val="both"/>
            </w:pPr>
            <w:r>
              <w:rPr>
                <w:rFonts w:ascii="Times New Roman"/>
                <w:b w:val="false"/>
                <w:i w:val="false"/>
                <w:color w:val="000000"/>
                <w:sz w:val="20"/>
              </w:rPr>
              <w:t>
2) душ және санитариялық тораптың болуы,</w:t>
            </w:r>
          </w:p>
          <w:p>
            <w:pPr>
              <w:spacing w:after="20"/>
              <w:ind w:left="20"/>
              <w:jc w:val="both"/>
            </w:pPr>
            <w:r>
              <w:rPr>
                <w:rFonts w:ascii="Times New Roman"/>
                <w:b w:val="false"/>
                <w:i w:val="false"/>
                <w:color w:val="000000"/>
                <w:sz w:val="20"/>
              </w:rPr>
              <w:t>
3) арнайы және жеке киімдерді бөлек сақтауға арналған шкафтардың болуы;</w:t>
            </w:r>
          </w:p>
          <w:p>
            <w:pPr>
              <w:spacing w:after="20"/>
              <w:ind w:left="20"/>
              <w:jc w:val="both"/>
            </w:pPr>
            <w:r>
              <w:rPr>
                <w:rFonts w:ascii="Times New Roman"/>
                <w:b w:val="false"/>
                <w:i w:val="false"/>
                <w:color w:val="000000"/>
                <w:sz w:val="20"/>
              </w:rPr>
              <w:t>
4) алғашқы медициналық көмек қобдишасының болуы;</w:t>
            </w:r>
          </w:p>
          <w:p>
            <w:pPr>
              <w:spacing w:after="20"/>
              <w:ind w:left="20"/>
              <w:jc w:val="both"/>
            </w:pPr>
            <w:r>
              <w:rPr>
                <w:rFonts w:ascii="Times New Roman"/>
                <w:b w:val="false"/>
                <w:i w:val="false"/>
                <w:color w:val="000000"/>
                <w:sz w:val="20"/>
              </w:rPr>
              <w:t>
5) жеке қорғаныш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және дератизация препараттарын сақтауға, тасымалдауға қойылатын талаптарды сақтау:</w:t>
            </w:r>
          </w:p>
          <w:p>
            <w:pPr>
              <w:spacing w:after="20"/>
              <w:ind w:left="20"/>
              <w:jc w:val="both"/>
            </w:pPr>
            <w:r>
              <w:rPr>
                <w:rFonts w:ascii="Times New Roman"/>
                <w:b w:val="false"/>
                <w:i w:val="false"/>
                <w:color w:val="000000"/>
                <w:sz w:val="20"/>
              </w:rPr>
              <w:t>
1) тиісті ескерту таңбасы бар бүлінбеген ыдыста сақтау;</w:t>
            </w:r>
          </w:p>
          <w:p>
            <w:pPr>
              <w:spacing w:after="20"/>
              <w:ind w:left="20"/>
              <w:jc w:val="both"/>
            </w:pPr>
            <w:r>
              <w:rPr>
                <w:rFonts w:ascii="Times New Roman"/>
                <w:b w:val="false"/>
                <w:i w:val="false"/>
                <w:color w:val="000000"/>
                <w:sz w:val="20"/>
              </w:rPr>
              <w:t>
2) барлық сақтау кезеңі ішінде ыдыстық затбелгінің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дезинфекциялау құралдарының таңбаланған жұмыс ерітінділерінің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қорғаныш құралдарын сақтауды, беруді, жууды, залалсыздандыруды ұйымдастыру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 дайындығының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құралдарын сақтауды, беруді, жууды, залалсыздандыруды ұйымдастыру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олардың қауіптілік дәрежесіне сәйкес пайдалану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бойынша журналдардың болуы (дезинфекциялау құралдарының келуін, шығынын есепке алу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киімдерін күнделікті дезинфекциялауға және кептіруге арналған арнайы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ерітіндінің концентрациясының осы дезинфекциялық құралды қолдану жөніндегі ұсынылатын нұсқаулыққа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денсаулық сақтау саласындағы дезинфекция, дезинсекция, дератизация мәселелері бойынша сертификаттау курсынан өткен санитариялық-эпидемиологиялық қызметтің дәрігерінің немесе маманының, нұсқаушы-дезинфектордың (лардың)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таралуына байланысты шектеу шаралары, оның ішінде карантин енгізілген кезде мемлекеттік санитариялық-эпидемиологиялық бақылауға және қадағалауға жататын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термометрияны пайдалана отырып келушілер мен қызметкерлерге кіреберісте термометрияны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жерлерде тері антисептиктері бар санитайзерлердің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дезинфекциялау құралдарымен, жуғыш және антисептикалық құралдармен, санитарлық тораптарда жеке гигиена құралдарымен (сұйық сабын, антисептиктер)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жұмысқа шыққаны, келмеу себептері бар бақылау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қашықтықты сақтау:</w:t>
            </w:r>
          </w:p>
          <w:p>
            <w:pPr>
              <w:spacing w:after="20"/>
              <w:ind w:left="20"/>
              <w:jc w:val="both"/>
            </w:pPr>
            <w:r>
              <w:rPr>
                <w:rFonts w:ascii="Times New Roman"/>
                <w:b w:val="false"/>
                <w:i w:val="false"/>
                <w:color w:val="000000"/>
                <w:sz w:val="20"/>
              </w:rPr>
              <w:t>
1) адамдардың (келушілердің) кептеліс және қозғалыс орындарында белгіленген орындарында;</w:t>
            </w:r>
          </w:p>
          <w:p>
            <w:pPr>
              <w:spacing w:after="20"/>
              <w:ind w:left="20"/>
              <w:jc w:val="both"/>
            </w:pPr>
            <w:r>
              <w:rPr>
                <w:rFonts w:ascii="Times New Roman"/>
                <w:b w:val="false"/>
                <w:i w:val="false"/>
                <w:color w:val="000000"/>
                <w:sz w:val="20"/>
              </w:rPr>
              <w:t>
2) қызмет көрсету саласы объектілерінің жұмыс орындарында;</w:t>
            </w:r>
          </w:p>
          <w:p>
            <w:pPr>
              <w:spacing w:after="20"/>
              <w:ind w:left="20"/>
              <w:jc w:val="both"/>
            </w:pPr>
            <w:r>
              <w:rPr>
                <w:rFonts w:ascii="Times New Roman"/>
                <w:b w:val="false"/>
                <w:i w:val="false"/>
                <w:color w:val="000000"/>
                <w:sz w:val="20"/>
              </w:rPr>
              <w:t>
3) келуші мен қызметкер арасында;</w:t>
            </w:r>
          </w:p>
          <w:p>
            <w:pPr>
              <w:spacing w:after="20"/>
              <w:ind w:left="20"/>
              <w:jc w:val="both"/>
            </w:pPr>
            <w:r>
              <w:rPr>
                <w:rFonts w:ascii="Times New Roman"/>
                <w:b w:val="false"/>
                <w:i w:val="false"/>
                <w:color w:val="000000"/>
                <w:sz w:val="20"/>
              </w:rPr>
              <w:t>
4) қоғамдық тамақтану пунктерінде үстелдер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дезинфекциялық 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жүйелерінің, ауаны баптау жүйелерінің болуы және үй-жайларды желдету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ойын-сауықты, спорттық, діни және басқа да бұқаралық іс-шараларды, сондай-ақ туу, үйлену, қайтыс болумен байланысты отбасылық рәсімдерді ұйымдастыру және өткізу кезінде әлеуметтік қашықтықты сақтай отырып, үй-жайлардың толуын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қызметін шектеу талаптарын, жұмыс режимін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жұмыс уақыты ішінде жеке қорғаныш құралдарын пайдалануы.</w:t>
            </w:r>
          </w:p>
          <w:p>
            <w:pPr>
              <w:spacing w:after="20"/>
              <w:ind w:left="20"/>
              <w:jc w:val="both"/>
            </w:pPr>
            <w:r>
              <w:rPr>
                <w:rFonts w:ascii="Times New Roman"/>
                <w:b w:val="false"/>
                <w:i w:val="false"/>
                <w:color w:val="000000"/>
                <w:sz w:val="20"/>
              </w:rPr>
              <w:t xml:space="preserve">
Келуге, қызмет көрсетуге және демалуға арналған үй-жайларда, қоғамдық көлікте, бес жасқа дейінгі балаларды қоспағанда, медициналық немесе матадан жасалған маскалар кию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іс-шараларын, оның ішінде карантинді енгізу кезеңіне келушінің арнайы QR-кодын сканерлеу шартымен мәртебесін айқындауға арналған бағдарламалық өнімдер мен ақпараттық платформаларды (бар болса)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қауіп төндіретін инфекциялық ауруы, улануы бар адамдарды міндетті оқшаулауға және емдеуге жатқызуға қойылатын талаптарды сақтау (эпидемиологиялық көрсеткіштер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рұқсаттар бойынша рұқсат беру талаптарға сәйкестігіне мемлекеттік санитариялық-эпидемиологиялық бақылауға және қадағалауға жататын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 қуаты бойынша бұрын берілген рұқсат құжатына/берілген хабарламаға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санитариялық-қорғаныш аймағы аумағының, санитариялық алшақтықтардың, санитариялық қорғаныш аймағының режимін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ауа бассейні мен объект аумағының ластануын болдырмайтын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шарттардың сәйкестігі. Ғимараттардың жертөле және жертөле қабаттарында балалардың болуына арналған үй жайларды және медициналық мақсаттағы үй жайларды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оларды зарарсыздандыру және көму үшін арнайы бейімделген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жинауға арналған қақпағы бар контейнерлерді орнатуға арналған жабдықталған оқшауланған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жинау), адамдар мен көліктің қозғалу ағынына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процестерді ескере отырып, үй-жайлардың құрамына, ауданына, жоспарлануына, аймақтарға бөлінуіне, функционалдық мақсатына, ағынына қойылатын талаптардың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безендіруге қойылатын талаптарды сақтау, жабын ақауларының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болмаған кезде ыстық және салқын сумен жабдықтау жүйелерінің, үздіксіз жұмыс істейтін су жылытқыштардың (немесе өзге де жабдықтардың) болуы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кәріз жүйелерінің болуы. Кәрізсіз және ішінара кәрізсіз елді мекендерде жергілікті және әкету тазарту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механикалық тазартуға және ағызуға арналған құрылғылардың, ағынды суларды жергілікті тазартуға арналған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құрылғылар мен жабдықтардың санитариялық-техникалық жай-күйінің болуы және құрамы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жарамды 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желдету, ауаны баптау, жылумен жабдықтау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ескере отырып, технологиялық, өндірістік тоңазытқыш жабдықтармен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бақылау-өлшеу аспаптарының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санитариялық-техникалық аспаптардың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тамақ өнімдері (немесе тағамдар) ассортиментінің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микроклимат параметрлерінің нормалау құжаттарына сәйкестігі: температура, салыстырмалы ылғалдылық, ауа қозғалысының жылдамдығы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паразитологиялық, вирусологиялық, радиологиялық көрсеткіштер бойынша су құбыры (сұйылту) желісіндегі ауыз суды зертханалық зерттеу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электростатикалық сәулеленуді зертханалық-аспаптық өлшеу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жарықтандыру параметрлерін зертханалық-аспаптық өлшеу нәтижелерінің нормалау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өлшеулер нәтижелерінің нормалау құжаттарына сәйкестігі:</w:t>
            </w:r>
          </w:p>
          <w:p>
            <w:pPr>
              <w:spacing w:after="20"/>
              <w:ind w:left="20"/>
              <w:jc w:val="both"/>
            </w:pPr>
            <w:r>
              <w:rPr>
                <w:rFonts w:ascii="Times New Roman"/>
                <w:b w:val="false"/>
                <w:i w:val="false"/>
                <w:color w:val="000000"/>
                <w:sz w:val="20"/>
              </w:rPr>
              <w:t>
- электромагниттік және электростатикалық сәулелену параметрлері;</w:t>
            </w:r>
          </w:p>
          <w:p>
            <w:pPr>
              <w:spacing w:after="20"/>
              <w:ind w:left="20"/>
              <w:jc w:val="both"/>
            </w:pPr>
            <w:r>
              <w:rPr>
                <w:rFonts w:ascii="Times New Roman"/>
                <w:b w:val="false"/>
                <w:i w:val="false"/>
                <w:color w:val="000000"/>
                <w:sz w:val="20"/>
              </w:rPr>
              <w:t>
- шу параметрлері;</w:t>
            </w:r>
          </w:p>
          <w:p>
            <w:pPr>
              <w:spacing w:after="20"/>
              <w:ind w:left="20"/>
              <w:jc w:val="both"/>
            </w:pPr>
            <w:r>
              <w:rPr>
                <w:rFonts w:ascii="Times New Roman"/>
                <w:b w:val="false"/>
                <w:i w:val="false"/>
                <w:color w:val="000000"/>
                <w:sz w:val="20"/>
              </w:rPr>
              <w:t>
- діріл параметрлері;</w:t>
            </w:r>
          </w:p>
          <w:p>
            <w:pPr>
              <w:spacing w:after="20"/>
              <w:ind w:left="20"/>
              <w:jc w:val="both"/>
            </w:pPr>
            <w:r>
              <w:rPr>
                <w:rFonts w:ascii="Times New Roman"/>
                <w:b w:val="false"/>
                <w:i w:val="false"/>
                <w:color w:val="000000"/>
                <w:sz w:val="20"/>
              </w:rPr>
              <w:t>
- лазерлік сәулелену параметрлері;</w:t>
            </w:r>
          </w:p>
          <w:p>
            <w:pPr>
              <w:spacing w:after="20"/>
              <w:ind w:left="20"/>
              <w:jc w:val="both"/>
            </w:pPr>
            <w:r>
              <w:rPr>
                <w:rFonts w:ascii="Times New Roman"/>
                <w:b w:val="false"/>
                <w:i w:val="false"/>
                <w:color w:val="000000"/>
                <w:sz w:val="20"/>
              </w:rPr>
              <w:t>
- аэроиондардың параметрлері;</w:t>
            </w:r>
          </w:p>
          <w:p>
            <w:pPr>
              <w:spacing w:after="20"/>
              <w:ind w:left="20"/>
              <w:jc w:val="both"/>
            </w:pPr>
            <w:r>
              <w:rPr>
                <w:rFonts w:ascii="Times New Roman"/>
                <w:b w:val="false"/>
                <w:i w:val="false"/>
                <w:color w:val="000000"/>
                <w:sz w:val="20"/>
              </w:rPr>
              <w:t>
- иондаушы сәулеленудің радиациялық параметрлерінің параметрлері;</w:t>
            </w:r>
          </w:p>
          <w:p>
            <w:pPr>
              <w:spacing w:after="20"/>
              <w:ind w:left="20"/>
              <w:jc w:val="both"/>
            </w:pPr>
            <w:r>
              <w:rPr>
                <w:rFonts w:ascii="Times New Roman"/>
                <w:b w:val="false"/>
                <w:i w:val="false"/>
                <w:color w:val="000000"/>
                <w:sz w:val="20"/>
              </w:rPr>
              <w:t>
- инфрақызыл және ультракүлгін сәулелену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гигиенасы үшін жағдайдың болуы:</w:t>
            </w:r>
          </w:p>
          <w:p>
            <w:pPr>
              <w:spacing w:after="20"/>
              <w:ind w:left="20"/>
              <w:jc w:val="both"/>
            </w:pPr>
            <w:r>
              <w:rPr>
                <w:rFonts w:ascii="Times New Roman"/>
                <w:b w:val="false"/>
                <w:i w:val="false"/>
                <w:color w:val="000000"/>
                <w:sz w:val="20"/>
              </w:rPr>
              <w:t>
1) әртүрлі мақсаттағы үй-жайларда ыстық және салқын су жеткізетін раковиналар;</w:t>
            </w:r>
          </w:p>
          <w:p>
            <w:pPr>
              <w:spacing w:after="20"/>
              <w:ind w:left="20"/>
              <w:jc w:val="both"/>
            </w:pPr>
            <w:r>
              <w:rPr>
                <w:rFonts w:ascii="Times New Roman"/>
                <w:b w:val="false"/>
                <w:i w:val="false"/>
                <w:color w:val="000000"/>
                <w:sz w:val="20"/>
              </w:rPr>
              <w:t>
2) қолды жууға және кептіруге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жабдықталуы (механикалық қосылатын сору желдеткіші, биологиялық қалдықтарды сақтауға арналған тоңазытқыш жабдығы (бар болса), стеллаждар, таразылар, медициналық қалдықтары бар пакеттерді жинауға арналған контейнерлер, ыстық және салқын суы бар раковина, ауаны зарарсыздандыруға арналған қондырғылар, қолға арналған антисептиктер)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ҚЖКЖК контейнерлермен және пакеттермен қамтамасыз ету, таңбалау, толтыру, сақтау мерзімі, жинау және әкету шарттары бойынша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жұмыс істеу бағдарламасының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жарақтандыру, шұғыл және шокқа қарсы терапияға арналған жиынтықтармен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зарарсыздандыруды, залалсыздандыруды, сақтауды ұйымдастыру үшін шарттардың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сақтау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оны енгізу,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шарттың, орындалған жұмыстар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саласында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 Кәсіпкерлік кодексінің 138 және 139-баптарына сәйкес халықтың санитариялық-эпидемиологиялық саламаттылығы саласында бақылау және қадағалау субъектілеріне (объектілеріне) қатысты халықтың санитариялық-эпидемиологиялық саламаттылығы саласында тәуекел дәрежесін айқындау үшін субъективті өлшемшарттардың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(жиынтығында 100 баллдан аспауы тиіс), wi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 xi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2-шарт/мән, xi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3-шарт/мән xi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Орындалмаған ұсынымдар, бақылау және қадағалау субъектісіне (объектісіне) бармай жүргізілген профилактикалық бақылау шеңберінде берілген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(объектісіне)бармай жүргізілген профилактикалық бақылаудың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емес немесе дұрыс емес ұсынуы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w:t>
            </w:r>
          </w:p>
          <w:p>
            <w:pPr>
              <w:spacing w:after="20"/>
              <w:ind w:left="20"/>
              <w:jc w:val="both"/>
            </w:pPr>
            <w:r>
              <w:rPr>
                <w:rFonts w:ascii="Times New Roman"/>
                <w:b w:val="false"/>
                <w:i w:val="false"/>
                <w:color w:val="000000"/>
                <w:sz w:val="20"/>
              </w:rPr>
              <w:t>
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қолданылу мақсатына және қызметі түріне қарамастан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жылдағы инфекциялық, паразиттік аурулар және (немесе) уланулар, кәсіптік аурулар және (немесе) уланулар жағдайлары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жоғары жағдайы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талаптарға сәйкестігін тексерулердің жоқ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 (объектісін) талаптарға сәйкестігін тексеру кестесіне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жағдай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тәрбиелеу объектілерінде толымдылығы бойынша объектінің жобалық қуатының 20% артық артуы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 (объектісін) талаптарға сәйкестігін тексеру кестесіне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жағдай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жағдай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ҚР ДСМ-152 бірлескен</w:t>
            </w:r>
            <w:r>
              <w:br/>
            </w: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қолданылу мақсатына және қызмет түріне қарамастан объектілерге қатысты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 (объектісін)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бастау туралы хабарлама тәртібін сақтау (эпидемиялық маңыздылығы елеусіз объектілер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пен тамақ қалдықтарын жинауға арналған қақпағы бар контейнерлерді орнатуға арналған оқшауланған алаңның болуы. Қалдықтарды жинау, тасымалдау, сақтау бойынша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тазалау), адамдар мен көліктің қозғалыс ағынына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нормалау құжаттарына (бұдан әрі-нормалау құжаттары) сәйкес белгіленген санитариялық-қорғаныш аймағына, санитариялық алшақтықтарға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және салқын сумен жабдықталған жүйелердің болуы және жарамдылығы.</w:t>
            </w:r>
          </w:p>
          <w:p>
            <w:pPr>
              <w:spacing w:after="20"/>
              <w:ind w:left="20"/>
              <w:jc w:val="both"/>
            </w:pPr>
            <w:r>
              <w:rPr>
                <w:rFonts w:ascii="Times New Roman"/>
                <w:b w:val="false"/>
                <w:i w:val="false"/>
                <w:color w:val="000000"/>
                <w:sz w:val="20"/>
              </w:rPr>
              <w:t>
Орталықтандырылған ыстық және салқын сумен жабдықтау болмаған кезде орталықтандырылмаған сумен жабдықтау жүйесінің, жергілікті жүйелердің болуы.</w:t>
            </w:r>
          </w:p>
          <w:p>
            <w:pPr>
              <w:spacing w:after="20"/>
              <w:ind w:left="20"/>
              <w:jc w:val="both"/>
            </w:pPr>
            <w:r>
              <w:rPr>
                <w:rFonts w:ascii="Times New Roman"/>
                <w:b w:val="false"/>
                <w:i w:val="false"/>
                <w:color w:val="000000"/>
                <w:sz w:val="20"/>
              </w:rPr>
              <w:t xml:space="preserve">
Орталықтандырылған ыстық сумен жабдықтау болмаған кезде үздіксіз жұмыс істейтін су жылытқыштардың (немесе өзге де жабдықтың) болуы және жарамдылығы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су бұру, кәріз жүйелерінің болуы. Кәрізденбеген және ішінара кәрізденген елді мекендерде жергілікті және шығарылатын тазарту жүйесінің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ауа баптаудың, жылумен жабдықтаудың болуы және оларды жабдықтау жөніндегі талаптарды сақтай отырып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микроклимат параметрлерін нормалау құжаттарына сәйкес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жиынына, алаңына, аймақтарға бөлуге, құрылымына, күтіп-ұстауға, жинауға, ағындардың қозғалысы бойынша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әрлеуге қойылатын талаптарды сақтау, жуу және дезинфекциялау құралдарына төзімді уытты емес әрлеу материалдарын пайдалану. Жабынның тұтастығы мен ақауларының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жарақтандыру, киім-кешек қозғалысының ағымдылығын сақтау (немесе мамандандырылған ұйыммен жасалған шарт). Киім-кешекті жинауға, тасымалдауға арналған арнайы таңбаланған ыдыстың болуы. Персоналдың киімдерін, киім-кешегін ауыстыру және жуу жиілігін қамтамасыз ету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топтарына жататын адамдарда міндетті медициналық тексерулер мен зертханалық зерттеулердің талап етілетін түрлерін жүргізу кезеңділігін сақтай отырып міндетті медициналық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топтарына жататын адамдарда гигиеналық оқытудың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таңбалануының, оны сақтау және мақсаты бойынша пайдалану шарттарының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санитариялық арнайы киімнің, жеке қорғаныш құралдарының (бұдан әрі - ЖҚҚ) болуы, жинақталуы, пайдаланылуы. Оларды сақтау және мақсаты бойынша қолдану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шайындылардың, су, ауа сынамаларының (жұмыс аймағының, жабық үй-жайлардың, атмосфералық ауаның), топырақтың, дезинфекциялау құралдарының, шикізаттың, дайын өнімнің, тауарлардың, зертханалық-аспаптық өлшемдердің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 орындалған жұмыстар актісі) болуы. Көзбен бақылау кезінде жәндіктердің және кеміргіштердің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дезинсекциялау құралдарын пайдалануға, қолдануға және сақтауға қойылатын талаптардың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бақылауға және қадағалауға жататын өнімнің (тауарлардың)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жүзеге асыру жөніндегі мынадай талаптарды сақтау:</w:t>
            </w:r>
          </w:p>
          <w:p>
            <w:pPr>
              <w:spacing w:after="20"/>
              <w:ind w:left="20"/>
              <w:jc w:val="both"/>
            </w:pPr>
            <w:r>
              <w:rPr>
                <w:rFonts w:ascii="Times New Roman"/>
                <w:b w:val="false"/>
                <w:i w:val="false"/>
                <w:color w:val="000000"/>
                <w:sz w:val="20"/>
              </w:rPr>
              <w:t>
1) өндірістік бақылау бағдарламасын әзірлеу;</w:t>
            </w:r>
          </w:p>
          <w:p>
            <w:pPr>
              <w:spacing w:after="20"/>
              <w:ind w:left="20"/>
              <w:jc w:val="both"/>
            </w:pPr>
            <w:r>
              <w:rPr>
                <w:rFonts w:ascii="Times New Roman"/>
                <w:b w:val="false"/>
                <w:i w:val="false"/>
                <w:color w:val="000000"/>
                <w:sz w:val="20"/>
              </w:rPr>
              <w:t>
2) нормалау құжаттарында белгіленген жағдайларда зертханалық зерттеулер мен өлшемдерді жүзеге асыру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оның қауіпсіздігін нормалау құжаттарының талаптарына сәйкестігін бағалау (растау) туралы құжаттардың болуы</w:t>
            </w:r>
          </w:p>
          <w:p>
            <w:pPr>
              <w:spacing w:after="20"/>
              <w:ind w:left="20"/>
              <w:jc w:val="both"/>
            </w:pPr>
            <w:r>
              <w:rPr>
                <w:rFonts w:ascii="Times New Roman"/>
                <w:b w:val="false"/>
                <w:i w:val="false"/>
                <w:color w:val="000000"/>
                <w:sz w:val="20"/>
              </w:rPr>
              <w:t>
(өнімді мемлекеттік тіркеу туралы куәлік, сәйкестік туралы декларация, сәйкестік сертификаты, ветеринариялық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қауіпсіздігін нормалау құжаттарының талаптарына сәйкестігін бағалаудың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(тауарлардың) нормалау құжаттарына сәйкестігі және таңбалануының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мен жұмыс аймақтары болып табылатын үй-жайларда темекі бұйымдарын, оның ішінде қыздырылатын темекісі бар бұйымдарды, кальянға арналған темекіні, кальян қоспасын, темекіні жылытуға арналған жүйелерді, электрондық тұтыну жүйелерін және оларға арналған сұйықтықтарды тұтыну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қауіп төндіретін инфекциялық ауруы, улануы бар адамдарды міндетті оқшаулауға және емдеуге жатқызуға қойылатын талаптарды сақтау (эпидемиологиялық көрсеткіштер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өндірістік факторлармен жұмыс істейтін адамдарда қажетті тексерулер мен зертханалық зерттеулердің өту кезеңділігін сақтай отырып міндетті медициналық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амбулаториялық-емханалық көмек және консультативті-диагностикалық көмек </w:t>
      </w:r>
    </w:p>
    <w:p>
      <w:pPr>
        <w:spacing w:after="0"/>
        <w:ind w:left="0"/>
        <w:jc w:val="both"/>
      </w:pPr>
      <w:r>
        <w:rPr>
          <w:rFonts w:ascii="Times New Roman"/>
          <w:b w:val="false"/>
          <w:i w:val="false"/>
          <w:color w:val="000000"/>
          <w:sz w:val="28"/>
        </w:rPr>
        <w:t>
      көрсететін денсаулық сақтау объектілеріне қатысты бақылау және қадағалау</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белгілері бар науқастарды жеке қабылдаудың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жарамдылығы.Тексерілетін өлшеу құралдарының тексеру туралы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мына талаптардың болуы:</w:t>
            </w:r>
          </w:p>
          <w:p>
            <w:pPr>
              <w:spacing w:after="20"/>
              <w:ind w:left="20"/>
              <w:jc w:val="both"/>
            </w:pPr>
            <w:r>
              <w:rPr>
                <w:rFonts w:ascii="Times New Roman"/>
                <w:b w:val="false"/>
                <w:i w:val="false"/>
                <w:color w:val="000000"/>
                <w:sz w:val="20"/>
              </w:rPr>
              <w:t>
1)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медициналық персоналды В, Д, С вирустық гепатиттерімен, АИТВ, туберкулезбен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Киім-кешектерді жинауға және жууға қойылатын талаптарды сақтау (немесе мамандандырылған ұйыммен шарттың болуы).</w:t>
            </w:r>
          </w:p>
          <w:p>
            <w:pPr>
              <w:spacing w:after="20"/>
              <w:ind w:left="20"/>
              <w:jc w:val="both"/>
            </w:pPr>
            <w:r>
              <w:rPr>
                <w:rFonts w:ascii="Times New Roman"/>
                <w:b w:val="false"/>
                <w:i w:val="false"/>
                <w:color w:val="000000"/>
                <w:sz w:val="20"/>
              </w:rPr>
              <w:t>
Киім-кешектерді жинауға, тасымалдауға арналған арнайы таңбаланған ыдыстың болуы. Персонал мен пациенттердің киім-кешектерін, киімдерін ауыстыру және жуу режимін, жиілігін қамтамасыз ету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Медициналық қалдықтарды қауіпсіз жинау және кәдеге жаратуға арналған контейнерлермен (бұдан әрі – ҚЖКЖК) және пакеттермен қамтамасыз ету, 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 жарақтандыру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медициналық жабдықтар мен техниканы және дезинфекциялау құралдарын дезинфекциялауды, зарарсыздандыру алдындағы тазалауды, зарарсыздандыруды, сақтауды ұйымдастыруға және жүргізуге қойылатын санитариялық-эпидемиологиялық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орталықтарда тұмау тәріздес ауруларды (ТТА) шолғыншы эпидқадағалаудың жүйесін ұйымдастыру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ТТА жағдайларын есептеу;</w:t>
            </w:r>
          </w:p>
          <w:p>
            <w:pPr>
              <w:spacing w:after="20"/>
              <w:ind w:left="20"/>
              <w:jc w:val="both"/>
            </w:pPr>
            <w:r>
              <w:rPr>
                <w:rFonts w:ascii="Times New Roman"/>
                <w:b w:val="false"/>
                <w:i w:val="false"/>
                <w:color w:val="000000"/>
                <w:sz w:val="20"/>
              </w:rPr>
              <w:t>
2) зертханалық тексеру үшін ТТА науқастарынан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Инфекциялық және паразиттік ауруларды тіркеу, диагнозды өзгерту және зертханалық растау, оның ішінде патологиялық-анатомиялық қорытынды кезінде шұғыл хабарламаларды уақтылы беру және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кезінде профилактикалық және эпидемияға қарсы іс-шараларды жүргізу: науқастарды, есепте тұрған және буынаяқтылардың шағуынан зардап шеккен адамдарды динамикалық бақылау; тексеру, зертханалық зерттеулер және байланыста болған адамдарды бақылау. Бақылау үшін оң және теріс нәтижесі бар тиісті биоматериал үлгілерін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олар тіркелген кезде эпидемияға қарсы іс-шараларды жүргізу бойынша хабарлау схемасының, жедел іс-шаралар жоспарының болуы. Шартты науқасты енгізе отырып семинар сабақтары мен оқу жаттығуларын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жинауға арналған тиісті жиынтықпен, дезинфекциялау құралдарымен, тұзды ерітінділермен және қорғаныш костюмдер жиынтығымен, жеке профилактика құралдарымен, жеке қорғаныш құралдарымен қамтамасыз етілуі, қорғаныш костюмдерін өңдеуге арналған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ауыру қаупі жоғары тұрғындар арасында туберкулинодиагностика, жұғын, қақырық микроскопиясы, флюорография әдістерімен туберкулезді ерте анықтау жөніндегі іс-шараларды жүргізуді растайтын құжаттардың болуы, клиникалық көріністері бар флюорографиялық анықталған және туберкулині анықталған адамдарды толық тексеруді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байланыста болған адамдарды уақтылы тексеруді, химиялық профилактика жүргізуді, туберкулез ошақтарынан балалар мен жасөспірімдерді оқшаулауды, ауырған адамдарды есепке алуды және оларды уақтылы тексеруді растайтын құжаттардың болуы, туберкулезбен ауыратын науқастарды тікелей бақылайтын емдеу кабинетінің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Туберкулинодиагностиканы, профилактикалық медициналық тексерулерді жоспарлау мен есепке алуды және халықты жеке есепке алу деректері бойынша флюорокартотеканы қалыптастыруды, қосарлы оқуды қамтамасыз етуді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 сілекейінің жұғуына, тырнауына ұшыраған адамдарға, сондай-ақ ұшаларды бөлу, құтырмадан өлген жануарлардың өлекселерін ашу кезінде зардап шеккен адамдарға антирабиялық көмек көрсетілгенін растайтын құжаттардың болуы (толықтығы, уақтылығы, ветеринариялық анықтамалардың болуы және антирабиялық көмек көрсетудің негізділігі). Құтырмаға қарсы профилактикалық егулерді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профилактикасын жүргізуді, шұғыл иммундауды уақтылы көрсетуді растайтын құжаттардың болуы, екпелерді, медициналық кейінге қалдыруларды және екпеден бас тартуды есепке алу және негіздеу. Сіреспеге қарсы препараттармен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автоматтандырылған ақпараттық жүйеге (МАЖ) енгізе отырып, уақытша, тұрақты қарсы көрсетілімдерді, иммундауға рұқсаттарды және профилактикалық егуден бас тартуды қағаз және электрондық түрде есепке алу және құжаттамалық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ай сайынғы негізде әр учаске бойынша талдау жүргізуді растайтын құжаттардың болуы (профилактикалық егулермен қамтудың оңтайлы деңгейін кемінде 95%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пунктінің (кабинетінің) иммундық-биологиялық дәрілік препараттарды (бұдан әрі – ИДП) сақтау талаптарына сәйкес келетін тоңазытқыш жабдығымен, шұғыл көмекке және шокқа қарсы терапияға арналған жиынтықтармен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 (кабинеті) мынадай аспаптармен және жиһазбен жабдықталады:</w:t>
            </w:r>
          </w:p>
          <w:p>
            <w:pPr>
              <w:spacing w:after="20"/>
              <w:ind w:left="20"/>
              <w:jc w:val="both"/>
            </w:pPr>
            <w:r>
              <w:rPr>
                <w:rFonts w:ascii="Times New Roman"/>
                <w:b w:val="false"/>
                <w:i w:val="false"/>
                <w:color w:val="000000"/>
                <w:sz w:val="20"/>
              </w:rPr>
              <w:t>
1) жұмыс күні ішінде ИДП-ны тасымалдау және сақтау үшін көлемі жеткілікті салқындату элементтері бар термоконтейнер немесе тоңазыту сөмкесі;</w:t>
            </w:r>
          </w:p>
          <w:p>
            <w:pPr>
              <w:spacing w:after="20"/>
              <w:ind w:left="20"/>
              <w:jc w:val="both"/>
            </w:pPr>
            <w:r>
              <w:rPr>
                <w:rFonts w:ascii="Times New Roman"/>
                <w:b w:val="false"/>
                <w:i w:val="false"/>
                <w:color w:val="000000"/>
                <w:sz w:val="20"/>
              </w:rPr>
              <w:t>
2) электр энергиясы авариялық ажыратылған жағдайда ИДП-ны уақытша сақтауға арналған термоконтейнер;</w:t>
            </w:r>
          </w:p>
          <w:p>
            <w:pPr>
              <w:spacing w:after="20"/>
              <w:ind w:left="20"/>
              <w:jc w:val="both"/>
            </w:pPr>
            <w:r>
              <w:rPr>
                <w:rFonts w:ascii="Times New Roman"/>
                <w:b w:val="false"/>
                <w:i w:val="false"/>
                <w:color w:val="000000"/>
                <w:sz w:val="20"/>
              </w:rPr>
              <w:t>
3) жұмыс үстелі, орындықтар;</w:t>
            </w:r>
          </w:p>
          <w:p>
            <w:pPr>
              <w:spacing w:after="20"/>
              <w:ind w:left="20"/>
              <w:jc w:val="both"/>
            </w:pPr>
            <w:r>
              <w:rPr>
                <w:rFonts w:ascii="Times New Roman"/>
                <w:b w:val="false"/>
                <w:i w:val="false"/>
                <w:color w:val="000000"/>
                <w:sz w:val="20"/>
              </w:rPr>
              <w:t>
4) ИДП-ны пайдалануға дайындауға арналған медициналық үстел;</w:t>
            </w:r>
          </w:p>
          <w:p>
            <w:pPr>
              <w:spacing w:after="20"/>
              <w:ind w:left="20"/>
              <w:jc w:val="both"/>
            </w:pPr>
            <w:r>
              <w:rPr>
                <w:rFonts w:ascii="Times New Roman"/>
                <w:b w:val="false"/>
                <w:i w:val="false"/>
                <w:color w:val="000000"/>
                <w:sz w:val="20"/>
              </w:rPr>
              <w:t>
5) құралдар мен дәрілік заттарды сақтауға арналған медициналық шкаф;</w:t>
            </w:r>
          </w:p>
          <w:p>
            <w:pPr>
              <w:spacing w:after="20"/>
              <w:ind w:left="20"/>
              <w:jc w:val="both"/>
            </w:pPr>
            <w:r>
              <w:rPr>
                <w:rFonts w:ascii="Times New Roman"/>
                <w:b w:val="false"/>
                <w:i w:val="false"/>
                <w:color w:val="000000"/>
                <w:sz w:val="20"/>
              </w:rPr>
              <w:t>
6) құндақтау үстелі және (немесе) медициналық кушетка;</w:t>
            </w:r>
          </w:p>
          <w:p>
            <w:pPr>
              <w:spacing w:after="20"/>
              <w:ind w:left="20"/>
              <w:jc w:val="both"/>
            </w:pPr>
            <w:r>
              <w:rPr>
                <w:rFonts w:ascii="Times New Roman"/>
                <w:b w:val="false"/>
                <w:i w:val="false"/>
                <w:color w:val="000000"/>
                <w:sz w:val="20"/>
              </w:rPr>
              <w:t>
7) стерильді материалы бар бикс;</w:t>
            </w:r>
          </w:p>
          <w:p>
            <w:pPr>
              <w:spacing w:after="20"/>
              <w:ind w:left="20"/>
              <w:jc w:val="both"/>
            </w:pPr>
            <w:r>
              <w:rPr>
                <w:rFonts w:ascii="Times New Roman"/>
                <w:b w:val="false"/>
                <w:i w:val="false"/>
                <w:color w:val="000000"/>
                <w:sz w:val="20"/>
              </w:rPr>
              <w:t>
8) антисептиктердің, дезинфекциялық құралдардың жеткілікті санымен қамтамасыз етілген, араластырғышы бар шынтақты немесе жанаспай ағатын шүмектерді орната отырып, ыстық және салқын су жүргізілген раковина;</w:t>
            </w:r>
          </w:p>
          <w:p>
            <w:pPr>
              <w:spacing w:after="20"/>
              <w:ind w:left="20"/>
              <w:jc w:val="both"/>
            </w:pPr>
            <w:r>
              <w:rPr>
                <w:rFonts w:ascii="Times New Roman"/>
                <w:b w:val="false"/>
                <w:i w:val="false"/>
                <w:color w:val="000000"/>
                <w:sz w:val="20"/>
              </w:rPr>
              <w:t>
9) тонометр, термометрлер, шпательдер, бір рет қолданылатын шприцтер;</w:t>
            </w:r>
          </w:p>
          <w:p>
            <w:pPr>
              <w:spacing w:after="20"/>
              <w:ind w:left="20"/>
              <w:jc w:val="both"/>
            </w:pPr>
            <w:r>
              <w:rPr>
                <w:rFonts w:ascii="Times New Roman"/>
                <w:b w:val="false"/>
                <w:i w:val="false"/>
                <w:color w:val="000000"/>
                <w:sz w:val="20"/>
              </w:rPr>
              <w:t>
10) ИДП қалдықтарын зарарсыздандыруға арналған ыдыс;</w:t>
            </w:r>
          </w:p>
          <w:p>
            <w:pPr>
              <w:spacing w:after="20"/>
              <w:ind w:left="20"/>
              <w:jc w:val="both"/>
            </w:pPr>
            <w:r>
              <w:rPr>
                <w:rFonts w:ascii="Times New Roman"/>
                <w:b w:val="false"/>
                <w:i w:val="false"/>
                <w:color w:val="000000"/>
                <w:sz w:val="20"/>
              </w:rPr>
              <w:t>
11) "А" сыныбының және "Б" сыныбының медициналық қалдықтарын медициналық қалдықтарды қауіпсіз жинауға және кәдеге жаратуға арналған контейнерлер, сыйымдылықтар (бұдан әрі – ҚЖКЖК);</w:t>
            </w:r>
          </w:p>
          <w:p>
            <w:pPr>
              <w:spacing w:after="20"/>
              <w:ind w:left="20"/>
              <w:jc w:val="both"/>
            </w:pPr>
            <w:r>
              <w:rPr>
                <w:rFonts w:ascii="Times New Roman"/>
                <w:b w:val="false"/>
                <w:i w:val="false"/>
                <w:color w:val="000000"/>
                <w:sz w:val="20"/>
              </w:rPr>
              <w:t>
12) стационарлық немесе тасымалданатын бактерицидті 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 жоспарлауды және есепке алуды растайтын құжаттардың болуы, тіркелген халық тіркелімінде есепке алу деректерінің, жылдық сандық жоспардың, ай сайынғы профилактикалық екпе жоспарының, әр түрлі себептермен егілмеген балалар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қызметкерінде егу жүргізуге, егу жүргізу техникасы қағидаларына, иммундаудан кейін қолайсыз көріністер дамыған жағдайда шұғыл көмек көрсету тәсілдеріне оқытуға рұқсаттың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контингенттердің эпидемиологиялық көрсеткіштері бойынша иммундалуын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вирустық инфекция (бұдан әрі –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иммундауды жүргізу;</w:t>
            </w:r>
          </w:p>
          <w:p>
            <w:pPr>
              <w:spacing w:after="20"/>
              <w:ind w:left="20"/>
              <w:jc w:val="both"/>
            </w:pPr>
            <w:r>
              <w:rPr>
                <w:rFonts w:ascii="Times New Roman"/>
                <w:b w:val="false"/>
                <w:i w:val="false"/>
                <w:color w:val="000000"/>
                <w:sz w:val="20"/>
              </w:rPr>
              <w:t>
3) ЖРВИ, тұмау, COVID-19 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медициналық персоналды жеке қорғаныш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және эпидемияға қарсы іс-шараларды жүргізу бойынша талаптарды сақтау: инфекциялық аурулар мен аса қауіпті инфекцияларға (жүкті әйелдер, клиникалық және эпидемиялық көрсеткіштер бойынша, профилактикалық мақсатта, кәсіптік жұқтыру қаупі бар адамдар және нормалау құжаттарына сәйкес басқа да контингенттер) жататын контингенттерді толық, уақтылы бақылау және тексеру, биоматериалды зерттеуге іріктеу, сынамаларды жеткізу және сақтау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 мен қағидаларын сақтау, жүргізілген егулерді есепке алу, егуді жүргізу алдында егілетін адамды қарау, иммундаудан кейінгі қолайсыз көріністерді есепке алу, егілгендерге белгіленген мерзімде бақылау жүргізу, егілетін адамның профилактикалық егулерді жүргізуге ақпараттандырылған келісімін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тасымалдау, пайдалану және есепке алу бойынша талаптарды сақтау. ИДП сақтау үшін салқын тізбек жағдайларын қамтамасыз ету жөніндегі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стерилдігіне зертханалық зерттеу нәтижелерінің сәйкес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дәрілік заттарды өндіру, дайындау, дәрілік заттарды, медициналық мақсаттағы </w:t>
      </w:r>
    </w:p>
    <w:p>
      <w:pPr>
        <w:spacing w:after="0"/>
        <w:ind w:left="0"/>
        <w:jc w:val="both"/>
      </w:pPr>
      <w:r>
        <w:rPr>
          <w:rFonts w:ascii="Times New Roman"/>
          <w:b w:val="false"/>
          <w:i w:val="false"/>
          <w:color w:val="000000"/>
          <w:sz w:val="28"/>
        </w:rPr>
        <w:t xml:space="preserve">
      бұйымдарды, медициналық техниканы сақтау, көтерме және бөлшек саудада </w:t>
      </w:r>
    </w:p>
    <w:p>
      <w:pPr>
        <w:spacing w:after="0"/>
        <w:ind w:left="0"/>
        <w:jc w:val="both"/>
      </w:pPr>
      <w:r>
        <w:rPr>
          <w:rFonts w:ascii="Times New Roman"/>
          <w:b w:val="false"/>
          <w:i w:val="false"/>
          <w:color w:val="000000"/>
          <w:sz w:val="28"/>
        </w:rPr>
        <w:t>
      өткізу объектілеріне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өлшеу аспаптарының, құрал-саймандарының, мүкәммалдың, жиһаздың, санитариялық-техникалық аспаптардың болуы және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жұмыс істеу кезінде талаптарды сақтау. Технологиялық процестің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істеуге арналған стерильді киімнің арнайы жиынтығының болуы (санитариялық киім мен аяқ киім жиынтықтары). Оларды өңдеуге және сақтауға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параметрлерді (температура, уақыт, қысым, жүктеме, режим, қуат) бақылай отырып, пайдалану жөніндегі нұсқаулыққа сәйкес жабдықты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ыдыстарын, мүкәммалды, аспаптарды, оның ішінде дистиллятор құбырларын, тазартылған суды және инъекцияға арналған суды өңдеудің технологиялық процесін сақтау жөніндегі құжаттаманың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саудада өткізу жөніндегі объектілердің құрамы, алаңы, орналастыру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 гигиенасына арналған жағдайлардың болуы (сабынмен, антисептиктермен, бір рет қолданылатын қағаз сүлгілермен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және дәрілік түрлердің стерилдігіне зертханалық зерттеу нәтижелерінің сәйкес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дәстүрлі және халық медицинасы (емшілік) объектілеріне қатысты бақылау</w:t>
      </w:r>
    </w:p>
    <w:p>
      <w:pPr>
        <w:spacing w:after="0"/>
        <w:ind w:left="0"/>
        <w:jc w:val="both"/>
      </w:pPr>
      <w:r>
        <w:rPr>
          <w:rFonts w:ascii="Times New Roman"/>
          <w:b w:val="false"/>
          <w:i w:val="false"/>
          <w:color w:val="000000"/>
          <w:sz w:val="28"/>
        </w:rPr>
        <w:t>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құжаттардың (шарт, орындалған жұмыстар актісі), түзілетін медициналық қалдықтарды күнделікті есепке алу журналының, медициналық қалдықтармен жұмыс істеуді ұйымдастыруды және бақылауды жүзеге асыратын жауапты тұлға туралы бұйрықтың болуы және орындалуы. Медициналық қалдықтарды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жеткізетін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Дезинфекцияны ұйымдастыруға және жүргізуге, стерилдеу алдында тазартуға, стерилдеуге, медициналық мақсаттағы бұйымдар мен дезинфекциялау құралдарын сақтауға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мынадай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микрожарақаттарды алу жағдайларын, теріге және шырышты қабаттарға қан мен биологиялық сұйықтықтардың түсуімен авариялық жағдайларды есепке алуды жүргізуді растайтын медициналық манипуляцияларды жүргізу кезінде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6-қосымша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паллиативтік көмекті және мейіргерлік күтім көрсететін денсаулық сақтау </w:t>
      </w:r>
    </w:p>
    <w:p>
      <w:pPr>
        <w:spacing w:after="0"/>
        <w:ind w:left="0"/>
        <w:jc w:val="both"/>
      </w:pPr>
      <w:r>
        <w:rPr>
          <w:rFonts w:ascii="Times New Roman"/>
          <w:b w:val="false"/>
          <w:i w:val="false"/>
          <w:color w:val="000000"/>
          <w:sz w:val="28"/>
        </w:rPr>
        <w:t>
      объектілеріне қатысты бақылау және қадағалау субъектілерінің (объектілерінің)</w:t>
      </w:r>
    </w:p>
    <w:p>
      <w:pPr>
        <w:spacing w:after="0"/>
        <w:ind w:left="0"/>
        <w:jc w:val="both"/>
      </w:pPr>
      <w:r>
        <w:rPr>
          <w:rFonts w:ascii="Times New Roman"/>
          <w:b w:val="false"/>
          <w:i w:val="false"/>
          <w:color w:val="000000"/>
          <w:sz w:val="28"/>
        </w:rPr>
        <w:t>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құралдардың жеткіліктілігі мен жарамдылығы. Жабдықтың, құрылғылардың, аппаратураның,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сақтай отырып, дезинфекциялау іс-шараларын жүргізу бойынша журналдардың болуы және жүргізілуі (дезинфекциялау құралдарының келуін, шығынын, жалпы жинап-тазалауды және т.б.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талаптардың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гепатиттерді, АИТВ, туберкулезді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ҚЖКЖК-мен қамтамасыз ету, 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жүргізілген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стерилдеу алдындағы тазалауды, стерилдеуді ұйымдастыруға және жүргізуге, медициналық мақсаттағы бұйымдарды, медициналық жабдықтарды, техника және дезинфекциялау заттарын сақтауға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(профилактикалық) іс-шаралардың, оның ішінде аса қауіпті және карантиндік инфекциялардың уақтылы жүргізілуін, медициналық көмек көрсетумен байланысты инфекциялық және (немесе) паразиттік аурулардың әрбір жағдайын анықтауды және тергеп-тексеруді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қалпына келтіру емін және медициналық оңалтуды жүзеге асыратын денсаулық </w:t>
      </w:r>
    </w:p>
    <w:p>
      <w:pPr>
        <w:spacing w:after="0"/>
        <w:ind w:left="0"/>
        <w:jc w:val="both"/>
      </w:pPr>
      <w:r>
        <w:rPr>
          <w:rFonts w:ascii="Times New Roman"/>
          <w:b w:val="false"/>
          <w:i w:val="false"/>
          <w:color w:val="000000"/>
          <w:sz w:val="28"/>
        </w:rPr>
        <w:t>
      сақтау объектілеріне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xml:space="preserve">
      __________________________________________________________________________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талаптарының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жүргізілген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жағдайларына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стерилдеу алдында тазартуды, стерилдеуді ұйымдастыруға және жүргізуге, медициналық мақсаттағы бұйымдарды, медициналық жабдықтарды, техника мен дезинфекциялау құралдарын сақтауға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немесе паразиттік аурулар жағдайлары анықталған кезде санитариялық-эпидемияға қарсы (профилактикалық) іс-шаралардың уақтылы жүргізілуін, инфекциялық және паразиттік аурулардың, медициналық көмек көрсетумен байланысты инфекциялардың әрбір жағдайын тексеруді растайтын құжаттардың болуы, инфекциялық ауруларды есепке алу және тіркеу және хабардар ету (инфекциялық және паразиттік ауруларды есепке алу журналы, шұғыл хабарламалар).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болған және тіркелген кезде хабардар ету схемасының, эпидемияға қарсы іс-шараларды жүргізу жөніндегі жедел іс-шаралар жоспарының болуы. Шартты түрде науқасты енгізе отырып, семинар сабақтары мен жаттығу оқуларын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8-қосымша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стационарлық көмек көрсететін денсаулық сақтау объектілеріне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шағын механикаландыру құралдарының, жабдықтардың, құрылғылардың, аппаратуралардың,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емдеуге жатқызу жағдайларына қойылатын талаптарды сақтау:</w:t>
            </w:r>
          </w:p>
          <w:p>
            <w:pPr>
              <w:spacing w:after="20"/>
              <w:ind w:left="20"/>
              <w:jc w:val="both"/>
            </w:pPr>
            <w:r>
              <w:rPr>
                <w:rFonts w:ascii="Times New Roman"/>
                <w:b w:val="false"/>
                <w:i w:val="false"/>
                <w:color w:val="000000"/>
                <w:sz w:val="20"/>
              </w:rPr>
              <w:t>
1) пациенттерде және науқасты күту жөніндегі стационарға емдеуге жатқызылатын адамдарда инфекциялық аурулардың болуына емдеуге жатқызу кезінде зерттеп-қарау;</w:t>
            </w:r>
          </w:p>
          <w:p>
            <w:pPr>
              <w:spacing w:after="20"/>
              <w:ind w:left="20"/>
              <w:jc w:val="both"/>
            </w:pPr>
            <w:r>
              <w:rPr>
                <w:rFonts w:ascii="Times New Roman"/>
                <w:b w:val="false"/>
                <w:i w:val="false"/>
                <w:color w:val="000000"/>
                <w:sz w:val="20"/>
              </w:rPr>
              <w:t>
2) қақырық жағындылары микроскопиясының, дәрілік сезімталдыққа тесттің нәтижелеріне және тағайындалған емдеу режиміне сәйкес туберкулезбен ауыратын науқастарды бөлек емдеуге жатқызу;</w:t>
            </w:r>
          </w:p>
          <w:p>
            <w:pPr>
              <w:spacing w:after="20"/>
              <w:ind w:left="20"/>
              <w:jc w:val="both"/>
            </w:pPr>
            <w:r>
              <w:rPr>
                <w:rFonts w:ascii="Times New Roman"/>
                <w:b w:val="false"/>
                <w:i w:val="false"/>
                <w:color w:val="000000"/>
                <w:sz w:val="20"/>
              </w:rPr>
              <w:t>
3) инфекциялық ауруға күдік болған жағдайда пациентті қабылдау бөлімшесі (бокс) жанындағы диагностикалық палатаға инфекциялық бөлімшеге (ауруханаға) ауыстырғанға дейін оқшаулау;</w:t>
            </w:r>
          </w:p>
          <w:p>
            <w:pPr>
              <w:spacing w:after="20"/>
              <w:ind w:left="20"/>
              <w:jc w:val="both"/>
            </w:pPr>
            <w:r>
              <w:rPr>
                <w:rFonts w:ascii="Times New Roman"/>
                <w:b w:val="false"/>
                <w:i w:val="false"/>
                <w:color w:val="000000"/>
                <w:sz w:val="20"/>
              </w:rPr>
              <w:t>
4) палаталарды толтыру циклділігін сақтау;</w:t>
            </w:r>
          </w:p>
          <w:p>
            <w:pPr>
              <w:spacing w:after="20"/>
              <w:ind w:left="20"/>
              <w:jc w:val="both"/>
            </w:pPr>
            <w:r>
              <w:rPr>
                <w:rFonts w:ascii="Times New Roman"/>
                <w:b w:val="false"/>
                <w:i w:val="false"/>
                <w:color w:val="000000"/>
                <w:sz w:val="20"/>
              </w:rPr>
              <w:t>
5) науқастың эпидемиологиялық мәртебесін ескере отырып, бөлек ағындардың болуы;</w:t>
            </w:r>
          </w:p>
          <w:p>
            <w:pPr>
              <w:spacing w:after="20"/>
              <w:ind w:left="20"/>
              <w:jc w:val="both"/>
            </w:pPr>
            <w:r>
              <w:rPr>
                <w:rFonts w:ascii="Times New Roman"/>
                <w:b w:val="false"/>
                <w:i w:val="false"/>
                <w:color w:val="000000"/>
                <w:sz w:val="20"/>
              </w:rPr>
              <w:t>
6) қабылдау бөлімшесінде қабылдау жүргізу: жұтқыншақты тексеру, температураны өлшеу, келіп түскен науқастарды педикулезге, қышымаға, дерматомикозға тексеру, ауру тарихына белгі қою;</w:t>
            </w:r>
          </w:p>
          <w:p>
            <w:pPr>
              <w:spacing w:after="20"/>
              <w:ind w:left="20"/>
              <w:jc w:val="both"/>
            </w:pPr>
            <w:r>
              <w:rPr>
                <w:rFonts w:ascii="Times New Roman"/>
                <w:b w:val="false"/>
                <w:i w:val="false"/>
                <w:color w:val="000000"/>
                <w:sz w:val="20"/>
              </w:rPr>
              <w:t>
7) таза іш киім, пижама, аяқ киім жиынтығын бере отырып, науқастарға санитариялық өңдеу жүргізу;</w:t>
            </w:r>
          </w:p>
          <w:p>
            <w:pPr>
              <w:spacing w:after="20"/>
              <w:ind w:left="20"/>
              <w:jc w:val="both"/>
            </w:pPr>
            <w:r>
              <w:rPr>
                <w:rFonts w:ascii="Times New Roman"/>
                <w:b w:val="false"/>
                <w:i w:val="false"/>
                <w:color w:val="000000"/>
                <w:sz w:val="20"/>
              </w:rPr>
              <w:t>
8) зертханалық зерттеулер жүргізу үшін эпидемиологиялық айғақтар бойынша биологиялық материалды іріктеуді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араластырғыштары, үлестіргіштері бар шынтақ немесе жанаспайтын крандардың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гепатиттерін, АИТВ, туберкулезді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болуы және орындалуы (талаптардың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ұйымдастыруды және бақылауды жүзеге асыратын жауапты тұлға туралы бұйрық). ҚЖКЖК және пакеттермен қамтамасыз ету,таңбалау,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қосылған сору желдеткіші, биологиялық қалдықтарды сақтауға арналған тоңазытқыш жабдығы (бар болса), стеллаждар, таразылар, медициналық қалдықтар салынған пакеттерді жинауға арналған контейнерлер, ыстық және салқын су жүргізілген раковина, ауаны зарарсыздандыруға арналған қондырғылар, қол антисептиктері)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тамақтану шарттарына қойылатын талаптарды сақтау (перспективалық және күнделікті орналасу мәзірінің, технологиялық картаның, тәуліктік сынамалардың болуы). Тағамдар мен аспаздық өнімдердің сапасына органолептикалық бағалау жүргізу бойынша журнал жүргізу. Ауысымда осы күні жұмыс істейтіндердің санына сәйкес персоналды күнделікті тексеру нәтижелерін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сүт қоспаларын, стерильді ыдыстарды дайындауға және құюға арналған үй-жайлардың болуы.</w:t>
            </w:r>
          </w:p>
          <w:p>
            <w:pPr>
              <w:spacing w:after="20"/>
              <w:ind w:left="20"/>
              <w:jc w:val="both"/>
            </w:pPr>
            <w:r>
              <w:rPr>
                <w:rFonts w:ascii="Times New Roman"/>
                <w:b w:val="false"/>
                <w:i w:val="false"/>
                <w:color w:val="000000"/>
                <w:sz w:val="20"/>
              </w:rPr>
              <w:t>
Балалардың сүт қоспаларын қолдану, дайындау, құю, тасымалдау және таңбалау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сәлемдемелерді қабылдау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стерилдеу алдында тазартуды, стерилдеуді ұйымдастыруға және жүргізуге, медициналық мақсаттағы бұйымдарды, медициналық жабдықтарды, техника мен дезинфекциялау құралдарын сақтауға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 және стационарда болған кезеңде инфекциялық және паразиттік ауруларға тексерілуге жататын пациенттерді тексеру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немесе паразиттік ауру жағдайлары анықталған кезде санитариялық-эпидемияға қарсы (профилактикалық) іс-шаралардың уақтылы жүргізілуін, инфекциялық және паразиттік аурудың, медициналық көмек көрсетумен байланысты инфекцияның әрбір жағдайын тексеруді растайтын құжаттардың болуы. Диагностикалық мақсатта зертханалық тексеру жүргізу, инфекциялық және паразиттік аурулармен ауыратын науқастарды емдеуге жатқызу,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 Иммундаудан кейінгі қолайсыз көріністерді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p>
            <w:pPr>
              <w:spacing w:after="20"/>
              <w:ind w:left="20"/>
              <w:jc w:val="both"/>
            </w:pPr>
            <w:r>
              <w:rPr>
                <w:rFonts w:ascii="Times New Roman"/>
                <w:b w:val="false"/>
                <w:i w:val="false"/>
                <w:color w:val="000000"/>
                <w:sz w:val="20"/>
              </w:rPr>
              <w:t>
Инфекциялық аурулардың уақтылы анықталуын, есепке алынуын және тіркелуін растайтын құжаттардың болуы (инфекциялық және паразиттік ауруларды есепке алу журналы, шұғыл хабарламалар). Обамен шартты түрде ауыратын науқасты енгізе отырып, семинар сабақтары мен оқу-жаттығулар өткізу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жиынтықпен, дезинфекциялау құралдарымен, тұз ерітінділерімен және қорғаныш костюмдерінің жиынтығымен, жеке профилактика құралдарымен, жеке қорғаныш құралдарымен қамтамасыз етілуі, қорғаныш костюмдерін өңдеуге арналған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адамдар арасында жағынды, қақырық микроскопиясы әдісімен және туберкулезбен ауыру қаупі жоғары халық арасында флюорография әдісімен туберкулезді ерте анықтау бойынша іс-шаралар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Перзентханаларда және перинаталдық орталықтарда екі рет флюоросуретті оқи отырып, босандыру ұйымында болған кезең ішінде босанатын әйелдерді флюорографиялық 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және кене энцефалитіне қарсы шұғыл профилактика, антирабиялық көмектің уақтылы және негізделген көрсетілуін растайтын құжаттардың болуы. Иммундау мерзімдерін сақтау, медициналық бас тартуды және егуден бас тартуды есепке алу және негіздеу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перинаталдық орталықтарда вакцинаның алдын алу бойынша құжаттаманың болуы және жүргізілуі, иммундау мерзімдерінің сақталуы, медициналық қабылдамау және егуден бас тартуды есепке алу және негіздеу.</w:t>
            </w:r>
          </w:p>
          <w:p>
            <w:pPr>
              <w:spacing w:after="20"/>
              <w:ind w:left="20"/>
              <w:jc w:val="both"/>
            </w:pPr>
            <w:r>
              <w:rPr>
                <w:rFonts w:ascii="Times New Roman"/>
                <w:b w:val="false"/>
                <w:i w:val="false"/>
                <w:color w:val="000000"/>
                <w:sz w:val="20"/>
              </w:rPr>
              <w:t>
Екпелер егілетін адамның немесе заңды өкілінің егу жүргізуге хабардар етілген келісімінің болуы. Екпелер егілетін адамның немесе заңды өкілінің егу жүргізуге хабардар етілген келісімін алғаннан кейін жүргізіледі Профилактикалық екпелерді жүргізуге рұқсаттың егілетін адамның медициналық құжатына, медициналық ақпараттық жүйеге енгізілуі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пунктінің (кабинетінің) иммундық-биологиялық дәрілік препараттарды (бұдан әрі – ИДП) сақтау талаптарына сәйкес келетін тоңазытқыш жабдығымен, шұғыл көмекке, шокқа қарсы терапияға арналған жиынтықтармен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пункті (кабинеті) мынадай аспаптармен және жиһазбен жабдықталады:</w:t>
            </w:r>
          </w:p>
          <w:p>
            <w:pPr>
              <w:spacing w:after="20"/>
              <w:ind w:left="20"/>
              <w:jc w:val="both"/>
            </w:pPr>
            <w:r>
              <w:rPr>
                <w:rFonts w:ascii="Times New Roman"/>
                <w:b w:val="false"/>
                <w:i w:val="false"/>
                <w:color w:val="000000"/>
                <w:sz w:val="20"/>
              </w:rPr>
              <w:t>
1) жұмыс күні ішінде ИДП тасымалдау және сақтау үшін көлемі жеткілікті салқындату элементтері бар термоконтейнер немесе тоңазыту сөмкесі;</w:t>
            </w:r>
          </w:p>
          <w:p>
            <w:pPr>
              <w:spacing w:after="20"/>
              <w:ind w:left="20"/>
              <w:jc w:val="both"/>
            </w:pPr>
            <w:r>
              <w:rPr>
                <w:rFonts w:ascii="Times New Roman"/>
                <w:b w:val="false"/>
                <w:i w:val="false"/>
                <w:color w:val="000000"/>
                <w:sz w:val="20"/>
              </w:rPr>
              <w:t>
2) электр энергиясы авариялық ажыратылған жағдайда ИДП уақытша сақтауға арналған термоконтейнер;</w:t>
            </w:r>
          </w:p>
          <w:p>
            <w:pPr>
              <w:spacing w:after="20"/>
              <w:ind w:left="20"/>
              <w:jc w:val="both"/>
            </w:pPr>
            <w:r>
              <w:rPr>
                <w:rFonts w:ascii="Times New Roman"/>
                <w:b w:val="false"/>
                <w:i w:val="false"/>
                <w:color w:val="000000"/>
                <w:sz w:val="20"/>
              </w:rPr>
              <w:t>
3) жұмыс үстелі, орындықтар;</w:t>
            </w:r>
          </w:p>
          <w:p>
            <w:pPr>
              <w:spacing w:after="20"/>
              <w:ind w:left="20"/>
              <w:jc w:val="both"/>
            </w:pPr>
            <w:r>
              <w:rPr>
                <w:rFonts w:ascii="Times New Roman"/>
                <w:b w:val="false"/>
                <w:i w:val="false"/>
                <w:color w:val="000000"/>
                <w:sz w:val="20"/>
              </w:rPr>
              <w:t>
4) ИДП-ны пайдалануға дайындауға арналған медициналық үстел;</w:t>
            </w:r>
          </w:p>
          <w:p>
            <w:pPr>
              <w:spacing w:after="20"/>
              <w:ind w:left="20"/>
              <w:jc w:val="both"/>
            </w:pPr>
            <w:r>
              <w:rPr>
                <w:rFonts w:ascii="Times New Roman"/>
                <w:b w:val="false"/>
                <w:i w:val="false"/>
                <w:color w:val="000000"/>
                <w:sz w:val="20"/>
              </w:rPr>
              <w:t>
5) құралдар мен дәрілік заттарды сақтауға арналған медициналық шкаф;</w:t>
            </w:r>
          </w:p>
          <w:p>
            <w:pPr>
              <w:spacing w:after="20"/>
              <w:ind w:left="20"/>
              <w:jc w:val="both"/>
            </w:pPr>
            <w:r>
              <w:rPr>
                <w:rFonts w:ascii="Times New Roman"/>
                <w:b w:val="false"/>
                <w:i w:val="false"/>
                <w:color w:val="000000"/>
                <w:sz w:val="20"/>
              </w:rPr>
              <w:t>
6) құндақтау үстелі және (немесе) медициналық кушетка;</w:t>
            </w:r>
          </w:p>
          <w:p>
            <w:pPr>
              <w:spacing w:after="20"/>
              <w:ind w:left="20"/>
              <w:jc w:val="both"/>
            </w:pPr>
            <w:r>
              <w:rPr>
                <w:rFonts w:ascii="Times New Roman"/>
                <w:b w:val="false"/>
                <w:i w:val="false"/>
                <w:color w:val="000000"/>
                <w:sz w:val="20"/>
              </w:rPr>
              <w:t>
7) стерильді материалы бар бикс;</w:t>
            </w:r>
          </w:p>
          <w:p>
            <w:pPr>
              <w:spacing w:after="20"/>
              <w:ind w:left="20"/>
              <w:jc w:val="both"/>
            </w:pPr>
            <w:r>
              <w:rPr>
                <w:rFonts w:ascii="Times New Roman"/>
                <w:b w:val="false"/>
                <w:i w:val="false"/>
                <w:color w:val="000000"/>
                <w:sz w:val="20"/>
              </w:rPr>
              <w:t>
8) антисептиктердің, дезинфекциялық құралдардың жеткілікті санымен қамтамасыз етілген, араластырғышы бар шынтақты немесе жанаспай ағатын шүмектерді орната отырып, ыстық және салқын су жүргізілген раковина;</w:t>
            </w:r>
          </w:p>
          <w:p>
            <w:pPr>
              <w:spacing w:after="20"/>
              <w:ind w:left="20"/>
              <w:jc w:val="both"/>
            </w:pPr>
            <w:r>
              <w:rPr>
                <w:rFonts w:ascii="Times New Roman"/>
                <w:b w:val="false"/>
                <w:i w:val="false"/>
                <w:color w:val="000000"/>
                <w:sz w:val="20"/>
              </w:rPr>
              <w:t>
9) тонометр, термометрлер, шпательдер, бір рет қолданылатын шприцтер;</w:t>
            </w:r>
          </w:p>
          <w:p>
            <w:pPr>
              <w:spacing w:after="20"/>
              <w:ind w:left="20"/>
              <w:jc w:val="both"/>
            </w:pPr>
            <w:r>
              <w:rPr>
                <w:rFonts w:ascii="Times New Roman"/>
                <w:b w:val="false"/>
                <w:i w:val="false"/>
                <w:color w:val="000000"/>
                <w:sz w:val="20"/>
              </w:rPr>
              <w:t>
10) ИДП қалдықтарын зарарсыздандыруға арналған ыдыс;</w:t>
            </w:r>
          </w:p>
          <w:p>
            <w:pPr>
              <w:spacing w:after="20"/>
              <w:ind w:left="20"/>
              <w:jc w:val="both"/>
            </w:pPr>
            <w:r>
              <w:rPr>
                <w:rFonts w:ascii="Times New Roman"/>
                <w:b w:val="false"/>
                <w:i w:val="false"/>
                <w:color w:val="000000"/>
                <w:sz w:val="20"/>
              </w:rPr>
              <w:t>
11) "А" сыныбының және "Б" сыныбының медициналық қалдықтарын медициналық қалдықтарды қауіпсіз жинауға және кәдеге жаратуға арналған контейнерлер, сыйымдылықтар (бұдан әрі – ҚЖКЖК);</w:t>
            </w:r>
          </w:p>
          <w:p>
            <w:pPr>
              <w:spacing w:after="20"/>
              <w:ind w:left="20"/>
              <w:jc w:val="both"/>
            </w:pPr>
            <w:r>
              <w:rPr>
                <w:rFonts w:ascii="Times New Roman"/>
                <w:b w:val="false"/>
                <w:i w:val="false"/>
                <w:color w:val="000000"/>
                <w:sz w:val="20"/>
              </w:rPr>
              <w:t>
12) стационарлық немесе тасымалданатын бактерицидті 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қызметкерінде егуді жүргізуге, егуді жүргізу техникасы қағидаларын, иммундаудан кейін қолайсыз көріністер дамыған жағдайда шұғыл көмек көрсетуді үйретуге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ИДП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денсаулық сақтау саласындағы уәкілетті орган бекіткен еспке алу құжаттамасындағы тиісті жазбалармен жүзеге асырылады. Есепке алу құжаттары екпе жасалған объектіде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COVID-19 және олардың асқынулары кезіндегі іс-шараларға қойылатын талаптарды сақтау:</w:t>
            </w:r>
          </w:p>
          <w:p>
            <w:pPr>
              <w:spacing w:after="20"/>
              <w:ind w:left="20"/>
              <w:jc w:val="both"/>
            </w:pPr>
            <w:r>
              <w:rPr>
                <w:rFonts w:ascii="Times New Roman"/>
                <w:b w:val="false"/>
                <w:i w:val="false"/>
                <w:color w:val="000000"/>
                <w:sz w:val="20"/>
              </w:rPr>
              <w:t>
1) "сүзгінің", жабдықтың, негізгі тұмауға қарсы және басқа препараттар резервінің болуы.</w:t>
            </w:r>
          </w:p>
          <w:p>
            <w:pPr>
              <w:spacing w:after="20"/>
              <w:ind w:left="20"/>
              <w:jc w:val="both"/>
            </w:pPr>
            <w:r>
              <w:rPr>
                <w:rFonts w:ascii="Times New Roman"/>
                <w:b w:val="false"/>
                <w:i w:val="false"/>
                <w:color w:val="000000"/>
                <w:sz w:val="20"/>
              </w:rPr>
              <w:t>
2) тұмауға және COVID-19-ға қарсы иммундау жүргізу;</w:t>
            </w:r>
          </w:p>
          <w:p>
            <w:pPr>
              <w:spacing w:after="20"/>
              <w:ind w:left="20"/>
              <w:jc w:val="both"/>
            </w:pPr>
            <w:r>
              <w:rPr>
                <w:rFonts w:ascii="Times New Roman"/>
                <w:b w:val="false"/>
                <w:i w:val="false"/>
                <w:color w:val="000000"/>
                <w:sz w:val="20"/>
              </w:rPr>
              <w:t>
3) ЖРВИ, тұмау, COVID-19 жағдайларын және олардың асқынуларын есепке алу, зертханалық зерттеу үшін материалды уақтылы алу;</w:t>
            </w:r>
          </w:p>
          <w:p>
            <w:pPr>
              <w:spacing w:after="20"/>
              <w:ind w:left="20"/>
              <w:jc w:val="both"/>
            </w:pPr>
            <w:r>
              <w:rPr>
                <w:rFonts w:ascii="Times New Roman"/>
                <w:b w:val="false"/>
                <w:i w:val="false"/>
                <w:color w:val="000000"/>
                <w:sz w:val="20"/>
              </w:rPr>
              <w:t>
4) науқастардан материал алуға арналған шығыс материалдары мен көлік ортасының қоры;</w:t>
            </w:r>
          </w:p>
          <w:p>
            <w:pPr>
              <w:spacing w:after="20"/>
              <w:ind w:left="20"/>
              <w:jc w:val="both"/>
            </w:pPr>
            <w:r>
              <w:rPr>
                <w:rFonts w:ascii="Times New Roman"/>
                <w:b w:val="false"/>
                <w:i w:val="false"/>
                <w:color w:val="000000"/>
                <w:sz w:val="20"/>
              </w:rPr>
              <w:t>
5) медицина персоналын жеке қорғаныш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орталықтарда жіті респираторлық инфекциялық ауру түрлері (бұдан әрі – ЖРИАТ) шолғыншы эпидқадағалау жүйесін ұйымдастыру алгоритмінің орындалуын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ЖРИАТ жағдайларын есептеу</w:t>
            </w:r>
          </w:p>
          <w:p>
            <w:pPr>
              <w:spacing w:after="20"/>
              <w:ind w:left="20"/>
              <w:jc w:val="both"/>
            </w:pPr>
            <w:r>
              <w:rPr>
                <w:rFonts w:ascii="Times New Roman"/>
                <w:b w:val="false"/>
                <w:i w:val="false"/>
                <w:color w:val="000000"/>
                <w:sz w:val="20"/>
              </w:rPr>
              <w:t>
2) зертханалық тексеру үшін ЖРИАТ-пен ауыратын науқастардан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жағдайларды тіркеу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дезинфекциялық препараттарды сақтау, тасымалдау, пайдалану және есепке алу жөніндегі талаптарды сақтау және жабдықтармен жарақтандыру. ИДП-ны сақтау, тасымалдау және пайдалану жөніндегі талаптарын сақтау. Салқын тізбек режимін қамтамасыз ету жөніндегі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стерилдігіне зертханалық зерттеу нәтижелерінің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туберкулезге қарсы стационарларда (бөлімшелерде) жалпы кәрізге ағызар алдында сарқынды суларды жергілікті тазарту құрылымында зарарсыздандыру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стоматологиялық қызмет көрсететін объектілерге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санитариялық-техникалық аспаптардың, құрал-саймандардың жеткіліктілігі және жарамдылығы. Жабдықтардың, құрылғылардың, аппаратуралардың және өлшеу аспаптарының жеткіліктілігі мен жарамдылығы. Тексерілетін өлшеу құралдарының растайтын құжаттарының болуы, өндірушінің нұсқаулығына сәйкес пайдалану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 дезинфекциялауды, стерильдеу алдында тазартуды, стерильдеуді және сақтауды ұйымдастыруға және жүргізуге қойылатын санитариялық-эпидемиологиялық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ерекше жұмыс режимі бар үй-жайларда шынтақ немесе жанаспайтын крандардың, мөлшерлегіштердің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микротраум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гепатиттерін, АИТВ, туберкулезді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ҚЖКЖК-мен қамтамасыз ету, 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іске қосылатын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салқын су жүргізілген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есепке алуды және тіркеуді растайтын құжаттардың болуы. Шұғыл хабарламаларды уақтылы беру және инфекциялық және паразиттік ауруларды тіркеу, диагнозды, оның ішінде патологиялық-анатомиялық қорытындыны өзгерту және зертханалық растау кезінде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талаптарды сақтау:</w:t>
            </w:r>
          </w:p>
          <w:p>
            <w:pPr>
              <w:spacing w:after="20"/>
              <w:ind w:left="20"/>
              <w:jc w:val="both"/>
            </w:pPr>
            <w:r>
              <w:rPr>
                <w:rFonts w:ascii="Times New Roman"/>
                <w:b w:val="false"/>
                <w:i w:val="false"/>
                <w:color w:val="000000"/>
                <w:sz w:val="20"/>
              </w:rPr>
              <w:t>
1) инфекциялық бақылау бағдарламасы;</w:t>
            </w:r>
          </w:p>
          <w:p>
            <w:pPr>
              <w:spacing w:after="20"/>
              <w:ind w:left="20"/>
              <w:jc w:val="both"/>
            </w:pPr>
            <w:r>
              <w:rPr>
                <w:rFonts w:ascii="Times New Roman"/>
                <w:b w:val="false"/>
                <w:i w:val="false"/>
                <w:color w:val="000000"/>
                <w:sz w:val="20"/>
              </w:rPr>
              <w:t>
2) инфекциялық бақылау комиссиясының құрамы туралы бұйрық;</w:t>
            </w:r>
          </w:p>
          <w:p>
            <w:pPr>
              <w:spacing w:after="20"/>
              <w:ind w:left="20"/>
              <w:jc w:val="both"/>
            </w:pPr>
            <w:r>
              <w:rPr>
                <w:rFonts w:ascii="Times New Roman"/>
                <w:b w:val="false"/>
                <w:i w:val="false"/>
                <w:color w:val="000000"/>
                <w:sz w:val="20"/>
              </w:rPr>
              <w:t>
3) инфекциялық бақылау комиссиясы отырысының хаттамалары;</w:t>
            </w:r>
          </w:p>
          <w:p>
            <w:pPr>
              <w:spacing w:after="20"/>
              <w:ind w:left="20"/>
              <w:jc w:val="both"/>
            </w:pPr>
            <w:r>
              <w:rPr>
                <w:rFonts w:ascii="Times New Roman"/>
                <w:b w:val="false"/>
                <w:i w:val="false"/>
                <w:color w:val="000000"/>
                <w:sz w:val="20"/>
              </w:rPr>
              <w:t>
4) медициналық көмек көрсетумен байланысты инфекциялар жағдайларын эпидемиологиялық тексеру хаттамалары.</w:t>
            </w:r>
          </w:p>
          <w:p>
            <w:pPr>
              <w:spacing w:after="20"/>
              <w:ind w:left="20"/>
              <w:jc w:val="both"/>
            </w:pPr>
            <w:r>
              <w:rPr>
                <w:rFonts w:ascii="Times New Roman"/>
                <w:b w:val="false"/>
                <w:i w:val="false"/>
                <w:color w:val="000000"/>
                <w:sz w:val="20"/>
              </w:rPr>
              <w:t>
Манипуляциялар мен рәсімдерді жүргізу бойынша алгоритмдердің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сот медицинасы және патологиялық анатомия саласында қызметті жүзеге </w:t>
      </w:r>
    </w:p>
    <w:p>
      <w:pPr>
        <w:spacing w:after="0"/>
        <w:ind w:left="0"/>
        <w:jc w:val="both"/>
      </w:pPr>
      <w:r>
        <w:rPr>
          <w:rFonts w:ascii="Times New Roman"/>
          <w:b w:val="false"/>
          <w:i w:val="false"/>
          <w:color w:val="000000"/>
          <w:sz w:val="28"/>
        </w:rPr>
        <w:t>
      асыратын денсаулық сақтау объектілеріне қатысты бақылау және қадағалау</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сақтауға және тасымалдауға арналған тоңазытқыш қондырғылармен, каталкалармен, зембілдермен, құрылғылармен жарақталуы.</w:t>
            </w:r>
          </w:p>
          <w:p>
            <w:pPr>
              <w:spacing w:after="20"/>
              <w:ind w:left="20"/>
              <w:jc w:val="both"/>
            </w:pPr>
            <w:r>
              <w:rPr>
                <w:rFonts w:ascii="Times New Roman"/>
                <w:b w:val="false"/>
                <w:i w:val="false"/>
                <w:color w:val="000000"/>
                <w:sz w:val="20"/>
              </w:rPr>
              <w:t>
Секциялық үстелдің жабдықталуына және жарақталуына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 және патологиялық анатомия орталықтарындағы үй-жайлардың жиыны мен алаңдарына қойылатын талаптарды сақтау.</w:t>
            </w:r>
          </w:p>
          <w:p>
            <w:pPr>
              <w:spacing w:after="20"/>
              <w:ind w:left="20"/>
              <w:jc w:val="both"/>
            </w:pPr>
            <w:r>
              <w:rPr>
                <w:rFonts w:ascii="Times New Roman"/>
                <w:b w:val="false"/>
                <w:i w:val="false"/>
                <w:color w:val="000000"/>
                <w:sz w:val="20"/>
              </w:rPr>
              <w:t>
Үй-жайларды ішкі әрлеу жағдайы. Жабынның ақаулары болмауы және уақтылы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таңбаланған ыдыстардың, дезинфекциялау құралдарының жұмыс ерітінділерінің, жинау мүкәммалының болуы және оны белгіленген орындарда сақтау. Жалпы тазарту кестесінің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шарт, орындалған жұмыстар актісі,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 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үй-жайларының жарақтандырылуы (механикалық іске қосылатын сору желдеткіші, биологиялық қалдықтарды сақтауға арналған тоңазытқыш жабдық (олар болған кезде), стеллаждар, таразылар, медициналық қалдықтары бар пакеттерді жинауға арналған контейнерлер, ыстық және салқын су жүргізілген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анықтау, есепке алу және тіркеу жөніндегі медициналық құжаттаманы жүргізу және ақпараттандыру (инфекциялық және паразиттік ауруларды есепке алу, шұғыл хабарламалар)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схемасының, карантиндік, аса қауіпті инфекцияларға күдік болған және тіркелген кезде эпидемияға қарсы іс-шараларды жүргізу жөніндегі жедел іс-шаралар жоспарының,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және сот медицинасы бөлімшелерінде киім-кешекті жинауға, дезинфекциялауға және жууға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жүргізу кезінде персоналдың микрожарақаттарды алу жағдайларын, қан мен биологиялық сұйықтықтардың теріге және шырышты қабықтарға түсуі жағдайларын есепке алуды растайтын авариялық жағдайларды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гигиенасы үшін жағдайлардың болуы:</w:t>
            </w:r>
          </w:p>
          <w:p>
            <w:pPr>
              <w:spacing w:after="20"/>
              <w:ind w:left="20"/>
              <w:jc w:val="both"/>
            </w:pPr>
            <w:r>
              <w:rPr>
                <w:rFonts w:ascii="Times New Roman"/>
                <w:b w:val="false"/>
                <w:i w:val="false"/>
                <w:color w:val="000000"/>
                <w:sz w:val="20"/>
              </w:rPr>
              <w:t>
1) сұйық антисептикалық сабынмен, антисептиктермен, бір рет қолданылатын қағаз сүлгілермен қамтамасыз етілуі;</w:t>
            </w:r>
          </w:p>
          <w:p>
            <w:pPr>
              <w:spacing w:after="20"/>
              <w:ind w:left="20"/>
              <w:jc w:val="both"/>
            </w:pPr>
            <w:r>
              <w:rPr>
                <w:rFonts w:ascii="Times New Roman"/>
                <w:b w:val="false"/>
                <w:i w:val="false"/>
                <w:color w:val="000000"/>
                <w:sz w:val="20"/>
              </w:rPr>
              <w:t>
2) бір рет қолданылатын медициналық қорғаныш қолғаптармен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11-қосымша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қан қызметі саласында қызметті жүзеге асыратын денсаулық сақтау объектілеріне </w:t>
      </w:r>
    </w:p>
    <w:p>
      <w:pPr>
        <w:spacing w:after="0"/>
        <w:ind w:left="0"/>
        <w:jc w:val="both"/>
      </w:pPr>
      <w:r>
        <w:rPr>
          <w:rFonts w:ascii="Times New Roman"/>
          <w:b w:val="false"/>
          <w:i w:val="false"/>
          <w:color w:val="000000"/>
          <w:sz w:val="28"/>
        </w:rPr>
        <w:t>
      қатысты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жиынтығына, жұмыс рәсімдерінің ағымына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 мен материалдардың әртүрлі санаттарын бөлек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дайындауға және сақтауға арналған үй-жайларда санкцияланған қол жеткізу шартын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өндірудің, сақтаудың процесінде және тасымалдаудың барлық кезеңдерінде "салқын тізбек" шарттарын сақтау - тоңазытқыш жабдығының, белгіленген тепературалық режимді қолдайтын термоконтейнерлердің және /немесе авторефрижераторлардың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өнімдерін, диагностикалық, дезинфекциялық препараттарды сақтау, тасымалдау, пайдалану және есепке алу тәртібі бойынша құжаттаманы, журналдарды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Нұсқаулыққа сәйкес пайдаланылатын жарамды стационарлық және жылжымалы ультракүлгін сәулелегіштердің немесе басқа да қондырғылардың болуы, бактерицидті сәулелегіштердің пайдаланылған уақытын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медициналық жабдықтар мен техниканы және дезинфекциялау құралдарын дезинфекциялауды, стерильдеу алдында тазартуды, стерильдеуді ұйымдастыруға және жүргізуге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жүретін аппаратурамен (бу стерилизаторларымен) жұмыс істейтін персоналда жұмыс істеуге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кезінде қол гигиенасы үшін жағдайлардың болуы:</w:t>
            </w:r>
          </w:p>
          <w:p>
            <w:pPr>
              <w:spacing w:after="20"/>
              <w:ind w:left="20"/>
              <w:jc w:val="both"/>
            </w:pPr>
            <w:r>
              <w:rPr>
                <w:rFonts w:ascii="Times New Roman"/>
                <w:b w:val="false"/>
                <w:i w:val="false"/>
                <w:color w:val="000000"/>
                <w:sz w:val="20"/>
              </w:rPr>
              <w:t>
1) шынтақ немесе шүмектер, мөлшерлегіштердің болуы;</w:t>
            </w:r>
          </w:p>
          <w:p>
            <w:pPr>
              <w:spacing w:after="20"/>
              <w:ind w:left="20"/>
              <w:jc w:val="both"/>
            </w:pPr>
            <w:r>
              <w:rPr>
                <w:rFonts w:ascii="Times New Roman"/>
                <w:b w:val="false"/>
                <w:i w:val="false"/>
                <w:color w:val="000000"/>
                <w:sz w:val="20"/>
              </w:rPr>
              <w:t>
2) сұйық заттармен қамтамасыз етілуі, антисептикалық сабын, антисептиктермен, бір рет қолданылатын қағаз сүлгілермен;</w:t>
            </w:r>
          </w:p>
          <w:p>
            <w:pPr>
              <w:spacing w:after="20"/>
              <w:ind w:left="20"/>
              <w:jc w:val="both"/>
            </w:pPr>
            <w:r>
              <w:rPr>
                <w:rFonts w:ascii="Times New Roman"/>
                <w:b w:val="false"/>
                <w:i w:val="false"/>
                <w:color w:val="000000"/>
                <w:sz w:val="20"/>
              </w:rPr>
              <w:t>
3) бір рет қолданылатын медициналық қорғаныш қолғаптармен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 кезінде персоналды эпидемиялық қауіпсіздік қағидаларына және медицина персоналын В, Д, С вирустық гепатиттерін, АИТВ, туберкулезді кәсіптік жұқтырудың профилактикасы бойынша оқытуды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СВГ және АИТВ маркерлеріне донорларды 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барлық аумағында донорлыққа жол бермеу мақсатында барлық деңгейдегі донорларда ВВГ және СВГ маркерлеріне оң нәтижелері бар ақпаратпен уақтылы өзара алмасуды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зертханалық ыдыспен, реактивтермен, орталармен қамтамасыз етілу, сақтау шарттары мен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басшысы бекіткен медициналық қалдықтармен жұмыс істеу бағдарламасының (олардың талаптарының сақталуын растайтын құжаттар: түзілетін медициналық қалдықтарды күнделікті есепке алу журналы), медициналық қалдықтармен жұмыс істеуді ұйымдастыру мен бақылауды жүзеге асыратын жауапты тұлға туралы бұйрықтың болуы және орындалуы. Медициналық қалдықтарды қауіпсіз жинау және кәдеге жарату үшін контейнерлермен және пакеттермен қамтамасыз ету, таңбалау, толтыру, сақтау мерзімдері, жинау және әкету шарттары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жарақтандырылуы (механикалық іске қосылатын сору желдеткіші, биологиялық қалдықтарды сақтауға арналған тоңазытқыш жабдық (олар болған жағдайда), медициналық қалдықтары бар пакеттерді жинауға арналған стеллаждар, таразылар, контейнерлер, ыстық және салқын су жеткізетін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персоналда В гепатитіне қарсы вакцинациялау және маркерлік диагностикалаудың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мектепке дейінгі тәрбиелеу және оқыту объектілеріне қатысты бақылау және</w:t>
      </w:r>
    </w:p>
    <w:p>
      <w:pPr>
        <w:spacing w:after="0"/>
        <w:ind w:left="0"/>
        <w:jc w:val="both"/>
      </w:pPr>
      <w:r>
        <w:rPr>
          <w:rFonts w:ascii="Times New Roman"/>
          <w:b w:val="false"/>
          <w:i w:val="false"/>
          <w:color w:val="000000"/>
          <w:sz w:val="28"/>
        </w:rPr>
        <w:t>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аумағында және үй-жайларында олармен функционалдық байланысы жоқ объектілердің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үшін қолжетімді көлік кіру, кіру, өту жолдарының қатты жабынының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үшкір шығыңқы жерлері мен ақаулары жоқ, су өткізбейтін материалдан жасалған беткі жабыны бар балалар алаңдары мен спорт алаңдарында жұмысқа жарамды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төбеде және қабырғаларда, барлық үй-жайлардың жабдық бетінде зақымданудың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батареялары үшін тосқауыл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өсу және жас ерекшеліктеріне сәйкес келетін жиһаздар мен жабдықтардың жақсы жағдайда болуы. Жиһаздың, киімге арналған шкафтардың жеке таңбалауының болуы және олардың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жұмсақ, қатты жабдықтардың жарамды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үй-жайларда ыстық және салқын су келтірілген раковиналардың, қолды жууға және кептіруге арналған құралдардың, балалар сүлгілеріне арналған жеке ұяшықтардың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Түбектердің, жеке түбектерді сақтауға арналған, таңбаланған ұяшықтардың болуы (бөбекжай және кіші жастағы балалар үшін). Түбектерді өңдеу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 таңбаның болуы. Ойыншықтарды жуу және дезинфекциялау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әкелінетін сумен жұмыс істейтін объектілерде ауыз суды сақтауға арналған таңбаланған сыйымдылықтар орнатылған жеке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режимін сақтау үшін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санитариялық-аулалық қондырғылардың (бұдан әрі – САҚ) болуы. Дезинфекциялау құралдарын пайдалана отырып, күнделікті САҚ-ты жинауды және қазылған шұңқырларды уақтылы тазартуды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шырақтарда плафондардың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сынап бар шамдарды сақтау және жою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үй-жайларда, себезгі бөлмелері мен спорт залындағы киім ауыстыратын бөлмелерде, ішкі қабырғаға 0,8-1,2 м биіктікке бекітілген медициналық пункттің үй-жайларында жарамды термометрлердің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жәндіктердің, құстар мен жануарлардың кіруін болдырмау жөніндегі, азық-түлік (тамақ) шикізаты мен тамақ өнімдерін ластанудан және бүлінуден қорғау жөніндегі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тәрбиеленушілердің тәулік бойы болатын объектілерде және балалар үйлерінде төсек-орын, іш киім мен сүлгілерді бір мезгілде ауыстыра отырып шомылу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бала үшін төсек-орын жабдықтарының, сүлгілердің, жеке гигиена заттарының (тіс щеткалары, тарақтар, жөкелер) болуы, оларды сақтау.</w:t>
            </w:r>
          </w:p>
          <w:p>
            <w:pPr>
              <w:spacing w:after="20"/>
              <w:ind w:left="20"/>
              <w:jc w:val="both"/>
            </w:pPr>
            <w:r>
              <w:rPr>
                <w:rFonts w:ascii="Times New Roman"/>
                <w:b w:val="false"/>
                <w:i w:val="false"/>
                <w:color w:val="000000"/>
                <w:sz w:val="20"/>
              </w:rPr>
              <w:t>
Бір жатын орынға кемінде үш төсек-орын жиынтығының болуы. Төсек жабдықтарына камералық дезинфекция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арасындағы аралықты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болмауы, пішіні бұзылмауы, эмаль зақымдалған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 және сақтау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 және сақталуы. Ыдыс жуу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стеллаждардың, тауар қойғыштардың, тамақ өнімдерін сақтауға арналған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шарттары мен жарамдылық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перспективалық мәзірінің болуы, нақты тамақтану рационының перспективалы мәзірге сәйкестігі. Тағам дайындау технологиясын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жайылу мәзірінің, картотекасының немесе рецептуралар жинағының болуы, тағамдардың қайталануын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балаға шаққандағы аумақтық норманы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көмектің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тексерілуге жататын адамдарды 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ауруларға жататын адамдарды зерттеп-қарауды және қарап-тексеруді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және тұмау кезінде эпидемияға қарсы (профилактикалық) іс-шараларды ұйымдастыру және жүргізу алгоритмін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болуы және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көп күн болмаған балалар дәрігердің денсаулық жағдайы туралы анықтамасы болған кезде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байланысты есепке алу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карталарының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жоспарлы профилактикалық егумен қамту, егу мәртебесін көрсете отырып тегі бойынша есепке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Топтар бөлінісінде вакцинациямен қамтуға ай сайынғы талдау жүргізе отырып, профилактикалық егулерді жоспарлауды және есепке алуды растайтын тиісті жазабалары бар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 әрбір топтағы балалардың жалпы санының кемінде 90% жоспарлы егулермен қамтудың шекті деңгейін ескере отырып қалыптастыру.</w:t>
            </w:r>
          </w:p>
          <w:p>
            <w:pPr>
              <w:spacing w:after="20"/>
              <w:ind w:left="20"/>
              <w:jc w:val="both"/>
            </w:pPr>
            <w:r>
              <w:rPr>
                <w:rFonts w:ascii="Times New Roman"/>
                <w:b w:val="false"/>
                <w:i w:val="false"/>
                <w:color w:val="000000"/>
                <w:sz w:val="20"/>
              </w:rPr>
              <w:t>
Жоспарлы профилактикалық егулерді алмаған балаларды топтарда олардың үлесі 10% - дан аспауы кезде ғана жіберу.</w:t>
            </w:r>
          </w:p>
          <w:p>
            <w:pPr>
              <w:spacing w:after="20"/>
              <w:ind w:left="20"/>
              <w:jc w:val="both"/>
            </w:pPr>
            <w:r>
              <w:rPr>
                <w:rFonts w:ascii="Times New Roman"/>
                <w:b w:val="false"/>
                <w:i w:val="false"/>
                <w:color w:val="000000"/>
                <w:sz w:val="20"/>
              </w:rPr>
              <w:t>
Вакцинация алған және алмаған балалардың санын есепке алу, профилактикалық егулердің ресімделген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сынамаларын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тексерілуге жататын тәуекел тобындағы балаларды тіркеу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толық тексеруге жататын туберкулин-оң тұлғалар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 жүргізу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денсаулық паспортының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нәтижелерінің журналының болуы және оны күнделікті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тамақ өнімдері нормаларының орындалуын бақылау ведомосының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жеке медициналық карталарының болуы және оларды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 профилактикалық медициналық қарап-тексеруді жүргізу нәтижелері бойынша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мен жартылай фабрикаттардың бракераждық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(немесе ХАССП қағидаттарына негізделген рәсімдерді енгізу және қолдау (ағылшын транскрипциясында НАССР – Hazard Analysis and Critical Control Points) (бұдан әрі - ХАССП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тораптардағы санитариялық аспаптардың қажеттілігі мен мөлшерін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рұқсат етілген жуу, дезинфекциялау құралдарының болуы және пайдаланылуы. Дезинфекциялау құралдарын, ерітінділерді сақтауға және дезинфекциялау ерітінділерін дайындауға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микробиологиялық, санитариялық-химиялық, радиологиялық көрсеткіштер бойынша нормалау құжаттарына сәйкестікке барлық қажетті зертханалық зерттеулер жүргізе отырып, ойын алаңдарындағы құмды жыл сайын ауыстыру (көктемгі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жұмыс істеген кезде күрделі және ағымдағы жөндеу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"С-витаминдеу" журналының болуы және оны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балалар болатын үй-жайларды және медициналық мақсаттағы үй-жайларды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оқшаулау қағидатын және жас ерекшелік топтық үй-жайлардың (шешінетін, ойын, жатын, буфет-үлестіру, дәретхана) құрамын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қалқаның жабдығына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 бар үй-жайларды және ылғалды жұмыс режимі бар үй-жайларды (медициналық мақсаттағы, ас блогы, санитариялық тораптар, кір жуатын орындар, жуу орындары) ішкі әрлеуге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қорғаныш құлыптарының, жарық ойықтарын реттелетін күннен қорғайтын құрылғылармен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шарасынан су сынамаларын зертханалық зерттеу нәтижелерінің сәйкестігі (бактериологиялық, санитариялық-химиялық, вирусологиялық, паразитологиялық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қоспағанда,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дайын өнімдер, сыртқы ортадан алынған шайындылардың, ауадан (жабық үй-жайлардан), топырақтан, дезинфекциялау құралдарынан, зертханалық-аспаптық өлшеулерден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балалардың сауықтыру және санаторлық (жыл бойғы, маусымдық) объектілеріне </w:t>
      </w:r>
    </w:p>
    <w:p>
      <w:pPr>
        <w:spacing w:after="0"/>
        <w:ind w:left="0"/>
        <w:jc w:val="both"/>
      </w:pPr>
      <w:r>
        <w:rPr>
          <w:rFonts w:ascii="Times New Roman"/>
          <w:b w:val="false"/>
          <w:i w:val="false"/>
          <w:color w:val="000000"/>
          <w:sz w:val="28"/>
        </w:rPr>
        <w:t>
      қатысты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ақаусыз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желектерден бос аумақтың, кірме жолдардың, түсіру алаңдарының, тротуралардың, көлік тұрақтарына арналған орындардың қатты жабынының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және ойын алаңдары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салқын су өткізілген раковиналардың, қолды жууға және кептіруге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сақтау шарттарын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плафондары бар шамдардың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және кәдеге жаратуға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бөлмесінің бір балаға аудан нормасының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жабдықтардың балалардың бойы мен жасына сәйкестігі, қатты төсегі бар кереуеттердің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мүкаммалдың, санитариялық-техникалық құралдардың болуы, мақсаты бойынша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еден, төбе және қабырға беттерінде, жабдық бетінде бұзылулардың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ауыстыру, кемінде жылына бір рет төсек-орын жабдықтарын камералық дезинфекциялауды жүргізу кестесінің болуы және сақталуы.</w:t>
            </w:r>
          </w:p>
          <w:p>
            <w:pPr>
              <w:spacing w:after="20"/>
              <w:ind w:left="20"/>
              <w:jc w:val="both"/>
            </w:pPr>
            <w:r>
              <w:rPr>
                <w:rFonts w:ascii="Times New Roman"/>
                <w:b w:val="false"/>
                <w:i w:val="false"/>
                <w:color w:val="000000"/>
                <w:sz w:val="20"/>
              </w:rPr>
              <w:t>
Бір төсекке кемінде үш төсек-орынның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Орталықтанбаған және (немесе) дербес ауыз сумен жабдықтау жүйелерінің су сынамаларын зертханалық зерттеу нәтижелерінің бактериологиялық, санитарилық-химиялық көрсеткіштерге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шарасынан су сынамаларын зертханалық зерттеу нәтижелерінің сәйкестігі (бактериологиялық, санитариялық-химиялық, вирусологиялық, паразитологиялық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қоспағанда,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дайын өнімдердің, сыртқы ортадан алынған шайындылардың, ауадан (жабық үй-жайлардан), топырақтан, дезинфекциялау құралдарынан, тауарлардан, зертханалық-аспаптық өлшеулерден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аралықтың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жабдықтарының,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сынғаны, пішіні бұзылғаны, эмаль зақымдалған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өңдеуге және сақтауға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пен ас үй ыдыстарын жуу, кептіру және сақтау шарттарының болуы және сақталуы. Ыдыс жуу ережесінің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шарттары мен жарамдылық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перспективалық мәзірінің болуы, тамақтану рационының перспективалық мәзірге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және техникалық персоналда арнайы киімнің, ауыстыратын аяқ- киімнің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терінің іріңді ауруларының, іріңді кесулердің, күйіктердің, абразиялардың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денсаулығын нығайтуға бағытталған кешенді сауықтыру іс-шаралар жоспарының болуы және оның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Балшықты зертханалық зерттеу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жанасуды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оны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мен жартылай фабрикаттардың бракераждық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қызметкерлерін тексеру нәтижелері журналының болуы және оның күнделікті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14-қосымша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компьютерлер (дербес компьютерлер, планшетті дербес ноутбуктер) және бейнетерминалдар</w:t>
      </w:r>
    </w:p>
    <w:p>
      <w:pPr>
        <w:spacing w:after="0"/>
        <w:ind w:left="0"/>
        <w:jc w:val="both"/>
      </w:pPr>
      <w:r>
        <w:rPr>
          <w:rFonts w:ascii="Times New Roman"/>
          <w:b w:val="false"/>
          <w:i w:val="false"/>
          <w:color w:val="000000"/>
          <w:sz w:val="28"/>
        </w:rPr>
        <w:t>(компьютер клубтары) арқылы халыққа қызмет көрсету объектілеріне қатысты 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бизнес-сәйкестендіру нөмірі 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компьютерлерді, ноутбуктерді орналастыру (үш нұсқаның бірін сақтау –периметр бойымен, қатарлы (2-3 қатарлы немесе орталықтан)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шамдарды уақытылы ауыстыру. Жарамсыз люминесценттік шамдарды сақтауға арналған жеке үй-жайдың болуы. Пайдаланылған шамдарды шығаруды және кәдеге жаратуды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қолданумен жуып тазалауға мүмкіндік беретін материалдар мен үй-жайлардың әрленуін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және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компьютермен, ПлДК, ноудтбуктер мен жұмыс істеуге арналған үй жайларды орналастыру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жұмыс істеу кезінде жұмыс орнының негізгі өлшемдерін, пайдаланушылардың бір жұмыс орнына шаққандағы аудан нормасын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компьютері және бейне терминалы бар үй жайларда қорғаныс жерлендіруінің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Білім беру объектілеріне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xml:space="preserve">
      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 арқылы жалпы білім беру ұйымдары мен объектілері аумағында ақаусыз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сыртқы жасанды жарықтың, соның ішінде САҚ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аумағында олардың қызметiмен функционалдық байланысы жоқ ғимараттар, құрылыстар мен салынған объектілердің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тазалауға қолжетімді қатты жабындысының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алаңдарының, ойын және спорт жабдықтарының, алаңдарда шағын сәулет нысандарының жарамды күйде болуы, білім алушылар мен тәрбиеленушілердің бойы мен жасына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білім беру ұйымдары топтарындағы (сыныптарының) толықтырылуын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төбенің және қабырғалардың бетінде, барлық бөлмелердің жабдықтарының бетінде зақымданулардың (жарықтар, жарықшақ, пішіндердің бұзылуы, зеңмен зақымдану белгілерінің)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жабдықтың болуы және балалардың бойы мен жас ерекшеліктеріне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өрістің қарқындылығын, аэроиндердің концентрация деңгейін және бірполярлық коэффициентін, шу, діріл үдеуін зертханалық өлшеу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кабинетінде жұмыс істейтін сору шкафының болуы, таңбалаудың және тәжірибелер жүргізуге арналған химиялық реагенттерді, қышқылды және сілтіні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сумен жұмыс істейтін объектілерде ауызсуды сақтауға арналған таңбаланған сыйымдылықтар орнатылған жеке үй-жайдың бо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режимін сақтау үшін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мақсаттағы үй-жайларда ыстық және салқын су жеткізетін раковиналардың, қолды жууға және кептіруге арналған құралдардың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Кәрізденбеген жерде жылы санитариялық тораптардың және құйылатын қол жуғыштардың болуы. Дезинфекциялау құралдарын пайдалана отырып, жылы дәретханаларды тазалау және қазылған шұңқырларды уақтылы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үй-жайларының, ойын және жатын бөлмелердің жарық көздерінде реттелетін күн сәулесінен қорғайтын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құрамында сынабы бар шамдарды сақтауға және кәдеге жаратуға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 желдеткіштерде, фрамугаларда москит 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функционалдық мақсаттарына сәйкес жиһазбен жабдықтау. Төсек-орын жабдықтары, жаңа және ескі киімдер мен аяқ киімдер, қатты мүкәммал қорларын сақтау үшін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 тәулік бойы болатын объектілерде төсек-орын жабдықтарын, іш киім мен орамалдарды бір мезгілде ауыстыра отырып шомылдыру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немесе кір жуатын орынмен жасалған шарттың, инфекциялық науқастардың киім-кешектерін дезинфекциялауға арналған таңбаланған ванналардың болуы. Таза және лас төсек-орынның қарама-қарсы ағынының болмау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ауыстыру кестесінің болуы және сақталуы, камералық дезинфекция жүргізу. Бір жатын орынға кемінде үш төсек-орын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құралдарының болуы, төсек-орын керек-жарақтары мен төсек-орын жабдықтарының таңбалануы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аралықтың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жабдықтардың, цех ішіндегі жабдықтың және ас үй ыдысының таңбалануының болуы және сақталуы. Бөлшектеу тақталарында және ыдыстарда жарықтары, сынықтары, жиектері сынған бомауы, пішіні бұзылмауы, эмаль зақымдалған жарықтардың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Жұмыртқаларды өңдеуге және сақтауға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ыдыстарын жууға, кептіруге,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көршілестікті, азық-түлік өнімдерін белгілеген сақтау шарттары мен жарамдылық мерзімдерінің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перспективалық мәзірінің болуы, тамақтану рационының перспективалық мәзірге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тамақ өнімдерінің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терінің іріңді ауруларының, іріңді кесулердің, күйіктердің, абразиялардың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қосарланған сабақтардың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жүктемесін және қиындығы бойынша пәндерді саралау кестесін ескере отырып, сабақтар арасындағы және ауысымдар арасында үзілістің ұзақтығын сақтай отырып сабақ кестесін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үй-жайларды медициналық жабдықтармен және құрал-саймандармен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сауықтыру іс-шараларының кешенді жоспарының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жүргізу (вакцина туралы мәліметтерді есепке алу нысандарына енгізу, иммунобиологиялық препараттардың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 зарарсыздандыру және жою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жанасуды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басқа бактериалды препараттардың қозғалысы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адамдарды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Педикулезді, қышыманы және дерматомикозды тексеру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денсаулық паспортының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флюорографиялық тексеруді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профилактикалық медициналық қарап-тексеруді жүргізу нәтижелері бойынша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блогының қызметкерлерін тексеру нәтижелерінің журналының болуы және күнделікті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бұзылатын тамақ өнімдері мен жартылай фабрикаттардың бракераждық журналының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өнімдердің (бракераждық) сапасын органолептикалық бағалау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"С-дәрумендендіру" журналының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 (немесе ХАССП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арналған унитаздарды жабық кабиналарда орналастыру. Объектілердің оқу және тұрғын үй корпустарының санитариялық аспаптарының қажеттілігіне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жұмыс істеп тұрған кезде күрделі және ағымдағы жөндеу жұмыстарының түрлерін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және цокольдық қабаттарында білім алушылар мен тәрбиеленушілер болатын үй-жайларды және медициналық мақсаттағы үй-жайларды пайдалануды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қолдануға рұқсат етілген жуу, дезинфекциялау құралдарының болуы. Дезинфекциялық ерітінділерді сақтауға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Компьютерлерді (ЖК, ПЖК, ноутбуктар) орналастыруда кезінде үш нұсқаның бірін пайдалану: периметралды, қатармен (2-3-қатарлы), орталық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Компьютерлермен жұмыс істеу кезінде жұмыс орнының негізгі өлшемдерін, пайдаланушылардың бір жұмыс орнының ауданын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және бейнетерминал орналастырылатын үй-жайларда қорғаныш жерге тұйықтаудың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жағдайлары анықталған кезде санитариялық-эпидемияға қарсы (профилактикалық) іс-шараларды ұйымдастыруға және жүргізуге қойылатын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үй-жайларында табиғи бүйірден солға қарай жарықтандыруды қамтамасыз етуді ескере отырып орнатылған жиһаздың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физика кабинеттеріне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жиынтығының салмағына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16-қосымша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тамақ өнімдерін өндіретін, қайта өңдейтін және өткізетін қоғамдық тамақтану </w:t>
      </w:r>
    </w:p>
    <w:p>
      <w:pPr>
        <w:spacing w:after="0"/>
        <w:ind w:left="0"/>
        <w:jc w:val="both"/>
      </w:pPr>
      <w:r>
        <w:rPr>
          <w:rFonts w:ascii="Times New Roman"/>
          <w:b w:val="false"/>
          <w:i w:val="false"/>
          <w:color w:val="000000"/>
          <w:sz w:val="28"/>
        </w:rPr>
        <w:t>
      объектілеріне қатысты бақылау және қадағалау субъектілерінің (объектілерінің)</w:t>
      </w:r>
    </w:p>
    <w:p>
      <w:pPr>
        <w:spacing w:after="0"/>
        <w:ind w:left="0"/>
        <w:jc w:val="both"/>
      </w:pPr>
      <w:r>
        <w:rPr>
          <w:rFonts w:ascii="Times New Roman"/>
          <w:b w:val="false"/>
          <w:i w:val="false"/>
          <w:color w:val="000000"/>
          <w:sz w:val="28"/>
        </w:rPr>
        <w:t>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жөніндегі нормативтік құжаттардың және (немесе) өндірілетін өнімге дайындаушының бекітілген техникалық құжаттамасының болуы және сақталуын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 қабылдау (жеткiзу) шарттарына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 дезинсекциялау, дератизациялау құралдарын пайдалану, қолдану және сақтау талаптарының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 күтіп ұстауға, абаттандыруға қойылатын талаптарды сақтау, жабдықталған учаскеде, объектіде тұтыну қалдықтарын (қатты тұрмыстық және тамақ қалдықтарын) жинауға арналған жұмысқа жарамды жабық ыдыстардың (контейнерлер, жинағыштар) болуы. Қалдықтарды жинақтау, жинау және уақытша сақтау бойынша санитариялық-эпидемиологиялық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 мен алаңдарына сәйкестігі, оларды орналастыруға, күтіп ұстауға, жарамдылығына, функционалдық мақсатына сәйкес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реттілігі мен ағымының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ішкі әрлеу сәйкестігі, барлық үй-жайлардың төбелерінде, қабырғаларында және едендерінде зеңмен зақымдану белгілерінің және ақаулардың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тамақ өнімдерін сақтауға және сатуға арналған үй-жайларда, оларды зақымданудан және тамақ өнімдерінде шынының түсуінен қорғауды қамтамасыз ететін шамдардың болуы, ылғал бөлінуімен байланысты өндірістік үй-жайларда - ылғалға төзімді шамдардың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Ақауы бар, құрамында сынап бар шамдарды жинау және сақтау үшін арнайы бөлінген орынның (үй-жайлар) болуы. Мамандандырылған ұйымдардың кәдеге жаратуға қабылдағанын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өнімдерімен жанасатын жұмыс беттері, жабдықтарды (технологиялық, салқындату, сауда) және мүкәммалдарды орнатуға, пайдалануға, күтіп-ұстау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өндіру және өткізу үшін жағдайлардың болуы және талаптардың сақталуы:</w:t>
            </w:r>
          </w:p>
          <w:p>
            <w:pPr>
              <w:spacing w:after="20"/>
              <w:ind w:left="20"/>
              <w:jc w:val="both"/>
            </w:pPr>
            <w:r>
              <w:rPr>
                <w:rFonts w:ascii="Times New Roman"/>
                <w:b w:val="false"/>
                <w:i w:val="false"/>
                <w:color w:val="000000"/>
                <w:sz w:val="20"/>
              </w:rPr>
              <w:t>
1) жылдам қызмет көрсететін стационарлық емес қоғамдық тамақтану объектісі;</w:t>
            </w:r>
          </w:p>
          <w:p>
            <w:pPr>
              <w:spacing w:after="20"/>
              <w:ind w:left="20"/>
              <w:jc w:val="both"/>
            </w:pPr>
            <w:r>
              <w:rPr>
                <w:rFonts w:ascii="Times New Roman"/>
                <w:b w:val="false"/>
                <w:i w:val="false"/>
                <w:color w:val="000000"/>
                <w:sz w:val="20"/>
              </w:rPr>
              <w:t>
2) тамақтандыру объектілеріндегі, демалыс орындарындағы және көшелердегі тандырдағы, мангалдағы, қазандықтардағы дайындалатын тағамдар;</w:t>
            </w:r>
          </w:p>
          <w:p>
            <w:pPr>
              <w:spacing w:after="20"/>
              <w:ind w:left="20"/>
              <w:jc w:val="both"/>
            </w:pPr>
            <w:r>
              <w:rPr>
                <w:rFonts w:ascii="Times New Roman"/>
                <w:b w:val="false"/>
                <w:i w:val="false"/>
                <w:color w:val="000000"/>
                <w:sz w:val="20"/>
              </w:rPr>
              <w:t>
3) жұмсақ балмұздақ;</w:t>
            </w:r>
          </w:p>
          <w:p>
            <w:pPr>
              <w:spacing w:after="20"/>
              <w:ind w:left="20"/>
              <w:jc w:val="both"/>
            </w:pPr>
            <w:r>
              <w:rPr>
                <w:rFonts w:ascii="Times New Roman"/>
                <w:b w:val="false"/>
                <w:i w:val="false"/>
                <w:color w:val="000000"/>
                <w:sz w:val="20"/>
              </w:rPr>
              <w:t>
4) құрамында өңделмеген жануарлардан алынатын тамақ өнімдері бар дәстүрлі емес, ұлттық, шетел асханасының тағамдары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балмұздақтарды, кондитерлік цехтарда және (немесе) тағамды порциялау учаскелері, дайын тағамдарды орау және жинақтауды қалыптастыруға арналған цехтардағы бактерицидті сәулелендіргіштердің болуы және жарамдылығы, мақсатына сәйкес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қолданылатын мүкәммәлдардың (оның ішінде кесу жабдықтарының), цех ішіндегі жабдықтардың, ыдыстардың, цех ішіндегі өндірісте қайтара пайдаланатын қаптаманың (тара) таңбалануының болуы, мақсатына сәйкес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ыдыстарды, мүкәммалдарды, көп рет пайдаланылатын көліктік қаптамаларды (контейнерлерді) жуу, дезинфекциялау, сақтау шарттарының болуы, оларды жуу және дезинфекциялау талаптарының сақталуы. Жұмыртқаларды жуу және өңдеу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орау, сату және тасымалдау кезінде тауар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оның ішінде тарату және қаптама (орау) желісіндегі термометрлердің болуы, жарамдылығы, мақсатты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жарамдылық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сақтау, тасымалдау (жеткізу) шарттарын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 жайларында, сөрелердің тоңазытқыш камераларында тамақ өнімдерін сақтауға арналған тұғырықтар, стеллаждар, тауар қойғыштардың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қоспағанда,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дайын өнімдердің, сыртқы ортадан алынған шайындылардың, ауадан (жабық үй-жайлардан), топырақтан, дезинфекциялау құралдарынан, тауарлардан, зертханалық-аспаптық өлшеулерден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сынапты бақылау-өлшеу аспаптарын пайдалануды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көзделген өнімдерді қоспағанда, вакууммен оралған қоғамдық тамақтану өнімінің болмауы, сондай-ақ оны азық-түлік объектісінің аспаздық дүкендерінде (бөлімдерінде) және сауда объектілерінде өткізудің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ұжымдарға қызмет көрсететін және дайындайтын қоғамдық тамақтану объектілерінде тағамдар мен аспаздық өнімдердің сапасына органолептикалық бағалау жүргізуге арналған журналдың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өнімдерін тарату және жіберу кезінде:</w:t>
            </w:r>
          </w:p>
          <w:p>
            <w:pPr>
              <w:spacing w:after="20"/>
              <w:ind w:left="20"/>
              <w:jc w:val="both"/>
            </w:pPr>
            <w:r>
              <w:rPr>
                <w:rFonts w:ascii="Times New Roman"/>
                <w:b w:val="false"/>
                <w:i w:val="false"/>
                <w:color w:val="000000"/>
                <w:sz w:val="20"/>
              </w:rPr>
              <w:t>
1) кейтерингтік қызмет көрсету және қоғамдық тамақтану қызметтерінсіз тамақтану объектілерінен тыс сату үшін әрбір таңбалау жапсырмасының орауында өнім туралы тиісті ақпараттың көрсетілуі (тамақ өнімдерінің атауы, тамақ өнеркәсібі объектісінің атауы мен мекенжайы, тамақ өнімдерін өндіру уақыты (сағаты) және күні, таратудың аяқталу уақыты, жарамдылық мерзімі, күні және сақтау шарттары, жауапты тұлғаның ТАӘ);</w:t>
            </w:r>
          </w:p>
          <w:p>
            <w:pPr>
              <w:spacing w:after="20"/>
              <w:ind w:left="20"/>
              <w:jc w:val="both"/>
            </w:pPr>
            <w:r>
              <w:rPr>
                <w:rFonts w:ascii="Times New Roman"/>
                <w:b w:val="false"/>
                <w:i w:val="false"/>
                <w:color w:val="000000"/>
                <w:sz w:val="20"/>
              </w:rPr>
              <w:t>
2) тұтынушыға рецепт бойынша негізгі компоненттердің құрамында тағамдық қоспалардың, аллергендік қасиеттері бар компоненттердің болуын көрсете отырып сатылатын қоғамдық тамақтану өнімдері туралы ақпарат (мәзірде, баға белгілерінде, этикеткаларында, ақпараттық парақтарда)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 сақтау (жылу және (немесе) басқа өңдеу), егер технология бойынша талап етілсе – қайталап, қосарланған жылыта өңдеу, жібіту, салқындату), өнімді орау (порциялау), өткізу (тарату) шарттарын, дайын өнімді жеткізу шарттарын сақтау, сондай-ақ кейтерингтік қызмет көрсету кезінде сақтау. Өнімді өндіру, орау (порциялау), өткізу (тарату), тасымалдау (жеткізу) кезінде бақылау параметрлерінің (уақыт, температура)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алаңдарын қоспағанда, ұйымдасқан ұжымға қызмет көрсететін және дайындайтын қоғамдық тамақтану объектілерінде перспективті мәзірдің болуы, шығарылатын өнімдердің тарату мәзірі, тамақтану рационының перспективалық мәзірге сәйкестігі. Өнімнің қайталануын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кезінде тамақтану ұйымдастыратын, тамақтану қызметін көрсететін және дайындайтын ұйымдасқан ұжымдарда, кейтеринг қызметін көрсететін тамақтану объектілерінде тәуліктік сынаманың болуы, оларды іріктеу және сақтау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тағамның "С" дәруменімен дәрумендеудің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мен қызметкерлер үшін жабдықталған санитариялық тораптардың (дәретханалар), араластырғыштармен жабдықталған, ыстық және салқын су келтірілген қолды жууға арналған раковиналардың (жуғыштардың) болуы, дезинфекциялауға (өңдеу) жууға арналған және антисептикалық заттармен (қажет болған жағдайда, көрсетілімдер бойынша, шектеу іс-шараларын енгізу кезеңінде), қолды сүрту және (немесе) кептіру, қолдың қайта ластануын болдырмайтын қоқыс жинауға арналған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терінің іріңді ауруларының, іріңді кесулердің, күйіктердің, абразиялардың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деңгейінің зертханалық көрсеткіштерінің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объектіде болатын қауіптерді (қауіп факторларын) ескере отырып әзірленген өндірістік бақылау бағдарламасының (немесе ХАССП жүйесін енгізудің) болуы;</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жеткізгіштегі есепке алу құжаттамасы (тамақ өнімдерін сақтаудың, өткізудің және тасымалдаудың температуралық-ылғалдылық шарттарына бақылауды қоса алғанда) болуы, жүргізілуі және сақталуы;</w:t>
            </w:r>
          </w:p>
          <w:p>
            <w:pPr>
              <w:spacing w:after="20"/>
              <w:ind w:left="20"/>
              <w:jc w:val="both"/>
            </w:pPr>
            <w:r>
              <w:rPr>
                <w:rFonts w:ascii="Times New Roman"/>
                <w:b w:val="false"/>
                <w:i w:val="false"/>
                <w:color w:val="000000"/>
                <w:sz w:val="20"/>
              </w:rPr>
              <w:t>
3)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қол терісінің іріңді ауруларының және дененің ашық беттерінің (оның ішінде іріңді кесулермен, күйіктермен, абразиялармен), жұқпалы аурулардың белгілерінің, жоғарғы тыныс жолдарының ауруларының болуын тексеру және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тамақ өнімін өндіру объектілеріне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өнімге стандарттау жөніндегі нормативтік құжаттардың және (немесе) дайындаушының бекітілген техникалық құжаттамасының, оның ішінде дайындаушының белгіленген жарамдылық мерзімдері мен тамақ өнімдерін сақтау шарттарын растау жөніндегі нормативтік құжаттардың болуы және сақталуын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ғимараттарды, құрылыстарды, объектілердің өндірістік үй-жайлары мен құрылғыларын орналастыруға, объектінің аумағын функционалдық аймақтарға бөлуге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аз объектілерді қоспағанда, көлік үшін бөлек кірулер мен шығулардың болуы.</w:t>
            </w:r>
          </w:p>
          <w:p>
            <w:pPr>
              <w:spacing w:after="20"/>
              <w:ind w:left="20"/>
              <w:jc w:val="both"/>
            </w:pPr>
            <w:r>
              <w:rPr>
                <w:rFonts w:ascii="Times New Roman"/>
                <w:b w:val="false"/>
                <w:i w:val="false"/>
                <w:color w:val="000000"/>
                <w:sz w:val="20"/>
              </w:rPr>
              <w:t>
Өндірістік аумаққа (аумақтан) кіру (шығу) кезінде құрамында өнімді жануарлар мен құстарды сою жөніндегі объектілері бар ет, құс өңдеу объектілерінің жабдықталған дезинфекциялық тосқауылдарының болуы, мақсаты бойынша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жиынтығына, құрамына, алаңдарына, олардың құрылысына, жабдықтарына, күтіп-ұстауға, жөндеуге, жарамдылығына, функционалдық мақсатына сәйкес пайдалануға қойылатын талаптарды сақтау.</w:t>
            </w:r>
          </w:p>
          <w:p>
            <w:pPr>
              <w:spacing w:after="20"/>
              <w:ind w:left="20"/>
              <w:jc w:val="both"/>
            </w:pPr>
            <w:r>
              <w:rPr>
                <w:rFonts w:ascii="Times New Roman"/>
                <w:b w:val="false"/>
                <w:i w:val="false"/>
                <w:color w:val="000000"/>
                <w:sz w:val="20"/>
              </w:rPr>
              <w:t>
Азық-түлік (тамақ) шикізаты мен тамақ өнімдерінің, ластанған және таза мүкәммалдың қарсы немесе айқас ағындарын болдырмайтын тамақ өнімдерін өндірудің технологиялық процестерінің дәйектілігі мен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киім-кешек бөлмелері, санитариялық тораптар (дәретханалар), душ бөлмелері, әйелдердің жеке гигиена бөлмесі, тамақ ішуге арналған үй-жай (орын) (буфет, асхана немесе тамақ ішуге арналған тамақтану пункті), жарамдылығы, жабдық, ұстау бойынша сәйкестігі бар санитариялық өткізгіш типі бойынша жабдықталған 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резервуарлардың болуы (егер өндірістік процесте қарастырылған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жүйелерінің ерекше белгілерінің болуы (Объектілерде ауыз суға арналмаған суды техникалық мақсаттар үшін пайдалану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тазалауға арналған жуу шүмектерінің, су төгетін баспалдақтардың және ағынды суды жинауға арналған 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шикізатты дайындау, тамақ өнімдерінің ластануын және бұзылуын болдырмау үшін жағдайлардың болуы және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ішін әрлеудің сәйкестігі, жабдықта, төбелерде, қабырғаларда және едендерде зең саңырауқұлақтары мен конденсатпен ақаулардың және зақымдану белгілерінің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сәулелендіргіштердің болуы және жарамдылығы (егер өндіріс процесінде қамтамасыз етілсе), мақсатына сай пайдалану. Оларды орнату (орналастыру) кезінде пайдалану нұсқаулығын сақтау, өңдеу режимі мен ережелері, бактерицидтік сәулелендіргіштерді пайдалану кезінде жұмыс уақытын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кірісті бақылауының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құюға тыйым салу:</w:t>
            </w:r>
          </w:p>
          <w:p>
            <w:pPr>
              <w:spacing w:after="20"/>
              <w:ind w:left="20"/>
              <w:jc w:val="both"/>
            </w:pPr>
            <w:r>
              <w:rPr>
                <w:rFonts w:ascii="Times New Roman"/>
                <w:b w:val="false"/>
                <w:i w:val="false"/>
                <w:color w:val="000000"/>
                <w:sz w:val="20"/>
              </w:rPr>
              <w:t>
1) қаңылтыр қаптамада (сырадан, сыра сусынынан және беріктігі он екі пайыздан аз төмен сұрыпты ликерден басқа) және полимерлі (пластикалық) қаптамада (сыра мен сыра сусындарын құюдан басқа);</w:t>
            </w:r>
          </w:p>
          <w:p>
            <w:pPr>
              <w:spacing w:after="20"/>
              <w:ind w:left="20"/>
              <w:jc w:val="both"/>
            </w:pPr>
            <w:r>
              <w:rPr>
                <w:rFonts w:ascii="Times New Roman"/>
                <w:b w:val="false"/>
                <w:i w:val="false"/>
                <w:color w:val="000000"/>
                <w:sz w:val="20"/>
              </w:rPr>
              <w:t>
2) аралас полимерлі қаптамада, оның ішінде полиэтиленмен қапталған картон қаптамада және картон қорапқа салынған фольгамен оралған полиэтилен пакетте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бөлмеде, қосалқы үй-жайларда, санитариялық торапта персоналдың қолын жууға арналған араластырғыштармен жабдықталған, ыстық және салқын сумен қамтамасыз етілген, жуғаннан кейін қолдың қайта ластануын болдырмайтын қол жууға және залалсыздандыруға қолды сүрту және (немесе) кептіруге арналған құрылғылар мен құралдардың болуы (өндіріс технологиясына байланысты, эпидемиологиялық көрсеткіштер бойынша, шектеу шараларын енгізу кезеңінде)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құрамында сынабы бар шамдарды жинау және сақтау үшін арнайы бөлінген орынның (үй-жайлар), жинау үшін жабық ыдыстардың болуы. Сынап толтырғышы бар істен шыққан газ разрядты шамдар мен өлшеу құралдарының болмауы. Мамандандырылған ұйымдардың кәдеге жаратуға қабылдағанын, шығарғанын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сүт өнімін пастерлеу және балық өнімін зарарсыздандыру циклі термограммасының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дайындау, өңдеу, сындыру, жұмыртқа массасын алу және пастерлеу, кептіру, өңдеу, жұмыртқа массасын, жұмыртқа меланжын (өндіріс процесінде пайдаланған кезде) мұздату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 қолданылатын технологиялық жабдықтарды, құбырларды, жиһаздарды, ыдыстарды, мүкәммалдарды, қаптамаларды (ыдыстарды), көлік құралдарын, контейнерлерді санитарлық тазарту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жартылай фабрикаттардың әрбір партиясы үшін тұздау күнін көрсететін таңбалауыштың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ауаның салыстырмалы ылғалдылығын өлшеуге арналған бақылау-өлшеу құралдарының болуы, жарамдылығы, мақсатты қолданылуы (қоймалардағы және тоңазытқыштардағы тамақ өнімдерін өндірудің технологиялық процесінің параметрлерін бақылауды қажет ететін жабдықтар, аппараттар және инвентарлар)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жағдайларға қойылатын санитариялық-эпидемиологиялық талаптарды сақтау:</w:t>
            </w:r>
          </w:p>
          <w:p>
            <w:pPr>
              <w:spacing w:after="20"/>
              <w:ind w:left="20"/>
              <w:jc w:val="both"/>
            </w:pPr>
            <w:r>
              <w:rPr>
                <w:rFonts w:ascii="Times New Roman"/>
                <w:b w:val="false"/>
                <w:i w:val="false"/>
                <w:color w:val="000000"/>
                <w:sz w:val="20"/>
              </w:rPr>
              <w:t>
1) температуралық режимдерді, технологиялық процестердің ұзақтығын, өндіру, сақтау, өткізу, тасымалдау ерекше шарттарын сақтау, тамақ өнімдерінің жарамдылық мерзімін сақтау;</w:t>
            </w:r>
          </w:p>
          <w:p>
            <w:pPr>
              <w:spacing w:after="20"/>
              <w:ind w:left="20"/>
              <w:jc w:val="both"/>
            </w:pPr>
            <w:r>
              <w:rPr>
                <w:rFonts w:ascii="Times New Roman"/>
                <w:b w:val="false"/>
                <w:i w:val="false"/>
                <w:color w:val="000000"/>
                <w:sz w:val="20"/>
              </w:rPr>
              <w:t>
2) балалар тағамына арналған мамандандырылған тамақ өнімдерін өндіру шарттарын сақтау (өмірдің бірінші жылындағы балаларға, 0 жастан 3 жасқа дейінгі балаларға, 1 жастан 3 жасқа дейінгі балаларға, мектепке дейінгі және мектеп жасындағы): мамандандырылған өндіріс орындарында немесе мамандандырылған цехтарда немесе мамандандырылған өндірістік желілерде немесе ауысым басында немесе бөлек ауысымда оны жуғаннан және дезинфекциялаудан кейін, жалпы мақсаттағы тамақ өнімдерін өндіруге арналған технологиялық жабдықта өндірістің болуы және жүргізілуі (балалардың белгілі бір жасына арналған өнімнің мақсатына байланысты)</w:t>
            </w:r>
          </w:p>
          <w:p>
            <w:pPr>
              <w:spacing w:after="20"/>
              <w:ind w:left="20"/>
              <w:jc w:val="both"/>
            </w:pPr>
            <w:r>
              <w:rPr>
                <w:rFonts w:ascii="Times New Roman"/>
                <w:b w:val="false"/>
                <w:i w:val="false"/>
                <w:color w:val="000000"/>
                <w:sz w:val="20"/>
              </w:rPr>
              <w:t>
3) байытылған (фортификацияланған) өнімдер</w:t>
            </w:r>
          </w:p>
          <w:p>
            <w:pPr>
              <w:spacing w:after="20"/>
              <w:ind w:left="20"/>
              <w:jc w:val="both"/>
            </w:pPr>
            <w:r>
              <w:rPr>
                <w:rFonts w:ascii="Times New Roman"/>
                <w:b w:val="false"/>
                <w:i w:val="false"/>
                <w:color w:val="000000"/>
                <w:sz w:val="20"/>
              </w:rPr>
              <w:t>
4) консервілер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алуға, қайта өңдеуге немесе жоюға жататын өнімдерді (оның ішінде жою актісін) кері қайтарып алуды, қайта өңдеуді немесе жоюды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терінің іріңді ауруларының, іріңді кесулердің, күйіктердің, абразиялардың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санитариялық арнайы киiмнiң, жеке қорғаныш құралдарының болуы, толықтығы, қолданылуы, оларды сақтау және мақсаты бойынша пайдалану шарттарының сақталуы. Арнайы киімді жуу және дезинфекциялауды ұйымдастыру және жүргізу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және таңбалау кезінде қолданылатын жабдықта пломбалардың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және өндірістік гигиенаны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шығаруға, өндіруге, қолдануға жол берілмейтін тамақ өнімдерінің болмауы:</w:t>
            </w:r>
          </w:p>
          <w:p>
            <w:pPr>
              <w:spacing w:after="20"/>
              <w:ind w:left="20"/>
              <w:jc w:val="both"/>
            </w:pPr>
            <w:r>
              <w:rPr>
                <w:rFonts w:ascii="Times New Roman"/>
                <w:b w:val="false"/>
                <w:i w:val="false"/>
                <w:color w:val="000000"/>
                <w:sz w:val="20"/>
              </w:rPr>
              <w:t>
- жарамдылық мерзімі белгіленбеген немесе мерзімі өткен;</w:t>
            </w:r>
          </w:p>
          <w:p>
            <w:pPr>
              <w:spacing w:after="20"/>
              <w:ind w:left="20"/>
              <w:jc w:val="both"/>
            </w:pPr>
            <w:r>
              <w:rPr>
                <w:rFonts w:ascii="Times New Roman"/>
                <w:b w:val="false"/>
                <w:i w:val="false"/>
                <w:color w:val="000000"/>
                <w:sz w:val="20"/>
              </w:rPr>
              <w:t>
-ветеринариялық сәйкестендіру белгілері жоқ (заңнамада осындай сәйкестендіру көзделетін ұшалардағы, жартылай ұшалардағы, төрттіктердегі етке, жануарларды сою өнімдеріне арналған таңба);</w:t>
            </w:r>
          </w:p>
          <w:p>
            <w:pPr>
              <w:spacing w:after="20"/>
              <w:ind w:left="20"/>
              <w:jc w:val="both"/>
            </w:pPr>
            <w:r>
              <w:rPr>
                <w:rFonts w:ascii="Times New Roman"/>
                <w:b w:val="false"/>
                <w:i w:val="false"/>
                <w:color w:val="000000"/>
                <w:sz w:val="20"/>
              </w:rPr>
              <w:t>
- жоғары немесе бірінші дәрежелі темір бар дәрумендермен, минералдармен және басқа да заттармен байытылмаған (фортификацияланбаған) бидай ұны;</w:t>
            </w:r>
          </w:p>
          <w:p>
            <w:pPr>
              <w:spacing w:after="20"/>
              <w:ind w:left="20"/>
              <w:jc w:val="both"/>
            </w:pPr>
            <w:r>
              <w:rPr>
                <w:rFonts w:ascii="Times New Roman"/>
                <w:b w:val="false"/>
                <w:i w:val="false"/>
                <w:color w:val="000000"/>
                <w:sz w:val="20"/>
              </w:rPr>
              <w:t>
- өндірісінде йодталмаған тұз пайдаланылатын тамақ өнімдерінің жекелеген түрлерінің тізбесіне енгізілген өнімді қоспағанда, йодталмаған тұз;</w:t>
            </w:r>
          </w:p>
          <w:p>
            <w:pPr>
              <w:spacing w:after="20"/>
              <w:ind w:left="20"/>
              <w:jc w:val="both"/>
            </w:pPr>
            <w:r>
              <w:rPr>
                <w:rFonts w:ascii="Times New Roman"/>
                <w:b w:val="false"/>
                <w:i w:val="false"/>
                <w:color w:val="000000"/>
                <w:sz w:val="20"/>
              </w:rPr>
              <w:t>
- Еуразиялық экономикалық одаққа мүше мемлекеттердің бірі уақытша санитарлық шаралар енгізген өнім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бағалауға (растауға) жатпайтын тамақ өнімдерінің қадағалануын қамтамасыз ететін тауарға ілеспе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тамақ өнімдерін зертханалық зерттеу нәтижелерінің сәйкестігі (микробиологиялық, паразитологиялық, санитарлық-химиялық, радиологиялық)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байытуға (фортификациялауға) қойылатын талаптарды сақтау, тамақ өнімдерін байыту (фортификациялау) әдістерінің және байыту (фортификациялау) процесінде пайдаланылатын материалдар мен бұйымдардың стандарттау жөніндегі нормативтік құжаттардың және (немесе) өндірілетін өнімге дайындаушының бекітілген техникалық құжаттамасының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жүзеге асыру: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өндірістік бақылаудың жүзеге асырылуын растайтын құжаттардың, оның ішінде қағаз және (немесе) электрондық жеткізгіштердегі есепке алу құжаттамасы (тамақ өнімдерін сақтау мен тасымалдаудың температуралық және ылғалдылық шарттарын бақылауды қоса алғанда) болуы, жүргізілуі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қажетті температураны сақтайтын жабдықпен және температуралық режим мен ылғалдылық деңгейінің тиісті параметрлерін өлшеуге арналған бақылау құралдарымен жабдықталған тамақ өнімдерін тасымалдауға арналған мамандандырылған көліктің және жабдықтың болуы. Күтіп ұстау және пайдалану талаптарын, тасымалдау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қол терісінің іріңді ауруларының және дененің ашық беттерінің (оның ішінде іріңді кесулермен, күйіктермен, абразиялармен), жұқпалы аурулардың белгілерінің, жоғарғы тыныс жолдарының ауруларының болуын тексеру және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18-қосымша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көтерме және бөлшек сауда объектілеріне қатысты бақылау және қадағалау</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ғимаратына кіреберісте және базарларда сауда қатарлары бойында қоқыс жәшіктерінің болуы және оларды уақтылы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(тауарларды) сақтауға және сатуға дайындауға арналған қойма үй-жайларымен, оларды тазалауды, жууды және дезинфекциялауды қамтамасыз ететін материалдардан жасалған сөрелермен, стеллаждармен, тауар қойғыштармен және контейнерлермен жабдықталған қаптаманы және қосалқы материалдарды сақтауға арналған үй-жайлармен жарақтандыру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(тауарлардың) түріне, мамандануына, ассортиментіне және объектінің қуатына сәйкес сауда және тоңазытқыш жабдықтарымен жарақтандыру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 өнімді бөлек сақтауға арналған тоңазытқыш жабдықтың болуы. Төбелерде, қабырғаларда, едендерде, есіктерде тамақ өнімдері бар қаптамаларда қар мен мұздың (мұз), зеңнің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оны дайындаушы белгілеген өнімнің (тауарлардың), оның ішінде мамандандырылған тамақ өнімдерінің жарамдылық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стандарттау жөніндегі құжаттарға және (немесе) дайындаушының техникалық құжаттамасына сәйкес өнімді (тауарларды), оның ішінде мамандандырылған тамақ өнімдерін дайындаушы белгілеген сақтау және тасымалдау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өнімдерді (тауарларды) зертханалық зерттеу нәтижелерінің қауіпсіздік көрсеткіштері (радиологиялық, токсикологиялық, химиялық, микробиологиялық) бойынша нормалау құжаттарының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объектісінде тамақ өнімдерінің қауіпсіздігі саласындағы нормалау құжаттарына сәйкес келмейтін тамақ өнімдерінің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көрсете отырып, мамандандырылған тамақ өнімдерін сақтау және өткізу үшін арнайы бөлінген және жабдықталған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тамақ өнімдері қоймаларында, сауда, тоңазытқыш жабдықтарында, тоңазытқыш камераларында, оның ішінде мамандандырылған тамақ өнімдерін сақтау және өткізу кезінде температураны, ауаның салыстырмалы ылғалдылығын өлшеуге арналған бақылау-өлшеу аспаптарының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оның ішінде мамандандырылған тамақ өнімдерін қабылдау, орау, таңбалау, сақтау, тасымалдау және өткізу кезінде таңбалаудың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тауар көршілестігінің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өлшеп орау және босату кезінде таңбаланған сауда мүкәммалының болуы және мақсаты бойынша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тоңазытқыш жабдықтарды, сауда автоматтарын, сауда мүкәммалдарын тазалау, жуу және дезинфекциялау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тамақ өнімдерінің болмауы:</w:t>
            </w:r>
          </w:p>
          <w:p>
            <w:pPr>
              <w:spacing w:after="20"/>
              <w:ind w:left="20"/>
              <w:jc w:val="both"/>
            </w:pPr>
            <w:r>
              <w:rPr>
                <w:rFonts w:ascii="Times New Roman"/>
                <w:b w:val="false"/>
                <w:i w:val="false"/>
                <w:color w:val="000000"/>
                <w:sz w:val="20"/>
              </w:rPr>
              <w:t>
1) сапасыздықтың айқын белгілері (бүлінген, бұзылған, ластанған) бар;</w:t>
            </w:r>
          </w:p>
          <w:p>
            <w:pPr>
              <w:spacing w:after="20"/>
              <w:ind w:left="20"/>
              <w:jc w:val="both"/>
            </w:pPr>
            <w:r>
              <w:rPr>
                <w:rFonts w:ascii="Times New Roman"/>
                <w:b w:val="false"/>
                <w:i w:val="false"/>
                <w:color w:val="000000"/>
                <w:sz w:val="20"/>
              </w:rPr>
              <w:t>
2) жарамдылық мерзімдері белгіленген өнімді таңбалаудың және (немесе) таңбалаудағы мәліметтердің, тамақ өнімдерінің құрамындағы аллергиялық реакциялар тудыруы мүмкін немесе аурулардың жекелеген түрлері кезінде қарсы көрсетілімдері бар компоненттерді көрсетудің, балалардың белсенділігі мен назарына теріс әсер етуі мүмкін (болуы мүмкін) фенилаланин көзінің, бояғыштың (бояғыштардың) құрамы туралы ескертетін жазбаның болмауы;</w:t>
            </w:r>
          </w:p>
          <w:p>
            <w:pPr>
              <w:spacing w:after="20"/>
              <w:ind w:left="20"/>
              <w:jc w:val="both"/>
            </w:pPr>
            <w:r>
              <w:rPr>
                <w:rFonts w:ascii="Times New Roman"/>
                <w:b w:val="false"/>
                <w:i w:val="false"/>
                <w:color w:val="000000"/>
                <w:sz w:val="20"/>
              </w:rPr>
              <w:t>
3) термиялық және (немесе) өзге де өңдеуден өткен өнеркәсіптік емес (үйде) дайындалған тамақ өнімі болып табылады;</w:t>
            </w:r>
          </w:p>
          <w:p>
            <w:pPr>
              <w:spacing w:after="20"/>
              <w:ind w:left="20"/>
              <w:jc w:val="both"/>
            </w:pPr>
            <w:r>
              <w:rPr>
                <w:rFonts w:ascii="Times New Roman"/>
                <w:b w:val="false"/>
                <w:i w:val="false"/>
                <w:color w:val="000000"/>
                <w:sz w:val="20"/>
              </w:rPr>
              <w:t>
4) Еуразиялық экономикалық одаққа мүше мемлекеттердің бірі уақытша санитариялық шаралар енгізген өнім болып табылса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бағалауға (растауға) жатпайтын тамақ өнімдерінің қадағалануын қамтамасыз ететін тауарға ілеспе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w:t>
            </w:r>
          </w:p>
          <w:p>
            <w:pPr>
              <w:spacing w:after="20"/>
              <w:ind w:left="20"/>
              <w:jc w:val="both"/>
            </w:pPr>
            <w:r>
              <w:rPr>
                <w:rFonts w:ascii="Times New Roman"/>
                <w:b w:val="false"/>
                <w:i w:val="false"/>
                <w:color w:val="000000"/>
                <w:sz w:val="20"/>
              </w:rPr>
              <w:t>
1) дайындаушы берген таңбалауда көрсетілген ақпаратқа сәйкес келмейтін;</w:t>
            </w:r>
          </w:p>
          <w:p>
            <w:pPr>
              <w:spacing w:after="20"/>
              <w:ind w:left="20"/>
              <w:jc w:val="both"/>
            </w:pPr>
            <w:r>
              <w:rPr>
                <w:rFonts w:ascii="Times New Roman"/>
                <w:b w:val="false"/>
                <w:i w:val="false"/>
                <w:color w:val="000000"/>
                <w:sz w:val="20"/>
              </w:rPr>
              <w:t>
2) тамақ өнімдерінің қауіпсіздігі саласындағы нормалау құжаттарында көзделген мәліметтерді қамтитын таңбасы жоқ;</w:t>
            </w:r>
          </w:p>
          <w:p>
            <w:pPr>
              <w:spacing w:after="20"/>
              <w:ind w:left="20"/>
              <w:jc w:val="both"/>
            </w:pPr>
            <w:r>
              <w:rPr>
                <w:rFonts w:ascii="Times New Roman"/>
                <w:b w:val="false"/>
                <w:i w:val="false"/>
                <w:color w:val="000000"/>
                <w:sz w:val="20"/>
              </w:rPr>
              <w:t>
3) тамақ өнімдерімен жанасуға арналмаған қаптамада;</w:t>
            </w:r>
          </w:p>
          <w:p>
            <w:pPr>
              <w:spacing w:after="20"/>
              <w:ind w:left="20"/>
              <w:jc w:val="both"/>
            </w:pPr>
            <w:r>
              <w:rPr>
                <w:rFonts w:ascii="Times New Roman"/>
                <w:b w:val="false"/>
                <w:i w:val="false"/>
                <w:color w:val="000000"/>
                <w:sz w:val="20"/>
              </w:rPr>
              <w:t>
4) таңбалауда сақтау шарттарының болмауы немесе сақтау шарттары таңбалауда және (немесе) тауарға ілеспе құжаттарда көрсетілгендерге, оны сақтаудың температуралық-ылғалдылық режимдеріне сәйкес келмейтін тамақ өнімдерінің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техникалық құжаттамасына (технологиялық нұсқаулыққа, рецептураға) сәйкес автоматтарда жұмсақ тамақ өнімдерін дайындауға және өткізу шарттарына, шикізатты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сәйкес тамақ өнімдерін тасымалдау (тасымалдау кезінде) және (немесе) сақтау шарттарына сәйкес сауда автоматтарында тез дайындалатын жартылай фабрикаттарды өндіруге (дайындауға), сақтауға және тасымалдауға және өткізуге қойылатын талаптарды сақтау. Автомат арқылы тамақ өнімдерін сақтау, дайындау және өткізу осындай өнімді дайындаушының техникалық құжаттамасына (технологиялық нұсқаулығына, рецептурасына) сәйкес жүзеге асырылады. Сауда автоматтарында тиісті бақылау аспаптарын, бір реттік ыдыстарды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жасалған күнін, жарамдылық мерзімін, сақтау шарттары мен түрін көрсете отырып, өнімнің қаптамасының таңбалау белігісінің (жапсырмасының) болуы және оны толық сатылғанға дейін жарамдылық мерзімі аяқталғанға дейін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персоналының түріне, типіне, санатына, мамандануына және санына байланысты санитариялық-тұрмыстық үй-жайлар (оның ішінде киім-кешек бөлмелері, персонал бөлмесі, тамақ ішуге арналған тамақтану пункті (үй-жай), қызмет көрсетуші персоналға арналған жылытылатын үй-жай) болуы және жиынтығының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санитариялық тораптардың (дәретханалардың), ыстық және салқын су көзімен жарақтандырылған крандары бар раковиналардың (қол жуғыштардың) болуы, жеткіліктілігі және жарамдылығы, қолды жууға арналған құралдар мен кептіруге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жұмыс орнында, өндірістік үй-жайларда және осы мақсаттар үшін бөлінбеген орындарда (үй-жайларда) тамақ ішуге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жүргізуге қойылатын талаптарды сақтау және оны орындау:</w:t>
            </w:r>
          </w:p>
          <w:p>
            <w:pPr>
              <w:spacing w:after="20"/>
              <w:ind w:left="20"/>
              <w:jc w:val="both"/>
            </w:pPr>
            <w:r>
              <w:rPr>
                <w:rFonts w:ascii="Times New Roman"/>
                <w:b w:val="false"/>
                <w:i w:val="false"/>
                <w:color w:val="000000"/>
                <w:sz w:val="20"/>
              </w:rPr>
              <w:t>
1) Өндірістік бақылау бағдарламасының болуы (немесе ХАССП жүйесін енгізу);</w:t>
            </w:r>
          </w:p>
          <w:p>
            <w:pPr>
              <w:spacing w:after="20"/>
              <w:ind w:left="20"/>
              <w:jc w:val="both"/>
            </w:pPr>
            <w:r>
              <w:rPr>
                <w:rFonts w:ascii="Times New Roman"/>
                <w:b w:val="false"/>
                <w:i w:val="false"/>
                <w:color w:val="000000"/>
                <w:sz w:val="20"/>
              </w:rPr>
              <w:t>
2) қағаз және (немесе) электрондық ақпарат тасығыштарда (оның ішінде тамақ өнімдерін сақтау мен тасымалдаудың температуралық-ылғалдылық режимін бақылау бойынша) есепке алу құжаттамасын қоса алғанда, өндірістік бақылауды жүзеге асыруды растайтын құжаттардың болуы, жүргізілуі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Қайтарып алуға, кәдеге жаратуға немесе жоюға жататын өнімді қайтарып алуды, кәдеге жаратуды немесе жоюды растайтын құжаттардың болуы (оның ішінде жою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көлік жабдықтарын ұстауға және пайдалануға, тамақ өнімдерін тасымалдауға арналған заттарды пайдалануға қойылатын талаптарды, жүктерді, өнімді (тауарларды) тасымалдау шарттарына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жолаушыларды тасымалдауды жүзеге асыратын ұйымдарға және көлік </w:t>
      </w:r>
    </w:p>
    <w:p>
      <w:pPr>
        <w:spacing w:after="0"/>
        <w:ind w:left="0"/>
        <w:jc w:val="both"/>
      </w:pPr>
      <w:r>
        <w:rPr>
          <w:rFonts w:ascii="Times New Roman"/>
          <w:b w:val="false"/>
          <w:i w:val="false"/>
          <w:color w:val="000000"/>
          <w:sz w:val="28"/>
        </w:rPr>
        <w:t xml:space="preserve">
      құралдарына (теміржол, су, әуе); иондаушы сәулелену көздерін, қауіпті </w:t>
      </w:r>
    </w:p>
    <w:p>
      <w:pPr>
        <w:spacing w:after="0"/>
        <w:ind w:left="0"/>
        <w:jc w:val="both"/>
      </w:pPr>
      <w:r>
        <w:rPr>
          <w:rFonts w:ascii="Times New Roman"/>
          <w:b w:val="false"/>
          <w:i w:val="false"/>
          <w:color w:val="000000"/>
          <w:sz w:val="28"/>
        </w:rPr>
        <w:t xml:space="preserve">
      химиялық және уытты жүктерді тасымалдауды жүзеге асыратын ұйымдарға </w:t>
      </w:r>
    </w:p>
    <w:p>
      <w:pPr>
        <w:spacing w:after="0"/>
        <w:ind w:left="0"/>
        <w:jc w:val="both"/>
      </w:pPr>
      <w:r>
        <w:rPr>
          <w:rFonts w:ascii="Times New Roman"/>
          <w:b w:val="false"/>
          <w:i w:val="false"/>
          <w:color w:val="000000"/>
          <w:sz w:val="28"/>
        </w:rPr>
        <w:t xml:space="preserve">
      және көлік құралдарына (теміржол, автомобиль, су және әуе) объектілеріне </w:t>
      </w:r>
    </w:p>
    <w:p>
      <w:pPr>
        <w:spacing w:after="0"/>
        <w:ind w:left="0"/>
        <w:jc w:val="both"/>
      </w:pPr>
      <w:r>
        <w:rPr>
          <w:rFonts w:ascii="Times New Roman"/>
          <w:b w:val="false"/>
          <w:i w:val="false"/>
          <w:color w:val="000000"/>
          <w:sz w:val="28"/>
        </w:rPr>
        <w:t>
      қатысты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және ыстық су жүйелерінің, жылыту, желдету, ауа баптау, электр жарығы, санитариялық-техникалық жабдықтардың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тасымалдауды жүзеге асыратын көлік құралдарынан су сынамаларының зертханалық зерттеу нәтижелерінің сәйкестігі (микробиология, паразитология)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сынама (шайынды), дезинфекциялау құралдарының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жабық үй-жайлардың ауасындағы зиянды заттардың шоғырлануының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діріл, инфрадыбыс, элеткромагниттік сәуле зертханалық-аспаптық өлшеулер нәтижелерінің нормалау құжаттарына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жөндеу кезінде сумен жабдықтау, суды бұру жүйелерін жууды және дезинфекциялауды жүргізуді растайтын орындалған жұмыстар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ауаның шаңдану, көміртегі қос тотығының болуы және вентиляциялық сүзгілерді ауыстыру нормаларының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жабдықтарымен қамтамасыз етілуі (матрац және тысы бар жастық, маусым бойынша көрпе (жайма, көрпе тысы, жабық үлгідегі жастық тысы және сүлгі), камералық және дезинфекциялық өңдеу, химиялық тазалау еселігін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пайдаланылған төсек жабдықтарын бөлек сақтауға арналған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ауруларды жұқтыруға күдікті немесе науқас анықталған жағдайда эпидемияға қарсы төсемнің, әмбебап профилактикалық жиынтықтың, медициналық зембілдің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ыдысында қауіптілік белгісінің (таңбасының) болуы. Конструкцияға, дайындау қасиеттеріне, тазалауға, зарарсыздандыруға, залалсыздандыруға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тасымалдау қауіпсіздігін куәландыратын сәйкестік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арналған арнайы контейнерлермен (сыйымдылықтармен, цистерналармен, металдыл ыдыстармен (бактар, бикстер) ыдыстармен, орамдармен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xml:space="preserve">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және ауысымнан кейінгі (рейстен кейінгі) міндетті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xml:space="preserve">
- ауысым алдындағы (рейс алдындағы) және ауысымнан кейінгі (рейстен кейінгі) медициналық қарап-тексеруді жүргізу журналының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құралдарымен, медициналық қобдишалармен, жинау мүкәммалының таңбаланған жиынтығымен қамтамасыз етілуі, қолжетімді жерде ілінген вагонның үй-жайларын жинау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жоғарғы беттерді әрлеуге қойылатын талаптарды сақтау. Жол бойында (үй-жайларда және дәретханада) тазалау жүргізу жиілігін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дезинфекциялық құралдардың болуын, жеке гигиена құралдарымен (сұйық сабын, антисептиктер, дәретхана қағазы)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рұқсат етілген жуғыш, дезинфекциялық құралдарды пайдалануға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таңбаланған арнайы санитариялық киімнің, жеке қорғаныш құралдарының жеткілікті болуы,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тамақ қалдықтарын жинауға арналған қақпағы және полиэтилен қабы бар арнайы қоқыс жинау жәшіктерінің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бекітілген бағдарламаның және есепке алу-есеп беру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 экипаждары мүшелерінің жеке сәулелену дозаларының болуы және оларды бақылау мен есепке алуды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20-қосымша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көлік құралдарына (әуе, теміржол, су, автомобиль) және жолаушыларға қызмет көрсету</w:t>
      </w:r>
    </w:p>
    <w:p>
      <w:pPr>
        <w:spacing w:after="0"/>
        <w:ind w:left="0"/>
        <w:jc w:val="both"/>
      </w:pPr>
      <w:r>
        <w:rPr>
          <w:rFonts w:ascii="Times New Roman"/>
          <w:b w:val="false"/>
          <w:i w:val="false"/>
          <w:color w:val="000000"/>
          <w:sz w:val="28"/>
        </w:rPr>
        <w:t>объектілеріне қатысты_____________________________________________________________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жолаушылар ғимараттары, автовокзалдар, автостанциялар, аэровокзалдар, теңіз және өзен вокзалдары, жолаушылар павильондары үй-жайлары құрамдарының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ауысым алдындағы (рейс алдындағы) міндетті және ауысымнан кейінгі (рейстен кейінгі) медициналық қарап-тексерулерді жүргізу бойынша талаптарды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міндетті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мен сақтауға арналған тығыз жабылатын сыйымдылықтардың, пайдаланылған құрамында сынабы бар аспаптар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 және жұмыс орындарында дәрі-дәрмектер мен таңу құралдары жиынтығымен жинақталған алғашқы медициналық көмек дәрі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демалуға және жылытуға арналған үй-жайлардың, арнайы киім мен аяқ киімді кептіруге арналған үй-жайлардың болуы, санитариялық-техникалық жабдықтардың, душ және санитариялық тораптардың, әйелдердің жеке гигиенасына арналған бөлмелердің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Стеллаждармен немесе шкафтармен жабдықталған төсек жабдықтарын, алмалы-салмалы жұмсақ мүкәммалды қабылдауға, сақтауға және беруге арналған жеке үй-жайлардың болуы және технологиялық процестің ағымдылығын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(жарылғыш материалдар, Сығылған, сұйытылған және қысыммен ерітілген газдар, өздігінен тұтанатын заттар, тез тұтанатын сұйықтықтар мен қатты заттар, тотықтырғыш заттар, күйдіргіш және коррозиялы заттар, улы заттар, радиоактивті материалдар) тиеуге және түсіруге арналған арнайы бөлінген және жабдықталған орындардың болуы және мақсаты бойынша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21-қосымша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радиациялық қауіпті объектілерге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иондаушы сәулелендіру көздерімен (бұдан әрі – ИСК) жұмыс істеу жағдайлары (ИСК-нің түрі мен сипаттамалары немесе жұмыстың түрі мен сипаты) және ИСК-нің уақытша сақтау орнын ұйымдастыру өзгерген кезде жаңа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жұмысты жүзеге асыратын объектінің орналастырылуының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қорытындыда көрсетілген үй-жайлар мен аумақтарда ғана ИСК-мен жұмысты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үй-жайдың есіктерінде оның мақсаты, ашық сәулелену көздерімен жүргізілетін жұмыстар сыныбы туралы көрсеткіштердің болуы, радиациялық қауіптілік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контейнерлерде, қаптамада, аппараттарда, жылжымалы қондырғыларда, сәулелену көздері бар көлік құралдарында радиациялық қауіптілік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реконструкциялау және күрделі жөндеу санитариялық-эпидемиологиялық сараптамадан өткен жобалау құжаттамасы бойынша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тәртібін және радиациялық қауіпсіздікті сақтауды регламенттейтін құжаттардың болуы және сәйкестігі:</w:t>
            </w:r>
          </w:p>
          <w:p>
            <w:pPr>
              <w:spacing w:after="20"/>
              <w:ind w:left="20"/>
              <w:jc w:val="both"/>
            </w:pPr>
            <w:r>
              <w:rPr>
                <w:rFonts w:ascii="Times New Roman"/>
                <w:b w:val="false"/>
                <w:i w:val="false"/>
                <w:color w:val="000000"/>
                <w:sz w:val="20"/>
              </w:rPr>
              <w:t>
1) жұмыскерлерді (персоналды) және халықты радиациялық авариядан және оның зардаптарынан қорғау жөніндегі бекітілген іс-шаралар жоспары (I, II санаттағы радиациялық объектілер мен ядролық қондырғылар үшін);</w:t>
            </w:r>
          </w:p>
          <w:p>
            <w:pPr>
              <w:spacing w:after="20"/>
              <w:ind w:left="20"/>
              <w:jc w:val="both"/>
            </w:pPr>
            <w:r>
              <w:rPr>
                <w:rFonts w:ascii="Times New Roman"/>
                <w:b w:val="false"/>
                <w:i w:val="false"/>
                <w:color w:val="000000"/>
                <w:sz w:val="20"/>
              </w:rPr>
              <w:t>
2) "А" және "Б" тобының персоналына жататын адамдардың бекітілген тізбесінің болуы және сәйкестігі, олардың оқуы мен нұсқамасынан өтуі (хаттама, журнал);</w:t>
            </w:r>
          </w:p>
          <w:p>
            <w:pPr>
              <w:spacing w:after="20"/>
              <w:ind w:left="20"/>
              <w:jc w:val="both"/>
            </w:pPr>
            <w:r>
              <w:rPr>
                <w:rFonts w:ascii="Times New Roman"/>
                <w:b w:val="false"/>
                <w:i w:val="false"/>
                <w:color w:val="000000"/>
                <w:sz w:val="20"/>
              </w:rPr>
              <w:t>
3) радиациялық қауіпсіздікті қамтамасыз етуге, ИСК есепке алу мен сақтауға, радиоактивті қалдықтарды жинауды, сақтауды және тапсыруды ұйымдастыруға жауапты басшының бұйрығының болуы, радиациялық бақылау;</w:t>
            </w:r>
          </w:p>
          <w:p>
            <w:pPr>
              <w:spacing w:after="20"/>
              <w:ind w:left="20"/>
              <w:jc w:val="both"/>
            </w:pPr>
            <w:r>
              <w:rPr>
                <w:rFonts w:ascii="Times New Roman"/>
                <w:b w:val="false"/>
                <w:i w:val="false"/>
                <w:color w:val="000000"/>
                <w:sz w:val="20"/>
              </w:rPr>
              <w:t>
4) радиациялық объектінің радиациялық-гигиеналық паспортының болуы және жүргізілуі, халықтың санитариялық-эпидемиологиялық саламаттылығы саласындағы мемлекеттік органның аумақтық бөлімшелеріне белгіленген мерзімдерде уақтылы ұсынылуы;</w:t>
            </w:r>
          </w:p>
          <w:p>
            <w:pPr>
              <w:spacing w:after="20"/>
              <w:ind w:left="20"/>
              <w:jc w:val="both"/>
            </w:pPr>
            <w:r>
              <w:rPr>
                <w:rFonts w:ascii="Times New Roman"/>
                <w:b w:val="false"/>
                <w:i w:val="false"/>
                <w:color w:val="000000"/>
                <w:sz w:val="20"/>
              </w:rPr>
              <w:t>
5) радиациялық қауіпсіздікті қамтамасыз ету саласындағы персоналдың білімін тексеру жөніндегі комиссия құру;</w:t>
            </w:r>
          </w:p>
          <w:p>
            <w:pPr>
              <w:spacing w:after="20"/>
              <w:ind w:left="20"/>
              <w:jc w:val="both"/>
            </w:pPr>
            <w:r>
              <w:rPr>
                <w:rFonts w:ascii="Times New Roman"/>
                <w:b w:val="false"/>
                <w:i w:val="false"/>
                <w:color w:val="000000"/>
                <w:sz w:val="20"/>
              </w:rPr>
              <w:t>
6) персонал мен пациенттердің жеке дозаларының болуы және есепке алу мен тіркеуді жүргізу;</w:t>
            </w:r>
          </w:p>
          <w:p>
            <w:pPr>
              <w:spacing w:after="20"/>
              <w:ind w:left="20"/>
              <w:jc w:val="both"/>
            </w:pPr>
            <w:r>
              <w:rPr>
                <w:rFonts w:ascii="Times New Roman"/>
                <w:b w:val="false"/>
                <w:i w:val="false"/>
                <w:color w:val="000000"/>
                <w:sz w:val="20"/>
              </w:rPr>
              <w:t>
7) ИСК-мен орындалатын жұмыстардың ерекшеліктері мен жағдайларын ескере отырып, радиациялық қорғау есебінің болуы;</w:t>
            </w:r>
          </w:p>
          <w:p>
            <w:pPr>
              <w:spacing w:after="20"/>
              <w:ind w:left="20"/>
              <w:jc w:val="both"/>
            </w:pPr>
            <w:r>
              <w:rPr>
                <w:rFonts w:ascii="Times New Roman"/>
                <w:b w:val="false"/>
                <w:i w:val="false"/>
                <w:color w:val="000000"/>
                <w:sz w:val="20"/>
              </w:rPr>
              <w:t>
8) ИСК-мен орындалатын жұмыстардың ерекшеліктері мен шарттарын ескере отырып, бекітілген өндірістік бақылау бағдарламасының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кезінде халықты және персоналды хабардар етуге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санитариялық-қорғаныш аймағында (бұдан әрі – СҚА) радиациялық факторлардың бақылау деңгейлерінің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және бақылау аймағына (бұдан әрі – БА) қойылатын талаптарды жұмыс санатына, сыныбына қарай сақтау:</w:t>
            </w:r>
          </w:p>
          <w:p>
            <w:pPr>
              <w:spacing w:after="20"/>
              <w:ind w:left="20"/>
              <w:jc w:val="both"/>
            </w:pPr>
            <w:r>
              <w:rPr>
                <w:rFonts w:ascii="Times New Roman"/>
                <w:b w:val="false"/>
                <w:i w:val="false"/>
                <w:color w:val="000000"/>
                <w:sz w:val="20"/>
              </w:rPr>
              <w:t>
1) СҚА аумағында шешілмеген объектілерді орналастырудың болмауы;</w:t>
            </w:r>
          </w:p>
          <w:p>
            <w:pPr>
              <w:spacing w:after="20"/>
              <w:ind w:left="20"/>
              <w:jc w:val="both"/>
            </w:pPr>
            <w:r>
              <w:rPr>
                <w:rFonts w:ascii="Times New Roman"/>
                <w:b w:val="false"/>
                <w:i w:val="false"/>
                <w:color w:val="000000"/>
                <w:sz w:val="20"/>
              </w:rPr>
              <w:t>
2) СҚА аумағында абаттандыру мен көгалдандыруды жүргізу;</w:t>
            </w:r>
          </w:p>
          <w:p>
            <w:pPr>
              <w:spacing w:after="20"/>
              <w:ind w:left="20"/>
              <w:jc w:val="both"/>
            </w:pPr>
            <w:r>
              <w:rPr>
                <w:rFonts w:ascii="Times New Roman"/>
                <w:b w:val="false"/>
                <w:i w:val="false"/>
                <w:color w:val="000000"/>
                <w:sz w:val="20"/>
              </w:rPr>
              <w:t>
3) радиоактивті заттардың авариялық шығарылуы жағдайында бақылау аймағында қорғау іс-шараларын қамтамасыз ету;</w:t>
            </w:r>
          </w:p>
          <w:p>
            <w:pPr>
              <w:spacing w:after="20"/>
              <w:ind w:left="20"/>
              <w:jc w:val="both"/>
            </w:pPr>
            <w:r>
              <w:rPr>
                <w:rFonts w:ascii="Times New Roman"/>
                <w:b w:val="false"/>
                <w:i w:val="false"/>
                <w:color w:val="000000"/>
                <w:sz w:val="20"/>
              </w:rPr>
              <w:t>
4) СҚА, БА және ықтимал радиациялық қауіптілік санатын (алдын ала, түпкілікті)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құрылымына және күтіп-ұстауға, үй-жайлардың және технологиялық жабдықтың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1) ИСК-мен жұмыс сыныптарының үй-жайлардың мақсатына сәйкестігі;</w:t>
            </w:r>
          </w:p>
          <w:p>
            <w:pPr>
              <w:spacing w:after="20"/>
              <w:ind w:left="20"/>
              <w:jc w:val="both"/>
            </w:pPr>
            <w:r>
              <w:rPr>
                <w:rFonts w:ascii="Times New Roman"/>
                <w:b w:val="false"/>
                <w:i w:val="false"/>
                <w:color w:val="000000"/>
                <w:sz w:val="20"/>
              </w:rPr>
              <w:t>
2) үй-жайлардың ішкі әрлеуінің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жабдықтарының ИСК-мен жұмыс сыныптарына бар болуы және сәйкестігі;</w:t>
            </w:r>
          </w:p>
          <w:p>
            <w:pPr>
              <w:spacing w:after="20"/>
              <w:ind w:left="20"/>
              <w:jc w:val="both"/>
            </w:pPr>
            <w:r>
              <w:rPr>
                <w:rFonts w:ascii="Times New Roman"/>
                <w:b w:val="false"/>
                <w:i w:val="false"/>
                <w:color w:val="000000"/>
                <w:sz w:val="20"/>
              </w:rPr>
              <w:t>
4) санитариялық-техникалық жабдықтың болуы және олардың сәйкестігі;</w:t>
            </w:r>
          </w:p>
          <w:p>
            <w:pPr>
              <w:spacing w:after="20"/>
              <w:ind w:left="20"/>
              <w:jc w:val="both"/>
            </w:pPr>
            <w:r>
              <w:rPr>
                <w:rFonts w:ascii="Times New Roman"/>
                <w:b w:val="false"/>
                <w:i w:val="false"/>
                <w:color w:val="000000"/>
                <w:sz w:val="20"/>
              </w:rPr>
              <w:t>
5) санитариялық өткізгіштер мен санитариялық шлюздердің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ИСК-де паспорттардың (сертификаттардың) және ілеспе құжаттардың болуы;</w:t>
            </w:r>
          </w:p>
          <w:p>
            <w:pPr>
              <w:spacing w:after="20"/>
              <w:ind w:left="20"/>
              <w:jc w:val="both"/>
            </w:pPr>
            <w:r>
              <w:rPr>
                <w:rFonts w:ascii="Times New Roman"/>
                <w:b w:val="false"/>
                <w:i w:val="false"/>
                <w:color w:val="000000"/>
                <w:sz w:val="20"/>
              </w:rPr>
              <w:t>
2) кіріс-шығыс журналының болуы және оны жүргізу;</w:t>
            </w:r>
          </w:p>
          <w:p>
            <w:pPr>
              <w:spacing w:after="20"/>
              <w:ind w:left="20"/>
              <w:jc w:val="both"/>
            </w:pPr>
            <w:r>
              <w:rPr>
                <w:rFonts w:ascii="Times New Roman"/>
                <w:b w:val="false"/>
                <w:i w:val="false"/>
                <w:color w:val="000000"/>
                <w:sz w:val="20"/>
              </w:rPr>
              <w:t>
3) ИСК қабылдау-тапсыру актілерінің болуы;</w:t>
            </w:r>
          </w:p>
          <w:p>
            <w:pPr>
              <w:spacing w:after="20"/>
              <w:ind w:left="20"/>
              <w:jc w:val="both"/>
            </w:pPr>
            <w:r>
              <w:rPr>
                <w:rFonts w:ascii="Times New Roman"/>
                <w:b w:val="false"/>
                <w:i w:val="false"/>
                <w:color w:val="000000"/>
                <w:sz w:val="20"/>
              </w:rPr>
              <w:t>
4) радионуклидті ИСК-ні беруге қойылатын талаптардың, радионуклидті ИСК-ні жұмсау және есептен шығару туралы актілердің болуы;</w:t>
            </w:r>
          </w:p>
          <w:p>
            <w:pPr>
              <w:spacing w:after="20"/>
              <w:ind w:left="20"/>
              <w:jc w:val="both"/>
            </w:pPr>
            <w:r>
              <w:rPr>
                <w:rFonts w:ascii="Times New Roman"/>
                <w:b w:val="false"/>
                <w:i w:val="false"/>
                <w:color w:val="000000"/>
                <w:sz w:val="20"/>
              </w:rPr>
              <w:t>
5) түгендеу актісін ресімдей отырып, ИСК-ге түгендеу жүргізу;</w:t>
            </w:r>
          </w:p>
          <w:p>
            <w:pPr>
              <w:spacing w:after="20"/>
              <w:ind w:left="20"/>
              <w:jc w:val="both"/>
            </w:pPr>
            <w:r>
              <w:rPr>
                <w:rFonts w:ascii="Times New Roman"/>
                <w:b w:val="false"/>
                <w:i w:val="false"/>
                <w:color w:val="000000"/>
                <w:sz w:val="20"/>
              </w:rPr>
              <w:t>
6) ИСК-ні уақытша сақтау үшін жекелеген үй-жайлардың немесе арнайы бөлінген орындардың болуы және олардың сәйкестігі;</w:t>
            </w:r>
          </w:p>
          <w:p>
            <w:pPr>
              <w:spacing w:after="20"/>
              <w:ind w:left="20"/>
              <w:jc w:val="both"/>
            </w:pPr>
            <w:r>
              <w:rPr>
                <w:rFonts w:ascii="Times New Roman"/>
                <w:b w:val="false"/>
                <w:i w:val="false"/>
                <w:color w:val="000000"/>
                <w:sz w:val="20"/>
              </w:rPr>
              <w:t>
7) ИСК-ны тасымалдауға (орнын ауыстыруға) және сақтауға арналған арнайы құралдардың болуы және олардың сәйкестігі;</w:t>
            </w:r>
          </w:p>
          <w:p>
            <w:pPr>
              <w:spacing w:after="20"/>
              <w:ind w:left="20"/>
              <w:jc w:val="both"/>
            </w:pPr>
            <w:r>
              <w:rPr>
                <w:rFonts w:ascii="Times New Roman"/>
                <w:b w:val="false"/>
                <w:i w:val="false"/>
                <w:color w:val="000000"/>
                <w:sz w:val="20"/>
              </w:rPr>
              <w:t>
8) ИСК сақтау шарттарының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және сұйық радиоактивті қалдықтарды (бұдан әрі – РАҚ) жинауға арналған арнайы жинағыш-контейнерлер мен сыйымдылықтардың болуы және олардың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уақытша (ұзақ мерзімді) сақтау (көму) үшін жекелеген үй-жайлардың және (немесе) арнайы бөлінген орындардың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кейіннен сақтау және (немесе) көму тәсілдерін, агрегаттық жай-күйін, радионуклидтердің жартылай ыдырау кезеңін және сәулелену түрін (альфа -, бета -, гамма -, Нейтрондық сәулелену), РАҚ-ның физикалық, химиялық және биологиялық сипаттамаларын ескере отырып, тәртіпті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РАҚ айналым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тасымалдауға арналған арнайы құралдарының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есепке алу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ИСК алу, беру, уақытша сақтау және әкету бойынша уақтылы (күнтізбелік 15 күн ішінде)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ИСҚ (РАҚ) тасымалдауға арналған көліктердің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нұсқаулықта (басшылықта, жабдықты дайындаушының паспортында) көзделген ИСК-мен операциялардың орындалуын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бөлімшесін себептерін талдай және радиациялық қауіпсіздікті қамтамасыз ету жөніндегі іс-шаралардың тиімділігін бағалай отырып, объект персоналының дозалар шегі мен бақылау деңгейлерінен асып кету жағдайлары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Объектідегі радиациялық авария кезінде халықтың санитариялық-эпидемиологиялық саламаттылығы саласындағы мемлекеттік органның аумақтық бөлімшесін (дереу) хабардар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қауіптілік дәрежесі бойынша объектіні және (немесе) бірінші, екінші, үшінші санаттағы ИСК-ны пайдалуын ұзарту туралы шешімнің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құрылғыларды пайдаланатын объектіні қоспағанда, радиациялық қауіптілік дәрежесі бойынша объектіні және (немесе) бірінші, екінші, үшінші санаттағы ИСК-ны пайдаланудан шығару жобасының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консервациялау, бөлшектеу, қайта бейіндеу, жою немесе көму кезінде, сондай-ақ объектіні және (немесе) ИСК-ны пайдаланудан шығару кезінде жөндеу жұмыстарын жүргізу кезінде қауіпсіздікті қамтамасыз ету жөніндегі іс-шаралардың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пайдаланудан шығарғанға дейін персонал мен халықтың күтілетін жеке және ұжымдық сәулелену дозаларын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құрылғыларды (радионуклидтік көздерді) және иондаушы сәулеленуді генерациялайтын құрылғыларды пайдаланудан шығарғаннан кейін оларды ИСК ретінде пайдалану мүмкіндігін болдырмайтын жағдайға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қауіпсіздігі жөніндегі талаптарды сақтау:</w:t>
            </w:r>
          </w:p>
          <w:p>
            <w:pPr>
              <w:spacing w:after="20"/>
              <w:ind w:left="20"/>
              <w:jc w:val="both"/>
            </w:pPr>
            <w:r>
              <w:rPr>
                <w:rFonts w:ascii="Times New Roman"/>
                <w:b w:val="false"/>
                <w:i w:val="false"/>
                <w:color w:val="000000"/>
                <w:sz w:val="20"/>
              </w:rPr>
              <w:t>
1) нормативтік құқықтық актілерде, радиациялық қауіпсіздік жөніндегі нұсқаулықтарда және лауазымдық нұсқаулықтарда белгіленген радиациялық қауіпсіздікті қамтамасыз ету жөніндегі талаптарды орындау;</w:t>
            </w:r>
          </w:p>
          <w:p>
            <w:pPr>
              <w:spacing w:after="20"/>
              <w:ind w:left="20"/>
              <w:jc w:val="both"/>
            </w:pPr>
            <w:r>
              <w:rPr>
                <w:rFonts w:ascii="Times New Roman"/>
                <w:b w:val="false"/>
                <w:i w:val="false"/>
                <w:color w:val="000000"/>
                <w:sz w:val="20"/>
              </w:rPr>
              <w:t>
2) радиациялық қауіпсіздік мәселелері бойынша білімін бағалау және персоналдың арнайы даярлығын растайтын құжаттың болуы;</w:t>
            </w:r>
          </w:p>
          <w:p>
            <w:pPr>
              <w:spacing w:after="20"/>
              <w:ind w:left="20"/>
              <w:jc w:val="both"/>
            </w:pPr>
            <w:r>
              <w:rPr>
                <w:rFonts w:ascii="Times New Roman"/>
                <w:b w:val="false"/>
                <w:i w:val="false"/>
                <w:color w:val="000000"/>
                <w:sz w:val="20"/>
              </w:rPr>
              <w:t>
3) жеке дозиметриялық бақылау құралдарын және жылжымалы (жеке) радиациялық қорғау құралдарын пайдалану;</w:t>
            </w:r>
          </w:p>
          <w:p>
            <w:pPr>
              <w:spacing w:after="20"/>
              <w:ind w:left="20"/>
              <w:jc w:val="both"/>
            </w:pPr>
            <w:r>
              <w:rPr>
                <w:rFonts w:ascii="Times New Roman"/>
                <w:b w:val="false"/>
                <w:i w:val="false"/>
                <w:color w:val="000000"/>
                <w:sz w:val="20"/>
              </w:rPr>
              <w:t>
4) персоналды және халықты радиациялық авариядан және оның салдарларынан қорғау жөніндегі шараларды сақтау;</w:t>
            </w:r>
          </w:p>
          <w:p>
            <w:pPr>
              <w:spacing w:after="20"/>
              <w:ind w:left="20"/>
              <w:jc w:val="both"/>
            </w:pPr>
            <w:r>
              <w:rPr>
                <w:rFonts w:ascii="Times New Roman"/>
                <w:b w:val="false"/>
                <w:i w:val="false"/>
                <w:color w:val="000000"/>
                <w:sz w:val="20"/>
              </w:rPr>
              <w:t>
5) ИСК болып табылатын қондырғылардың, аспаптар мен аппараттардың жұмысындағы анықталған ақаулар немесе авариялар туралы цех, учаске, зертхана басшысын және тиісті лауазымды адамдарды хабардар ету;</w:t>
            </w:r>
          </w:p>
          <w:p>
            <w:pPr>
              <w:spacing w:after="20"/>
              <w:ind w:left="20"/>
              <w:jc w:val="both"/>
            </w:pPr>
            <w:r>
              <w:rPr>
                <w:rFonts w:ascii="Times New Roman"/>
                <w:b w:val="false"/>
                <w:i w:val="false"/>
                <w:color w:val="000000"/>
                <w:sz w:val="20"/>
              </w:rPr>
              <w:t>
6) медициналық сәулелену кезінде пациенттерді радиациялық қорғауды қамтамасыз ету, рентгенологиялық зерттеулер кезінде пациентке дозалық жүктемелердің есебін жүргізу;</w:t>
            </w:r>
          </w:p>
          <w:p>
            <w:pPr>
              <w:spacing w:after="20"/>
              <w:ind w:left="20"/>
              <w:jc w:val="both"/>
            </w:pPr>
            <w:r>
              <w:rPr>
                <w:rFonts w:ascii="Times New Roman"/>
                <w:b w:val="false"/>
                <w:i w:val="false"/>
                <w:color w:val="000000"/>
                <w:sz w:val="20"/>
              </w:rPr>
              <w:t>
7) жеке дозиметриялық бақылаудағы барлық персоналға сәулелену көздерімен жұмыс істейтін адамдардың жеке сәулелену дозаларын есепке алу карточкасын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персоналды жеке қорғау құралдарының жинақтылығына, сапасына және ауысуына қойылатын талаптарды сақтау. Арнайы киімнің, арнайы аяқ киімнің, жеке қорғаныш құралдарының радиоактивтік ластануын бақылауды ұйымдастыру (бақылауға арналған жабдықтың болуы, журналды жауапты адамның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және қолдану жөніндегі нұсқаулықтары бар дезактивациялайтын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22-қосымша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көліктегі (теміржол, әуе, су және автомобиль) қоғамдық тамақтану объектілеріне, </w:t>
      </w:r>
    </w:p>
    <w:p>
      <w:pPr>
        <w:spacing w:after="0"/>
        <w:ind w:left="0"/>
        <w:jc w:val="both"/>
      </w:pPr>
      <w:r>
        <w:rPr>
          <w:rFonts w:ascii="Times New Roman"/>
          <w:b w:val="false"/>
          <w:i w:val="false"/>
          <w:color w:val="000000"/>
          <w:sz w:val="28"/>
        </w:rPr>
        <w:t>
      борттық тамақтану объектілеріне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Инсинераторлардың (инсинератор-қазандықтардың) болуы және жарамдылығы немесе кемеден тыс су қорғау қабылдау пункттеріне кәдеге жарату үшін қалдықтарды беру туралы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үй-жайлардың төбелерінде, қабырғаларында және едендерінде зеңмен зақымдану белгілері мен ақауларының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және дайын тамақ өнімдерін сақтау, тасымалдау, өлшеп-орау, өткізу кезінде тауарлық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бірізділігі мен ағымдылығын сақтауды қамтамасыз ету (жабдықты орналастыру, өндірістік үй-жайлардың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үй-жайларында, тоңазытқыш камераларында стеллаждардың, тауар қойғыштардың, тамақ өнімдерін сақтауға арналған тұғырықтардың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ішіндегі жабдықтың, мүкәммалдың (бөлшектеу мүкәммалын қоса алғанда), ыдыстың, цех ішіндегі көп айналымды қаптаманың (ыдыстың), ыдыстардың таңбалануының болуы, сақтау және мақсаты бойынша пайдалану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жіберу кезінде өнімнің өңдеу уақыты мен күнін, жарамдылық мерзімін, сақтау шарттары мен өнімнің қадағалануын қамтамасыз ететін құжаттарды көрсете отырып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уақыты мен күнін, сақтау шарттарын (температура, ауаның салыстырмалы ылғалдылығы) және өнімнің жарамдылық мерзімін көрсете отырып, тез бұзылатын тамақ өнімдерінің тауарға ілеспе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қағидалармен сатуға рұқсат етілмейтін азық-түлік шикізатының, тамақ өнімдерінің, дайын тағамдардың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арналған заттардың, бір рет қолданылатын сүлгілердің немесе электр орамалдардың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орталықтандырылған жуу және дезинфекциялауды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объектілерінің қызметкерлерінде терінің іріңді ауруларының, іріңді кесулердің, күйіктердің, абразиялардың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қол терісінің іріңді ауруларының және дененің ашық беттерінің (оның ішінде іріңді кесулермен, күйіктермен, абразиялармен), жұқпалы аурулардың белгілерінің, жоғарғы тыныс жолдарының ауруларының болуын тексеру және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23-қосымша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парфюмерлік-косметикалық өнімдерді және гигиена құралдарын өндіру, сақтау </w:t>
      </w:r>
    </w:p>
    <w:p>
      <w:pPr>
        <w:spacing w:after="0"/>
        <w:ind w:left="0"/>
        <w:jc w:val="both"/>
      </w:pPr>
      <w:r>
        <w:rPr>
          <w:rFonts w:ascii="Times New Roman"/>
          <w:b w:val="false"/>
          <w:i w:val="false"/>
          <w:color w:val="000000"/>
          <w:sz w:val="28"/>
        </w:rPr>
        <w:t>
      және өткізу объектілеріне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байланысы жоқ техникалық және ауызсудың бөлек су құбырларының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ауызсуға арналған бөлек су құбырларын ерекше түстермен бояудың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сынықтарды оқшаулау және олардың өнімге түсуін болдырмау мүмкіндігі бар жарықтандыру жүйесінің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әрленуінің сәйкестігі (ылғалды жинауға және дезинфекциялау құралдарымен өңдеуге оңай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бірізділігін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жууға, дезинфекциялауға және жөндеуге арналған жабдыққа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заттардың әсеріне, температуралық әсерлерге төзімді материалдардан жасалған технологиялық жабдықтың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ультракүлгін сәулелегіштердің болуы,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зиянды және (немесе) иісі қатты шығатын заттарға арналған дозалау аппаратурасының болуы, жарамдылығы, оның толуынан сақтайтын құрылғылармен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заттардың бөлінуін болдырмайтын тәсілдермен сусымалы заттар мен сұйық шикізатты тиеу мен түсіруді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ауасына зиянды және (немесе) иісі қатты шығатын заттар бөлетін бастапқы өнімдерді, жартылай өнімдерді сақтау шарттарын сақтау (сору желдеткіші бар арнайы жабындардың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сақтауға арналған стеллаждардың, және (немесе) тұғырықтардың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шикізатты, материалдарды, реактивтерді негізгі өндірістен оқшауланған үй-жайларда сақтау.</w:t>
            </w:r>
          </w:p>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дайындау, сақтау, тасымалдау жүзеге асырылатын бекітілген техникалық құжаттаманың болуы (техникалық шарттар, стандарттар, техникалық нұсқаулықтар, рецептуралар, ерекшеліктер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үшін жарамдылық мерзімі өткен шикізатты пайдалануға және дайын өнімді өткізуге, өнімді өндіру кезінде тыйым салынған заттарды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 мен реактивтердің жарамсыз партиясында таңбалаудың болуы, жарамсыз деп танылған партияларды жеке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тұтыну ыдысындағы ақаулардың болмауы, парфюмерлік-косметикалық өнімді сақтау және өткізу шарттарының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үй-жайлардың құрамында немесе жеке тұрған ғимараттарда жұмыс істейтіндерге арналған асхананы немесе буфетті орналастыру, арнайы киімге арналған ілгіштермен, сабынмен және электр сүлгілермен жабдықталған ыстық және салқын су жеткізетін раковинамен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Киініп-шешінетін орындардың болуы. Жеке және арнайы киімдерді бөлек сақтауға арналған шарттарды жарақтандыру және сақтау (арнайы және жеке киімдерді сақтауға арналған бөлек шкафтар, ілгіштер немесе ашық шкафтар, аяқ киімге арналған тұғырлар)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пункттің (тізімдік құрамы 50-ден 300 адамға дейінгі өндірістер үшін), фельдшерлік немесе дәрігерлік денсаулық сақтау пункттерінің (тізімдік құрамы 300 адамнан жоғары)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міндетті (жұмысқа түскен кезде) және мерзімдік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мерзімдік міндетті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құралдарының су ерітінділерін пайдалана отырып үй-жайларды жинауды жүргізу. Жинау кезінде сығылған ауаны, органикалық ерітінділерді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сынамаларын зертханалық зерттеу нәтижелерінің сәйкестігі (микробиологиялық және органолептикалық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24-қосымша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адамдар уақытша тұратын объектілерге қатысты бақылау және қадағалау</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 қабаттарында тұрғын үй-жайлардың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сулықтардың, жуу құралдарының, дәретхана қағазын ұстағыштарының, ыдысқа салынған унитаз ысқыштың, қоқыс себетінің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 құралдарының және ерітінділердің болуы, оларды сақтау жағдайларының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жабдықтарының және сүлгілердің болуы және уақытылы ауыстырылуы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мүгедектердің және халықтың жүріп-тұруы шектеулі топтарындағы жүріп-тұруына арналған арнайы құралдармен және құрылғылармен жабдықтауға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сынамаларын зертханалық зерттеу нәтижелерінің сәйкестігі (микробиологиялық және органолептикалық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сыртқы ортадан, үй-жайлардағы ауадан шайындылардың, зертханалық-аспаптық өлшеулердің (микроклимат, шу, жарықтандыру, электромагниттік сәулелену)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25-қосымша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әлеуметтік-тұрмыстық инфрақұрылым объектілеріне (мәдени-ойын-сауық </w:t>
      </w:r>
    </w:p>
    <w:p>
      <w:pPr>
        <w:spacing w:after="0"/>
        <w:ind w:left="0"/>
        <w:jc w:val="both"/>
      </w:pPr>
      <w:r>
        <w:rPr>
          <w:rFonts w:ascii="Times New Roman"/>
          <w:b w:val="false"/>
          <w:i w:val="false"/>
          <w:color w:val="000000"/>
          <w:sz w:val="28"/>
        </w:rPr>
        <w:t xml:space="preserve">
      объектілері, тұрғын және әкімшілік ғимараттары, тұрғын және қоғамдық </w:t>
      </w:r>
    </w:p>
    <w:p>
      <w:pPr>
        <w:spacing w:after="0"/>
        <w:ind w:left="0"/>
        <w:jc w:val="both"/>
      </w:pPr>
      <w:r>
        <w:rPr>
          <w:rFonts w:ascii="Times New Roman"/>
          <w:b w:val="false"/>
          <w:i w:val="false"/>
          <w:color w:val="000000"/>
          <w:sz w:val="28"/>
        </w:rPr>
        <w:t xml:space="preserve">
      ғимараттарды, кеңселерді пайдалану ұйымдары, үйлерді басқару ұйымдары, </w:t>
      </w:r>
    </w:p>
    <w:p>
      <w:pPr>
        <w:spacing w:after="0"/>
        <w:ind w:left="0"/>
        <w:jc w:val="both"/>
      </w:pPr>
      <w:r>
        <w:rPr>
          <w:rFonts w:ascii="Times New Roman"/>
          <w:b w:val="false"/>
          <w:i w:val="false"/>
          <w:color w:val="000000"/>
          <w:sz w:val="28"/>
        </w:rPr>
        <w:t>
      үй-жай иелерінің кооперативтері) қатысты бақылау және қадағалау</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жаяу жүргіншілер жолдарын абаттандырудың, іргелес аумақтың қатты жабыны мен тазалығының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үй-жайларын таза ұстау, коммуникациялардың ағып кетуін, апаттары мен бітелуін уақтылы жою, кәріз желілерінде профилактикалық дезинфекциялық іс-шаралар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жертөле және (немесе) жертөле қабаттарында және ғимараттардың шатырының (шатырының) астындағы тұрғын ғимараттардың соңғы техникалық қабаттарында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мекемелерінің, қоғамдық тамақтану, бөлшек сауда және тұрмыстық қызмет көрсету объектілерінің, мектепке дейінгі тәрбие және білім беру ұйымдарының, басқару мекемелерінің, ақпарат және байланыс мекемелерінің тұрғын ғимараттарында орналастыру кезінде талаптарды сақтау</w:t>
            </w:r>
          </w:p>
          <w:p>
            <w:pPr>
              <w:spacing w:after="20"/>
              <w:ind w:left="20"/>
              <w:jc w:val="both"/>
            </w:pPr>
            <w:r>
              <w:rPr>
                <w:rFonts w:ascii="Times New Roman"/>
                <w:b w:val="false"/>
                <w:i w:val="false"/>
                <w:color w:val="000000"/>
                <w:sz w:val="20"/>
              </w:rPr>
              <w:t>
1) автономды кіріс құрылғысы;</w:t>
            </w:r>
          </w:p>
          <w:p>
            <w:pPr>
              <w:spacing w:after="20"/>
              <w:ind w:left="20"/>
              <w:jc w:val="both"/>
            </w:pPr>
            <w:r>
              <w:rPr>
                <w:rFonts w:ascii="Times New Roman"/>
                <w:b w:val="false"/>
                <w:i w:val="false"/>
                <w:color w:val="000000"/>
                <w:sz w:val="20"/>
              </w:rPr>
              <w:t>
2) іргелес және (немесе) үстіндегі тұрғын үй-жайларды дыбыс оқшаулау жөніндегі іс-шараларды әзірлеу;</w:t>
            </w:r>
          </w:p>
          <w:p>
            <w:pPr>
              <w:spacing w:after="20"/>
              <w:ind w:left="20"/>
              <w:jc w:val="both"/>
            </w:pPr>
            <w:r>
              <w:rPr>
                <w:rFonts w:ascii="Times New Roman"/>
                <w:b w:val="false"/>
                <w:i w:val="false"/>
                <w:color w:val="000000"/>
                <w:sz w:val="20"/>
              </w:rPr>
              <w:t>
3) тұрғын үй-жайлар үшін гигиеналық нормативтік көрсеткіштерден асатын шу мен діріл тудырмайтын технологиялық инженерлік жабдықты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Еуразиялық экономикалық одаққа қатысушы мемлекеттердің аумағында қолдануға рұқсат етілген жуу және дезинфекциялау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ойын алаңдарын жобалау кезінде нормалау құжатарына қойылатын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мен жатақханалардың үй-жайларын жөндеуді уақтылы жүргізу. Әкімшілік және тұрғын үй ғимараттарының үй-жайларын әрлеу үшін олардың сапасы мен қауіпсіздігін растайтын құжаттары бар құрылыс материалдарын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матрацтарды, жұмсақ мүкәммалды уақтылы жуу, дезинфекциялау және ауыстыру. Оларды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олардың тіршілік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26-қосымша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кәрізді (оның ішінде жауын-шашын кәрізін) тазарту құрылыстарына және желілеріне</w:t>
      </w:r>
    </w:p>
    <w:p>
      <w:pPr>
        <w:spacing w:after="0"/>
        <w:ind w:left="0"/>
        <w:jc w:val="both"/>
      </w:pPr>
      <w:r>
        <w:rPr>
          <w:rFonts w:ascii="Times New Roman"/>
          <w:b w:val="false"/>
          <w:i w:val="false"/>
          <w:color w:val="000000"/>
          <w:sz w:val="28"/>
        </w:rPr>
        <w:t>
      қатысты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заттардың шекті жол берілетін төгінділері бойынша нормативтік құжаттама жобасының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шығару және ағызу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қауіпсіздік көрсеткіштерінің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су қоймасы мен жағалау аумақтары суының ластануына әкеп соқпайтын су қоймасы белдеуі шегінде шаруашылық және өзге де қызметті ұйымдастыруға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және сұйық қалдықтарды, өндірістік қалдықтарды жинауға және сақтауға арналған алаңдарды орнату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Аварияларға ұшыраған объектілер мен құрылыстарда (мұнай және өнім құбырлары, мұнай және өнім қоймалары, сарқынды су жинағыштар, кәріз коллекторлары және тазарту құрылыстары, кемелер және басқа да жүзу құралдары, мұнай ұңғымалары, бұрғылау платформалары, жүзу құралдарына май құю пункттері) аварияларды жою жоспарының болуы.</w:t>
            </w:r>
          </w:p>
          <w:p>
            <w:pPr>
              <w:spacing w:after="20"/>
              <w:ind w:left="20"/>
              <w:jc w:val="both"/>
            </w:pPr>
            <w:r>
              <w:rPr>
                <w:rFonts w:ascii="Times New Roman"/>
                <w:b w:val="false"/>
                <w:i w:val="false"/>
                <w:color w:val="000000"/>
                <w:sz w:val="20"/>
              </w:rPr>
              <w:t>
Бақылау пункттеріндегі судың құрамы мен қасиеттерінің су сапасының гигиеналық көрсеткіштеріне, рұқсат етілетін шекті шоғырлану (бұдан әрі – РЕШШ), рұқсат етілген болжамды деңгейге (бұдан әрі – РЕБД)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үй-жайларды жабдықтау және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27-қосымша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өндірістік, тұрмыстық қатты және өзге де қалдық түрлерін жинау, сақтау, тасымалдау, </w:t>
      </w:r>
    </w:p>
    <w:p>
      <w:pPr>
        <w:spacing w:after="0"/>
        <w:ind w:left="0"/>
        <w:jc w:val="both"/>
      </w:pPr>
      <w:r>
        <w:rPr>
          <w:rFonts w:ascii="Times New Roman"/>
          <w:b w:val="false"/>
          <w:i w:val="false"/>
          <w:color w:val="000000"/>
          <w:sz w:val="28"/>
        </w:rPr>
        <w:t>
      жою, сұрыптау, қайта өңдеу, зарарсыздандыру, кәдеге жарату объектілеріне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және көму үшін полигондарға бөлінетін жер учаскесіне және орындарға қойылатын талаптарды сақтау (мөлшері, полигон аумағының елді мекендер бағытына еңкеюі,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 аймақтарға бөлуді сақтау. Қоймалау аймақтарын толтыру кезектілігін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қызметкерлеріне санитариялық-тұрмыстық қызмет көрсетуге арналған үй-жайлардың болуы, жеке гигиенаны сақтау үшін жағдайлармен қамтамасыз ету. Ағынды салқын және ыстық суды жеткізу.</w:t>
            </w:r>
          </w:p>
          <w:p>
            <w:pPr>
              <w:spacing w:after="20"/>
              <w:ind w:left="20"/>
              <w:jc w:val="both"/>
            </w:pPr>
            <w:r>
              <w:rPr>
                <w:rFonts w:ascii="Times New Roman"/>
                <w:b w:val="false"/>
                <w:i w:val="false"/>
                <w:color w:val="000000"/>
                <w:sz w:val="20"/>
              </w:rPr>
              <w:t>
Оларды жуу, зарарсыздандыру, сақтау үшін жабдықтармен, мүкәммалмен және жағдайлармен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қалдықтардың құрамы мен есебін бақылау жөніндегі құжаттаманың және қалдықтар мен олардың санын көрсете отырып, қызмет көрсететін ұйымдар тізімінің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қауіптілік кластарына сәйкес қалдықтарды қабылдауға (тиеу, тасымалдау, түсіру), қалдықтарды орналастыруға және оқшаулауға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жасыл аймағында (периметрі бойынша) қатты тұрмыстық қалдықтардың (бұдан әрі – ҚТҚ) жерасты суларына әсерін мониторингілеу үшін бақылау ұңғымаларының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жабу, рекультивациялау шарттарын сақтау (жою). Қалпына келтірілетін полигон аумағын күрделі құрылысқа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ҚТҚ жағуға жол бермеу. Өздігінен жану ошақтарының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Полигоннан (ұйымдастырылған қоқыс үйіндісінен) шыққан кезде қоқыс таситын көліктердің дөңгелектерін зарарсыздандыруға арналған дезинфекциялаушы бетон ваннасының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 (қоқыс үймелері) аумағының периметрі бойынша жеңіл қоршаудың, құрғату орының немесе жер білігінің болуы.</w:t>
            </w:r>
          </w:p>
          <w:p>
            <w:pPr>
              <w:spacing w:after="20"/>
              <w:ind w:left="20"/>
              <w:jc w:val="both"/>
            </w:pPr>
            <w:r>
              <w:rPr>
                <w:rFonts w:ascii="Times New Roman"/>
                <w:b w:val="false"/>
                <w:i w:val="false"/>
                <w:color w:val="000000"/>
                <w:sz w:val="20"/>
              </w:rPr>
              <w:t>
Объектілерге іргелес аумақтың ластануының болмауы, сондай-ақ ҚТҚ түсіру және оларды қоймаға жинау кезінде ластануды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уытты қалдықтарын залалсыздандыруға қойылатын талаптарды сақтау (қауіптіліктің 1 және 2-сыныптары; қауіптіліктің 3 және 4-сыныптары)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қоршаған ортаның ластануының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1-3-сыныптарынан қалдықтармен жұмыс істеу кезінде технологиялық процестерді механикаландыруға, автоматтандыруға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тасымалдау кезінде олардың түріне қарай (жартылай сұйық, қатты, шаң тәрізді) көлік құралына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(1,2,3) және олардың түріне (жартылай сұйық, сұйық, қатты, шаң тәрізді) байланысты өнеркәсіптік қалдықтарды көмуге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толтырылған шұңқыр учаскелерін оқшаулағыш жабынды жабдықтау бойынша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Өртеуге жататын өндіріс қалдықтарын залалсыздандыруға арналған пештердің (инсинераторлардың)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мен заттарды, радиоактивті қалдықтарды, регенерациялауға жататын мұнай өнімдерін алудың тиімді әдістері әзірленген өндіріс қалдықтарын полигонға қабылдауға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сұйық күйінде көмуге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аймағының аумағынан тыс көлік құралдарын жууға арналған алаңдарды ұйымдастыру. Салқын су келтірілген жуу бөлімшесінің немесе суару-жуу машиналарының болуы. Таза және лас контейнерлердің және полигонға келетін қоқыс тасығыштардың көлік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 тасымалдау, сақтау және тасымалдау жөніндегі талаптарды олардың қауіптілік дәрежесіне сәйкес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олардың қауіптілік дәрежесіне сәйкес залалсыздандыру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 инфекциялық емес науқастардан операциялық (органдар, тіндер) органикалық қалдықтарды көмуге тыйым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люминесцентті шамдарды, құрамында сынабы бар аспаптар мен жабдықтарды сақтау және тасымалдау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28-қосымша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Спорттық-сауықтыру мақсатындағы объектілерге, бассейндерге, моншаларға, </w:t>
      </w:r>
    </w:p>
    <w:p>
      <w:pPr>
        <w:spacing w:after="0"/>
        <w:ind w:left="0"/>
        <w:jc w:val="both"/>
      </w:pPr>
      <w:r>
        <w:rPr>
          <w:rFonts w:ascii="Times New Roman"/>
          <w:b w:val="false"/>
          <w:i w:val="false"/>
          <w:color w:val="000000"/>
          <w:sz w:val="28"/>
        </w:rPr>
        <w:t>
      сауналарға, кір жуу, химиялық тазарту орындарына қатысты бақылау және</w:t>
      </w:r>
    </w:p>
    <w:p>
      <w:pPr>
        <w:spacing w:after="0"/>
        <w:ind w:left="0"/>
        <w:jc w:val="both"/>
      </w:pPr>
      <w:r>
        <w:rPr>
          <w:rFonts w:ascii="Times New Roman"/>
          <w:b w:val="false"/>
          <w:i w:val="false"/>
          <w:color w:val="000000"/>
          <w:sz w:val="28"/>
        </w:rPr>
        <w:t>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тұрғын үй және қоғамдық ғимараттарда орналастыру шарттарын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үй-жайларын орналастыру, жинақтың және алаңның, ішкі жоспарлаудың және әрлеудің, бассейндердегі (рециркуляциялық, ағынды) су алмасу жүйесі құрылғысының, суды тазарту, зарарсыздандыру, тарату құрылыстарының жобалық құжаттамаға және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бұру жүйесіне түсу бойынша құю астаулары жұмысының жарамдылығы және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мен дезинфекциялауға мүмкіндік беретін үй-жайлар мен жабдықтарды, мүкәммалды әрлеудегі ақауларды жою (сынған қаптама тақтайша, едендік жабынның, басқа да жабындар мен жабдықтардың тұтастығын бұзу).</w:t>
            </w:r>
          </w:p>
          <w:p>
            <w:pPr>
              <w:spacing w:after="20"/>
              <w:ind w:left="20"/>
              <w:jc w:val="both"/>
            </w:pPr>
            <w:r>
              <w:rPr>
                <w:rFonts w:ascii="Times New Roman"/>
                <w:b w:val="false"/>
                <w:i w:val="false"/>
                <w:color w:val="000000"/>
                <w:sz w:val="20"/>
              </w:rPr>
              <w:t>
Жууға және дезинфекциялауға жататын жиһаздың, мүкәммалдың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сақтау және үй-жайларды, жабдықтарды жинау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шарасынан су сынамаларын зертханалық зерттеу нәтижелерінің сәйкестігі (бактериологиялық, санитариялық-химиялық, вирусологиялық, паразитологиялық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тыныс алу аймағындағы ауадағы бос хлор және озон шоғырлануын зерттеу нәтижелерінің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29-қосымша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2 санаттағы су объектілеріне (мәдени-тұрмыстық мақсаттағы), демалыс орындарыне</w:t>
      </w:r>
    </w:p>
    <w:p>
      <w:pPr>
        <w:spacing w:after="0"/>
        <w:ind w:left="0"/>
        <w:jc w:val="both"/>
      </w:pPr>
      <w:r>
        <w:rPr>
          <w:rFonts w:ascii="Times New Roman"/>
          <w:b w:val="false"/>
          <w:i w:val="false"/>
          <w:color w:val="000000"/>
          <w:sz w:val="28"/>
        </w:rPr>
        <w:t>(жағажайларға) қатысты___________________________________________________________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мен жағалау маңындағы аумақтар суының ластануына әкеп соқпайтын су айдынының су қорғау аймағы, белдеуі шегінде шаруашылық және өзге де қызметті ұйымдастыруға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сарқынды суларды су қоймасына шығару және ағызу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сыныбына, қалдықтарды шығару кестесіне сәйкес қатты қалдықтарды жинауға және сақтауға арналған алаңдарды орнату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 тазалау, дезинфекциялау құралдарын қолдану және сақтау және үй-жайларды, жабдықтарды, шағын сәулет нысандарын жинау шарттарына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бақылау нүктелеріндегі судың құрамы мен қасиеттерінің су айдындарындағы судың сапасының гигиеналық көрсеткіштеріне, ШЖК немесе ОЖБ-ға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суында су сапасының зиянды заттардың шекті-жол берілетін концентрацияларына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күннен қорғайтын қалқалармен, жатақтармен және орындықтармен, кабиналармен жабдықтау.киім ауыстыру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Жағажайларды таза құммен, малтатаспен себу. Жиналған қалдықтарды жою арқылы құмның беткі қабатын механикалық қопсыту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30-қосымша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емдеу-косметологиялық объектілеріне, сұлулық салондарына, косметологиялық </w:t>
      </w:r>
    </w:p>
    <w:p>
      <w:pPr>
        <w:spacing w:after="0"/>
        <w:ind w:left="0"/>
        <w:jc w:val="both"/>
      </w:pPr>
      <w:r>
        <w:rPr>
          <w:rFonts w:ascii="Times New Roman"/>
          <w:b w:val="false"/>
          <w:i w:val="false"/>
          <w:color w:val="000000"/>
          <w:sz w:val="28"/>
        </w:rPr>
        <w:t>
      орталықтарға, шаштараздарға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жабық үлгідегі бактерицидті ультракүлгін сәулелегіштердің болуы және жарамдылығы, бактерицидті ультракүлгін сәулелегіштердің жұмысын есепке алу және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Солярийге арналған жабдықтарды орналастыру және пайдалану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салқын су жеткізетін раковинамен жабдықталған құралдарды зарарсыздандыруға, зарарсыздандыруға дейінгі тазартуға және зарарсыздандыруға арналған жабдықтармен жарақтандырылған үй-жайлардың немесе арнайы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пайдалануға болатын құралдарды зарарсыздандыру алдындағы тазалау, дезинфекциялау және зарарсыздандыру және оларды кейіннен сақтау, қолдар мен аяқтарға арналған ваннаны, тарақтарды, шаш қиюға арналған қайшыларды, бұйралағыштарды, қысқыштарды дезинфекциялау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Ботулотоксин негізіндегі препараттарды сақтауға арналған тоңазытқыш жабдығының болуы және жарамдылығы, оны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ерітіндінің концентрациясы және оны дайындау күні, таңбалауда көрсетілген ерітінділердің жарамдылық мерзімдері мен концентрациясының сәйкестігі көрсетілген дезинфекциялау ерітінділерін сақтауға арналған таңбаланған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қалдық мөлшеріне оң сынамаларды алу, синтетикалық жуғыш заттардың сілтілі компоненттерінің, қайта пайдалануға болатын стерильді аспаптардан стерильділікке арналған шайындылардың оң сынамаларының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жамылғылары мен шырышты қабаттары бұзылған қызметтерді жүргізуге арналған бір реттік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сыныбындағы медициналық қалдықтарды қауіпсіз жоюға арналған контейнерлердің болуы (инелер, шприцтер, скарификаторлар, маскалар, қолғаптар және т.б.), медициналық қалдықтарды объектілерде жинау және сақтау және оларды мамандандырылған ұйымдардың шығаруы үшін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және дезинфекциялауға арналған құралдармен жабдықталған өндірістік және қосалқы үй-жайларда қол жууға арналған раковиналардың және келушілердің басын жууға арналған раковиналардың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жууға арналған салқын және ыстық сумен қамтамасыз етілген, арнайы құрал-жабдықтармен жабдықталған арнайы бөлменің болуы немесе мамандандырылған ұйыммен келісімшарттың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киімдердің және парфюмериялық және косметикалық өнімдерді сақтауға арналған сөрелердің немесе шкафтардың, лас киімдерді сақтауға арналған қақпағы бар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әрлеуде ақаулардың болмауы (сынған жапсырма плиткалар, еден жабынының, басқа жабындар мен жабдықтардың)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демалысы мен тамақтануы үшін жеке арнайы бөлменің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31-қосымша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су көздері, шаруашылық-ауыз сумен жабдықтауға арналған су жинау орындары,</w:t>
      </w:r>
    </w:p>
    <w:p>
      <w:pPr>
        <w:spacing w:after="0"/>
        <w:ind w:left="0"/>
        <w:jc w:val="both"/>
      </w:pPr>
      <w:r>
        <w:rPr>
          <w:rFonts w:ascii="Times New Roman"/>
          <w:b w:val="false"/>
          <w:i w:val="false"/>
          <w:color w:val="000000"/>
          <w:sz w:val="28"/>
        </w:rPr>
        <w:t>орталықтандырылған және орталықтандырылмаған шаруашылық-ауыз сумен жабдықтау</w:t>
      </w:r>
    </w:p>
    <w:p>
      <w:pPr>
        <w:spacing w:after="0"/>
        <w:ind w:left="0"/>
        <w:jc w:val="both"/>
      </w:pPr>
      <w:r>
        <w:rPr>
          <w:rFonts w:ascii="Times New Roman"/>
          <w:b w:val="false"/>
          <w:i w:val="false"/>
          <w:color w:val="000000"/>
          <w:sz w:val="28"/>
        </w:rPr>
        <w:t>жүйелеріне қатысты_______________________________________________________________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мақсатындағы (жер үсті және жер асты) көзді, су құбыры құрылыстарын санитариялық қорғау аймағының бірінші белдеуін ұйымдастыруға және режиміне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көздерін (жер үсті және жер асты) санитарлық қорғау аймақтарының екінші және үшінші белдеулерінде белгіленген режимді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жергілікті жерде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объектілерін тұнбалардан, тау жыныс үйінділерінен тазарту, жөндеу, дезинфекциялау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қабылдау, су жинау, су тазарту құрылыстарында, тарату желілері мен су тарату колонкаларында технологиялық, санитариялық-техникалық, ұйымдастыру-шаруашылық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 құбырлары мен су құбырларының санитарлық-қорғау белдеуін ұйымдастыруға және режиміне қойылатын талаптарды сақтау.</w:t>
            </w:r>
          </w:p>
          <w:p>
            <w:pPr>
              <w:spacing w:after="20"/>
              <w:ind w:left="20"/>
              <w:jc w:val="both"/>
            </w:pPr>
            <w:r>
              <w:rPr>
                <w:rFonts w:ascii="Times New Roman"/>
                <w:b w:val="false"/>
                <w:i w:val="false"/>
                <w:color w:val="000000"/>
                <w:sz w:val="20"/>
              </w:rPr>
              <w:t>
Су құбырларының санитариялық-қорғау белдеуі шегінде топырақ пен жер асты суларының ластану көздерінің (САҚ, қазба шұңқырларының, көң қоймаларының, мал қорымдарының, септиктердің және т. б.)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дайындау / зарарсыздандыру жөніндегі талаптарды сақтау, дезинфекциялау құралдары мен реагенттердің қалдық құрамына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 ведомствосының аумақтық бөлімшелерін және ұйымдарды ауыз су сапасының және халықты сумен жабдықтау жағдайларының нашарлауына әкеп соғатын немесе әкелуі мүмкін авариялық жағдайлардың немесе техникалық бұзушылықтардың туындауы және желілерді жуу мен дезинфекциялау жөніндегі жұмыстарды жүргізу уақыты туралы уақтылы хабардар ету.</w:t>
            </w:r>
          </w:p>
          <w:p>
            <w:pPr>
              <w:spacing w:after="20"/>
              <w:ind w:left="20"/>
              <w:jc w:val="both"/>
            </w:pPr>
            <w:r>
              <w:rPr>
                <w:rFonts w:ascii="Times New Roman"/>
                <w:b w:val="false"/>
                <w:i w:val="false"/>
                <w:color w:val="000000"/>
                <w:sz w:val="20"/>
              </w:rPr>
              <w:t>
Халықты нормалау құжаттарына сәйкес келетін баламалы ауыз сумен қамтамасыз ету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жуу және дезинфекциялау бойынша тиісті іс-шаралар жүргізілгеннен кейін су құбыры желілерін жуу, тазалау және дезинфекциялау жүргізу жөніндегі актілердің болуы және зертханалық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сапасының, соның ішінде бақылау нүктелеріндегі су объектісінің су сапасы көрсеткіштері нашарлаған кезде ауыз сумен жабдықтау көздерінің авариялық ластануы және (немесе) ауыз сумен жабдықтау жүйелерінің зақымдануы жағдайы бойынша халықтың санитариялық-эпидемиологиялық саламаттылығы саласындағы мемлекеттік орган ведомствосының аумақтық бөлімшесін уақтылы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құбырындағы авариялық жағдайларды жою жөніндегі іс-шаралар жоспарының болуы және енгізілуі, оны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өндірістік зертханалық бақылауға жататын ыстық судың бақыланатын көрсеткіштерін және оларды жүргізу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32-қосымша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жерлеу мақсатындағы объектілер, бейіттер, саябақтар, қоғамдық дәретханалар, </w:t>
      </w:r>
    </w:p>
    <w:p>
      <w:pPr>
        <w:spacing w:after="0"/>
        <w:ind w:left="0"/>
        <w:jc w:val="both"/>
      </w:pPr>
      <w:r>
        <w:rPr>
          <w:rFonts w:ascii="Times New Roman"/>
          <w:b w:val="false"/>
          <w:i w:val="false"/>
          <w:color w:val="000000"/>
          <w:sz w:val="28"/>
        </w:rPr>
        <w:t>
      жаппай демалыс орындарына қатысты бақылау және қадағалау субъектілерінің</w:t>
      </w:r>
    </w:p>
    <w:p>
      <w:pPr>
        <w:spacing w:after="0"/>
        <w:ind w:left="0"/>
        <w:jc w:val="both"/>
      </w:pPr>
      <w:r>
        <w:rPr>
          <w:rFonts w:ascii="Times New Roman"/>
          <w:b w:val="false"/>
          <w:i w:val="false"/>
          <w:color w:val="000000"/>
          <w:sz w:val="28"/>
        </w:rPr>
        <w:t>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демалыс орындарды порттардан, шлюздерден, су электр станцияларынан, сарқынды суларды ағызатын жерлерден, мал қоралары мен суаратын жерлерден және басқа да ластану көздерінен алшақтатуды, сондай-ақ өнеркәсіптік кәсіпорындардың санитариялық-қорғаныш аймақтарынан тыс жерде орналастыру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саябақтар, демалыс аймақтары аумағында қоғамдық дәретханаларды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Саябақтардың, жағажайлардың аумағында урналарды орнатуға, оларды күтіп-баптауға және тазалауға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дәретханалардың орналасқан жерлерін және оларға жақындауды белгілейтін арнайы көрсеткіштердің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ғимараттарда дәретханаларды орналастыру кезінде негізгі ғимараттың желдету жүйесімен қосылмаған 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дәретханаларды күтіп-ұстауға, жарақтандыруға, тазалауға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бұру жүйелеріне қосылған қоғамдық дәретханаларда есіктері жабылатын жеке кабиналарға арналған үй-жайлардың, жуу раковиналары орнатылған шлюздің; жинау мүкәммалын, жуу және дезинфекциялау құралдарын сақтауға арналған үй-жайлардың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бұру жүйелеріне қосылмаған қоғамдық дәретханаларды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дәретханаларды пайдалануға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33-қосымша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өндірістік мақсаттағы ғимараттарға, құрылыстар мен үй-жайларға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жабдықтарды орналастыру кезінде тұрақты және уақытша жұмыс орындарын құру және қызмет көрсету аймағында еркін жүріп-тұру үшін жеткілікті өту жолдары мен бос алаңдарды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ауданын кемінде 2,2 м2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мен қалыптарға байланысты (жабдықтан жұмыс аймағының шекарасына дейін) жұмыс алаңдарының минималды өлшемдерінің метрмен сәйкестігі:</w:t>
            </w:r>
          </w:p>
          <w:p>
            <w:pPr>
              <w:spacing w:after="20"/>
              <w:ind w:left="20"/>
              <w:jc w:val="both"/>
            </w:pPr>
            <w:r>
              <w:rPr>
                <w:rFonts w:ascii="Times New Roman"/>
                <w:b w:val="false"/>
                <w:i w:val="false"/>
                <w:color w:val="000000"/>
                <w:sz w:val="20"/>
              </w:rPr>
              <w:t>
1) 15 оС - 0,7 (0,6) м дейін еңкейіп тұру;</w:t>
            </w:r>
          </w:p>
          <w:p>
            <w:pPr>
              <w:spacing w:after="20"/>
              <w:ind w:left="20"/>
              <w:jc w:val="both"/>
            </w:pPr>
            <w:r>
              <w:rPr>
                <w:rFonts w:ascii="Times New Roman"/>
                <w:b w:val="false"/>
                <w:i w:val="false"/>
                <w:color w:val="000000"/>
                <w:sz w:val="20"/>
              </w:rPr>
              <w:t>
2) 30 оС - 0,8 (0,6) м дейін еңкейіп тұру;</w:t>
            </w:r>
          </w:p>
          <w:p>
            <w:pPr>
              <w:spacing w:after="20"/>
              <w:ind w:left="20"/>
              <w:jc w:val="both"/>
            </w:pPr>
            <w:r>
              <w:rPr>
                <w:rFonts w:ascii="Times New Roman"/>
                <w:b w:val="false"/>
                <w:i w:val="false"/>
                <w:color w:val="000000"/>
                <w:sz w:val="20"/>
              </w:rPr>
              <w:t>
3) 60 оС - 0,9 (0,6) м дейін еңкейіп тұру;</w:t>
            </w:r>
          </w:p>
          <w:p>
            <w:pPr>
              <w:spacing w:after="20"/>
              <w:ind w:left="20"/>
              <w:jc w:val="both"/>
            </w:pPr>
            <w:r>
              <w:rPr>
                <w:rFonts w:ascii="Times New Roman"/>
                <w:b w:val="false"/>
                <w:i w:val="false"/>
                <w:color w:val="000000"/>
                <w:sz w:val="20"/>
              </w:rPr>
              <w:t>
4) 90 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терезелері мен жарық шамдары жоқ, көзделе отырып, табиғи жарығы жеткіліксіз ғимараттарда орналастыру кезінде талаптарды сақтау:</w:t>
            </w:r>
          </w:p>
          <w:p>
            <w:pPr>
              <w:spacing w:after="20"/>
              <w:ind w:left="20"/>
              <w:jc w:val="both"/>
            </w:pPr>
            <w:r>
              <w:rPr>
                <w:rFonts w:ascii="Times New Roman"/>
                <w:b w:val="false"/>
                <w:i w:val="false"/>
                <w:color w:val="000000"/>
                <w:sz w:val="20"/>
              </w:rPr>
              <w:t>
ультракүлгін сәулеленуге арналған құрылғы; жұмысшылардың қысқа уақытқа демалуына арналған бөлмені жасанды жарығы бар (жасанды жарық коэффициенті кемінде 0,5 %) жұмыс орнынан 100 м алыс емес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үй-жайларда немесе диспетчерлік пункттерден немесе оператор аймақтарынан бақыланатын аумақтарда жұмыс аймағының ауасына қауіптілік 1 және 2-сыныптағы заттардың күтілетін бөлінуімен технологиялық жабдықты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қауіптілік сыныбындағы заттармен жұмыс жүргізілетін бір ғимаратта бірнеше өндірістік объектілер орналасқан кезде улы заттардың көпкомпонентті қоспаларының түзілуін және көршілес өндіріске таралуын болдырмайтын құрылыс ерітінділерін пайдалана отырып, олардың әрқайсысын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шағылысу коэффициентін (0,4-тен артық емес) ескере отырып, үй-жайлар мен жабдықтардың түстік дизайнына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әсер ету орындарында агрессивті сұйықтықтарға (қышқылдар, сілтілер) және зиянды заттарға (сынап, еріткіштер, биологиялық белсенді заттар) төзімді еден жабыны материалының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өнеркәсіптік кәріз жүйесіне жіберер алдында агрессивті сұйықтықтармен (қышқылдар, сілтілер) және зиянды заттармен (сынап, еріткіштер, биологиялық белсенді заттар) алдын ала бейтараптандыруды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құжаттарында белгіленген шу параметрлерін рұқсат етілетін шекті деңгейге (бұдан әрі – РЕШД) жеткізу мүмкін болмаған кезде іс-шаралар өткізу:</w:t>
            </w:r>
          </w:p>
          <w:p>
            <w:pPr>
              <w:spacing w:after="20"/>
              <w:ind w:left="20"/>
              <w:jc w:val="both"/>
            </w:pPr>
            <w:r>
              <w:rPr>
                <w:rFonts w:ascii="Times New Roman"/>
                <w:b w:val="false"/>
                <w:i w:val="false"/>
                <w:color w:val="000000"/>
                <w:sz w:val="20"/>
              </w:rPr>
              <w:t>
- дыбыс өткізбейтін кабиналардың жабдықтары процесті қашықтан басқару;</w:t>
            </w:r>
          </w:p>
          <w:p>
            <w:pPr>
              <w:spacing w:after="20"/>
              <w:ind w:left="20"/>
              <w:jc w:val="both"/>
            </w:pPr>
            <w:r>
              <w:rPr>
                <w:rFonts w:ascii="Times New Roman"/>
                <w:b w:val="false"/>
                <w:i w:val="false"/>
                <w:color w:val="000000"/>
                <w:sz w:val="20"/>
              </w:rPr>
              <w:t>
- қол құралымен жұмыс орындарын орналастыру кезінде басқа жұмысшыларға шудың әсерін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немесе суықтың пайда болуымен қатар жүретін және жұмыс орнындағы микроклиматтық жағдайлардың нашарлауына әкеп соқтыратын өндірістік процестер кезінде жұмысшылардың мерзімді демалысы және олардың жылулық күйін қалыпқа келтіру үшін үй-жайларды жабдықтаудың болуы және сәйкестігі, сондай-ақ жұмыс орнындағы микроклиматтық жағдайларды сақтау шарттары, ауызсу режиміне арналған шарттарды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жақын орналасқан емдеу-профилактикалық мекемелерді қорғаудың болуы:</w:t>
            </w:r>
          </w:p>
          <w:p>
            <w:pPr>
              <w:spacing w:after="20"/>
              <w:ind w:left="20"/>
              <w:jc w:val="both"/>
            </w:pPr>
            <w:r>
              <w:rPr>
                <w:rFonts w:ascii="Times New Roman"/>
                <w:b w:val="false"/>
                <w:i w:val="false"/>
                <w:color w:val="000000"/>
                <w:sz w:val="20"/>
              </w:rPr>
              <w:t>
1) дыбыс өткізбейтін және ЭМӨ қарсы салыстырмалы қорғаныс экрандары;</w:t>
            </w:r>
          </w:p>
          <w:p>
            <w:pPr>
              <w:spacing w:after="20"/>
              <w:ind w:left="20"/>
              <w:jc w:val="both"/>
            </w:pPr>
            <w:r>
              <w:rPr>
                <w:rFonts w:ascii="Times New Roman"/>
                <w:b w:val="false"/>
                <w:i w:val="false"/>
                <w:color w:val="000000"/>
                <w:sz w:val="20"/>
              </w:rPr>
              <w:t>
2) цехтардан ластанған ауаның түсуіне жол бермей, есіктерді тығыздау;</w:t>
            </w:r>
          </w:p>
          <w:p>
            <w:pPr>
              <w:spacing w:after="20"/>
              <w:ind w:left="20"/>
              <w:jc w:val="both"/>
            </w:pPr>
            <w:r>
              <w:rPr>
                <w:rFonts w:ascii="Times New Roman"/>
                <w:b w:val="false"/>
                <w:i w:val="false"/>
                <w:color w:val="000000"/>
                <w:sz w:val="20"/>
              </w:rPr>
              <w:t>
3) шулы шеберханаларға тікелей жақын жерде психофизиологиялық түсіру бөлмелерінің орналасуымен екі есіктің де дыбыс өткізбейтін вестибюль түріндегі кіреберістері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 желдетумен қамтамасыз ету: (табиғи, механикалық, жалпы алмасу, жергілікті, жабдықтау, сору жүйелері), технологиялық процестердің ерекшеліктерін есепке алып және ауа ортасының микроклимат тұрғысынан, зиянды заттар және ионизацияның нормативтік параметрлерінің нормалау құжаттарына сәйкестігін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желдету және ауа баптау жүйелерін тазалау және дезинфекциялау бойынша жұмыс журналын жүргізе отырып, желдету және ауа баптау жүйелерінің элементтерін тазалау және дезинфекциялау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жүйелерінің жұмысын бақылау тәртібі мен тәртібін реттейтін құжаттардың болуы және сәйкестігі:</w:t>
            </w:r>
          </w:p>
          <w:p>
            <w:pPr>
              <w:spacing w:after="20"/>
              <w:ind w:left="20"/>
              <w:jc w:val="both"/>
            </w:pPr>
            <w:r>
              <w:rPr>
                <w:rFonts w:ascii="Times New Roman"/>
                <w:b w:val="false"/>
                <w:i w:val="false"/>
                <w:color w:val="000000"/>
                <w:sz w:val="20"/>
              </w:rPr>
              <w:t>
1) желдету жобасы, жобадан ауытқулардың белгіленген тәртіппен бекітілген тізбесі;</w:t>
            </w:r>
          </w:p>
          <w:p>
            <w:pPr>
              <w:spacing w:after="20"/>
              <w:ind w:left="20"/>
              <w:jc w:val="both"/>
            </w:pPr>
            <w:r>
              <w:rPr>
                <w:rFonts w:ascii="Times New Roman"/>
                <w:b w:val="false"/>
                <w:i w:val="false"/>
                <w:color w:val="000000"/>
                <w:sz w:val="20"/>
              </w:rPr>
              <w:t>
2) жаңадан жабдықталған желдету жүйелерiнiң тиiмдiлiгiн анықтаумен, сондай-ақ қайта құрудан және күрделi жөндеуден кейiн аспаптық сынақтарды қабылдауды растайтын құжаттар;</w:t>
            </w:r>
          </w:p>
          <w:p>
            <w:pPr>
              <w:spacing w:after="20"/>
              <w:ind w:left="20"/>
              <w:jc w:val="both"/>
            </w:pPr>
            <w:r>
              <w:rPr>
                <w:rFonts w:ascii="Times New Roman"/>
                <w:b w:val="false"/>
                <w:i w:val="false"/>
                <w:color w:val="000000"/>
                <w:sz w:val="20"/>
              </w:rPr>
              <w:t>
3) жасырын жұмыстарды тексеру және қабылдау актілері;</w:t>
            </w:r>
          </w:p>
          <w:p>
            <w:pPr>
              <w:spacing w:after="20"/>
              <w:ind w:left="20"/>
              <w:jc w:val="both"/>
            </w:pPr>
            <w:r>
              <w:rPr>
                <w:rFonts w:ascii="Times New Roman"/>
                <w:b w:val="false"/>
                <w:i w:val="false"/>
                <w:color w:val="000000"/>
                <w:sz w:val="20"/>
              </w:rPr>
              <w:t>
4) желдету жүйелерін техникалық сынақтар мен реттеу хаттамалары;</w:t>
            </w:r>
          </w:p>
          <w:p>
            <w:pPr>
              <w:spacing w:after="20"/>
              <w:ind w:left="20"/>
              <w:jc w:val="both"/>
            </w:pPr>
            <w:r>
              <w:rPr>
                <w:rFonts w:ascii="Times New Roman"/>
                <w:b w:val="false"/>
                <w:i w:val="false"/>
                <w:color w:val="000000"/>
                <w:sz w:val="20"/>
              </w:rPr>
              <w:t>
5) желдету жүйелерінің (ауа баптау жүйелерінің) паспорттары;</w:t>
            </w:r>
          </w:p>
          <w:p>
            <w:pPr>
              <w:spacing w:after="20"/>
              <w:ind w:left="20"/>
              <w:jc w:val="both"/>
            </w:pPr>
            <w:r>
              <w:rPr>
                <w:rFonts w:ascii="Times New Roman"/>
                <w:b w:val="false"/>
                <w:i w:val="false"/>
                <w:color w:val="000000"/>
                <w:sz w:val="20"/>
              </w:rPr>
              <w:t>
6) жоспарлы профилактикалық қызмет көрсету кестелері, желдету жабдықтарына техникалық қызмет көрсету және пайдалану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қақпаларында ауа немесе ауа-термиялық перделердің болуы, ауа қоспасының реттелетін температурасын қамтамасыз ететін технологиялық саңылаулар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 кабинеттерінде:</w:t>
            </w:r>
          </w:p>
          <w:p>
            <w:pPr>
              <w:spacing w:after="20"/>
              <w:ind w:left="20"/>
              <w:jc w:val="both"/>
            </w:pPr>
            <w:r>
              <w:rPr>
                <w:rFonts w:ascii="Times New Roman"/>
                <w:b w:val="false"/>
                <w:i w:val="false"/>
                <w:color w:val="000000"/>
                <w:sz w:val="20"/>
              </w:rPr>
              <w:t>
1) бір жұмысшыға кемінде 10 м2 есебімен қарастырылған жабдықталмаған аумақтың болуы және еденнің ең төменгі нүктесінен бөлменің биіктігі кемінде 3,5 м болуы;</w:t>
            </w:r>
          </w:p>
          <w:p>
            <w:pPr>
              <w:spacing w:after="20"/>
              <w:ind w:left="20"/>
              <w:jc w:val="both"/>
            </w:pPr>
            <w:r>
              <w:rPr>
                <w:rFonts w:ascii="Times New Roman"/>
                <w:b w:val="false"/>
                <w:i w:val="false"/>
                <w:color w:val="000000"/>
                <w:sz w:val="20"/>
              </w:rPr>
              <w:t>
2) қабырғалар мен төбелердің ультракүлгін сәулеленуді сіңіретін жанбайтын перфорацияланған материалдан жасалған қорғаныш жабыны бар дыбыс жұтатын қаптамасының болуы; жабдықтың өзінде дыбыс жұтатын қорғаныс болмаған кезде төсем биіктігі кемінде 2,7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жарықтандыруды қамтамасыз ету:</w:t>
            </w:r>
          </w:p>
          <w:p>
            <w:pPr>
              <w:spacing w:after="20"/>
              <w:ind w:left="20"/>
              <w:jc w:val="both"/>
            </w:pPr>
            <w:r>
              <w:rPr>
                <w:rFonts w:ascii="Times New Roman"/>
                <w:b w:val="false"/>
                <w:i w:val="false"/>
                <w:color w:val="000000"/>
                <w:sz w:val="20"/>
              </w:rPr>
              <w:t>
1) адамдар тұрақты болатын өндірістік объектілерде табиғи және жарамды жасанды жарықтандырудың болуы;</w:t>
            </w:r>
          </w:p>
          <w:p>
            <w:pPr>
              <w:spacing w:after="20"/>
              <w:ind w:left="20"/>
              <w:jc w:val="both"/>
            </w:pPr>
            <w:r>
              <w:rPr>
                <w:rFonts w:ascii="Times New Roman"/>
                <w:b w:val="false"/>
                <w:i w:val="false"/>
                <w:color w:val="000000"/>
                <w:sz w:val="20"/>
              </w:rPr>
              <w:t>
2) жарамды жұмыс және авариялық жасанды жарықтандырудың болуы;</w:t>
            </w:r>
          </w:p>
          <w:p>
            <w:pPr>
              <w:spacing w:after="20"/>
              <w:ind w:left="20"/>
              <w:jc w:val="both"/>
            </w:pPr>
            <w:r>
              <w:rPr>
                <w:rFonts w:ascii="Times New Roman"/>
                <w:b w:val="false"/>
                <w:i w:val="false"/>
                <w:color w:val="000000"/>
                <w:sz w:val="20"/>
              </w:rPr>
              <w:t>
3) көрнекі жұмыстардың сыныбы мен дәлдігіне қарай жұмыс орындарында талап етілетін аралас жарықтандыруды қамтамасыз ету;</w:t>
            </w:r>
          </w:p>
          <w:p>
            <w:pPr>
              <w:spacing w:after="20"/>
              <w:ind w:left="20"/>
              <w:jc w:val="both"/>
            </w:pPr>
            <w:r>
              <w:rPr>
                <w:rFonts w:ascii="Times New Roman"/>
                <w:b w:val="false"/>
                <w:i w:val="false"/>
                <w:color w:val="000000"/>
                <w:sz w:val="20"/>
              </w:rPr>
              <w:t>
4) шамдардың жарық техникалық сипаттамаларының сәйкестігі, олардың конструктивті орындалуы, жұмыс аймақтарына қатысты орналасуы және орнатылуы;</w:t>
            </w:r>
          </w:p>
          <w:p>
            <w:pPr>
              <w:spacing w:after="20"/>
              <w:ind w:left="20"/>
              <w:jc w:val="both"/>
            </w:pPr>
            <w:r>
              <w:rPr>
                <w:rFonts w:ascii="Times New Roman"/>
                <w:b w:val="false"/>
                <w:i w:val="false"/>
                <w:color w:val="000000"/>
                <w:sz w:val="20"/>
              </w:rPr>
              <w:t>
5) шамдарды уақтылы тазалау, жанып кеткен шамдар мен ақаулы шамдарды ауыстыру;</w:t>
            </w:r>
          </w:p>
          <w:p>
            <w:pPr>
              <w:spacing w:after="20"/>
              <w:ind w:left="20"/>
              <w:jc w:val="both"/>
            </w:pPr>
            <w:r>
              <w:rPr>
                <w:rFonts w:ascii="Times New Roman"/>
                <w:b w:val="false"/>
                <w:i w:val="false"/>
                <w:color w:val="000000"/>
                <w:sz w:val="20"/>
              </w:rPr>
              <w:t>
6) шамдарды тазалауға және жөндеуге арналған құралдармен жабдықталған шеберханалардың, газ разрядты жарық көздерін сақтау қоймаларының және жарық техникалық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құрылғылар мен шамдарды, газ разрядты шамдары бар жарықтандыру қондырғыларын жинау және сақтау үшін арнайы бөлінген орынның болуы. Мамандандырылған ұйымдардың сынап толтырылған шамдардың қалдықтарын кәдеге жаратуын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 бар үй-жайларды қоспағанда, ультракүлгін жеткіліксіздіктің алдын алу мақсатында өндірістік үй-жайларды жарықтандыру қондырғыларының құрамында профилактикалық ультракүлгін сәулелену көздерінің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(жылыту және демалыс бөлмелері, шешінетін бөлмелер, себезгіге дейінгі бөлмелер, себезгі кабиналары, дәретханалар, қол жуғыштар, ауыз сумен жабдықтау құрылғылары, кептіруге арналған бөлмелер, шаң-тозаңдар) құрамының (жиынтығының), санитариялық жағдайы мен жабдықталуының болуы және талаптарға сәйкестігі. арнайы киімді шешу және сақтау), объектінің қуаттылығына, еңбек процестерінің сипатына және зиянды өндірістік факторлардың болуына, сондай-ақ жұмыстағы ауысымдық үзіліс кезінде максималды жүктеме кезінде кеңістіктің жеткіліктілігіне байланысты.</w:t>
            </w:r>
          </w:p>
          <w:p>
            <w:pPr>
              <w:spacing w:after="20"/>
              <w:ind w:left="20"/>
              <w:jc w:val="both"/>
            </w:pPr>
            <w:r>
              <w:rPr>
                <w:rFonts w:ascii="Times New Roman"/>
                <w:b w:val="false"/>
                <w:i w:val="false"/>
                <w:color w:val="000000"/>
                <w:sz w:val="20"/>
              </w:rPr>
              <w:t>
Кестенің болуы және үй-жайларды тазалау талаптары мен тәртібінің сақталуы, таңбаланған тазалау жабдықтарының болуы, оны пайдалану және сақтау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 тұрмыстық тоңазытқыш пен ыдыс жууға арналған раковинаның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қауіптілік сыныбындағы заттармен, сондай-ақ патогенді микроорганизмдермен ластанған арнайы киімді тиісті өңдеуден кейін сақтау талаптарын сақтау. Бөлінетін арнайы киімнің және ластанған комбинезондарды қабылдау (жинау) және уақытша сақтау үшін комбинезонның киіну бөлмесінің жанында орналасқан оқшауланған бөлменің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орындардағы киім ауыстыратын бөлмелерде немесе киім ауыстыратын бөлмелерге іргелес бөлмелерде жуыну бөлмелерінің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1 және 2 қауіптілік сыныбындағы заттарды қолданумен байланысты өндіріс орындарында санитарлық бақылау бөлмесіне ұқсас киім-кешек бөлмелері бар душ бөлмелерін ұйымдастыру,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Ылғалға төзімді, беті тегіс, жуғыш және дезинфекциялық құралдарды пайдалана отырып, ыстық сумен оңай жуылатын, қабырғалары мен қалқалары 2 м-ге дейін, ылғалды жұмыс режимі бар бөлмелердің едендері мен жабдығымен (киіну бөлмелері, жуынатын бөлмелер, душ кабиналары, дәретханалар, әйелдердің жеке гигиенасына арналған кабиналар, қолмен және аяқ ванналары), сонымен қатар қабырғаларды және 2 м-ден жоғары қалқаларды және төбелерді су өткізбейтін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бөлмелерде аяқ киімді дезинфекциялау, эпидермофитозбен ауыратын науқастардың жұмыс аяқ киімін дезинфекциялау және кептіру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тораптардың тамбурларын қол жуу құралдарымен және электр сүлгілері бар қолжуғыштармен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төзімділігін бақылауға арналған жұмысқа жарамды қондырғылардың, респираторларды қабылдауға, беруге және жөндеуге арналған үстелдердің, жартылай маскаларды жууға, дезинфекциялауға және кептіруге арналған құрылғылардың, респираторлар мен өзін-өзі құтқарушыларды сақтауға арналған шкафтар мен ұялардың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желдету жүйесімен жабдықталған 1 в, 2 в, 2 д, 3 б топтарындағы кәсіпорындардың өндірістік процестері кезінде комбинезондарды шаңнан тазартуға, залалсыздандыруға, кептіруге, жууға, химиялық тазалауға арналған жеке бөлмелердің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және аяқ киімді кептіруге арналған киім-кешек бөлмелерінде механикалық жалпы алмасу және сору желдеткішінің (салқын мезгілде жылытылған ауа ағынымен)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секунд ішінде шаңсыздандыру тиімділігі кемінде 90% болатын шаңсыздандыру үшін арнайы құрылғыларды (механикалық, сығылған ауаны қолданатын, аэродинамикалық шаңсыздандыру)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Киініп-шешінетін орындарда: дезинфекциялаушы пленка түзетін препараттарды сақтауға арналған (жұмыс ауысымына дейін және одан кейін микротраумаларды өңдеуге арналған), сондай-ақ терлеудің және аяқ терісінің саңырауқұлақ ауруларының алдын алуға арналған дәрі-дәрмектердің, қорғаныш пасталары мен жуғыш заттарға арналған арнайы қондырғылар-үлестіргіштердің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300 адамға дейін тізімдік құрамы бар өндірістік объектілерде медициналық пункттің, 300-ден астам адам – тиісті құрамы мен үй-жайларының ауданы бар фельдшерлік немесе дәрігерлік денсаулық сақтау пункттің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 мен медициналық пункттерді теріге немесе көзге тиген кезде агрессивті өндірістік заттарды бейтараптандыратын инактиваторлар жиынтығымен қамтамасыз ету (сумен жуғаннан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үй-жайлардың (психофизиологиялық түсіру бөлмелері, тренажер залдары, діріл ауруының алдын алу кабинеттері, медициналық персоналға арналған жалпы үй-жайлар) нормаланатын құрамы мен алаңдарының еңбек процестерінің, қолда бар зиянды өндірістік факторлардың сипатына сәйкестігі. Жабдыққа, микроклиматқа, ауа режиміне, жарыққа, зиянды заттардың құрамына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гигиеналық кабинеттерінің (бұдан әрі – ЖГК) болуы және олардың талаптарға сәйкестігі:</w:t>
            </w:r>
          </w:p>
          <w:p>
            <w:pPr>
              <w:spacing w:after="20"/>
              <w:ind w:left="20"/>
              <w:jc w:val="both"/>
            </w:pPr>
            <w:r>
              <w:rPr>
                <w:rFonts w:ascii="Times New Roman"/>
                <w:b w:val="false"/>
                <w:i w:val="false"/>
                <w:color w:val="000000"/>
                <w:sz w:val="20"/>
              </w:rPr>
              <w:t>
1) 100 жұмысшыға 1 кабина есебінен кабиналар, шаңы жоғары объектілер үшін – 50 әйелге 1 кабина және вестибюль;</w:t>
            </w:r>
          </w:p>
          <w:p>
            <w:pPr>
              <w:spacing w:after="20"/>
              <w:ind w:left="20"/>
              <w:jc w:val="both"/>
            </w:pPr>
            <w:r>
              <w:rPr>
                <w:rFonts w:ascii="Times New Roman"/>
                <w:b w:val="false"/>
                <w:i w:val="false"/>
                <w:color w:val="000000"/>
                <w:sz w:val="20"/>
              </w:rPr>
              <w:t>
2) ыстық және салқын су араластырғышы, жолсеріктерге арналған үстелі, электр қол кептіргіші, сабын ыдысы бар раковинаның вестибюльіндегі жабдық;</w:t>
            </w:r>
          </w:p>
          <w:p>
            <w:pPr>
              <w:spacing w:after="20"/>
              <w:ind w:left="20"/>
              <w:jc w:val="both"/>
            </w:pPr>
            <w:r>
              <w:rPr>
                <w:rFonts w:ascii="Times New Roman"/>
                <w:b w:val="false"/>
                <w:i w:val="false"/>
                <w:color w:val="000000"/>
                <w:sz w:val="20"/>
              </w:rPr>
              <w:t>
3) жеке кабиналардың ыстық және салқын су араластырғышы бар гигиеналық душымен және унитазымен, пайдаланылған гигиеналық пакеттерге арналған қақпағы бар цистернамен және киім ілгішімен жабдықталуы;</w:t>
            </w:r>
          </w:p>
          <w:p>
            <w:pPr>
              <w:spacing w:after="20"/>
              <w:ind w:left="20"/>
              <w:jc w:val="both"/>
            </w:pPr>
            <w:r>
              <w:rPr>
                <w:rFonts w:ascii="Times New Roman"/>
                <w:b w:val="false"/>
                <w:i w:val="false"/>
                <w:color w:val="000000"/>
                <w:sz w:val="20"/>
              </w:rPr>
              <w:t>
4) ЖГК үй-жайына арналған үй-жайлардың қабырғаларын және жеке кабиналар арасындағы қалқаларды оларды оңай тазалауға, жуғыш және дезинфекциялық құралдармен жууға мүмкіндік беретін материалдардан безендіру;</w:t>
            </w:r>
          </w:p>
          <w:p>
            <w:pPr>
              <w:spacing w:after="20"/>
              <w:ind w:left="20"/>
              <w:jc w:val="both"/>
            </w:pPr>
            <w:r>
              <w:rPr>
                <w:rFonts w:ascii="Times New Roman"/>
                <w:b w:val="false"/>
                <w:i w:val="false"/>
                <w:color w:val="000000"/>
                <w:sz w:val="20"/>
              </w:rPr>
              <w:t>
5) ЖГК үй-жайының жұмыс орындарынан 150 м-ден аспайтын қашықтығы;</w:t>
            </w:r>
          </w:p>
          <w:p>
            <w:pPr>
              <w:spacing w:after="20"/>
              <w:ind w:left="20"/>
              <w:jc w:val="both"/>
            </w:pPr>
            <w:r>
              <w:rPr>
                <w:rFonts w:ascii="Times New Roman"/>
                <w:b w:val="false"/>
                <w:i w:val="false"/>
                <w:color w:val="000000"/>
                <w:sz w:val="20"/>
              </w:rPr>
              <w:t>
6) ЖГК үй-жайларын дәретханамен біріктіруді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жасындағы жұмыс істейтін әйелдердің саны 500 және одан да көп адам болатын объектілерде жүктілік (СК) кезінде әйелдердің еңбегі мен бос уақытын ұтымды ұйымдастыру үшін сауықтыру кешендерімен қамтамасыз ету. Орналастыруға, құрамға, кеңістікке,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қызметкері бар объектілерде еңбекті оңалту орталықтарын (учаскелерін) қамтамасыз ету. Орналастыруға, құрамға, кеңістікке,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процестегі өзгерістерге (өндірістік қуаттылықты арттыру, процестер мен өндірісті интенсификациялау және бекітілген жобадан басқа да ауытқулар) санитариялық-эпидемиологиялық қорытынды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бөліну көзі болып табылатын өндірістік жабдық үшін жеткілікті тығыздағыш және қызмет көрсетілетін автоматты су төгетін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өндірістік көздерімен (бұдан әрі – УК) жұмыс істеуге қойылатын талаптарды сақтау:</w:t>
            </w:r>
          </w:p>
          <w:p>
            <w:pPr>
              <w:spacing w:after="20"/>
              <w:ind w:left="20"/>
              <w:jc w:val="both"/>
            </w:pPr>
            <w:r>
              <w:rPr>
                <w:rFonts w:ascii="Times New Roman"/>
                <w:b w:val="false"/>
                <w:i w:val="false"/>
                <w:color w:val="000000"/>
                <w:sz w:val="20"/>
              </w:rPr>
              <w:t>
1) көзді қорғау құралдарының болуы және қолданылуы;</w:t>
            </w:r>
          </w:p>
          <w:p>
            <w:pPr>
              <w:spacing w:after="20"/>
              <w:ind w:left="20"/>
              <w:jc w:val="both"/>
            </w:pPr>
            <w:r>
              <w:rPr>
                <w:rFonts w:ascii="Times New Roman"/>
                <w:b w:val="false"/>
                <w:i w:val="false"/>
                <w:color w:val="000000"/>
                <w:sz w:val="20"/>
              </w:rPr>
              <w:t>
2) жұмыс ауысымының 50% сәулелену әсерінің жалпы ұзақтығын сақтау;</w:t>
            </w:r>
          </w:p>
          <w:p>
            <w:pPr>
              <w:spacing w:after="20"/>
              <w:ind w:left="20"/>
              <w:jc w:val="both"/>
            </w:pPr>
            <w:r>
              <w:rPr>
                <w:rFonts w:ascii="Times New Roman"/>
                <w:b w:val="false"/>
                <w:i w:val="false"/>
                <w:color w:val="000000"/>
                <w:sz w:val="20"/>
              </w:rPr>
              <w:t>
3) 5 минуттан астам және одан да көп бір реттік сәулеленудің ұзақтығы УК-А аймағы үшін бір шаршы метрге 10,0 Вт аспауы тиіс; УК-В аймағы үшін 0,01 Вт/м2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орындарын қамтамасыз ету қажеттілігін ескере отырып, өндірістік ғимараттарда, үй-жайлар мен құрылыстарда, оның ішінде басқару пультінде, кран кабиналарында және басқа оқшауланған үй-жайларда қызмет көрсететін жылыту және ауаны баптау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көздерінің және салқындату микроклиматының әсер ету аймағында жұмысшылардың жұмыс уақытын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ауыз сумен жабдықтау желілерін ауыз сумен қамтамасыз ететін су құбырлары желілеріне қосуды алып тастау.</w:t>
            </w:r>
          </w:p>
          <w:p>
            <w:pPr>
              <w:spacing w:after="20"/>
              <w:ind w:left="20"/>
              <w:jc w:val="both"/>
            </w:pPr>
            <w:r>
              <w:rPr>
                <w:rFonts w:ascii="Times New Roman"/>
                <w:b w:val="false"/>
                <w:i w:val="false"/>
                <w:color w:val="000000"/>
                <w:sz w:val="20"/>
              </w:rPr>
              <w:t>
Техникалық немесе шаруашылық-тұрмыстық ауыз сумен жабдықтау объектiлерiнде техникалық суды ауыз суға пайдалану мүмкiндiгiн болдырмайтын арнайы белгiлердiң, бояулардың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ғимараттарда шаруашылық және ауыз сумен жабдықтау желілерінің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ағынды суларды орналастыруға қойылатын талаптарды сақтау:</w:t>
            </w:r>
          </w:p>
          <w:p>
            <w:pPr>
              <w:spacing w:after="20"/>
              <w:ind w:left="20"/>
              <w:jc w:val="both"/>
            </w:pPr>
            <w:r>
              <w:rPr>
                <w:rFonts w:ascii="Times New Roman"/>
                <w:b w:val="false"/>
                <w:i w:val="false"/>
                <w:color w:val="000000"/>
                <w:sz w:val="20"/>
              </w:rPr>
              <w:t>
газдар шығаратын ағынды сулардан өндірістік үй-жайларға газдардың енуіне қарсы іс-шараларды ұйымдастыру;</w:t>
            </w:r>
          </w:p>
          <w:p>
            <w:pPr>
              <w:spacing w:after="20"/>
              <w:ind w:left="20"/>
              <w:jc w:val="both"/>
            </w:pPr>
            <w:r>
              <w:rPr>
                <w:rFonts w:ascii="Times New Roman"/>
                <w:b w:val="false"/>
                <w:i w:val="false"/>
                <w:color w:val="000000"/>
                <w:sz w:val="20"/>
              </w:rPr>
              <w:t xml:space="preserve">
ағынды суларды душтан, қолжуғыштардан, дәретханалардан тұрмыстық су бұру желісіне бұру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ағынды суларды тазартуға арналған қондырғыларды орналастыру кезіндегі талаптарды сақтау:</w:t>
            </w:r>
          </w:p>
          <w:p>
            <w:pPr>
              <w:spacing w:after="20"/>
              <w:ind w:left="20"/>
              <w:jc w:val="both"/>
            </w:pPr>
            <w:r>
              <w:rPr>
                <w:rFonts w:ascii="Times New Roman"/>
                <w:b w:val="false"/>
                <w:i w:val="false"/>
                <w:color w:val="000000"/>
                <w:sz w:val="20"/>
              </w:rPr>
              <w:t>
Зиянды заттардың түзілуі мен бөлінуі болмаса немесе ағынды суларды тазартудың барлық процестерін жергілікті сору желдеткішімен тығыздау жағдайында өнеркәсіптік ғимараттарда ағынды суларды тазарту қондырғыларын орналастыру.</w:t>
            </w:r>
          </w:p>
          <w:p>
            <w:pPr>
              <w:spacing w:after="20"/>
              <w:ind w:left="20"/>
              <w:jc w:val="both"/>
            </w:pPr>
            <w:r>
              <w:rPr>
                <w:rFonts w:ascii="Times New Roman"/>
                <w:b w:val="false"/>
                <w:i w:val="false"/>
                <w:color w:val="000000"/>
                <w:sz w:val="20"/>
              </w:rPr>
              <w:t xml:space="preserve">
Ауыл шаруашылығы маңызы жоқ бос жерлерді залалсыздандыру объектілерін орналастыру үшін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тұрмыстық қажеттіліктерге су беру және сарқынды суларды бұру үшін өндірістік және қосалқы ғимараттар мен өндірістік алаңдардағы ішкі сумен жабдықтау және канализацияны, сондай-ақ сыртқы сумен жабдықтау және канализация жүйелерін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өндірістік сарқынды суларды тазартуға арналған жарамды қондырғылардың болуы және тазартылған сарқынды суларды жерүсті су объектілеріне ағызатын жерден төмен өндірістік бақылауды ұйымдастыру, сондай-ақ жерасты суларының және қабат аралық жер асты суларының ықтимал ластануын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улы қалдықтарды жинау, жинақтау, орау, тасымалдау, залалсыздандыру және кәдеге жарату талаптарын сақтау:</w:t>
            </w:r>
          </w:p>
          <w:p>
            <w:pPr>
              <w:spacing w:after="20"/>
              <w:ind w:left="20"/>
              <w:jc w:val="both"/>
            </w:pPr>
            <w:r>
              <w:rPr>
                <w:rFonts w:ascii="Times New Roman"/>
                <w:b w:val="false"/>
                <w:i w:val="false"/>
                <w:color w:val="000000"/>
                <w:sz w:val="20"/>
              </w:rPr>
              <w:t>
1) кәдеге жаратылмайтын қалдықтарға арналған полигондарды орналастыруға;</w:t>
            </w:r>
          </w:p>
          <w:p>
            <w:pPr>
              <w:spacing w:after="20"/>
              <w:ind w:left="20"/>
              <w:jc w:val="both"/>
            </w:pPr>
            <w:r>
              <w:rPr>
                <w:rFonts w:ascii="Times New Roman"/>
                <w:b w:val="false"/>
                <w:i w:val="false"/>
                <w:color w:val="000000"/>
                <w:sz w:val="20"/>
              </w:rPr>
              <w:t>
2) полигондарда өндірістік қалдықтар туралы ақпаратты қамтитын құжаттаманың болуы және сақталуы:</w:t>
            </w:r>
          </w:p>
          <w:p>
            <w:pPr>
              <w:spacing w:after="20"/>
              <w:ind w:left="20"/>
              <w:jc w:val="both"/>
            </w:pPr>
            <w:r>
              <w:rPr>
                <w:rFonts w:ascii="Times New Roman"/>
                <w:b w:val="false"/>
                <w:i w:val="false"/>
                <w:color w:val="000000"/>
                <w:sz w:val="20"/>
              </w:rPr>
              <w:t>
- өндірістік қалдықтардың болжамды көлемдерінің саны мен сапасы (қауіптілік сыныбы бойынша), олардың физикалық-химиялық, токсикологиялық және радиациялық қасиеттері туралы мәліметтер;</w:t>
            </w:r>
          </w:p>
          <w:p>
            <w:pPr>
              <w:spacing w:after="20"/>
              <w:ind w:left="20"/>
              <w:jc w:val="both"/>
            </w:pPr>
            <w:r>
              <w:rPr>
                <w:rFonts w:ascii="Times New Roman"/>
                <w:b w:val="false"/>
                <w:i w:val="false"/>
                <w:color w:val="000000"/>
                <w:sz w:val="20"/>
              </w:rPr>
              <w:t>
- өндірістік қалдықтардың қоршаған ортаға әсер етудің ықтимал салдарларының сипаттамасы;</w:t>
            </w:r>
          </w:p>
          <w:p>
            <w:pPr>
              <w:spacing w:after="20"/>
              <w:ind w:left="20"/>
              <w:jc w:val="both"/>
            </w:pPr>
            <w:r>
              <w:rPr>
                <w:rFonts w:ascii="Times New Roman"/>
                <w:b w:val="false"/>
                <w:i w:val="false"/>
                <w:color w:val="000000"/>
                <w:sz w:val="20"/>
              </w:rPr>
              <w:t>
-өндірістік қалдықтарды залалсыздандыру, қайта өңдеу, кәдеге жарату мәселелерін технологиялық шешу;</w:t>
            </w:r>
          </w:p>
          <w:p>
            <w:pPr>
              <w:spacing w:after="20"/>
              <w:ind w:left="20"/>
              <w:jc w:val="both"/>
            </w:pPr>
            <w:r>
              <w:rPr>
                <w:rFonts w:ascii="Times New Roman"/>
                <w:b w:val="false"/>
                <w:i w:val="false"/>
                <w:color w:val="000000"/>
                <w:sz w:val="20"/>
              </w:rPr>
              <w:t>
-топырақты зиянды заттардан қорғау және бұзылған және ластанған топырақтарды қалпына келтіру шаралары.</w:t>
            </w:r>
          </w:p>
          <w:p>
            <w:pPr>
              <w:spacing w:after="20"/>
              <w:ind w:left="20"/>
              <w:jc w:val="both"/>
            </w:pPr>
            <w:r>
              <w:rPr>
                <w:rFonts w:ascii="Times New Roman"/>
                <w:b w:val="false"/>
                <w:i w:val="false"/>
                <w:color w:val="000000"/>
                <w:sz w:val="20"/>
              </w:rPr>
              <w:t>
3) қауіптілік сыныбына сәйкес объектіде немесе мамандандырылған ұйымдарда қалдықтарды жою, кәдеге жарату немесе көму;</w:t>
            </w:r>
          </w:p>
          <w:p>
            <w:pPr>
              <w:spacing w:after="20"/>
              <w:ind w:left="20"/>
              <w:jc w:val="both"/>
            </w:pPr>
            <w:r>
              <w:rPr>
                <w:rFonts w:ascii="Times New Roman"/>
                <w:b w:val="false"/>
                <w:i w:val="false"/>
                <w:color w:val="000000"/>
                <w:sz w:val="20"/>
              </w:rPr>
              <w:t>
4) кәсiпорын аумағында қауiптiлiк сыныбына сәйкес қоршаған ортаны ластауды және қызметкерлер мен халықтың денсаулығына әсер етудi болдырмайтын жағдайларда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заттарды (бұдан әрі – КӘУЗ), химикаттарды, прекурсорларды, пестицидтерді сақтауға арналған қоймаларға қойылатын талаптардың сақталуы және олардағы жұмыс жағдайлары:</w:t>
            </w:r>
          </w:p>
          <w:p>
            <w:pPr>
              <w:spacing w:after="20"/>
              <w:ind w:left="20"/>
              <w:jc w:val="both"/>
            </w:pPr>
            <w:r>
              <w:rPr>
                <w:rFonts w:ascii="Times New Roman"/>
                <w:b w:val="false"/>
                <w:i w:val="false"/>
                <w:color w:val="000000"/>
                <w:sz w:val="20"/>
              </w:rPr>
              <w:t>
1) КӘУЗ сақтау қоймаларының үй-жайларында химиялық заттарды, прекурсорларды, пестицидтерге арналған сөрелерді, табиғи (терезелер, желдеткіштер) немесе мәжбүрлі механикалық жабдықтау және сору желдеткішінің болуы;</w:t>
            </w:r>
          </w:p>
          <w:p>
            <w:pPr>
              <w:spacing w:after="20"/>
              <w:ind w:left="20"/>
              <w:jc w:val="both"/>
            </w:pPr>
            <w:r>
              <w:rPr>
                <w:rFonts w:ascii="Times New Roman"/>
                <w:b w:val="false"/>
                <w:i w:val="false"/>
                <w:color w:val="000000"/>
                <w:sz w:val="20"/>
              </w:rPr>
              <w:t>
2) қоймада жабдықталған қолжуғыштың, ірі базалық қоймаларда – душ қондырғысының болуы;</w:t>
            </w:r>
          </w:p>
          <w:p>
            <w:pPr>
              <w:spacing w:after="20"/>
              <w:ind w:left="20"/>
              <w:jc w:val="both"/>
            </w:pPr>
            <w:r>
              <w:rPr>
                <w:rFonts w:ascii="Times New Roman"/>
                <w:b w:val="false"/>
                <w:i w:val="false"/>
                <w:color w:val="000000"/>
                <w:sz w:val="20"/>
              </w:rPr>
              <w:t>
3) қойма аумағында қоршаудың, қойманы жабуға арналған құлыптың болуы;</w:t>
            </w:r>
          </w:p>
          <w:p>
            <w:pPr>
              <w:spacing w:after="20"/>
              <w:ind w:left="20"/>
              <w:jc w:val="both"/>
            </w:pPr>
            <w:r>
              <w:rPr>
                <w:rFonts w:ascii="Times New Roman"/>
                <w:b w:val="false"/>
                <w:i w:val="false"/>
                <w:color w:val="000000"/>
                <w:sz w:val="20"/>
              </w:rPr>
              <w:t>
4) сарай астында, ашық ауада сақтауды болдырмау; блиндаждарда, жерқоймаларда, жертөлелерде және отын қоймаларында, азық-түлік, жем-шөп, минералды тыңайтқыш және әртүрлі материалдары бар софит қоймаларында;</w:t>
            </w:r>
          </w:p>
          <w:p>
            <w:pPr>
              <w:spacing w:after="20"/>
              <w:ind w:left="20"/>
              <w:jc w:val="both"/>
            </w:pPr>
            <w:r>
              <w:rPr>
                <w:rFonts w:ascii="Times New Roman"/>
                <w:b w:val="false"/>
                <w:i w:val="false"/>
                <w:color w:val="000000"/>
                <w:sz w:val="20"/>
              </w:rPr>
              <w:t>
5) сақтау үшін арнайы салынған типтік немесе бейімделген үй-жайларды, қоймаларды пайдалану туралы;</w:t>
            </w:r>
          </w:p>
          <w:p>
            <w:pPr>
              <w:spacing w:after="20"/>
              <w:ind w:left="20"/>
              <w:jc w:val="both"/>
            </w:pPr>
            <w:r>
              <w:rPr>
                <w:rFonts w:ascii="Times New Roman"/>
                <w:b w:val="false"/>
                <w:i w:val="false"/>
                <w:color w:val="000000"/>
                <w:sz w:val="20"/>
              </w:rPr>
              <w:t>
6) қоймалардың қабырғаларын, едендерін, төбелерін және ішкі құрылымдарын сақтауға, буып-түюге және құюға арналған, құрылымдарды КӘУЗ химиялық әсерінен қорғауға қабілетті, олардың бетінде шаң мен буды жинақтамайтын немесе сіңірмейтін және оңай тазалауға мүмкіндік беретін тиісті әрлеудің болуы. және беттерді жуу;</w:t>
            </w:r>
          </w:p>
          <w:p>
            <w:pPr>
              <w:spacing w:after="20"/>
              <w:ind w:left="20"/>
              <w:jc w:val="both"/>
            </w:pPr>
            <w:r>
              <w:rPr>
                <w:rFonts w:ascii="Times New Roman"/>
                <w:b w:val="false"/>
                <w:i w:val="false"/>
                <w:color w:val="000000"/>
                <w:sz w:val="20"/>
              </w:rPr>
              <w:t>
7) қойманың тазалығын сақтау;</w:t>
            </w:r>
          </w:p>
          <w:p>
            <w:pPr>
              <w:spacing w:after="20"/>
              <w:ind w:left="20"/>
              <w:jc w:val="both"/>
            </w:pPr>
            <w:r>
              <w:rPr>
                <w:rFonts w:ascii="Times New Roman"/>
                <w:b w:val="false"/>
                <w:i w:val="false"/>
                <w:color w:val="000000"/>
                <w:sz w:val="20"/>
              </w:rPr>
              <w:t>
8) бейтараптандыру құралдарының, жеке қорғаныш құралдарының және алғашқы медициналық көмек көрсету қобдишасының болуы;</w:t>
            </w:r>
          </w:p>
          <w:p>
            <w:pPr>
              <w:spacing w:after="20"/>
              <w:ind w:left="20"/>
              <w:jc w:val="both"/>
            </w:pPr>
            <w:r>
              <w:rPr>
                <w:rFonts w:ascii="Times New Roman"/>
                <w:b w:val="false"/>
                <w:i w:val="false"/>
                <w:color w:val="000000"/>
                <w:sz w:val="20"/>
              </w:rPr>
              <w:t>
9) жұмысшылардың арнайы киімсіз және ЖҚҚ-сыз жұмыс істеуіне жол бермеу жөніндегі шектеуді сақтау, сондай-ақ ЖҚҚ ақаулы немесе жарамсыз жағдайда немесе пестицидтерді қабылдау, түсіру және есепке алу кезіндегіден басқа уақытта персоналдың болуы;</w:t>
            </w:r>
          </w:p>
          <w:p>
            <w:pPr>
              <w:spacing w:after="20"/>
              <w:ind w:left="20"/>
              <w:jc w:val="both"/>
            </w:pPr>
            <w:r>
              <w:rPr>
                <w:rFonts w:ascii="Times New Roman"/>
                <w:b w:val="false"/>
                <w:i w:val="false"/>
                <w:color w:val="000000"/>
                <w:sz w:val="20"/>
              </w:rPr>
              <w:t>
10) Физикалық-химиялық қасиеттері (ұшқыштығы, тотықтырғыштығы және басқа да қасиеттері), өрт және жарылыс қауіптілігі, реактивті белсенділігі, сақтау температурасының шарттары бойынша үйлесімсіз дәрілік заттарды бөлек сақтау шарттарының болуы және сақталуы.</w:t>
            </w:r>
          </w:p>
          <w:p>
            <w:pPr>
              <w:spacing w:after="20"/>
              <w:ind w:left="20"/>
              <w:jc w:val="both"/>
            </w:pPr>
            <w:r>
              <w:rPr>
                <w:rFonts w:ascii="Times New Roman"/>
                <w:b w:val="false"/>
                <w:i w:val="false"/>
                <w:color w:val="000000"/>
                <w:sz w:val="20"/>
              </w:rPr>
              <w:t>
Функционалдық бөлімдердің болуы:</w:t>
            </w:r>
          </w:p>
          <w:p>
            <w:pPr>
              <w:spacing w:after="20"/>
              <w:ind w:left="20"/>
              <w:jc w:val="both"/>
            </w:pPr>
            <w:r>
              <w:rPr>
                <w:rFonts w:ascii="Times New Roman"/>
                <w:b w:val="false"/>
                <w:i w:val="false"/>
                <w:color w:val="000000"/>
                <w:sz w:val="20"/>
              </w:rPr>
              <w:t>
1) жалпы бөлім;</w:t>
            </w:r>
          </w:p>
          <w:p>
            <w:pPr>
              <w:spacing w:after="20"/>
              <w:ind w:left="20"/>
              <w:jc w:val="both"/>
            </w:pPr>
            <w:r>
              <w:rPr>
                <w:rFonts w:ascii="Times New Roman"/>
                <w:b w:val="false"/>
                <w:i w:val="false"/>
                <w:color w:val="000000"/>
                <w:sz w:val="20"/>
              </w:rPr>
              <w:t>
2) өрт-жарылғыш пестицидтерді бөлу;</w:t>
            </w:r>
          </w:p>
          <w:p>
            <w:pPr>
              <w:spacing w:after="20"/>
              <w:ind w:left="20"/>
              <w:jc w:val="both"/>
            </w:pPr>
            <w:r>
              <w:rPr>
                <w:rFonts w:ascii="Times New Roman"/>
                <w:b w:val="false"/>
                <w:i w:val="false"/>
                <w:color w:val="000000"/>
                <w:sz w:val="20"/>
              </w:rPr>
              <w:t>
3) аса қауіпті пестицидтерді сақтауға арналған бөлім (қауіптілік сыныбы 1);</w:t>
            </w:r>
          </w:p>
          <w:p>
            <w:pPr>
              <w:spacing w:after="20"/>
              <w:ind w:left="20"/>
              <w:jc w:val="both"/>
            </w:pPr>
            <w:r>
              <w:rPr>
                <w:rFonts w:ascii="Times New Roman"/>
                <w:b w:val="false"/>
                <w:i w:val="false"/>
                <w:color w:val="000000"/>
                <w:sz w:val="20"/>
              </w:rPr>
              <w:t>
4) жеке қорғаныш құралдарын, суды, сабынды, сүлгілерді және алғашқы медициналық көмекке арналған қобдишаларды сақтауға арналған орын;</w:t>
            </w:r>
          </w:p>
          <w:p>
            <w:pPr>
              <w:spacing w:after="20"/>
              <w:ind w:left="20"/>
              <w:jc w:val="both"/>
            </w:pPr>
            <w:r>
              <w:rPr>
                <w:rFonts w:ascii="Times New Roman"/>
                <w:b w:val="false"/>
                <w:i w:val="false"/>
                <w:color w:val="000000"/>
                <w:sz w:val="20"/>
              </w:rPr>
              <w:t>
5) КӘУЗ үшін бөлек сақтау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химиялық заттарды, прекурсорларды және пестицидтерді орналастыру, орау, қоймаларда есепке алу және тасымалдау талаптарының сақталуы:</w:t>
            </w:r>
          </w:p>
          <w:p>
            <w:pPr>
              <w:spacing w:after="20"/>
              <w:ind w:left="20"/>
              <w:jc w:val="both"/>
            </w:pPr>
            <w:r>
              <w:rPr>
                <w:rFonts w:ascii="Times New Roman"/>
                <w:b w:val="false"/>
                <w:i w:val="false"/>
                <w:color w:val="000000"/>
                <w:sz w:val="20"/>
              </w:rPr>
              <w:t>
1) улылығы мен тұтанғыштығы, препараттық нысандары, химиялық үйлесімділігі және температуралық сақтау шарттары бойынша жіктелуі бойынша пестицидтерді қойма ішінде орналастыруды жүзеге асыру;</w:t>
            </w:r>
          </w:p>
          <w:p>
            <w:pPr>
              <w:spacing w:after="20"/>
              <w:ind w:left="20"/>
              <w:jc w:val="both"/>
            </w:pPr>
            <w:r>
              <w:rPr>
                <w:rFonts w:ascii="Times New Roman"/>
                <w:b w:val="false"/>
                <w:i w:val="false"/>
                <w:color w:val="000000"/>
                <w:sz w:val="20"/>
              </w:rPr>
              <w:t>
2) құрамында суы бар препараттарды (формалин, карбация, амин тұзы 2,4-Д және барлық мұнай эмульсиялық концентраттары) қыста жылытылатын бөлмеде және магний хлораты мен кальций хлоратын сақтау кезінде басқа химиялық заттардан толық оқшауланған жағдайда сақтау талаптарының сақталуы;</w:t>
            </w:r>
          </w:p>
          <w:p>
            <w:pPr>
              <w:spacing w:after="20"/>
              <w:ind w:left="20"/>
              <w:jc w:val="both"/>
            </w:pPr>
            <w:r>
              <w:rPr>
                <w:rFonts w:ascii="Times New Roman"/>
                <w:b w:val="false"/>
                <w:i w:val="false"/>
                <w:color w:val="000000"/>
                <w:sz w:val="20"/>
              </w:rPr>
              <w:t>
3) ыдыста өшпейтін сиямен жазылған жапсырмалардың болуы, оларда мыналар көрсетіледі: тауар белгісі немесе өнім беруші кәсіпорынның атауы; препараттың атауы және ондағы белсенді заттың номиналды пайызы; препарат жататын пестицидтер тобы; брутто және таза салмақ; лот нөмірлері; пестицидтің жасалған күні; стандартты және техникалық шарттар нөмірлері; "жанғыш" немесе "жарылғыш" белгілері (егер препараттың тұтанғыш немесе жарылғыш қасиеттері болса);</w:t>
            </w:r>
          </w:p>
          <w:p>
            <w:pPr>
              <w:spacing w:after="20"/>
              <w:ind w:left="20"/>
              <w:jc w:val="both"/>
            </w:pPr>
            <w:r>
              <w:rPr>
                <w:rFonts w:ascii="Times New Roman"/>
                <w:b w:val="false"/>
                <w:i w:val="false"/>
                <w:color w:val="000000"/>
                <w:sz w:val="20"/>
              </w:rPr>
              <w:t>
4) әрбір тауар бірлігінде препаратты өңдеу, пайдалану және сақтау шарттары туралы желімделген қысқаша нұсқаулықтың болуы;</w:t>
            </w:r>
          </w:p>
          <w:p>
            <w:pPr>
              <w:spacing w:after="20"/>
              <w:ind w:left="20"/>
              <w:jc w:val="both"/>
            </w:pPr>
            <w:r>
              <w:rPr>
                <w:rFonts w:ascii="Times New Roman"/>
                <w:b w:val="false"/>
                <w:i w:val="false"/>
                <w:color w:val="000000"/>
                <w:sz w:val="20"/>
              </w:rPr>
              <w:t>
5) жолаушылар мен жүктерді тасымалдауға арналған көлік құралдарына қойылатын талаптарға сәйкес техникалық шарттарға сәйкес келетін берік, жақсы жабылған ыдыста пестицидтерді тасымалдау және шығару талаптарының сақталуына;</w:t>
            </w:r>
          </w:p>
          <w:p>
            <w:pPr>
              <w:spacing w:after="20"/>
              <w:ind w:left="20"/>
              <w:jc w:val="both"/>
            </w:pPr>
            <w:r>
              <w:rPr>
                <w:rFonts w:ascii="Times New Roman"/>
                <w:b w:val="false"/>
                <w:i w:val="false"/>
                <w:color w:val="000000"/>
                <w:sz w:val="20"/>
              </w:rPr>
              <w:t>
6) ауыл шаруашылығында пайдалануға тыйым салынған және ыдыстармен бірге жарамсыз пестицидтердің қалдықтарын жойғанға дейін қоймада жеткізу және сақтау;</w:t>
            </w:r>
          </w:p>
          <w:p>
            <w:pPr>
              <w:spacing w:after="20"/>
              <w:ind w:left="20"/>
              <w:jc w:val="both"/>
            </w:pPr>
            <w:r>
              <w:rPr>
                <w:rFonts w:ascii="Times New Roman"/>
                <w:b w:val="false"/>
                <w:i w:val="false"/>
                <w:color w:val="000000"/>
                <w:sz w:val="20"/>
              </w:rPr>
              <w:t>
7) қоймадан бастапқы қаптамасыз немесе қаптаманың бүтіндігі бұзылған кезде пестицидтерді шығаруға тыйым салатын талаптарды сақтау;</w:t>
            </w:r>
          </w:p>
          <w:p>
            <w:pPr>
              <w:spacing w:after="20"/>
              <w:ind w:left="20"/>
              <w:jc w:val="both"/>
            </w:pPr>
            <w:r>
              <w:rPr>
                <w:rFonts w:ascii="Times New Roman"/>
                <w:b w:val="false"/>
                <w:i w:val="false"/>
                <w:color w:val="000000"/>
                <w:sz w:val="20"/>
              </w:rPr>
              <w:t>
8) пестицидтердің түсуі мен шығарылуының есебін жүргізетін, тігілген және нөмірленген кірістер мен шығыстар кітабының болуы;</w:t>
            </w:r>
          </w:p>
          <w:p>
            <w:pPr>
              <w:spacing w:after="20"/>
              <w:ind w:left="20"/>
              <w:jc w:val="both"/>
            </w:pPr>
            <w:r>
              <w:rPr>
                <w:rFonts w:ascii="Times New Roman"/>
                <w:b w:val="false"/>
                <w:i w:val="false"/>
                <w:color w:val="000000"/>
                <w:sz w:val="20"/>
              </w:rPr>
              <w:t>
9) қалдықтарды жою актісін жасай отырып, жыл соңында пестицидтерге жыл сайынғы түгендеу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мен жүргізу және оны жүзеге асыру жөніндегі құжаттардың болуы:</w:t>
            </w:r>
          </w:p>
          <w:p>
            <w:pPr>
              <w:spacing w:after="20"/>
              <w:ind w:left="20"/>
              <w:jc w:val="both"/>
            </w:pPr>
            <w:r>
              <w:rPr>
                <w:rFonts w:ascii="Times New Roman"/>
                <w:b w:val="false"/>
                <w:i w:val="false"/>
                <w:color w:val="000000"/>
                <w:sz w:val="20"/>
              </w:rPr>
              <w:t>
1) объектiде бар қауiптi (қауiптi факторларды), технологиялық процестiң ерекшелiктерiн, оның өзгерiстерiн, әртүрлi жұмыстарды орындаудың, жабдықты жөндеудiң, санитарлық-гигиеналық шараларды енгiзудiң нақты жағдайларын ескере отырып, бекiтiлген өндiрiстiк бақылау бағдарламасының болуы. Санитариялық-эпидемиологиялық жағдайдың тұрақтылығына әсер ететін және (немесе) халықтың санитариялық-эпидемиологиялық саламаттылығына қауіп төндіретін қызмет түрін, технологиялық процесті, өзге де процестерді өзгерту кезінде оны қайта қараудың уақтылылығы;</w:t>
            </w:r>
          </w:p>
          <w:p>
            <w:pPr>
              <w:spacing w:after="20"/>
              <w:ind w:left="20"/>
              <w:jc w:val="both"/>
            </w:pPr>
            <w:r>
              <w:rPr>
                <w:rFonts w:ascii="Times New Roman"/>
                <w:b w:val="false"/>
                <w:i w:val="false"/>
                <w:color w:val="000000"/>
                <w:sz w:val="20"/>
              </w:rPr>
              <w:t>
2) жүргізілген өндірістік бақылауды ұйымдастырудың, уақтылығын, толықтығы мен сенімділігін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берудің уақтылылығын растайтын құжаттардың болуы;</w:t>
            </w:r>
          </w:p>
          <w:p>
            <w:pPr>
              <w:spacing w:after="20"/>
              <w:ind w:left="20"/>
              <w:jc w:val="both"/>
            </w:pPr>
            <w:r>
              <w:rPr>
                <w:rFonts w:ascii="Times New Roman"/>
                <w:b w:val="false"/>
                <w:i w:val="false"/>
                <w:color w:val="000000"/>
                <w:sz w:val="20"/>
              </w:rPr>
              <w:t>
4) желдету және ауаны баптау жүйелерін тазалау және дезинфекциялау процесінде, сондай-ақ ауаны зарарсыздандыру кезінде санитариялық ережелердің сақталуына және санитариялық-эпидемияға қарсы (профилактикалық) іс-шаралардың орындалуына өндірістік бақылаудың әзірленген жоспарының (бағдарламасының) болуы, оның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табиғи радиоактивті заттар бар шикізаттың, материалдардың, бұйымдар мен өнімдердің нормалау құжаттарының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жұмыс орындарындағы зиянды өндірістік факторларды өлшеу нәтижелерінің нормалау құжаттарына сәйкестігі:</w:t>
            </w:r>
          </w:p>
          <w:p>
            <w:pPr>
              <w:spacing w:after="20"/>
              <w:ind w:left="20"/>
              <w:jc w:val="both"/>
            </w:pPr>
            <w:r>
              <w:rPr>
                <w:rFonts w:ascii="Times New Roman"/>
                <w:b w:val="false"/>
                <w:i w:val="false"/>
                <w:color w:val="000000"/>
                <w:sz w:val="20"/>
              </w:rPr>
              <w:t>
1) иондамайтын сәулелену параметрлері;</w:t>
            </w:r>
          </w:p>
          <w:p>
            <w:pPr>
              <w:spacing w:after="20"/>
              <w:ind w:left="20"/>
              <w:jc w:val="both"/>
            </w:pPr>
            <w:r>
              <w:rPr>
                <w:rFonts w:ascii="Times New Roman"/>
                <w:b w:val="false"/>
                <w:i w:val="false"/>
                <w:color w:val="000000"/>
                <w:sz w:val="20"/>
              </w:rPr>
              <w:t>
2) физикалық факторлардың параметрлері (шу, діріл, микроклимат, жарықтандыру);</w:t>
            </w:r>
          </w:p>
          <w:p>
            <w:pPr>
              <w:spacing w:after="20"/>
              <w:ind w:left="20"/>
              <w:jc w:val="both"/>
            </w:pPr>
            <w:r>
              <w:rPr>
                <w:rFonts w:ascii="Times New Roman"/>
                <w:b w:val="false"/>
                <w:i w:val="false"/>
                <w:color w:val="000000"/>
                <w:sz w:val="20"/>
              </w:rPr>
              <w:t>
3) жұмыс аймағының ауасы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иондаушы сәулеленудің радиациялық параметрлерін аспаптық зерттеу нәтижелерінің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кезінде рұқсат етілген ықтимал қауіпті химиялық заттарды пайдалануды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қарап-тексеруден не ауысым алдындағы медициналық куәландырудан өтпеген адамдарды, егер олар Қазақстан Республикасының заңнамасына сәйкес міндетті болып табылса немесе денсаулық жағдайы бойынша жұмысқа жарамсыз деп танылса немесе еңбекке медициналық қарсы көрсетілімдері болса, жұмыстан шеттету жөніндегі талаптарды сақтау және жүргізілген міндетті мерзімді медициналық қарап-тексерудің нәтижелері бойынша қорытынды актінің осы ұсынымдарының орындалғанын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істейтіндердің қолданыстағы салалық нормаларға сәйкес арнайы киіммен, аяқ киіммен және ЖҚҚ-мен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және (немесе) жеке және (немесе) ұжымдық қорғау құралдарын пайдалану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34-қосымша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мұнай операцияларын жүзеге асыратын технологиялық және ілеспе объектілер мен</w:t>
      </w:r>
    </w:p>
    <w:p>
      <w:pPr>
        <w:spacing w:after="0"/>
        <w:ind w:left="0"/>
        <w:jc w:val="both"/>
      </w:pPr>
      <w:r>
        <w:rPr>
          <w:rFonts w:ascii="Times New Roman"/>
          <w:b w:val="false"/>
          <w:i w:val="false"/>
          <w:color w:val="000000"/>
          <w:sz w:val="28"/>
        </w:rPr>
        <w:t>құрылыстарға қатысты____________________________________________________________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тұрақты және тұрақты емес жұмыс орнының ауданы 2,2 м2 кем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мен қалыптарға (жабдықтан жұмыс аймағының шекарасына дейін) байланысты жұмыс аймақтарының ең аз мөлшерін метрмен сақтау:</w:t>
            </w:r>
          </w:p>
          <w:p>
            <w:pPr>
              <w:spacing w:after="20"/>
              <w:ind w:left="20"/>
              <w:jc w:val="both"/>
            </w:pPr>
            <w:r>
              <w:rPr>
                <w:rFonts w:ascii="Times New Roman"/>
                <w:b w:val="false"/>
                <w:i w:val="false"/>
                <w:color w:val="000000"/>
                <w:sz w:val="20"/>
              </w:rPr>
              <w:t>
1) 15 оС - 0,7 (0,6) м дейін еңкейіп тұру;</w:t>
            </w:r>
          </w:p>
          <w:p>
            <w:pPr>
              <w:spacing w:after="20"/>
              <w:ind w:left="20"/>
              <w:jc w:val="both"/>
            </w:pPr>
            <w:r>
              <w:rPr>
                <w:rFonts w:ascii="Times New Roman"/>
                <w:b w:val="false"/>
                <w:i w:val="false"/>
                <w:color w:val="000000"/>
                <w:sz w:val="20"/>
              </w:rPr>
              <w:t>
2) 30 оС - 0,8 (0,6) м дейін еңкейіп тұру;</w:t>
            </w:r>
          </w:p>
          <w:p>
            <w:pPr>
              <w:spacing w:after="20"/>
              <w:ind w:left="20"/>
              <w:jc w:val="both"/>
            </w:pPr>
            <w:r>
              <w:rPr>
                <w:rFonts w:ascii="Times New Roman"/>
                <w:b w:val="false"/>
                <w:i w:val="false"/>
                <w:color w:val="000000"/>
                <w:sz w:val="20"/>
              </w:rPr>
              <w:t>
3) 60 оС - 0,9 (0,6) м дейін еңкейіп тұру;</w:t>
            </w:r>
          </w:p>
          <w:p>
            <w:pPr>
              <w:spacing w:after="20"/>
              <w:ind w:left="20"/>
              <w:jc w:val="both"/>
            </w:pPr>
            <w:r>
              <w:rPr>
                <w:rFonts w:ascii="Times New Roman"/>
                <w:b w:val="false"/>
                <w:i w:val="false"/>
                <w:color w:val="000000"/>
                <w:sz w:val="20"/>
              </w:rPr>
              <w:t>
4) 90 оС - 1,2 (0,9) м дейін еңкейіп тұру;</w:t>
            </w:r>
          </w:p>
          <w:p>
            <w:pPr>
              <w:spacing w:after="20"/>
              <w:ind w:left="20"/>
              <w:jc w:val="both"/>
            </w:pPr>
            <w:r>
              <w:rPr>
                <w:rFonts w:ascii="Times New Roman"/>
                <w:b w:val="false"/>
                <w:i w:val="false"/>
                <w:color w:val="000000"/>
                <w:sz w:val="20"/>
              </w:rPr>
              <w:t>
5) еңкейіп отыру-1,1 (0,8) м;</w:t>
            </w:r>
          </w:p>
          <w:p>
            <w:pPr>
              <w:spacing w:after="20"/>
              <w:ind w:left="20"/>
              <w:jc w:val="both"/>
            </w:pPr>
            <w:r>
              <w:rPr>
                <w:rFonts w:ascii="Times New Roman"/>
                <w:b w:val="false"/>
                <w:i w:val="false"/>
                <w:color w:val="000000"/>
                <w:sz w:val="20"/>
              </w:rPr>
              <w:t>
6) өткелдер-0,7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борасындардан, инсоляциядан және жылытылатын баспаналардан жергілікті баспаналардың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Сигнализациясы бар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 бұрғылау қондырғыларына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жұтатын құрылғылардың (талап бұрғылау қондырғыларына қолданылмайды) және шу мен дірілді оқшаулаудың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бетінде кір, майлау майлары, химиялық реагенттердің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үй-жайларда және вахталық кенттер жатақханаларының тұрғын бөлмелерінде орнатылған кондиционерлердің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кенттерді орналастыруға және салуға СЭҚ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мен сусындарға арналған жеке құтылардың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Бейтараптандыратын ерітінділер мен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үй-жайлардың алаңына байланысты санитариялық-тұрмыстық үй-жайлардың (жылыту және демалыс бөлмелері, киім ілетін орындар, себезгі кабиналары, дәретханалар, қол жуғыштар, ауыз сумен жабдықтау, арнайы киімді кептіру, шаңсыздандыру және сақтау құрылғылары) болуы және олардың құрамы мен жабдығына сәйкестігі жұмыстағы ауысымдық үзіліс кезінде максималды жүктеме кезіндегі қабілеттер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айдау жөніндегі сорғы бөлмелерінде жалпы алмасу сору-сыртқа тарату желдеткішінің және жергілікті сорғылардың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механикалық жалпы алмасу сору-сыртқа тарату желдеткішінің болуы және сәйкестігі. Жаңадан жабдықталған, қайта жаңартылған, күрделі жөнделген желдеткіш қондырғылары олардың тиімділігін айқындай отырып, қабылдау аспаптық сынақтарынан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(унитаздардың, араластырғыштардың, ілгіштердің) болуы және себезгі бөлмелеріндегі, қол 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2 в, 2 г және 3 Б тобы кәсіпорындарының өндірістік процестері кезінде арнайы киімді шаңсыздандыру, залалсыздандыру, кептіру, жуу, химиялық тазалау үшін оқшауланған үй-жайлардың болуы және олардың құрамы мен ауданына сәйкестігі. </w:t>
            </w:r>
          </w:p>
          <w:p>
            <w:pPr>
              <w:spacing w:after="20"/>
              <w:ind w:left="20"/>
              <w:jc w:val="both"/>
            </w:pPr>
            <w:r>
              <w:rPr>
                <w:rFonts w:ascii="Times New Roman"/>
                <w:b w:val="false"/>
                <w:i w:val="false"/>
                <w:color w:val="000000"/>
                <w:sz w:val="20"/>
              </w:rPr>
              <w:t>
Арнайы киім мен арнайы аяқ киімді тыңдау үшін киім ілетін үй-жайлардың механикалық жалпы алмасу сору-сыртқа тарату желдеткішімен (жылдың суық мезгілінде ауа ағынын қыздыра отырып)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үй-жайларда:</w:t>
            </w:r>
          </w:p>
          <w:p>
            <w:pPr>
              <w:spacing w:after="20"/>
              <w:ind w:left="20"/>
              <w:jc w:val="both"/>
            </w:pPr>
            <w:r>
              <w:rPr>
                <w:rFonts w:ascii="Times New Roman"/>
                <w:b w:val="false"/>
                <w:i w:val="false"/>
                <w:color w:val="000000"/>
                <w:sz w:val="20"/>
              </w:rPr>
              <w:t>
1) дезинфекциялық үлдір түзуші препараттарды сақтауға арналған дәрі-дәрмек шкафтары (жұмыс ауысымына дейін және одан кейін шағын жарақаттарды өңдеуге арналған), сондай-ақ аяқ терісінің тершеңдігі мен зеңдік ауруларының алдын алуға арналған дәрі-дәрмектердің;</w:t>
            </w:r>
          </w:p>
          <w:p>
            <w:pPr>
              <w:spacing w:after="20"/>
              <w:ind w:left="20"/>
              <w:jc w:val="both"/>
            </w:pPr>
            <w:r>
              <w:rPr>
                <w:rFonts w:ascii="Times New Roman"/>
                <w:b w:val="false"/>
                <w:i w:val="false"/>
                <w:color w:val="000000"/>
                <w:sz w:val="20"/>
              </w:rPr>
              <w:t>
2) қорғаныш пасталары мен жуу құралдарына арналған арнайы мөлшерлегіш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2-кластардағы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 шаңнан тазартуға және олардың кедергісін бақылауға арналған респираторлық қондырғымен, жартылай маскаларды жууға, дезинфекциялауға және кептіруге, обтюраторларды күтуге арналған құрылғылармен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алаңында жылытылатын тұрмыстық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сыйымдылықтардың және уытты заттарды жағаға уақтылы тасымалдау жөніндегі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Сүңгүірлерді түсіруге арналған жабық үй-жайлардың, санитариялық өңдеуге арналған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қажетті температураға сәйкестігі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немесе суық өндірумен сүйемелденетін және жұмыс орындарында микроклиматтық жағдайлардың нашарлауына әкелетін өндірістік процестерге қойылатын талаптарды сақтау: </w:t>
            </w:r>
          </w:p>
          <w:p>
            <w:pPr>
              <w:spacing w:after="20"/>
              <w:ind w:left="20"/>
              <w:jc w:val="both"/>
            </w:pPr>
            <w:r>
              <w:rPr>
                <w:rFonts w:ascii="Times New Roman"/>
                <w:b w:val="false"/>
                <w:i w:val="false"/>
                <w:color w:val="000000"/>
                <w:sz w:val="20"/>
              </w:rPr>
              <w:t>
1) жұмыскерлердің қысқа мерзімді демалуына және олардың жылу жағдайын қалыпқа келтіруге арналған үй-жайдың болуы;</w:t>
            </w:r>
          </w:p>
          <w:p>
            <w:pPr>
              <w:spacing w:after="20"/>
              <w:ind w:left="20"/>
              <w:jc w:val="both"/>
            </w:pPr>
            <w:r>
              <w:rPr>
                <w:rFonts w:ascii="Times New Roman"/>
                <w:b w:val="false"/>
                <w:i w:val="false"/>
                <w:color w:val="000000"/>
                <w:sz w:val="20"/>
              </w:rPr>
              <w:t>
2) ауа температурасын ұстап тұру және оның қозғалыс жылдамдығы секундына +22 – +25 градус Цельсий және ≤ 0,2 метр;</w:t>
            </w:r>
          </w:p>
          <w:p>
            <w:pPr>
              <w:spacing w:after="20"/>
              <w:ind w:left="20"/>
              <w:jc w:val="both"/>
            </w:pPr>
            <w:r>
              <w:rPr>
                <w:rFonts w:ascii="Times New Roman"/>
                <w:b w:val="false"/>
                <w:i w:val="false"/>
                <w:color w:val="000000"/>
                <w:sz w:val="20"/>
              </w:rPr>
              <w:t>
3) жергілікті сәулелі және конвекциялық жылыту аспаптары мен құрылғыларының болуы. Бұл ретте жұмыскер денесінің бетімен жанасатын аспаптар (құрылғылар) бетінің температурасын +38 – +40 ℃;</w:t>
            </w:r>
          </w:p>
          <w:p>
            <w:pPr>
              <w:spacing w:after="20"/>
              <w:ind w:left="20"/>
              <w:jc w:val="both"/>
            </w:pPr>
            <w:r>
              <w:rPr>
                <w:rFonts w:ascii="Times New Roman"/>
                <w:b w:val="false"/>
                <w:i w:val="false"/>
                <w:color w:val="000000"/>
                <w:sz w:val="20"/>
              </w:rPr>
              <w:t>
4) жұмысшыларды +10℃ төмен немесе +26℃ жоғары ауа температурасында ыстық шаймен немесе салқындатылған ауыз сумен қамтамасыз ету;</w:t>
            </w:r>
          </w:p>
          <w:p>
            <w:pPr>
              <w:spacing w:after="20"/>
              <w:ind w:left="20"/>
              <w:jc w:val="both"/>
            </w:pPr>
            <w:r>
              <w:rPr>
                <w:rFonts w:ascii="Times New Roman"/>
                <w:b w:val="false"/>
                <w:i w:val="false"/>
                <w:color w:val="000000"/>
                <w:sz w:val="20"/>
              </w:rPr>
              <w:t>
5) жылу сәулеленуінің қарқындылығына және жұмыс орындарындағы немесе демалуға арналған үй-жайлардағы еңбек жағдайларына байланысты салқындатуға арналған құрылғыларды (жартылай кептіргіштер, радиациялық салқындататын кабиналар немесе үстіңгі беттер) көздеуге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жарықтандыру және жылыту жүйелерінің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жүйелерінің, оның ішінде мұнай операцияларымен байланысты теңіз құрылыстарының автономды және сарқынды жүйелерінің болуы. Шаруашылық-ауыз су мақсатындағы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құрамы мен қасиеттеріне қойылатын гигиеналық талаптарды сақтау.</w:t>
            </w:r>
          </w:p>
          <w:p>
            <w:pPr>
              <w:spacing w:after="20"/>
              <w:ind w:left="20"/>
              <w:jc w:val="both"/>
            </w:pPr>
            <w:r>
              <w:rPr>
                <w:rFonts w:ascii="Times New Roman"/>
                <w:b w:val="false"/>
                <w:i w:val="false"/>
                <w:color w:val="000000"/>
                <w:sz w:val="20"/>
              </w:rPr>
              <w:t xml:space="preserve">
Сумен жабдықтау объектісін тазалау, жуу және дезинфекциялау актісінің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сарқынды суларды бөлек жинау жүйесінің (бұдан әрі – жүйелер), сарқынды суларды тазалауға және зарарсыздандыруға арналған қондырғылардың немесе оларды жинауға, сақтауға және кейіннен мамандандырылған кемелерге немесе болат цистерналардың жағалық қабылдау құрылғыларына беруге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ұсақтауға, престеуге және зарарсыздандыруға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жағылатын немесе кемеге берілетін арнайы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жиілік (ОЖ), жоғары жиілік диапазондарының (ЖЖД) радиожиілік байланыс құралдарымен, ультражоғары жиілік және радиолокаторлармен жасалатын электромагниттік өрістер (ЭМӨ) деңгейлерін аспаптық өлшеу нәтижелерінің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мұнай өндіру өнеркәсібі объектілері үшін қолданыстағы салалық нормаларға сәйкес арнайы киіммен, аяқ киіммен және жеке қорғану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ықтимал қауіпті химиялық заттарды өнімді өндіру кезінде пайдалануды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бекеті бар каюталардың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демалуға және тамақ ішуге арналған үй-жайдың – каюта-компанияның, командалық құрамға арналған салонның, асхананың, клубтың, спортпен айналысуға арналған үй-жайдың, кітапхананың, ашық палубада спорт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алаңды сақтай отырып, асхананың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шкафтары бар жеке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арқылы шаруашылық-ауыз су мақсатындағы ыстық және суық су келтірілген қолжуғыш, дәретхана, себезгі үй-жайларының болуы және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гигиенасына арналған үй-жайларға қойылатын талаптардың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арналған қақпақтары мен педаль құрылғылары бар бактардың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тұтас металл үстелдердің және таңбаланған бөлшектеу тақтайларының және камбуз ыдыстарының болуы және олардың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дейінгі өндірістік объектілерде медициналық пункттің, 300 - ден астам адамда фельдшерлік немесе дәрігерлік денсаулық сақтау пунктінің, сондай-ақ құрамы мен алаңдары гигиеналық нормативтерге сәйкес келетін сауықтыру кешенінің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35-қосымша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радиотехникалық объектілерге және радиоэлектрондық құралдарға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РТО (РЭҚ) болатын жеке және заңды тұлғалармен электр (магниттік) өрісі кернеулігінің деңгейлерін және ЭМӨ энергиясы ағынының тығыздығының нормалау құжаттарының сәйкестігіне өлшеулер жүргізуді дәлелдейтін құжаттаманың болуы:</w:t>
            </w:r>
          </w:p>
          <w:p>
            <w:pPr>
              <w:spacing w:after="20"/>
              <w:ind w:left="20"/>
              <w:jc w:val="both"/>
            </w:pPr>
            <w:r>
              <w:rPr>
                <w:rFonts w:ascii="Times New Roman"/>
                <w:b w:val="false"/>
                <w:i w:val="false"/>
                <w:color w:val="000000"/>
                <w:sz w:val="20"/>
              </w:rPr>
              <w:t>
1) РТО (РЭҚ) пайдалануға берілгенде;</w:t>
            </w:r>
          </w:p>
          <w:p>
            <w:pPr>
              <w:spacing w:after="20"/>
              <w:ind w:left="20"/>
              <w:jc w:val="both"/>
            </w:pPr>
            <w:r>
              <w:rPr>
                <w:rFonts w:ascii="Times New Roman"/>
                <w:b w:val="false"/>
                <w:i w:val="false"/>
                <w:color w:val="000000"/>
                <w:sz w:val="20"/>
              </w:rPr>
              <w:t>
2) пайдалануға енгізілетін және жұмыс істеп тұрған РТО (РЭҚ) СҚА, құрылысты шектеу аймағы (бұдан әрі – ҚША) шекараларын нақтылау қажет болғанда;</w:t>
            </w:r>
          </w:p>
          <w:p>
            <w:pPr>
              <w:spacing w:after="20"/>
              <w:ind w:left="20"/>
              <w:jc w:val="both"/>
            </w:pPr>
            <w:r>
              <w:rPr>
                <w:rFonts w:ascii="Times New Roman"/>
                <w:b w:val="false"/>
                <w:i w:val="false"/>
                <w:color w:val="000000"/>
                <w:sz w:val="20"/>
              </w:rPr>
              <w:t>
3) ЭМӨ деңгейіне әсер ететін РТО (РЭҚ) жұмыс жағдайлары мен режимі өзгергенде (антенналар бағдарының өзгеруі, таратқыштар қуатының көбеюі);</w:t>
            </w:r>
          </w:p>
          <w:p>
            <w:pPr>
              <w:spacing w:after="20"/>
              <w:ind w:left="20"/>
              <w:jc w:val="both"/>
            </w:pPr>
            <w:r>
              <w:rPr>
                <w:rFonts w:ascii="Times New Roman"/>
                <w:b w:val="false"/>
                <w:i w:val="false"/>
                <w:color w:val="000000"/>
                <w:sz w:val="20"/>
              </w:rPr>
              <w:t>
4) РТО (РЭҚ) іргелес аумақта жағдаяттық жоспар өзгергенде;</w:t>
            </w:r>
          </w:p>
          <w:p>
            <w:pPr>
              <w:spacing w:after="20"/>
              <w:ind w:left="20"/>
              <w:jc w:val="both"/>
            </w:pPr>
            <w:r>
              <w:rPr>
                <w:rFonts w:ascii="Times New Roman"/>
                <w:b w:val="false"/>
                <w:i w:val="false"/>
                <w:color w:val="000000"/>
                <w:sz w:val="20"/>
              </w:rPr>
              <w:t>
5) радиоәуесқойлық радиостанциялар антенналарын, азаматтық ауқымдағы радиостанцияларды орналастырғанда;</w:t>
            </w:r>
          </w:p>
          <w:p>
            <w:pPr>
              <w:spacing w:after="20"/>
              <w:ind w:left="20"/>
              <w:jc w:val="both"/>
            </w:pPr>
            <w:r>
              <w:rPr>
                <w:rFonts w:ascii="Times New Roman"/>
                <w:b w:val="false"/>
                <w:i w:val="false"/>
                <w:color w:val="000000"/>
                <w:sz w:val="20"/>
              </w:rPr>
              <w:t>
6) ЭМӨ деңгейлерін төмендету бойынша іс-шаралар өткізілгеннен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өндірістік ғимараттарды жобалау, салу, реконструкциялау және пайдалану сатыларында ЭМӨ-ден қорғау әдістерінің (белсенді емес және белсенді) болуы:</w:t>
            </w:r>
          </w:p>
          <w:p>
            <w:pPr>
              <w:spacing w:after="20"/>
              <w:ind w:left="20"/>
              <w:jc w:val="both"/>
            </w:pPr>
            <w:r>
              <w:rPr>
                <w:rFonts w:ascii="Times New Roman"/>
                <w:b w:val="false"/>
                <w:i w:val="false"/>
                <w:color w:val="000000"/>
                <w:sz w:val="20"/>
              </w:rPr>
              <w:t>
1) РТО-ға қызмет көрсетуге тікелей байланысты емес адамдардың кіруін шектейтін қоршаудың және ескерту белгілерінің болуы, ЭМӨ деңгейі РШД-ден асатын аумақтарда қоршаудың (шатырлардың учаскелері) болуы;</w:t>
            </w:r>
          </w:p>
          <w:p>
            <w:pPr>
              <w:spacing w:after="20"/>
              <w:ind w:left="20"/>
              <w:jc w:val="both"/>
            </w:pPr>
            <w:r>
              <w:rPr>
                <w:rFonts w:ascii="Times New Roman"/>
                <w:b w:val="false"/>
                <w:i w:val="false"/>
                <w:color w:val="000000"/>
                <w:sz w:val="20"/>
              </w:rPr>
              <w:t>
2) металл табақтардан, торлардан, өткізгіш пленкалардан, шағын сымдары бар арқаулардан, синтетикалық талшықтар негізіндегі металл арқаулардан немесе электр өткізгіштігі жоғары кез келген басқа да материалдардан жасалған радиожиіліктердің ЭМӨ шағылдыратын экрандардың болуы және жерге тұйықталуы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Қоныстанған аймақтағы, жаппай демалыс орындарындағы, тұрғын үй, қоғамдық және өндірістік үй-жайлардың ішіндегі электрлі магниттік және электрлі статикалық өрістердің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меншік иелері болып табылатын заңды және (немесе) жеке тұлғалармен электр (магниттік) өріс кернеулігінің және ЭМӨ энергиясы ағыны тығыздығының РЕШД-ден артқан кезде РЭҚ санын азайту және селитебтік аумақта орналасқан демалыс орындарында, тұрғын үй, қоғамдық және өндірістік үй-жайларында ЭМӨ және электр өрісінің, магниттік өрістің, электрлі магниттік энергия ағыны тығыздығының энергетикалық жүктемесін РЕШД көрсеткіштеріне келтіру бойынша қабылданған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Бөлшектейтін және толықтай істен шығарылатын таратқыштар мен антенналар туралы РТО-ның меншік иелері аумақтық бөлімшеге жіберген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орналастыруға қойылатын талаптарды сақтау:</w:t>
            </w:r>
          </w:p>
          <w:p>
            <w:pPr>
              <w:spacing w:after="20"/>
              <w:ind w:left="20"/>
              <w:jc w:val="both"/>
            </w:pPr>
            <w:r>
              <w:rPr>
                <w:rFonts w:ascii="Times New Roman"/>
                <w:b w:val="false"/>
                <w:i w:val="false"/>
                <w:color w:val="000000"/>
                <w:sz w:val="20"/>
              </w:rPr>
              <w:t>
1) тұрғын, қоғамдық және әкімшілік ғимараттардың шатырларында сәулеленетін қуаты 100 Вт және одан жоғары 30 МГц және одан жоғары диапазондағы РТО (РЭҚ) таратушы антенналарын орналастыруға тыйым салу бойынша;</w:t>
            </w:r>
          </w:p>
          <w:p>
            <w:pPr>
              <w:spacing w:after="20"/>
              <w:ind w:left="20"/>
              <w:jc w:val="both"/>
            </w:pPr>
            <w:r>
              <w:rPr>
                <w:rFonts w:ascii="Times New Roman"/>
                <w:b w:val="false"/>
                <w:i w:val="false"/>
                <w:color w:val="000000"/>
                <w:sz w:val="20"/>
              </w:rPr>
              <w:t>
2) тұрғын, қоғамдық және әкімшілік ғимараттардың шатырларында таратқыштардың қуаты 1 килоВатт (бұдан әрі – кВт) және одан жоғары 3-30 МГц диапазондағы РТО (РЭҚ) таратқыш антенналарын орналастыруға тыйым салу бойынша;</w:t>
            </w:r>
          </w:p>
          <w:p>
            <w:pPr>
              <w:spacing w:after="20"/>
              <w:ind w:left="20"/>
              <w:jc w:val="both"/>
            </w:pPr>
            <w:r>
              <w:rPr>
                <w:rFonts w:ascii="Times New Roman"/>
                <w:b w:val="false"/>
                <w:i w:val="false"/>
                <w:color w:val="000000"/>
                <w:sz w:val="20"/>
              </w:rPr>
              <w:t>
3) тұрғын, қоғамдық және әкімшілік ғимараттардың шатырларының тереңдігінде, шатыр деңгейінен 5 м және одан жоғары биіктікте орналастырылатын, тік жазықтықта (еңісі төмен) 10 градус және одан жоғары және сәулелену қуаты 25 Вт және одан жоғары сәулелену максимумы орнының теріс бұрышы бар секторлық сәулелену РЭҚ антенналарын монтаждау бойынша;</w:t>
            </w:r>
          </w:p>
          <w:p>
            <w:pPr>
              <w:spacing w:after="20"/>
              <w:ind w:left="20"/>
              <w:jc w:val="both"/>
            </w:pPr>
            <w:r>
              <w:rPr>
                <w:rFonts w:ascii="Times New Roman"/>
                <w:b w:val="false"/>
                <w:i w:val="false"/>
                <w:color w:val="000000"/>
                <w:sz w:val="20"/>
              </w:rPr>
              <w:t>
4) пәтерлер, тұрғын емес үй-жайлар меншік иелерінің жиналысы қабылдаған және хаттамамен ресімделген шешім болған кезде адамдардың (өндірістік, тұрғын, қоғамдық және әкімшілік ғимараттардың) болуына арналған ғимараттардың төбесінде айналмалы және секторлық сәулелену РЭҚ антенналарын, сондай-ақ спутниктік байланыс станцияларының антенналарын орналастыру және мынадай шарттардың бірін сақтау бойынша:</w:t>
            </w:r>
          </w:p>
          <w:p>
            <w:pPr>
              <w:spacing w:after="20"/>
              <w:ind w:left="20"/>
              <w:jc w:val="both"/>
            </w:pPr>
            <w:r>
              <w:rPr>
                <w:rFonts w:ascii="Times New Roman"/>
                <w:b w:val="false"/>
                <w:i w:val="false"/>
                <w:color w:val="000000"/>
                <w:sz w:val="20"/>
              </w:rPr>
              <w:t>
1) жоғарғы қабаттың темірбетон жабынының болуы;</w:t>
            </w:r>
          </w:p>
          <w:p>
            <w:pPr>
              <w:spacing w:after="20"/>
              <w:ind w:left="20"/>
              <w:jc w:val="both"/>
            </w:pPr>
            <w:r>
              <w:rPr>
                <w:rFonts w:ascii="Times New Roman"/>
                <w:b w:val="false"/>
                <w:i w:val="false"/>
                <w:color w:val="000000"/>
                <w:sz w:val="20"/>
              </w:rPr>
              <w:t>
2) металл шатырдың болуы;</w:t>
            </w:r>
          </w:p>
          <w:p>
            <w:pPr>
              <w:spacing w:after="20"/>
              <w:ind w:left="20"/>
              <w:jc w:val="both"/>
            </w:pPr>
            <w:r>
              <w:rPr>
                <w:rFonts w:ascii="Times New Roman"/>
                <w:b w:val="false"/>
                <w:i w:val="false"/>
                <w:color w:val="000000"/>
                <w:sz w:val="20"/>
              </w:rPr>
              <w:t>
3) техникалық қабаттың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орналастыруға қойылатын талаптарды сақтау:</w:t>
            </w:r>
          </w:p>
          <w:p>
            <w:pPr>
              <w:spacing w:after="20"/>
              <w:ind w:left="20"/>
              <w:jc w:val="both"/>
            </w:pPr>
            <w:r>
              <w:rPr>
                <w:rFonts w:ascii="Times New Roman"/>
                <w:b w:val="false"/>
                <w:i w:val="false"/>
                <w:color w:val="000000"/>
                <w:sz w:val="20"/>
              </w:rPr>
              <w:t>
1) 1,8-30 МГц диапазондағы әуесқой радиостанциялардың антенналарын, тиімді сәулелену қуаты 100 ватт болатын 26,5-27,5 МГц жиіліктегі азаматтық диапазондағы радиостанцияларды орналастыру үшін антеннаны орнату аймағына адамдардың оның кез келген нүктесінен 5 м және одан жоғары қашықтыққа кіруін шектеу бойынша;</w:t>
            </w:r>
          </w:p>
          <w:p>
            <w:pPr>
              <w:spacing w:after="20"/>
              <w:ind w:left="20"/>
              <w:jc w:val="both"/>
            </w:pPr>
            <w:r>
              <w:rPr>
                <w:rFonts w:ascii="Times New Roman"/>
                <w:b w:val="false"/>
                <w:i w:val="false"/>
                <w:color w:val="000000"/>
                <w:sz w:val="20"/>
              </w:rPr>
              <w:t>
2) сәулелену қуаты 25 Вт және одан аз секторлық сәулелену РЭҚ антеннасын ғимараттардың күрделі (кірпіштен, темірбетоннан жасалған) қабырғаларында көрсетілген ғимараттардың терезелерінен, балкондарынан, лоджияларынан жанама көріністе орналастыру бойынша;</w:t>
            </w:r>
          </w:p>
          <w:p>
            <w:pPr>
              <w:spacing w:after="20"/>
              <w:ind w:left="20"/>
              <w:jc w:val="both"/>
            </w:pPr>
            <w:r>
              <w:rPr>
                <w:rFonts w:ascii="Times New Roman"/>
                <w:b w:val="false"/>
                <w:i w:val="false"/>
                <w:color w:val="000000"/>
                <w:sz w:val="20"/>
              </w:rPr>
              <w:t>
3) РЭҚ антенналарын орналастыруды қоспағанда, пәтерлер, тұрғын емес үй-жайлар меншік иелерінің жиналысы қабылдаған және хаттамамен ресімделген шешім болған кезде, ғимараттардың күрделі (кірпіштен, темірбетоннан жасалған) қабырғаларына немесе адамдар болатын үй-жайлармен шектеспейтін күрделі емес қабырғаларға, сәулелену қуаты 10 Вт және одан аз бағытталған сәулелену антенналарын орналастыру бойынша СҚА, ЗОЗ және биологиялық қауіпті аймақ (бұдан әрі – БОЗ) есептеулерінің нәтижелеріне қарамастан, тұрғын, қоғамдық және әкімшілік ғимараттардың терезелері, балкондары, лоджиялары бар қабырғалардағы сәулелену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ортақ пайдалану орындарында (indoor) (индор) антенналарын орнатуға тұрғын емес үй-жайлар, пәтер меншік иелерінің жиналысында қабылдаған және хаттамамен ресімделген шешімнің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жабдықтары бар контейнерлерді тұрғын үй, қоғамдық және жұмыс үй-жайларының ішіне орнатуды қоспағанда, техникалық үй-жайларда желілік жабдығы бар телекоммуникациялық шкафтарды (тіректерді) орналастыруға қойылатын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 (РЭҚ) жалпы білім беру ұйымдарының шаруашылық аймағында орналасуына қойылатын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деңгейлеріне құрал-саймандық өлшеулер жүргізілгеннен кейін санитариялық-эпидемиологиялық қорытындының "Ұсыныстар" деген бағанында тиісті ұсыныс болған кезде иелігінде РТО (РЭҚ) болатын заңды және жеке тұлғалардың СҚА және құрылыс шекті аймағы (бұдан әрі – ҚША) шекараларын нақтылануы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ЭМӨ-нің қолайсыз әсерінен ұйымдастырушылық іс-шараларды жүргізу жолымен қорғауды жүзеге асыруы:</w:t>
            </w:r>
          </w:p>
          <w:p>
            <w:pPr>
              <w:spacing w:after="20"/>
              <w:ind w:left="20"/>
              <w:jc w:val="both"/>
            </w:pPr>
            <w:r>
              <w:rPr>
                <w:rFonts w:ascii="Times New Roman"/>
                <w:b w:val="false"/>
                <w:i w:val="false"/>
                <w:color w:val="000000"/>
                <w:sz w:val="20"/>
              </w:rPr>
              <w:t>
1) жұмыстың ұтымды режимдерін таңдауды;</w:t>
            </w:r>
          </w:p>
          <w:p>
            <w:pPr>
              <w:spacing w:after="20"/>
              <w:ind w:left="20"/>
              <w:jc w:val="both"/>
            </w:pPr>
            <w:r>
              <w:rPr>
                <w:rFonts w:ascii="Times New Roman"/>
                <w:b w:val="false"/>
                <w:i w:val="false"/>
                <w:color w:val="000000"/>
                <w:sz w:val="20"/>
              </w:rPr>
              <w:t>
2) ЭМӨ-нің әсер ету жағдайларында персоналдың болу ұзақтығын шектеуді;</w:t>
            </w:r>
          </w:p>
          <w:p>
            <w:pPr>
              <w:spacing w:after="20"/>
              <w:ind w:left="20"/>
              <w:jc w:val="both"/>
            </w:pPr>
            <w:r>
              <w:rPr>
                <w:rFonts w:ascii="Times New Roman"/>
                <w:b w:val="false"/>
                <w:i w:val="false"/>
                <w:color w:val="000000"/>
                <w:sz w:val="20"/>
              </w:rPr>
              <w:t>
3) ЭМӨ көздерінен қашықтықта, нормативтік талаптарды сақтауды қамтамасыз ететін жұмыс орындарын ұйымдастыруды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ЭМӨ-нің қолайсыз әсерінен инженерлік-техникалық іс-шараларды жүргізу жолымен қорғауды жүзеге асыруы:</w:t>
            </w:r>
          </w:p>
          <w:p>
            <w:pPr>
              <w:spacing w:after="20"/>
              <w:ind w:left="20"/>
              <w:jc w:val="both"/>
            </w:pPr>
            <w:r>
              <w:rPr>
                <w:rFonts w:ascii="Times New Roman"/>
                <w:b w:val="false"/>
                <w:i w:val="false"/>
                <w:color w:val="000000"/>
                <w:sz w:val="20"/>
              </w:rPr>
              <w:t>
1) ЭМӨ көздерін ұтымды орналастыруды;</w:t>
            </w:r>
          </w:p>
          <w:p>
            <w:pPr>
              <w:spacing w:after="20"/>
              <w:ind w:left="20"/>
              <w:jc w:val="both"/>
            </w:pPr>
            <w:r>
              <w:rPr>
                <w:rFonts w:ascii="Times New Roman"/>
                <w:b w:val="false"/>
                <w:i w:val="false"/>
                <w:color w:val="000000"/>
                <w:sz w:val="20"/>
              </w:rPr>
              <w:t>
2) ұжымдық және жеке қорғаныш құралдарын қолдануды, оның ішінде ЭМӨ көздерін немесе жұмыс орындарын экрандауды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ЭМӨ-нің қолайсыз әсерінен профилактикалық іс-шараларды жүргізу жолымен қорғауды жүзеге асыруы: РТО (РЭҚ) ЭМӨ көздерінің әсерімен кәсіптік байланысты адамдардың алдын ала (жұмысқа тұру алдында) және мерзімдік медициналық қарап-тексерулерден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36-қосымша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құрылыс объектілерін салу, реконструкциялау, жөндеу және пайдалануға енгізу кезінде</w:t>
      </w:r>
    </w:p>
    <w:p>
      <w:pPr>
        <w:spacing w:after="0"/>
        <w:ind w:left="0"/>
        <w:jc w:val="both"/>
      </w:pPr>
      <w:r>
        <w:rPr>
          <w:rFonts w:ascii="Times New Roman"/>
          <w:b w:val="false"/>
          <w:i w:val="false"/>
          <w:color w:val="000000"/>
          <w:sz w:val="28"/>
        </w:rPr>
        <w:t>өндірістік мақсаттағы объектілерге, ғимараттар мен құрылыстарға қатысты________________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лк) тең жарық деңгейімен нормаланатын жұмыс учаскелері үшін, жалпы тегіс жарыққа қосымша жалпы локалді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нормалау құжаттарына сәйкестігін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ЖҚЗ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 (алюминий, титан негіздегі қорытпа, тот баспайтын болат)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 көмегімен шыныны өңдеу процесінде көзге, тыныс алу мүшелеріне және қолға жеке қорғану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зиянды заттары бар материалдарды сақтауға арналған бітеу жабық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сексен децибелден асатын аймақтарда жұмыс кезінде есту мүшелеріне арналған ЖҚЗ-ның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орындарында плюс 21 - 25 оC деңгейіндегі ауа температурасының сәйкестігін растайтын термометрлердің болуы. Білек пен табанды жылытуға арналған үй-жайларда плюс 40 оC аспайтын ақаусыз жылыту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гардеробтарда, әйелдердің жеке гигиена үй-жайларында, тамақтану пунктерінде, жұмысшылардың демалыс орындарында және радиация мен атмосфералық жауын-шашындардан қорғайтын паналарда ақаусыз ауыз сумен қамтамасыз ету, сатураторлы қондырғылардың және ауыз су фонтандарының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және аяқ-киімге арналған ақаусыз кептіргіштердің және шаңсыздандыру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50 - ден 300 адамға дейінгі өндірістік объектілерде медициналық пункттің, 300-ден астам адамда фельдшерлік немесе дәрігерлік денсаулық сақтау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 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xml:space="preserve">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асханадан жұмыс орнына тамақ жеткізу жолымен тамақтануды ұйымдастыру үшін арнайы бөлінген үй 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улы заттар бар қалдықтарды жинауға және жоюға арналған жабық контейнерлердің немесе тығыз қаптардың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сақтауға арналған ыдыстардан жән жанар-жағармай материалдары мен битумды үю, құю, тарату орындарынан ластанудан қорғау үшін арнайы құрылғылардың, қатты негіздің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көмір өнеркәсібінің өндірістік мақсаттағы объектілеріне, ғимараттары мен құрылыстарға</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әуе бассейні мен объект аумағының ластануын болдырмайтын құрылғылардың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үшін арнайы бейімделген алаңдардың болуы, оларды зарарсыздандыру және көму. Олардың объект аумағының ық жағында орналасуы. Қалдықтарды атмосфералық жауын-шашын мен желдің әсерінен қорғау алаңында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Терезелердегі фрамугаларды және аэрациялық шамдарды ыңғайлы және жеңіл ашу және жабу үшін жарамды тетіктермен жабдықталған өндірістік ғимараттардың табиғи желдетілуінің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үй-жайларында кондиционерлердің, желдеткіштердің, ылғалдандырғыштардың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шахталық көтеру үй-жайларының қабырғалары мен төбелерін шу жұтатын материалдармен әрлеудің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шаңды пневмо - және гидрожинауға арналған жабдықтың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материалының зиянды заттарының сіңірілуіне жол бермейтін механикалық және химиялық әсерлерге қатысты тұрақты болуы (жабынның ажырауының, механикалық үзілуінің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желдеткіш және аспирациялық қондырғыларды, шахталық көтергіштерді, ұнтақтағыштарды, електерді басқару постыларының діріл және шу оқшаулауының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ішке сору және сыртқа тарату желдету жүйесінің, сондай-ақ жарамды жергілікті желдеткіштің, технологиялық процестерді ескере отырып сорудың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 орындау және объектіде желдету және ауаны баптау жүйелерін тазартуды және дезинфекциялауды жүргізу бойынша жұмыстарды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жұмыс тәртібін регламенттейтін нормативтік-өкімдік құжаттардың болуы және сәйкестігі:</w:t>
            </w:r>
          </w:p>
          <w:p>
            <w:pPr>
              <w:spacing w:after="20"/>
              <w:ind w:left="20"/>
              <w:jc w:val="both"/>
            </w:pPr>
            <w:r>
              <w:rPr>
                <w:rFonts w:ascii="Times New Roman"/>
                <w:b w:val="false"/>
                <w:i w:val="false"/>
                <w:color w:val="000000"/>
                <w:sz w:val="20"/>
              </w:rPr>
              <w:t>
1) белгіленген тәртіппен бекітілген желдету жобасы;</w:t>
            </w:r>
          </w:p>
          <w:p>
            <w:pPr>
              <w:spacing w:after="20"/>
              <w:ind w:left="20"/>
              <w:jc w:val="both"/>
            </w:pPr>
            <w:r>
              <w:rPr>
                <w:rFonts w:ascii="Times New Roman"/>
                <w:b w:val="false"/>
                <w:i w:val="false"/>
                <w:color w:val="000000"/>
                <w:sz w:val="20"/>
              </w:rPr>
              <w:t>
2) жасырын жұмыстарды қарау және қабылдау актілері;</w:t>
            </w:r>
          </w:p>
          <w:p>
            <w:pPr>
              <w:spacing w:after="20"/>
              <w:ind w:left="20"/>
              <w:jc w:val="both"/>
            </w:pPr>
            <w:r>
              <w:rPr>
                <w:rFonts w:ascii="Times New Roman"/>
                <w:b w:val="false"/>
                <w:i w:val="false"/>
                <w:color w:val="000000"/>
                <w:sz w:val="20"/>
              </w:rPr>
              <w:t>
3) вентсистемаларды техникалық сынау және баптау хаттамалары;</w:t>
            </w:r>
          </w:p>
          <w:p>
            <w:pPr>
              <w:spacing w:after="20"/>
              <w:ind w:left="20"/>
              <w:jc w:val="both"/>
            </w:pPr>
            <w:r>
              <w:rPr>
                <w:rFonts w:ascii="Times New Roman"/>
                <w:b w:val="false"/>
                <w:i w:val="false"/>
                <w:color w:val="000000"/>
                <w:sz w:val="20"/>
              </w:rPr>
              <w:t>
4)желдету жүйелерінің (ауаны баптау жүйелерінің) паспорттары;</w:t>
            </w:r>
          </w:p>
          <w:p>
            <w:pPr>
              <w:spacing w:after="20"/>
              <w:ind w:left="20"/>
              <w:jc w:val="both"/>
            </w:pPr>
            <w:r>
              <w:rPr>
                <w:rFonts w:ascii="Times New Roman"/>
                <w:b w:val="false"/>
                <w:i w:val="false"/>
                <w:color w:val="000000"/>
                <w:sz w:val="20"/>
              </w:rPr>
              <w:t>
5) жоспарлы-алдын ала жөндеу кестелері, оны жөндеу және желдету жабдығын пайдалану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 (баптау) жүйесін тексеру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генерациялайтын жабдық орналастырылған көмір байыту фабрикалары мен учаскелеріндегі жұмыс алаңдарында дірілді сөндіру құралдарының жарамдылығы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нормалау құжатына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құрылғылар мен қорғаныс құрылыстарының жарамдылығы және болуы:</w:t>
            </w:r>
          </w:p>
          <w:p>
            <w:pPr>
              <w:spacing w:after="20"/>
              <w:ind w:left="20"/>
              <w:jc w:val="both"/>
            </w:pPr>
            <w:r>
              <w:rPr>
                <w:rFonts w:ascii="Times New Roman"/>
                <w:b w:val="false"/>
                <w:i w:val="false"/>
                <w:color w:val="000000"/>
                <w:sz w:val="20"/>
              </w:rPr>
              <w:t>
1) шахтаға адамдарды түсіру және көтеру үшін клеттерге шахта суларын жинау және бұру үшін;</w:t>
            </w:r>
          </w:p>
          <w:p>
            <w:pPr>
              <w:spacing w:after="20"/>
              <w:ind w:left="20"/>
              <w:jc w:val="both"/>
            </w:pPr>
            <w:r>
              <w:rPr>
                <w:rFonts w:ascii="Times New Roman"/>
                <w:b w:val="false"/>
                <w:i w:val="false"/>
                <w:color w:val="000000"/>
                <w:sz w:val="20"/>
              </w:rPr>
              <w:t>
2) қазбалардағы шахталық сулардың капежалары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күту камераларына, жолаушылар вагоншаларының салондарына, кабиналарға немесе қуыстарға, жұмысшыларды жылытуға арналған учаскелерге қойылатын талаптарды сақтау: жабдықтау, температуралық режимді сақтау, жарықтандыру,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белсенді заттармен (ББЗ) жұмыс істеу кезінде талаптарды сақтау: механикаландыру, сақтау, қолдану, тасымалдау, әрбір партияға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машиналарды пайдалану кезінде қойылатын талаптарды сақтау: қозғалыс кестесінің болуы және сақталуы; пайдаланылған газдардағы зиянды қоспалардың болуын бақылау; пайдаланылған газдарды бейтараптандыру және тазарту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 флотация, регенерация, сорбция, кептіру және қалдықтарды залалсыздандыру бөлімшелерінің үй-жайларында талаптарды сақтау: ауада зиянды газдардың болуын бақылауды жүзеге асыру; реагенттерді беру үшін жарамды жабық коммуникациялардың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кезектесу кезінде ауыр заттарды көтеру және ауыстыру кезінде әйелдер үшін рұқсат етілген шекті шамаларды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 (АБК) құрамында арнайы санитариялық-эпидемиологиялық және медициналық-профилактикалық мақсаттағы үй-жайлардың болуы және оларда жайластыру, саны және оларды жарақтандыру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оның ішінде жылжымалы үй-жайларды жылытуға арналған үй-жайлардың болуы, орналасуы және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буфеттердің, тамақ ішуге арналған бөлмелердің, сондай-ақ жерасты тамақтану пункттерінің болуы, орналастырылуы, пайдаланылуы және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Дәретханаларды жинау, тасымалдау, күтіп-ұстау және ассенизациялық жұмыстармен айналысатын персоналдың жұмыс жағдайлары жөніндегі талаптарды сақтау:</w:t>
            </w:r>
          </w:p>
          <w:p>
            <w:pPr>
              <w:spacing w:after="20"/>
              <w:ind w:left="20"/>
              <w:jc w:val="both"/>
            </w:pPr>
            <w:r>
              <w:rPr>
                <w:rFonts w:ascii="Times New Roman"/>
                <w:b w:val="false"/>
                <w:i w:val="false"/>
                <w:color w:val="000000"/>
                <w:sz w:val="20"/>
              </w:rPr>
              <w:t>
1) дәретханалардың, оның ішінде жылжымалы дәретханалардың болуы, олардың орналасуы, жарықтандырудың және қол жуғыштардың болуы;</w:t>
            </w:r>
          </w:p>
          <w:p>
            <w:pPr>
              <w:spacing w:after="20"/>
              <w:ind w:left="20"/>
              <w:jc w:val="both"/>
            </w:pPr>
            <w:r>
              <w:rPr>
                <w:rFonts w:ascii="Times New Roman"/>
                <w:b w:val="false"/>
                <w:i w:val="false"/>
                <w:color w:val="000000"/>
                <w:sz w:val="20"/>
              </w:rPr>
              <w:t>
2) ағынды суларды қабылдағышты уақтылы тазалау, жабдықтың сыртқы бетін дезинфекциялай отырып жинау, жиіліктің сақталуын қамтамасыз ету;</w:t>
            </w:r>
          </w:p>
          <w:p>
            <w:pPr>
              <w:spacing w:after="20"/>
              <w:ind w:left="20"/>
              <w:jc w:val="both"/>
            </w:pPr>
            <w:r>
              <w:rPr>
                <w:rFonts w:ascii="Times New Roman"/>
                <w:b w:val="false"/>
                <w:i w:val="false"/>
                <w:color w:val="000000"/>
                <w:sz w:val="20"/>
              </w:rPr>
              <w:t>
3) арнайы киімді, жеке киімді және аяқ киімді сақтау бөлімшелері бар жеке себезгі бөлмелерінің, жылы суы және дезинфекциялау құралдары бар қол жуғыштардың және ассенизациялық жұмыстармен айналысатын персоналдың арнайы киімін сақтауға арналған ішке сору-сыртқа тарату желдеткіші бар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қуатына, еңбек процестерінің сипатына және зиянды өндірістік факторлардың болуына, сондай-ақ ауданға байланысты санитариялық-тұрмыстық үй-жайлардың (жылыту және демалыс бөлмелері, киім ілетін орындар, себезгі кабиналары, дәретханалар, қолжуғыштар, ауыз сумен жабдықтау, кептіру, шаңнан тазарту және арнайы киімді сақтау құрылғылары) болуы және олардың құрамына, санитариялық-техникалық жай-күйіне және жабдықталуына сәйкестігі жұмыстағы ауысымдық үзіліс кезінде максималды жүктеме кезінде оның өткізу қабілеттілігінен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жарамды, сондай-ақ орталықтандырылған, не жергілікті суық және ыстық сумен жабдықтау жүйелеріне, кәріздерге жарамды және қосылған сору-сыртқа тарату және автономды желдету жүйелерінің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 қолжуғыштарда, киім ілетін орындарда, дәретханаларда, арнайы киімді сақтауға арналған үй-жайларда жарамды жабдықтың болуы және қабырғалар мен едендерді әрлеудің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киімге арналған жарамды кептіргіштер мен шаңсыздандыру камераларының болуы, жеке және арнайы киімді бөлек сақтауға арналған киім ілгіш бөлмелеріндегі жағдайлардың сәйкестігі, олардың сақталуы. Эпидермофитиямен ауыратын науқастарға арналған жұмыс аяқ киімін дезинфекциялық өңдеу және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 киімді және басқа да жеке қорғаныш құралдарын химиялық тазалауды, жууды, жөндеуді, газсыздандыруды, дезактивациялауды, залалсыздандыруды және шаңсыздандыруды жүзеге асыру кестесінің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дене және жүйке-қауырт еңбегімен сипатталатын объектілерде (гигиеналық сыныптама бойынша 3-топтан астам) психофизиологиялық жеңілдету бөлмесінің және монотонды еңбекпен және (немесе) гипокинезиямен объектілерде тренажер залдарының болуы; технологиялық процестері және жұмыс істейтіндердің қолына дірілдің берілуімен сүйемелденетін операциялары бар цехтар үшін діріл ауруының алдын алу бойынша кабинеттердің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нақты жүргізілгенін растайтын кесте мен құжаттардың болуы. Көзбен шолып бақылау кезінде кеміргіштер мен жәндіктердің тіршілік әрекеті іздерінің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 бөлмелерімен бірге себезгі бөлмелерінің болуы, олардың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душ алдындағы бөлмелерде дезинфекциялық өңдеу жүргізу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жарамды қондырғының, жартылай маскаларды жууға, дезинфекциялауға және кептіруге, обтюраторларды күтуге арналған құралдардың болуы, оларды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арнайы киімді (оның ішінде судан қорғайтын), арнайы аяқ киімді және басқа да ЖҚҚ, сондай-ақ еммдік-профилактикалық тамақты іс жүзінде қолдануы. Олардың берілуін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 киімнің, ЖҚҚ химиялық және радиоактивті ластануын бақылауға арналған жабдықтың болуы; есепті журналды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құрал-саймандармен және таңу материалдарымен жасақтай отырып, денсаулық сақтау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еңбек қызметіне байланысты жазатайым оқиға (жіті немесе созылмалы кәсіптік ауру (улану) жағдайы) фактісі туралы хабарлау;</w:t>
            </w:r>
          </w:p>
          <w:p>
            <w:pPr>
              <w:spacing w:after="20"/>
              <w:ind w:left="20"/>
              <w:jc w:val="both"/>
            </w:pPr>
            <w:r>
              <w:rPr>
                <w:rFonts w:ascii="Times New Roman"/>
                <w:b w:val="false"/>
                <w:i w:val="false"/>
                <w:color w:val="000000"/>
                <w:sz w:val="20"/>
              </w:rPr>
              <w:t>
жіті немесе созылмалы кәсіптік аурудың (уланудың)әрбір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өндірістегі жазатайым оқиға туралы акт негізінде тергеп-тексеру аяқталғаннан кейін бір ай мерзімде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өндірістік зияндарды болдырмайтын жарамды жылытудың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Электролиттің ағуын және жұмысшының терісі мен киіміне түсуін болдырмайтын жеке аккумуляторлық шамдардың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оның бетіндегі объектілердің аумағын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разрядты шамдарды сақтауға арналған арнайы жабдықталған үй-жайлардың, сондай-ақ шырақтарды жөндеуге және тазалауға арналған шеберханалардың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істеушілердің ауыз су режимін сақтауы:</w:t>
            </w:r>
          </w:p>
          <w:p>
            <w:pPr>
              <w:spacing w:after="20"/>
              <w:ind w:left="20"/>
              <w:jc w:val="both"/>
            </w:pPr>
            <w:r>
              <w:rPr>
                <w:rFonts w:ascii="Times New Roman"/>
                <w:b w:val="false"/>
                <w:i w:val="false"/>
                <w:color w:val="000000"/>
                <w:sz w:val="20"/>
              </w:rPr>
              <w:t>
1) жұмыс істеушілерді ыстық немесе суық сусындармен жеткілікті мөлшерде қамтамасыз ету;</w:t>
            </w:r>
          </w:p>
          <w:p>
            <w:pPr>
              <w:spacing w:after="20"/>
              <w:ind w:left="20"/>
              <w:jc w:val="both"/>
            </w:pPr>
            <w:r>
              <w:rPr>
                <w:rFonts w:ascii="Times New Roman"/>
                <w:b w:val="false"/>
                <w:i w:val="false"/>
                <w:color w:val="000000"/>
                <w:sz w:val="20"/>
              </w:rPr>
              <w:t>
2) құтылар мен термостарды пайдалану кезінде оларды сақтау және жуу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түзілуін төмендету үшін талаптарды сақтау:</w:t>
            </w:r>
          </w:p>
          <w:p>
            <w:pPr>
              <w:spacing w:after="20"/>
              <w:ind w:left="20"/>
              <w:jc w:val="both"/>
            </w:pPr>
            <w:r>
              <w:rPr>
                <w:rFonts w:ascii="Times New Roman"/>
                <w:b w:val="false"/>
                <w:i w:val="false"/>
                <w:color w:val="000000"/>
                <w:sz w:val="20"/>
              </w:rPr>
              <w:t>
1) көмір алу кезінде көмір массивін алдын ала ылғалдандыруды қолдану;</w:t>
            </w:r>
          </w:p>
          <w:p>
            <w:pPr>
              <w:spacing w:after="20"/>
              <w:ind w:left="20"/>
              <w:jc w:val="both"/>
            </w:pPr>
            <w:r>
              <w:rPr>
                <w:rFonts w:ascii="Times New Roman"/>
                <w:b w:val="false"/>
                <w:i w:val="false"/>
                <w:color w:val="000000"/>
                <w:sz w:val="20"/>
              </w:rPr>
              <w:t>
2) жерасты қазбаларын шаңнан тазарту кезінде ылғалды әдісті қолдану;</w:t>
            </w:r>
          </w:p>
          <w:p>
            <w:pPr>
              <w:spacing w:after="20"/>
              <w:ind w:left="20"/>
              <w:jc w:val="both"/>
            </w:pPr>
            <w:r>
              <w:rPr>
                <w:rFonts w:ascii="Times New Roman"/>
                <w:b w:val="false"/>
                <w:i w:val="false"/>
                <w:color w:val="000000"/>
                <w:sz w:val="20"/>
              </w:rPr>
              <w:t>
3) шаңмен күресуге арналған арнайы сұйықтықтардың, химиялық қоспалардың және синтетикалық заттардың болуы;</w:t>
            </w:r>
          </w:p>
          <w:p>
            <w:pPr>
              <w:spacing w:after="20"/>
              <w:ind w:left="20"/>
              <w:jc w:val="both"/>
            </w:pPr>
            <w:r>
              <w:rPr>
                <w:rFonts w:ascii="Times New Roman"/>
                <w:b w:val="false"/>
                <w:i w:val="false"/>
                <w:color w:val="000000"/>
                <w:sz w:val="20"/>
              </w:rPr>
              <w:t>
4) ашық көмір өндіру кезінде кен орнын игеру жобасының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жылу сәулелену көздері мен салқындататын микроклиматтың әсер ету аймағында болу уақытын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w:t>
            </w:r>
          </w:p>
          <w:p>
            <w:pPr>
              <w:spacing w:after="20"/>
              <w:ind w:left="20"/>
              <w:jc w:val="both"/>
            </w:pPr>
            <w:r>
              <w:rPr>
                <w:rFonts w:ascii="Times New Roman"/>
                <w:b w:val="false"/>
                <w:i w:val="false"/>
                <w:color w:val="000000"/>
                <w:sz w:val="20"/>
              </w:rPr>
              <w:t>
1) объектіде бар қауіптерді (тәуекел факторларын), технологиялық процестің ерекшеліктерін, оның өзгерістерін, әртүрлі жұмыстарды орындаудың, жабдықты жөндеудің, сауықтыру іс-шараларын енгізудің нақты шарттарын ескере отырып, бекітілген өндірістік бақылау бағдарламасының болуы. Қызмет түрі, санитариялық-эпидемиологиялық жағдайдың тұрақтылығына әсер ететін және (немесе) халықтың санитариялық-эпидемиологиялық саламаттылығына қатер төндіретін басқа да процестердің технологиялық процесі өзгерген кезде оны қайта қараудың уақтылығы;</w:t>
            </w:r>
          </w:p>
          <w:p>
            <w:pPr>
              <w:spacing w:after="20"/>
              <w:ind w:left="20"/>
              <w:jc w:val="both"/>
            </w:pPr>
            <w:r>
              <w:rPr>
                <w:rFonts w:ascii="Times New Roman"/>
                <w:b w:val="false"/>
                <w:i w:val="false"/>
                <w:color w:val="000000"/>
                <w:sz w:val="20"/>
              </w:rPr>
              <w:t>
2) жүзеге асырылған өндірістік бақылаудың уақтылы ұйымдастырылуын, толықтығын және анықтығын растайтын құжаттардың болуы;</w:t>
            </w:r>
          </w:p>
          <w:p>
            <w:pPr>
              <w:spacing w:after="20"/>
              <w:ind w:left="20"/>
              <w:jc w:val="both"/>
            </w:pPr>
            <w:r>
              <w:rPr>
                <w:rFonts w:ascii="Times New Roman"/>
                <w:b w:val="false"/>
                <w:i w:val="false"/>
                <w:color w:val="000000"/>
                <w:sz w:val="20"/>
              </w:rPr>
              <w:t>
3) тиісті аумақтағы халықтың санитариялық-эпидемиологиялық саламаттылығы саласындағы мемлекеттік орган ведомствосының аумақтық бөлімшелеріне ведомстволық бақылау нәтижелерін уақтылы ұсынуды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төнуіне жол бермеуге шаралар қабылдаудың толықтығы мен уақтылығын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деңгейіне әсер ететін РЭҚ-тың жұмыс шарттары мен режимін өзгерту және пайдалануға енгізу кезінде РЭҚ ЭМӨ деңгейлеріне аспаптық бақылау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және пайдалану сатыларында жұмыскерлерді, қоғамдық және өндірістік ғимараттарды ЭМӨ-нің қолайсыз әсерінен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байланысты емес адамдардың таратушы Антенналарды орнату орнына кіруін шектейтін қоршаулар мен ескерту белгілерінің, сондай-ақ ЭМӨ деңгейі ШЖД-дан асатын және бөгде адамдардың кіруі мүмкін аумақтың (шатырлардың учаскелері) қоршауларының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38-қосымша </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химиялық өнеркәсіптің өндірістік мақсаттағы объектілеріне, ғимараттары мен құрылыстарына</w:t>
      </w:r>
    </w:p>
    <w:p>
      <w:pPr>
        <w:spacing w:after="0"/>
        <w:ind w:left="0"/>
        <w:jc w:val="both"/>
      </w:pPr>
      <w:r>
        <w:rPr>
          <w:rFonts w:ascii="Times New Roman"/>
          <w:b w:val="false"/>
          <w:i w:val="false"/>
          <w:color w:val="000000"/>
          <w:sz w:val="28"/>
        </w:rPr>
        <w:t>қатысты_________________________________________________________________________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және жөндеуі бар өтпе жолдар мен өтпе жолдардың болуы. Түнгі уақытта өтетін жол мен жүру жолдарының ақаусыз жарықпен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материалдарды, бұйымдар мен жабдықты сақтауға, демонтаж жасалған жабдықты уақытша сақтауға арналған арнайы бөлінген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 мен жолдарынан бос аумағын абаттандыру мен көгалдандырудың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механикаландырылған түсірудің және оны тазарту құрылғыларынан тасымалдаудың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өнеркәсіптік ағындарын залалсыздандыру аппаратурасынан жергілікті сорудың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 сыныпты зиянды заттар бар қойыртпақты сүзуге арналған сүзгі-престерде және вакуум-сүзгілерде аспирацияланатын жаппалардың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Реагенттік және дренаждық бөлімшелердің Автоматты сорғыларының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2-қауіптілік сыныбындағы заттарды залалсыздандыру кезінде аспирациямен, бақылау аспаптарымен жабдықталған герметикаланған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ыстық агломерат салқындатқыштарының ішінде пайда болатын бу мен шаңды тазалайтын және кері қайтаратын жергілікті 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 кезінде жабық көліктің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концентраттарды балқытуға арналған электр пештерінен шығатын газдарды тазартудың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сынамаларға тұмшалаған кезде ақаусыз сору шкафтарының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шамдарын сақтауға және өңдеуге арналған жабдық конструкциясының бітеулігі және ақаусыз жергілікті аспирациялық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пештердің ток желілерінің оқшаулауының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(ЖЖИ)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және фторы бар газдарды аспирациялауға және балқытылған қождарды түйіршіктеуге арналған жабдықтар кешенінде өндірістік сарқынды суларды жинауға арналған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(шикізат пен дайын өнімді ұсақтау және елеу аппараттарымен, желдету қондырғыларының қозғалтқыштары мен желдеткіштерімен), сондай-ақ фосфор мен фосфор қоқысын жағу камераларымен немесе жабдықтың шудан оқшаулауын ұйымдастыру мүмкін болмаған кезде шудан ЖҚҚ жинақталатын шудан қорғаныстың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сусымалы жоғары уытты қосылыстарын (бескүкіртті фосфор, металл фосфидтері) бөлшектеу жабдығы конструкциясына сорылатын ауаны шаң және газ басатын, аспирациялайтын, тазалайтын ақаусыз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және шаңданатын материалдарды цехаралық және цехішілік көлікте шикізатты тиеу және түсіру орындарында шаң сорудың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нормалау құжаттарының талаптарына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жарамды дыбыс өткізбейтін кабиналар, процестің қашықтан дұрыс басқарылуы;</w:t>
            </w:r>
          </w:p>
          <w:p>
            <w:pPr>
              <w:spacing w:after="20"/>
              <w:ind w:left="20"/>
              <w:jc w:val="both"/>
            </w:pPr>
            <w:r>
              <w:rPr>
                <w:rFonts w:ascii="Times New Roman"/>
                <w:b w:val="false"/>
                <w:i w:val="false"/>
                <w:color w:val="000000"/>
                <w:sz w:val="20"/>
              </w:rPr>
              <w:t>
2) қол аспабы үшін басқа жұмысшыларға шудың әсерін болдырмайтын жұмыс орындарын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газдарды тарту және тозаңды ұстап қалудың ақаусыз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килограмнан астам жабдықты, арматураны, аппаратураны және ауыспалы тораптарды монтаждау, бөлшектеу және жөндеуге арналған көтергіш-көлік құралдары мен механизмдердің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үй-жайлардың ақаусыз жылыту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буды бір мезгілде бөлу тораптарында ылғалды шаң тұтқыштың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 </w:t>
            </w:r>
          </w:p>
          <w:p>
            <w:pPr>
              <w:spacing w:after="20"/>
              <w:ind w:left="20"/>
              <w:jc w:val="both"/>
            </w:pPr>
            <w:r>
              <w:rPr>
                <w:rFonts w:ascii="Times New Roman"/>
                <w:b w:val="false"/>
                <w:i w:val="false"/>
                <w:color w:val="000000"/>
                <w:sz w:val="20"/>
              </w:rPr>
              <w:t>
Технологиялық жабдықтың аспирациялық жүйелерінің ауа өткізгіштерімен біріктірілген (тиеу ағысы арқылы) ыдыстық, науалық, барабандық, шнекті Қоректендіргіштер жаппаларының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құрғақ ұнтақтауға арналған шар диірмендерінің түсіру тесіктерінде аспирацияланатын жаппасының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жұмыс аймағына кіретін желдету жүйелерінің ауасын беруді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ауа-жылу перделерінің жеткілікті мөлшерінің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жүйелерінің элементтерін тазалау және дезинфекциялау бойынша жұмыстардың талап етілетін кезеңдерін орындау және объектіде желдету және ауаны баптау жүйелерін тазартуды және дезинфекциялауды жүргізу бойынша жұмыстарды есепке алу журналының болуы,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жүйесіне тексеру жүргізу,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Алгоритмге сәйкес жасалған ауаны желдету және баптау жүйелерін тазарту және дезинфекциялау жөніндегі жұмыстарды жүргізу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химиялық өзара белсенді реагенттерді немесе бөгде материалдарды бірге сақтауға жол бермеу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қышқылдарды қолдану, пестицидтерге КӘУЗ қолдану және сақтау шарттары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Түпқойма еденінің құрама науаға еңісінің болуы, ол бойынша қышқыл төгілген жағдайда, сондай-ақ атмосфералық жауын-шашын құрама шұңқырға түседі. Оны өндірістік кәрізге түсірер алдында бейтараптандыру процесінің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крандар мен субұрқақтардың, сондай-ақ жанудың кең аймақтары бар денені жууға арналған ағынды суы бар ыдыстар мен душтардың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сұйықтықтың гидростатикалық қысымына есептелген қоршайтын тұтас жер білігінің (қабырғасының)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қоймаларында ауамен жылыту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1500 тн аспауы тиіс қоймалардың сыйымдылығына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ғимараттарының габариттерінде орналастырылатын тұрмыстық үй-жайларды қатты әсер ететін улы заттарды сақтауға және өлшеп-орауға (құюға) арналған үй-жайлардан оқшаулаудың болуы және жеке тамбур арқылы дербес кіреберістің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улы заттарды сақтауға, өлшеп-орауға және құюға арналған қойма үй-жайларының қабырғаларын, төбелерін және ішкі конструкцияларын әрлеу үшін конструкцияларды қатты әсер ететін улы заттардың химиялық әсерінен қорғауға қабілетті, өзінің беткі қабатында шаң мен бу жинамайтын және жоғарғы беттерін жеңіл тазалауға және жууға мүмкіндік беретін материалдарды пайдалану. Қабырғалардың еденмен және дөңгелек пішінді төбемен түйісуінің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Осы қондырғылардың іске қосу құрылғыларының кіретін есіктің тыс жағында орналасуын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базистік және шығыс қоймаларында КӘУЗ, уларды залалсыздандыруға арналған құралдар, жеке қорғаныс құралдары, алғашқы көмек көрсетуге арналған дәрі қобдишалары және байланыс құралдары жеткілікті мөлшерде заттардың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құю орындарында тәулік бойы жұмыс жүргізуді қамтамасыз ететін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сіңірмесі бар костюм, қорғаныш көзілдірігі, газқағар); алғашқы көмек медициналық дәрі қобдишасының; радиоактивті заттарды тасымалдау кезінде-қосымша: респираторлар, радиациялық қауіптіліктің төрт ескерту белгісі және таза шүберек пен пластик пакетінің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процестерінің сипатына және зиянды өндірістік факторлардың болуына байланысты санитариялық-тұрмыстық үй-жайлардың (жылыту және демалыс бөлмелері, киім ілетін орындар, себезгі кабиналары, дәретханалар, қол жуатын бөлмелер, арнайы киімді кептіру, шаңсыздандыру және сақтау құрылғылары) құрамы мен жабдықтарының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не жергілікті жылыту және ыстық сумен жабдықтау жүйелеріне қосылған жүйелердің болуы; орталық ыстық сумен жабдықтау болмаған кезде үздіксіз жұмыс істейтін жарамды су жылытқыштардың болуы, ал кәрізденбеген және ішінара кәрізденген елді мекендерде сарқынды суларды жинаудың жергілікті және әкету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бөлмелеріндегі, қолжуғыштардағы, киім ілетін орындардағы, дәретханалардағы, арнайы киімді сақтауға арналған үй-жайлардағы қабырғалар мен едендерді әрлеудің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технологиялық цехтарда арнайы киімді шаңсыздандыруға арналған үй-жайлар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дәрі қобдишаларының болуы, қолдану жөніндегі нұсқаулықтары бар дезактивациялайтын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қауіптіліктің 1 және 2-сыныптарындағы заттарды қолданумен байланысты өндірістік процестерде санитариялық өткізгіш типі бойынша киім ілгіштермен бірге себезгі бөлмелерінің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 Эпидермофитиямен ауыратын науқастарға арналған жұмыс аяқ киімін күнделікті дезинфекциялауға және кептіруге арналған арнайы үй-жайдың болуы. Әр ауысымнан кейін едендерді, қабырғаларды, киім ілетін, себезгі бөлмелерінің жабдықтарын, сондай-ақ аяқ ванналарын ылғалды жинау және дезинфекциялау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тазартуға және олардың кедергісін бақылауға арналған қондырғының, респираторларды қабылдауға, беруге және жөндеуге арналған үстелдердің, жартылай маскаларды жууға, дезинфекциялауға және кептіруге, обтюраторларды күтуге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қатер төндіруіне жол бермеуге бағытталған іс-әрекеттерді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түрлі-түсті металлургия және тау-кен өнеркәсібінің өндірістік мақсатындағы объектілері,</w:t>
      </w:r>
    </w:p>
    <w:p>
      <w:pPr>
        <w:spacing w:after="0"/>
        <w:ind w:left="0"/>
        <w:jc w:val="both"/>
      </w:pPr>
      <w:r>
        <w:rPr>
          <w:rFonts w:ascii="Times New Roman"/>
          <w:b w:val="false"/>
          <w:i w:val="false"/>
          <w:color w:val="000000"/>
          <w:sz w:val="28"/>
        </w:rPr>
        <w:t>ғимараттары мен құрылыстарға қатысты_____________________________________________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өндірістік үй-жайларды санитарлық ұстау және жинау. Кәсіпорын аумағын механикаландырылған жинауды қолдану және жасыл желектерді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талаптарын сақтау:</w:t>
            </w:r>
          </w:p>
          <w:p>
            <w:pPr>
              <w:spacing w:after="20"/>
              <w:ind w:left="20"/>
              <w:jc w:val="both"/>
            </w:pPr>
            <w:r>
              <w:rPr>
                <w:rFonts w:ascii="Times New Roman"/>
                <w:b w:val="false"/>
                <w:i w:val="false"/>
                <w:color w:val="000000"/>
                <w:sz w:val="20"/>
              </w:rPr>
              <w:t>
1) жылдың суық кезеңінде оларға қажетті көлемде жылытылған ауаның берілуімен тамбурлардың "дымқыл" қайта бөлінуі бар ғимараттарда болуы;</w:t>
            </w:r>
          </w:p>
          <w:p>
            <w:pPr>
              <w:spacing w:after="20"/>
              <w:ind w:left="20"/>
              <w:jc w:val="both"/>
            </w:pPr>
            <w:r>
              <w:rPr>
                <w:rFonts w:ascii="Times New Roman"/>
                <w:b w:val="false"/>
                <w:i w:val="false"/>
                <w:color w:val="000000"/>
                <w:sz w:val="20"/>
              </w:rPr>
              <w:t>
2) қысқы уақытта цехтардың үй-жайларынан ауа алу кезінде жылытылған сыртқы ауаның қайта жиналуы ұйымдастырылған ағынының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ауасына булар мен газдардың, шаң мен аэрозольдердің бөлінуін болдырмайтын талаптарды сақтау:</w:t>
            </w:r>
          </w:p>
          <w:p>
            <w:pPr>
              <w:spacing w:after="20"/>
              <w:ind w:left="20"/>
              <w:jc w:val="both"/>
            </w:pPr>
            <w:r>
              <w:rPr>
                <w:rFonts w:ascii="Times New Roman"/>
                <w:b w:val="false"/>
                <w:i w:val="false"/>
                <w:color w:val="000000"/>
                <w:sz w:val="20"/>
              </w:rPr>
              <w:t>
1) сүзгі-престердің рамалық сүзгілерінен ерітінділерді ағызуға арналған науаларда жиналмалы типті қақпақтардың болуы;</w:t>
            </w:r>
          </w:p>
          <w:p>
            <w:pPr>
              <w:spacing w:after="20"/>
              <w:ind w:left="20"/>
              <w:jc w:val="both"/>
            </w:pPr>
            <w:r>
              <w:rPr>
                <w:rFonts w:ascii="Times New Roman"/>
                <w:b w:val="false"/>
                <w:i w:val="false"/>
                <w:color w:val="000000"/>
                <w:sz w:val="20"/>
              </w:rPr>
              <w:t>
2) бір мезгілде шаң мен бу бөлетін тораптардағы әрбір баспанада дымқыл шаң жинағыштың болуы;</w:t>
            </w:r>
          </w:p>
          <w:p>
            <w:pPr>
              <w:spacing w:after="20"/>
              <w:ind w:left="20"/>
              <w:jc w:val="both"/>
            </w:pPr>
            <w:r>
              <w:rPr>
                <w:rFonts w:ascii="Times New Roman"/>
                <w:b w:val="false"/>
                <w:i w:val="false"/>
                <w:color w:val="000000"/>
                <w:sz w:val="20"/>
              </w:rPr>
              <w:t>
3) құрғақ материалдар, сүзгілер, құймалардағы, тостаған салқындатқыштардағы, барабан-сөндіргіштердегі балқытылған металды суару аймақтары, ылғал бөлу көздері, штейн және шлак науалары, таспа тесіктері, шөміштер, араластырғыштар үшін шикізат материалдарының компоненттерін, дайын шихтаны және таспалы транспортерлерді үгуге, ұнтақтауға, кептіруге, електен өткізуге, өлшеуге, араластыруға арналған жабдықта алынатын ауаны тазартумен аспирациясы бар технологиялық жабындардың болуы;</w:t>
            </w:r>
          </w:p>
          <w:p>
            <w:pPr>
              <w:spacing w:after="20"/>
              <w:ind w:left="20"/>
              <w:jc w:val="both"/>
            </w:pPr>
            <w:r>
              <w:rPr>
                <w:rFonts w:ascii="Times New Roman"/>
                <w:b w:val="false"/>
                <w:i w:val="false"/>
                <w:color w:val="000000"/>
                <w:sz w:val="20"/>
              </w:rPr>
              <w:t>
4) табақ тәріздес, науа тәріздес, барабан, шнек және басқа да қоректендіргіштерде технологиялық жабдықтың аспирациялық жүйелерінің ауа өткізгіштерімен біріктірілген (тиеу ағындары арқылы) баспаналардың болуы;</w:t>
            </w:r>
          </w:p>
          <w:p>
            <w:pPr>
              <w:spacing w:after="20"/>
              <w:ind w:left="20"/>
              <w:jc w:val="both"/>
            </w:pPr>
            <w:r>
              <w:rPr>
                <w:rFonts w:ascii="Times New Roman"/>
                <w:b w:val="false"/>
                <w:i w:val="false"/>
                <w:color w:val="000000"/>
                <w:sz w:val="20"/>
              </w:rPr>
              <w:t>
5) ауа өткізгіштерде, газ сору арналарында, бороваларда және тазарту құрылғыларында мерзімді механикаландырылған тазалауға, шаң мен шламды кетіруге арналған жарамды құрылғылардың болуы;</w:t>
            </w:r>
          </w:p>
          <w:p>
            <w:pPr>
              <w:spacing w:after="20"/>
              <w:ind w:left="20"/>
              <w:jc w:val="both"/>
            </w:pPr>
            <w:r>
              <w:rPr>
                <w:rFonts w:ascii="Times New Roman"/>
                <w:b w:val="false"/>
                <w:i w:val="false"/>
                <w:color w:val="000000"/>
                <w:sz w:val="20"/>
              </w:rPr>
              <w:t>
6) кептіру қондырғыларында, чиптерді, қожды және басқа да сусымалы материалды құю орындарында, пеш тигельдерін және құю шөміштерін жөндеу стендтерінде, қожды қабылдау және сақтау алаңдарында, кремнийді ұсақтау тораптарында, шағылыстыратын және электроиндукциялық пештердің технологиялық ойықтарында, қайталама алюминий өндіру кезінде құю машиналарында шикізатты тиеу және түсіру орындарында жарамды жергілікті сорғыштардың болуы;</w:t>
            </w:r>
          </w:p>
          <w:p>
            <w:pPr>
              <w:spacing w:after="20"/>
              <w:ind w:left="20"/>
              <w:jc w:val="both"/>
            </w:pPr>
            <w:r>
              <w:rPr>
                <w:rFonts w:ascii="Times New Roman"/>
                <w:b w:val="false"/>
                <w:i w:val="false"/>
                <w:color w:val="000000"/>
                <w:sz w:val="20"/>
              </w:rPr>
              <w:t>
7) файштейннің құрғақ ұнтақтауға арналған шар диірмендерінің түсіру саңылауында түрлендіргіштің бұрылу кезеңінде кюбельмен бірге қосылатын аспирациялық жабынның болуы;</w:t>
            </w:r>
          </w:p>
          <w:p>
            <w:pPr>
              <w:spacing w:after="20"/>
              <w:ind w:left="20"/>
              <w:jc w:val="both"/>
            </w:pPr>
            <w:r>
              <w:rPr>
                <w:rFonts w:ascii="Times New Roman"/>
                <w:b w:val="false"/>
                <w:i w:val="false"/>
                <w:color w:val="000000"/>
                <w:sz w:val="20"/>
              </w:rPr>
              <w:t>
8) автоклавтық процестер кезінде флотомашиналардың, жіктеуіштердің, сүзгі-престердің, ауаны соратын экрандардың жабынының болуы;</w:t>
            </w:r>
          </w:p>
          <w:p>
            <w:pPr>
              <w:spacing w:after="20"/>
              <w:ind w:left="20"/>
              <w:jc w:val="both"/>
            </w:pPr>
            <w:r>
              <w:rPr>
                <w:rFonts w:ascii="Times New Roman"/>
                <w:b w:val="false"/>
                <w:i w:val="false"/>
                <w:color w:val="000000"/>
                <w:sz w:val="20"/>
              </w:rPr>
              <w:t>
9) карбонилді тәсілмен никель және кобальт өндірісінде балқыту ванналарының үстінде жарамды тұтас кіріктірілген баспаналардың болуы;</w:t>
            </w:r>
          </w:p>
          <w:p>
            <w:pPr>
              <w:spacing w:after="20"/>
              <w:ind w:left="20"/>
              <w:jc w:val="both"/>
            </w:pPr>
            <w:r>
              <w:rPr>
                <w:rFonts w:ascii="Times New Roman"/>
                <w:b w:val="false"/>
                <w:i w:val="false"/>
                <w:color w:val="000000"/>
                <w:sz w:val="20"/>
              </w:rPr>
              <w:t>
10) молибден мен вольфрам өндірісінде электромагниттік сепарация кезінде кенді шұңқырларға тиеу, күйдіргеннен кейін кенді түсіру, пештерден піспелерді түсіру, ұнтақ түріндегі материалдарды елеу және буып-түю орындарында, сондай-ақ булау құтыларында баспаналардың болуы;</w:t>
            </w:r>
          </w:p>
          <w:p>
            <w:pPr>
              <w:spacing w:after="20"/>
              <w:ind w:left="20"/>
              <w:jc w:val="both"/>
            </w:pPr>
            <w:r>
              <w:rPr>
                <w:rFonts w:ascii="Times New Roman"/>
                <w:b w:val="false"/>
                <w:i w:val="false"/>
                <w:color w:val="000000"/>
                <w:sz w:val="20"/>
              </w:rPr>
              <w:t>
11) амальгамациялық бөлімшелердің сору жүйелерінің ауа өткізгіштерінде сынап буының сорылуына кедергі келтіретін жабынның болуы. Амальгамациялық диірмендерде және подшлюзниктерде механикалық сорғышы бар сорғыш шкафтар түріндегі баспаналардың болуы;</w:t>
            </w:r>
          </w:p>
          <w:p>
            <w:pPr>
              <w:spacing w:after="20"/>
              <w:ind w:left="20"/>
              <w:jc w:val="both"/>
            </w:pPr>
            <w:r>
              <w:rPr>
                <w:rFonts w:ascii="Times New Roman"/>
                <w:b w:val="false"/>
                <w:i w:val="false"/>
                <w:color w:val="000000"/>
                <w:sz w:val="20"/>
              </w:rPr>
              <w:t>
12) құрамында қауіптілігі 1-3 сыныпты зиянды заттар бар пульпаны сүзуге арналған сүзгі-престерде және вакуум - сүзгілерде жарамды аспирациялайтын жабындардың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2-қауіптілік класындағы заттарды залалсыздандыру кезінде аспирациямен, бақылау және қашықтан басқару құралдарымен жабдықталған герметикаланған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 ылғалдандыру және қайтару үшін берілетін суды автоматты түрде реттеуші арнайы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Түрлендіргіштерде металл шығарындыларын механикаландырылған жинауға және жоюға арналған тозаңдатқыштар мен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Карбонильді әдіспен таза никель өндірісінде: </w:t>
            </w:r>
          </w:p>
          <w:p>
            <w:pPr>
              <w:spacing w:after="20"/>
              <w:ind w:left="20"/>
              <w:jc w:val="both"/>
            </w:pPr>
            <w:r>
              <w:rPr>
                <w:rFonts w:ascii="Times New Roman"/>
                <w:b w:val="false"/>
                <w:i w:val="false"/>
                <w:color w:val="000000"/>
                <w:sz w:val="20"/>
              </w:rPr>
              <w:t xml:space="preserve">
1)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 </w:t>
            </w:r>
          </w:p>
          <w:p>
            <w:pPr>
              <w:spacing w:after="20"/>
              <w:ind w:left="20"/>
              <w:jc w:val="both"/>
            </w:pPr>
            <w:r>
              <w:rPr>
                <w:rFonts w:ascii="Times New Roman"/>
                <w:b w:val="false"/>
                <w:i w:val="false"/>
                <w:color w:val="000000"/>
                <w:sz w:val="20"/>
              </w:rPr>
              <w:t>
2)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Электролизерлерде тұндырушы (қайта тұндырушы) газ сорғышы бар кабина үлгісіндегі жаппаның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суланудан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 оқпандарының жанында, сондай-ақ адамдарды кеніш көлігіне отырғызудың және одан шығудың тұрақты пункттерінде барлық жұмыс істеп тұрған көкжиектерде және бетінде жұмыскерлер үшін күту камераларының болуы. Оларды жарамды стационарлық жарықтандырумен, жылыту және салқындату құрылғыларымен, сондай-ақ орындықтармен жабдықтау. Осы көкжиекте жұмыс істейтін жұмысшылардың жартысынан кем емес санына және ауысымына сәйкес аудан мен орындардың сәйкестігі, олардағы температуралық режимнің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 мен күнделікті өңдеуді жүргізу. Ассенизациялық вагонеткаларды жербетінде орналасқан құю пунктінде босату, жуу және дезинфекциялау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тиімді шығатын глушительдердің, дірілдейтін бұрғылау болатынан шуды азайту құралдарының, дірілге қарсы құрылғылардың болуы. Өздігінен жүретін бұрғылау кареткаларының болуы және дірілді басатын алаңдарды орнату. Бұрғылау жабдығында күрделі жөндеуден кейін шу мен діріл параметрлерін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 кезінде шаң мен газға қарсы күрес жөніндегі іс шаралар кешенін сақтау:</w:t>
            </w:r>
          </w:p>
          <w:p>
            <w:pPr>
              <w:spacing w:after="20"/>
              <w:ind w:left="20"/>
              <w:jc w:val="both"/>
            </w:pPr>
            <w:r>
              <w:rPr>
                <w:rFonts w:ascii="Times New Roman"/>
                <w:b w:val="false"/>
                <w:i w:val="false"/>
                <w:color w:val="000000"/>
                <w:sz w:val="20"/>
              </w:rPr>
              <w:t>
1) жарылыс жұмыстарын жүргізер алдында қазбаны суаруды (ылғалдандыруды) жүргізу;</w:t>
            </w:r>
          </w:p>
          <w:p>
            <w:pPr>
              <w:spacing w:after="20"/>
              <w:ind w:left="20"/>
              <w:jc w:val="both"/>
            </w:pPr>
            <w:r>
              <w:rPr>
                <w:rFonts w:ascii="Times New Roman"/>
                <w:b w:val="false"/>
                <w:i w:val="false"/>
                <w:color w:val="000000"/>
                <w:sz w:val="20"/>
              </w:rPr>
              <w:t xml:space="preserve">
2) су бөгетін (гидропаста) қолдану; </w:t>
            </w:r>
          </w:p>
          <w:p>
            <w:pPr>
              <w:spacing w:after="20"/>
              <w:ind w:left="20"/>
              <w:jc w:val="both"/>
            </w:pPr>
            <w:r>
              <w:rPr>
                <w:rFonts w:ascii="Times New Roman"/>
                <w:b w:val="false"/>
                <w:i w:val="false"/>
                <w:color w:val="000000"/>
                <w:sz w:val="20"/>
              </w:rPr>
              <w:t>
3) тұман түзгіштерді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ЖЗ-мен толтыруына жұмысшылардың ЖҚЗ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салынған ыдысты өртеуге немесе арнайы орындарда көмуге арналған арнайы бөлінген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қолжетімділікті ашатын, механикалық қашықтықты жетекті герметикалық лядалардың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таспалы конвейерлерді пайдалану учаскелерінде, сондай-ақ стационарлық және жылжымалы жабдықта (скрининг, ұсатқыштар және басқалар) шаң шығаруды азайту үшін:</w:t>
            </w:r>
          </w:p>
          <w:p>
            <w:pPr>
              <w:spacing w:after="20"/>
              <w:ind w:left="20"/>
              <w:jc w:val="both"/>
            </w:pPr>
            <w:r>
              <w:rPr>
                <w:rFonts w:ascii="Times New Roman"/>
                <w:b w:val="false"/>
                <w:i w:val="false"/>
                <w:color w:val="000000"/>
                <w:sz w:val="20"/>
              </w:rPr>
              <w:t>
1) шашыратқыштардың немесе ауа перделерінің көмегімен шаң жинайтын тораптарды гидросаңдату;</w:t>
            </w:r>
          </w:p>
          <w:p>
            <w:pPr>
              <w:spacing w:after="20"/>
              <w:ind w:left="20"/>
              <w:jc w:val="both"/>
            </w:pPr>
            <w:r>
              <w:rPr>
                <w:rFonts w:ascii="Times New Roman"/>
                <w:b w:val="false"/>
                <w:i w:val="false"/>
                <w:color w:val="000000"/>
                <w:sz w:val="20"/>
              </w:rPr>
              <w:t>
2) бір мезгілде тазалай отырып, шаңданатын тораптардан ауаны сору жүйесін қамтитын құрғақ шаң ұстаудың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жұмыс атқару тәртібін сақтау:</w:t>
            </w:r>
          </w:p>
          <w:p>
            <w:pPr>
              <w:spacing w:after="20"/>
              <w:ind w:left="20"/>
              <w:jc w:val="both"/>
            </w:pPr>
            <w:r>
              <w:rPr>
                <w:rFonts w:ascii="Times New Roman"/>
                <w:b w:val="false"/>
                <w:i w:val="false"/>
                <w:color w:val="000000"/>
                <w:sz w:val="20"/>
              </w:rPr>
              <w:t>
1) жеке блоктарда (шлюздерде) сынаппен жұмыстар жүргізілетін шөмішті қалқыманың өндірістік үй-жайларының болуы және олардың жабдықталуы;</w:t>
            </w:r>
          </w:p>
          <w:p>
            <w:pPr>
              <w:spacing w:after="20"/>
              <w:ind w:left="20"/>
              <w:jc w:val="both"/>
            </w:pPr>
            <w:r>
              <w:rPr>
                <w:rFonts w:ascii="Times New Roman"/>
                <w:b w:val="false"/>
                <w:i w:val="false"/>
                <w:color w:val="000000"/>
                <w:sz w:val="20"/>
              </w:rPr>
              <w:t>
2) шөмішті қалқыманың басқару пультінің микроклимат параметрлері қолайлы оқшауланған үй-жайларда орналастырылуы;</w:t>
            </w:r>
          </w:p>
          <w:p>
            <w:pPr>
              <w:spacing w:after="20"/>
              <w:ind w:left="20"/>
              <w:jc w:val="both"/>
            </w:pPr>
            <w:r>
              <w:rPr>
                <w:rFonts w:ascii="Times New Roman"/>
                <w:b w:val="false"/>
                <w:i w:val="false"/>
                <w:color w:val="000000"/>
                <w:sz w:val="20"/>
              </w:rPr>
              <w:t>
3)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p>
            <w:pPr>
              <w:spacing w:after="20"/>
              <w:ind w:left="20"/>
              <w:jc w:val="both"/>
            </w:pPr>
            <w:r>
              <w:rPr>
                <w:rFonts w:ascii="Times New Roman"/>
                <w:b w:val="false"/>
                <w:i w:val="false"/>
                <w:color w:val="000000"/>
                <w:sz w:val="20"/>
              </w:rPr>
              <w:t>
4) булау реторталарының болуы және нығыздау төсемдері бар қақапақтармен тығыз жабылуы;</w:t>
            </w:r>
          </w:p>
          <w:p>
            <w:pPr>
              <w:spacing w:after="20"/>
              <w:ind w:left="20"/>
              <w:jc w:val="both"/>
            </w:pPr>
            <w:r>
              <w:rPr>
                <w:rFonts w:ascii="Times New Roman"/>
                <w:b w:val="false"/>
                <w:i w:val="false"/>
                <w:color w:val="000000"/>
                <w:sz w:val="20"/>
              </w:rPr>
              <w:t>
5)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w:t>
            </w:r>
          </w:p>
          <w:p>
            <w:pPr>
              <w:spacing w:after="20"/>
              <w:ind w:left="20"/>
              <w:jc w:val="both"/>
            </w:pPr>
            <w:r>
              <w:rPr>
                <w:rFonts w:ascii="Times New Roman"/>
                <w:b w:val="false"/>
                <w:i w:val="false"/>
                <w:color w:val="000000"/>
                <w:sz w:val="20"/>
              </w:rPr>
              <w:t>
6) сынап сыртқа ағатын жабдықтың жұмыс істеуіне жол бермеу талабын сақтау;</w:t>
            </w:r>
          </w:p>
          <w:p>
            <w:pPr>
              <w:spacing w:after="20"/>
              <w:ind w:left="20"/>
              <w:jc w:val="both"/>
            </w:pPr>
            <w:r>
              <w:rPr>
                <w:rFonts w:ascii="Times New Roman"/>
                <w:b w:val="false"/>
                <w:i w:val="false"/>
                <w:color w:val="000000"/>
                <w:sz w:val="20"/>
              </w:rPr>
              <w:t>
7) қызмет көрсету персоналына жұмысқа арнайы киімде және резеңке қолғапта ғана жіберу талабын сақтау;</w:t>
            </w:r>
          </w:p>
          <w:p>
            <w:pPr>
              <w:spacing w:after="20"/>
              <w:ind w:left="20"/>
              <w:jc w:val="both"/>
            </w:pPr>
            <w:r>
              <w:rPr>
                <w:rFonts w:ascii="Times New Roman"/>
                <w:b w:val="false"/>
                <w:i w:val="false"/>
                <w:color w:val="000000"/>
                <w:sz w:val="20"/>
              </w:rPr>
              <w:t>
8) сынаптың артығын амальгаммадан қолмен сығуға жол бермеу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сақталу тәртібінің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суық және ыстық су крандары, арнаулы киім мен жеке қорғану құралдарына арналған шкафтар орнатылған тамбур-шлюздің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конструкцияларында оңай тазалауды қамтамасыз ететін және бетінде сынаптың, цианидтердің, басқа заттардың жиналуын, сорбциялануын болдырмайтын беттер мен жабындардың болуы, қышқыл ортада технологиялық операциялар жүзеге асырылатын үй-жайлардың қабырғаларының, едендерінің, панельдерінің және едендерінің коррозиясынан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(сағ 20 ккал/ш.м. астам) бөліну кезінде желден қорғау панельдері бар жарық аэрациялық фонарьлардың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өнімдерді, механикаландырылмаған ашық қоймаларда үйіп жинауды болдырмайтын, оларды түсіруге және сақтауға қоймалауға қойылатын талаптардың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сақтау шарттарына қойылатын санитариялық-эпидемиологиялық талаптарды сақтау,</w:t>
            </w:r>
          </w:p>
          <w:p>
            <w:pPr>
              <w:spacing w:after="20"/>
              <w:ind w:left="20"/>
              <w:jc w:val="both"/>
            </w:pPr>
            <w:r>
              <w:rPr>
                <w:rFonts w:ascii="Times New Roman"/>
                <w:b w:val="false"/>
                <w:i w:val="false"/>
                <w:color w:val="000000"/>
                <w:sz w:val="20"/>
              </w:rPr>
              <w:t>
СДЯВ, реагент бөлімшелеріне:</w:t>
            </w:r>
          </w:p>
          <w:p>
            <w:pPr>
              <w:spacing w:after="20"/>
              <w:ind w:left="20"/>
              <w:jc w:val="both"/>
            </w:pPr>
            <w:r>
              <w:rPr>
                <w:rFonts w:ascii="Times New Roman"/>
                <w:b w:val="false"/>
                <w:i w:val="false"/>
                <w:color w:val="000000"/>
                <w:sz w:val="20"/>
              </w:rPr>
              <w:t>
1) қоймалардың сыйымдылығына (сыйымдылығына), олардың толымдылығына қойылатын талаптарды сақтау;</w:t>
            </w:r>
          </w:p>
          <w:p>
            <w:pPr>
              <w:spacing w:after="20"/>
              <w:ind w:left="20"/>
              <w:jc w:val="both"/>
            </w:pPr>
            <w:r>
              <w:rPr>
                <w:rFonts w:ascii="Times New Roman"/>
                <w:b w:val="false"/>
                <w:i w:val="false"/>
                <w:color w:val="000000"/>
                <w:sz w:val="20"/>
              </w:rPr>
              <w:t>
2) бір қойма үй-жайында химиялық өзара белсенді реагенттерді немесе бөгде материалдарды бірлесіп сақтауға жол бермеу жөніндегі талаптарды сақтау;</w:t>
            </w:r>
          </w:p>
          <w:p>
            <w:pPr>
              <w:spacing w:after="20"/>
              <w:ind w:left="20"/>
              <w:jc w:val="both"/>
            </w:pPr>
            <w:r>
              <w:rPr>
                <w:rFonts w:ascii="Times New Roman"/>
                <w:b w:val="false"/>
                <w:i w:val="false"/>
                <w:color w:val="000000"/>
                <w:sz w:val="20"/>
              </w:rPr>
              <w:t>
3) ыдыстарды тасымалдау, қабылдау, босату, қышқылдарды сақтау жөніндегі нұсқаулықтың болуы;</w:t>
            </w:r>
          </w:p>
          <w:p>
            <w:pPr>
              <w:spacing w:after="20"/>
              <w:ind w:left="20"/>
              <w:jc w:val="both"/>
            </w:pPr>
            <w:r>
              <w:rPr>
                <w:rFonts w:ascii="Times New Roman"/>
                <w:b w:val="false"/>
                <w:i w:val="false"/>
                <w:color w:val="000000"/>
                <w:sz w:val="20"/>
              </w:rPr>
              <w:t>
4) едендерді орнатуға қойылатын шарттардың болуы және талаптардың сақталуы, қабырғаларды, төбелерді және ішкі конструкцияларды әрлеу үшін конструкцияларды күшті әсер ететін улы заттардың химиялық әсерінен қорғауға қабілетті, өз бетінде жиналмайтын немесе шаң мен буларды сіңірмейтін және беттерді жеңіл тазалауға және жууға мүмкіндік беретін материалдарды пайдалану. Қабырғалардың еденмен және төбемен жанасуының дөңгелектелген формаларының болуы;</w:t>
            </w:r>
          </w:p>
          <w:p>
            <w:pPr>
              <w:spacing w:after="20"/>
              <w:ind w:left="20"/>
              <w:jc w:val="both"/>
            </w:pPr>
            <w:r>
              <w:rPr>
                <w:rFonts w:ascii="Times New Roman"/>
                <w:b w:val="false"/>
                <w:i w:val="false"/>
                <w:color w:val="000000"/>
                <w:sz w:val="20"/>
              </w:rPr>
              <w:t>
5) қоймаға және тиеу алаңдарына іргелес жатқан аумақтың бетіне қойылатын талаптарды сақтау, өндірістік кәрізге түсер алдында бейтараптандыру жөніндегі талаптарды сақтау;</w:t>
            </w:r>
          </w:p>
          <w:p>
            <w:pPr>
              <w:spacing w:after="20"/>
              <w:ind w:left="20"/>
              <w:jc w:val="both"/>
            </w:pPr>
            <w:r>
              <w:rPr>
                <w:rFonts w:ascii="Times New Roman"/>
                <w:b w:val="false"/>
                <w:i w:val="false"/>
                <w:color w:val="000000"/>
                <w:sz w:val="20"/>
              </w:rPr>
              <w:t>
6) ауамен жылыту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күйіп қалу қаупі бар жерлерде бет пен қолды жууға арналған жарамды крандар мен субұрқақтардың, сондай-ақ ағынды суы бар ыдыстың және күйіктің кең аумақтары бар денені жууға арналған душтың болуы.</w:t>
            </w:r>
          </w:p>
          <w:p>
            <w:pPr>
              <w:spacing w:after="20"/>
              <w:ind w:left="20"/>
              <w:jc w:val="both"/>
            </w:pPr>
            <w:r>
              <w:rPr>
                <w:rFonts w:ascii="Times New Roman"/>
                <w:b w:val="false"/>
                <w:i w:val="false"/>
                <w:color w:val="000000"/>
                <w:sz w:val="20"/>
              </w:rPr>
              <w:t>
Реагенттердің ерітінділерін дайындауға арналған үй-жайларда суық және ыстық суды педальмен басқарылатын қол жуғыштардың, ауа сүлгілерінің, арнайы киім мен газқағарларды сақтауға арналған шкафтардың, желдеткіш қондырғыларды қосуға және жасанды жарықтандыруға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Желдеткіш қондырғылардың іске қосу құрылғылары кіретін есіктің тыс жағында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КӘУЗ барлық базисті және шығыс қоймаларында уларды залалсыздандыруға арналған құралдармен, ЖҚҚ, алғашқы көмек көрсетуге арналған дәрі қобдишасымен және байланыс құралдарымен жеткілікті көлемде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төгу орындарында тәулік бойы жарылмайтын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класына қарай қауіпті жүктерді тасымалдау үшін пайдаланылатын көлік құралдарында: тері мен көзді ЖҚҚ (резеңке етік, резеңке қолғап, резеңкеленген алжапқыш, қышқылдан қорғайтын сіңдірілген костюм, қорғаныш көзілдірік, газқағар); алғашқы көмек медициналық қобдишасының; радиоактивті заттарды тасымалдау кезінде-қосымша: респираторлар, радиациялық қауіптіліктің төрт ескерту белгісі және таза шүберекпен пластикалық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Тау-кен-геологиялық және технологиялық жағдайлар бойынша температураның, ылғалдылықтың, ауа қозғалысының жылдамдығының рұқсат етілген нормаларын қамтамасыз ету мүмкін болмаған жағдайларда, тау-кен жұмысшыларын ағзаны салқындатудан немесе қызып кетуден қорғау жөніндегі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жұмысшыларында ауа температурасы +16оС төмен болған кезде тиісті жылу және ылғалдан қорғайтын қасиеттері бар арнайы киімдер мен аяқ киімдердің болуы және қолданылуы. Жұмыс істеп тұрған кенжарлардың жанында жылытуға арналған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ауа температурасын +26оС дейін төмендету мүмкін болмаған кезде жарамды ауаны баптау жүйелерінің не жасанды салқындату жүйелерін қолдана отырып, ЖҚҚ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тиісінше +10оС төмен немесе +26оС жоғары болған кезде ауысымына бір адамға 1,0 - 2,0 л есебімен ыстық шаймен немесе салқындатылған ауыз сумен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шығаруды азайту үшін шашыратқыштарды, ауа перделерін және ауа сору жүйелерін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және энергия шығыны деңгейіне байланысты салқындатқыш микроклиматтың әсер ету аймағында уақытты сақтай отырып жұмыс істейтіндердің болуы.</w:t>
            </w:r>
          </w:p>
          <w:p>
            <w:pPr>
              <w:spacing w:after="20"/>
              <w:ind w:left="20"/>
              <w:jc w:val="both"/>
            </w:pPr>
            <w:r>
              <w:rPr>
                <w:rFonts w:ascii="Times New Roman"/>
                <w:b w:val="false"/>
                <w:i w:val="false"/>
                <w:color w:val="000000"/>
                <w:sz w:val="20"/>
              </w:rPr>
              <w:t>
Жұмыс санатына және ортаның жылу жүктемесінің индексіне (ТНС) байланысты жылу сәулелену көздерінің әсер ету аймағында уақытты сақтай отырып жұмыс істейтіндердің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 болмаған немесе жетіспеген кезде шаңмен және басқа да технологиялық мақсаттармен күресу үшін басқа көздерден суды алдын ала тазалауды, залалсыздандыруды және зарарсыздандыруды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Фторсоль өндірісіндегі гидрометаллургиялық, реагенттік бөлімшелерде, күкірт қышқылды және пештік бөлімшелерде, зертханалық үй-жайларда тұрақты жұмыс орындарынан 25 м қашықтықта медициналық персоналды шақыру үшін сиренамен бұғатталған агрессивті заттарды шұғыл жууға арналған автоматты түрде қосылатын гидранттар мен авариялық душтардың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уақытында демалуға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қосалқы ғимараттар мен үй-жайларға (жылыту және демалыс бөлмелері, киім-кешек бөлмелері, душ кабиналары, дәретханалар, жуынатын бөлмелер, ауыз сумен жабдықтау құрылғылары, арнайы киімді кептіру, шаңсыздандыру және сақтау, арнайы киім мен аяқ киімді химиялық тазалауға және жөндеуге арналған үй-жайлар, кір жуатын орындар) қойылатын талаптарды сақтау:</w:t>
            </w:r>
          </w:p>
          <w:p>
            <w:pPr>
              <w:spacing w:after="20"/>
              <w:ind w:left="20"/>
              <w:jc w:val="both"/>
            </w:pPr>
            <w:r>
              <w:rPr>
                <w:rFonts w:ascii="Times New Roman"/>
                <w:b w:val="false"/>
                <w:i w:val="false"/>
                <w:color w:val="000000"/>
                <w:sz w:val="20"/>
              </w:rPr>
              <w:t>
1) өндірістік процестер тобын негізге ала отырып, олардың санитариялық сипаттамасы бойынша үй-жайлардың құрамы мен ауданының сәйкестігі;</w:t>
            </w:r>
          </w:p>
          <w:p>
            <w:pPr>
              <w:spacing w:after="20"/>
              <w:ind w:left="20"/>
              <w:jc w:val="both"/>
            </w:pPr>
            <w:r>
              <w:rPr>
                <w:rFonts w:ascii="Times New Roman"/>
                <w:b w:val="false"/>
                <w:i w:val="false"/>
                <w:color w:val="000000"/>
                <w:sz w:val="20"/>
              </w:rPr>
              <w:t>
2) қосалқы ғимараттар мен үй-жайларды орнатуға және жабдықтауға;</w:t>
            </w:r>
          </w:p>
          <w:p>
            <w:pPr>
              <w:spacing w:after="20"/>
              <w:ind w:left="20"/>
              <w:jc w:val="both"/>
            </w:pPr>
            <w:r>
              <w:rPr>
                <w:rFonts w:ascii="Times New Roman"/>
                <w:b w:val="false"/>
                <w:i w:val="false"/>
                <w:color w:val="000000"/>
                <w:sz w:val="20"/>
              </w:rPr>
              <w:t>
3) қосалқы үй-жайлардың шахта оқпанымен (штольнямен) немесе фабриканың бас корпусымен жылытылатын және жарықтандырылған өткелдермен қосылуының болуы;</w:t>
            </w:r>
          </w:p>
          <w:p>
            <w:pPr>
              <w:spacing w:after="20"/>
              <w:ind w:left="20"/>
              <w:jc w:val="both"/>
            </w:pPr>
            <w:r>
              <w:rPr>
                <w:rFonts w:ascii="Times New Roman"/>
                <w:b w:val="false"/>
                <w:i w:val="false"/>
                <w:color w:val="000000"/>
                <w:sz w:val="20"/>
              </w:rPr>
              <w:t>
4)арнайы киімді және арнайы аяқ киімді кептіруге арналған киім-кешек үй-жайларын механикалық жалпы айырбастау сору-сору желдеткішімен жабдықтау (Жылдың суық мезгілінде ауа ағынын жылытумен);</w:t>
            </w:r>
          </w:p>
          <w:p>
            <w:pPr>
              <w:spacing w:after="20"/>
              <w:ind w:left="20"/>
              <w:jc w:val="both"/>
            </w:pPr>
            <w:r>
              <w:rPr>
                <w:rFonts w:ascii="Times New Roman"/>
                <w:b w:val="false"/>
                <w:i w:val="false"/>
                <w:color w:val="000000"/>
                <w:sz w:val="20"/>
              </w:rPr>
              <w:t>
5) арнайы киімнің шаңмен ластануы мүмкін өндірістерде шаңның қоршаған ортаға, сондай-ақ арнайы киімнің ішкі бетіне және жұмыс істейтін адамдардың терісіне түсуін болдырмайтын, оны шаңсыздандыруға арналған құрылғылардың болуы;</w:t>
            </w:r>
          </w:p>
          <w:p>
            <w:pPr>
              <w:spacing w:after="20"/>
              <w:ind w:left="20"/>
              <w:jc w:val="both"/>
            </w:pPr>
            <w:r>
              <w:rPr>
                <w:rFonts w:ascii="Times New Roman"/>
                <w:b w:val="false"/>
                <w:i w:val="false"/>
                <w:color w:val="000000"/>
                <w:sz w:val="20"/>
              </w:rPr>
              <w:t>
6) арнайы киімді шаңсыздандыруға, залалсыздандыруға, химиялық тазартуға және жөндеуге арналған үй-жайда оқшауланған және жабдықталған автономды желдеткіштің болуы;</w:t>
            </w:r>
          </w:p>
          <w:p>
            <w:pPr>
              <w:spacing w:after="20"/>
              <w:ind w:left="20"/>
              <w:jc w:val="both"/>
            </w:pPr>
            <w:r>
              <w:rPr>
                <w:rFonts w:ascii="Times New Roman"/>
                <w:b w:val="false"/>
                <w:i w:val="false"/>
                <w:color w:val="000000"/>
                <w:sz w:val="20"/>
              </w:rPr>
              <w:t>
7) едендерді, қабырғаларды, киімеро орын, душ жабдықтарын, сондай-ақ аяқ ванналарын әр ауыстырғаннан кейін дымқыл тазалау және дезинфекциялау жүргізу;</w:t>
            </w:r>
          </w:p>
          <w:p>
            <w:pPr>
              <w:spacing w:after="20"/>
              <w:ind w:left="20"/>
              <w:jc w:val="both"/>
            </w:pPr>
            <w:r>
              <w:rPr>
                <w:rFonts w:ascii="Times New Roman"/>
                <w:b w:val="false"/>
                <w:i w:val="false"/>
                <w:color w:val="000000"/>
                <w:sz w:val="20"/>
              </w:rPr>
              <w:t>
8) Себезгі алдындағы үй-жайларда сандалдарды әр қолданғаннан кейін дезинфекциялауға арналған ванналардың, сондай-ақ формалин ерітіндісіне арналған ванналардың болуы;</w:t>
            </w:r>
          </w:p>
          <w:p>
            <w:pPr>
              <w:spacing w:after="20"/>
              <w:ind w:left="20"/>
              <w:jc w:val="both"/>
            </w:pPr>
            <w:r>
              <w:rPr>
                <w:rFonts w:ascii="Times New Roman"/>
                <w:b w:val="false"/>
                <w:i w:val="false"/>
                <w:color w:val="000000"/>
                <w:sz w:val="20"/>
              </w:rPr>
              <w:t>
9) эпидермофитиямен ауыратын науқастар үшін жұмыс аяқ киімін күнделікті дезинфекциялауға және кептіруге арналған арнайы үй-жайдың болуы;</w:t>
            </w:r>
          </w:p>
          <w:p>
            <w:pPr>
              <w:spacing w:after="20"/>
              <w:ind w:left="20"/>
              <w:jc w:val="both"/>
            </w:pPr>
            <w:r>
              <w:rPr>
                <w:rFonts w:ascii="Times New Roman"/>
                <w:b w:val="false"/>
                <w:i w:val="false"/>
                <w:color w:val="000000"/>
                <w:sz w:val="20"/>
              </w:rPr>
              <w:t>
10) едендерді, қабырғалар мен төбелерді жуу және дезинфекциялау құралдарын қолдана отырып, ыстық сумен жеңіл тазалауды және жууды, сондай-ақ душ кабиналарынан пайдаланылған судың ағуын қамтамасыз ететін душ үй-жайларының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қобдишаларының болуы, қолдану жөніндегі нұсқаулықтары бар дезактивациялаушы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арнайы аяқ киімге және ЖҚҚ қойылатын талаптарды сақтау:</w:t>
            </w:r>
          </w:p>
          <w:p>
            <w:pPr>
              <w:spacing w:after="20"/>
              <w:ind w:left="20"/>
              <w:jc w:val="both"/>
            </w:pPr>
            <w:r>
              <w:rPr>
                <w:rFonts w:ascii="Times New Roman"/>
                <w:b w:val="false"/>
                <w:i w:val="false"/>
                <w:color w:val="000000"/>
                <w:sz w:val="20"/>
              </w:rPr>
              <w:t>
1) пайдалы қазбаларды өндірумен және байытумен айналысатын жұмысшыларды үлгілік салалық нормаларға сәйкес арнайы киіммен, арнайы аяқ киіммен және ЖҚҚ қамтамасыз ету;</w:t>
            </w:r>
          </w:p>
          <w:p>
            <w:pPr>
              <w:spacing w:after="20"/>
              <w:ind w:left="20"/>
              <w:jc w:val="both"/>
            </w:pPr>
            <w:r>
              <w:rPr>
                <w:rFonts w:ascii="Times New Roman"/>
                <w:b w:val="false"/>
                <w:i w:val="false"/>
                <w:color w:val="000000"/>
                <w:sz w:val="20"/>
              </w:rPr>
              <w:t>
2) арнайы киіммен және жеке қорғаныш құралдарымен қамтамасыз етілмеген немесе олардың ақаулы күйінде жұмыс істейтіндерді жұмысқа жібермеуге қойылатын талаптарды сақтау;</w:t>
            </w:r>
          </w:p>
          <w:p>
            <w:pPr>
              <w:spacing w:after="20"/>
              <w:ind w:left="20"/>
              <w:jc w:val="both"/>
            </w:pPr>
            <w:r>
              <w:rPr>
                <w:rFonts w:ascii="Times New Roman"/>
                <w:b w:val="false"/>
                <w:i w:val="false"/>
                <w:color w:val="000000"/>
                <w:sz w:val="20"/>
              </w:rPr>
              <w:t>
3) жұмыскерлердің жұмыс уақытында арнайы киім, аяқ киім және жеке қорғану құралдарын қолдануы;</w:t>
            </w:r>
          </w:p>
          <w:p>
            <w:pPr>
              <w:spacing w:after="20"/>
              <w:ind w:left="20"/>
              <w:jc w:val="both"/>
            </w:pPr>
            <w:r>
              <w:rPr>
                <w:rFonts w:ascii="Times New Roman"/>
                <w:b w:val="false"/>
                <w:i w:val="false"/>
                <w:color w:val="000000"/>
                <w:sz w:val="20"/>
              </w:rPr>
              <w:t>
4) табиғи радиоактивтілігі жоғары ЖҚҚ сәйкес келетін компоненттері бар кендерді өңдеу және байыту кезінде жұмыскерлердің пайдалануы;</w:t>
            </w:r>
          </w:p>
          <w:p>
            <w:pPr>
              <w:spacing w:after="20"/>
              <w:ind w:left="20"/>
              <w:jc w:val="both"/>
            </w:pPr>
            <w:r>
              <w:rPr>
                <w:rFonts w:ascii="Times New Roman"/>
                <w:b w:val="false"/>
                <w:i w:val="false"/>
                <w:color w:val="000000"/>
                <w:sz w:val="20"/>
              </w:rPr>
              <w:t>
5) арнайы киімді орталықтандырылған жууды, жөндеуді және залалсыздандыруды қамтамасыз ету. Арнайы киімді өндірістен шығаруға және оны үйде жууға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жұмысшыларының жерасты учаскелері мен ашық игерулерді тасымалдауын күту кезінде қысқа мерзімді демалуға, жылытуға немесе салқындатуға, сондай-ақ атмосфералық жауын-шашыннан қорғауға арналған үй-жайларға қойылатын талаптарды сақтау:</w:t>
            </w:r>
          </w:p>
          <w:p>
            <w:pPr>
              <w:spacing w:after="20"/>
              <w:ind w:left="20"/>
              <w:jc w:val="both"/>
            </w:pPr>
            <w:r>
              <w:rPr>
                <w:rFonts w:ascii="Times New Roman"/>
                <w:b w:val="false"/>
                <w:i w:val="false"/>
                <w:color w:val="000000"/>
                <w:sz w:val="20"/>
              </w:rPr>
              <w:t>
1) микроклиматтың сәйкестігі;</w:t>
            </w:r>
          </w:p>
          <w:p>
            <w:pPr>
              <w:spacing w:after="20"/>
              <w:ind w:left="20"/>
              <w:jc w:val="both"/>
            </w:pPr>
            <w:r>
              <w:rPr>
                <w:rFonts w:ascii="Times New Roman"/>
                <w:b w:val="false"/>
                <w:i w:val="false"/>
                <w:color w:val="000000"/>
                <w:sz w:val="20"/>
              </w:rPr>
              <w:t>
2) ауыз су мен ыстық шайға арналған қондырғылардың, сондай-ақ қолдар мен аяқтарды жергілікті жылытуға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тамақтану пункттеріне (оның ішінде жылжымалы) қойылатын талаптарды сақтау:</w:t>
            </w:r>
          </w:p>
          <w:p>
            <w:pPr>
              <w:spacing w:after="20"/>
              <w:ind w:left="20"/>
              <w:jc w:val="both"/>
            </w:pPr>
            <w:r>
              <w:rPr>
                <w:rFonts w:ascii="Times New Roman"/>
                <w:b w:val="false"/>
                <w:i w:val="false"/>
                <w:color w:val="000000"/>
                <w:sz w:val="20"/>
              </w:rPr>
              <w:t>
1) қосалқы ғимараттарда термостарда, жеке пакеттерде ыстық тамақ дайындауға, өлшеп орауға және беруге арналған үй-жайлардың болуы;</w:t>
            </w:r>
          </w:p>
          <w:p>
            <w:pPr>
              <w:spacing w:after="20"/>
              <w:ind w:left="20"/>
              <w:jc w:val="both"/>
            </w:pPr>
            <w:r>
              <w:rPr>
                <w:rFonts w:ascii="Times New Roman"/>
                <w:b w:val="false"/>
                <w:i w:val="false"/>
                <w:color w:val="000000"/>
                <w:sz w:val="20"/>
              </w:rPr>
              <w:t>
2) орынды таңдау, оларды орналастыру, жабдықтар жөніндегі талаптарды сақтау;</w:t>
            </w:r>
          </w:p>
          <w:p>
            <w:pPr>
              <w:spacing w:after="20"/>
              <w:ind w:left="20"/>
              <w:jc w:val="both"/>
            </w:pPr>
            <w:r>
              <w:rPr>
                <w:rFonts w:ascii="Times New Roman"/>
                <w:b w:val="false"/>
                <w:i w:val="false"/>
                <w:color w:val="000000"/>
                <w:sz w:val="20"/>
              </w:rPr>
              <w:t>
3) жалпы санитариялық жай-күйдің сәйкестігі және ондағы санитариялық-гигиеналық режимнің сақталуы және санитариялық киімнің қолданылуы;</w:t>
            </w:r>
          </w:p>
          <w:p>
            <w:pPr>
              <w:spacing w:after="20"/>
              <w:ind w:left="20"/>
              <w:jc w:val="both"/>
            </w:pPr>
            <w:r>
              <w:rPr>
                <w:rFonts w:ascii="Times New Roman"/>
                <w:b w:val="false"/>
                <w:i w:val="false"/>
                <w:color w:val="000000"/>
                <w:sz w:val="20"/>
              </w:rPr>
              <w:t>
4) тағамды жеткізу, тарату және өткізу жөніндегі талаптарды сақтау, тағамдардың температурасын сақтау;</w:t>
            </w:r>
          </w:p>
          <w:p>
            <w:pPr>
              <w:spacing w:after="20"/>
              <w:ind w:left="20"/>
              <w:jc w:val="both"/>
            </w:pPr>
            <w:r>
              <w:rPr>
                <w:rFonts w:ascii="Times New Roman"/>
                <w:b w:val="false"/>
                <w:i w:val="false"/>
                <w:color w:val="000000"/>
                <w:sz w:val="20"/>
              </w:rPr>
              <w:t>
5) ыдыс-аяққа, санитарлық өңдеуге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 ұйымдастыру бойынша фотарийлердің құрылғылары мен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алдын ала (жұмысқа түскен кезде) және мерзімді міндетті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алдындағы (рейс алдындағы) және ауысымнан кейінгі (рейстен кейінгі) міндетті медициналық тексерулерді жүргізу жөніндегі талаптарды сақтау:</w:t>
            </w:r>
          </w:p>
          <w:p>
            <w:pPr>
              <w:spacing w:after="20"/>
              <w:ind w:left="20"/>
              <w:jc w:val="both"/>
            </w:pPr>
            <w:r>
              <w:rPr>
                <w:rFonts w:ascii="Times New Roman"/>
                <w:b w:val="false"/>
                <w:i w:val="false"/>
                <w:color w:val="000000"/>
                <w:sz w:val="20"/>
              </w:rPr>
              <w:t>
- ауысым алдындағы (рейс алдындағы) міндетті және ауысымнан кейінгі (рейстен кейінгі) медициналық тексерулерді жүргізу, сондай-ақ медициналық куәландыруға шеттету және жіберу тәртібі мен кезеңділігін сақтау;</w:t>
            </w:r>
          </w:p>
          <w:p>
            <w:pPr>
              <w:spacing w:after="20"/>
              <w:ind w:left="20"/>
              <w:jc w:val="both"/>
            </w:pPr>
            <w:r>
              <w:rPr>
                <w:rFonts w:ascii="Times New Roman"/>
                <w:b w:val="false"/>
                <w:i w:val="false"/>
                <w:color w:val="000000"/>
                <w:sz w:val="20"/>
              </w:rPr>
              <w:t>
- ауысым алдындағы (рейс алдындағы) және ауысымнан кейінгі (рейстен кейінгі) медициналық қарап-тексеруді жүргізу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халықтың санитариялық-эпидемиологиялық саламаттылығы саласында </w:t>
      </w:r>
    </w:p>
    <w:p>
      <w:pPr>
        <w:spacing w:after="0"/>
        <w:ind w:left="0"/>
        <w:jc w:val="both"/>
      </w:pPr>
      <w:r>
        <w:rPr>
          <w:rFonts w:ascii="Times New Roman"/>
          <w:b w:val="false"/>
          <w:i w:val="false"/>
          <w:color w:val="000000"/>
          <w:sz w:val="28"/>
        </w:rPr>
        <w:t>
      қара металлургия өнеркәсібінің өндірістік мақсаттағы объектілеріне, ғимараттары мен</w:t>
      </w:r>
    </w:p>
    <w:p>
      <w:pPr>
        <w:spacing w:after="0"/>
        <w:ind w:left="0"/>
        <w:jc w:val="both"/>
      </w:pPr>
      <w:r>
        <w:rPr>
          <w:rFonts w:ascii="Times New Roman"/>
          <w:b w:val="false"/>
          <w:i w:val="false"/>
          <w:color w:val="000000"/>
          <w:sz w:val="28"/>
        </w:rPr>
        <w:t>құрылыстарына қатысты___________________________________________________________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тағайындау туралы акт 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өндірістік және қойма үй-жайларында жұмыс істейтін қызметкерлерді жылытуға арналған арнайы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сәулеленудің әсері кезінде талаптарды сақтау - (ауамен себезгілеуді қолдану, болу уақытын регламенттеу, ЖҚҚ және арнайы костюмдерді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жарықтандырумен қамтамасыз ету: </w:t>
            </w:r>
          </w:p>
          <w:p>
            <w:pPr>
              <w:spacing w:after="20"/>
              <w:ind w:left="20"/>
              <w:jc w:val="both"/>
            </w:pPr>
            <w:r>
              <w:rPr>
                <w:rFonts w:ascii="Times New Roman"/>
                <w:b w:val="false"/>
                <w:i w:val="false"/>
                <w:color w:val="000000"/>
                <w:sz w:val="20"/>
              </w:rPr>
              <w:t xml:space="preserve">
1) адамдар тұрақты болатын өндірістік объектілерде табиғи және жасанды жарықтандырудың болуы; </w:t>
            </w:r>
          </w:p>
          <w:p>
            <w:pPr>
              <w:spacing w:after="20"/>
              <w:ind w:left="20"/>
              <w:jc w:val="both"/>
            </w:pPr>
            <w:r>
              <w:rPr>
                <w:rFonts w:ascii="Times New Roman"/>
                <w:b w:val="false"/>
                <w:i w:val="false"/>
                <w:color w:val="000000"/>
                <w:sz w:val="20"/>
              </w:rPr>
              <w:t>
2) жұмыс және авариялық жасанды жарықтандырудың болуы;</w:t>
            </w:r>
          </w:p>
          <w:p>
            <w:pPr>
              <w:spacing w:after="20"/>
              <w:ind w:left="20"/>
              <w:jc w:val="both"/>
            </w:pPr>
            <w:r>
              <w:rPr>
                <w:rFonts w:ascii="Times New Roman"/>
                <w:b w:val="false"/>
                <w:i w:val="false"/>
                <w:color w:val="000000"/>
                <w:sz w:val="20"/>
              </w:rPr>
              <w:t>
3) шамдарды біркелкі немесе локализацияланған орналастырумен жалпы жарықтандырудың болуы;</w:t>
            </w:r>
          </w:p>
          <w:p>
            <w:pPr>
              <w:spacing w:after="20"/>
              <w:ind w:left="20"/>
              <w:jc w:val="both"/>
            </w:pPr>
            <w:r>
              <w:rPr>
                <w:rFonts w:ascii="Times New Roman"/>
                <w:b w:val="false"/>
                <w:i w:val="false"/>
                <w:color w:val="000000"/>
                <w:sz w:val="20"/>
              </w:rPr>
              <w:t>
4) көтергіш крандарды жарықтандыру кезінде күңгірттеуді жоюды қамтамасыз ететін қыздыру лампаларының немесе газ разрядты жарық көздерінің болуы және жарамдылығы</w:t>
            </w:r>
          </w:p>
          <w:p>
            <w:pPr>
              <w:spacing w:after="20"/>
              <w:ind w:left="20"/>
              <w:jc w:val="both"/>
            </w:pPr>
            <w:r>
              <w:rPr>
                <w:rFonts w:ascii="Times New Roman"/>
                <w:b w:val="false"/>
                <w:i w:val="false"/>
                <w:color w:val="000000"/>
                <w:sz w:val="20"/>
              </w:rPr>
              <w:t>
5) металлургиялық пештер мен агрегаттарды жөндеу кезінде тасымалды жарықтандырудың болуы;</w:t>
            </w:r>
          </w:p>
          <w:p>
            <w:pPr>
              <w:spacing w:after="20"/>
              <w:ind w:left="20"/>
              <w:jc w:val="both"/>
            </w:pPr>
            <w:r>
              <w:rPr>
                <w:rFonts w:ascii="Times New Roman"/>
                <w:b w:val="false"/>
                <w:i w:val="false"/>
                <w:color w:val="000000"/>
                <w:sz w:val="20"/>
              </w:rPr>
              <w:t>
6) өндірістік үй-жайларды жарықтандыру үшін жарықтандырудың газ разрядты жарық көздерінің болуы;</w:t>
            </w:r>
          </w:p>
          <w:p>
            <w:pPr>
              <w:spacing w:after="20"/>
              <w:ind w:left="20"/>
              <w:jc w:val="both"/>
            </w:pPr>
            <w:r>
              <w:rPr>
                <w:rFonts w:ascii="Times New Roman"/>
                <w:b w:val="false"/>
                <w:i w:val="false"/>
                <w:color w:val="000000"/>
                <w:sz w:val="20"/>
              </w:rPr>
              <w:t>
7) машина залдарын, өндірістік процестерді басқару және бақылау бекеттерін, диспетчерлік пункттерді жарықтандыруға арналған люминесцентті шамдардың болуы;</w:t>
            </w:r>
          </w:p>
          <w:p>
            <w:pPr>
              <w:spacing w:after="20"/>
              <w:ind w:left="20"/>
              <w:jc w:val="both"/>
            </w:pPr>
            <w:r>
              <w:rPr>
                <w:rFonts w:ascii="Times New Roman"/>
                <w:b w:val="false"/>
                <w:i w:val="false"/>
                <w:color w:val="000000"/>
                <w:sz w:val="20"/>
              </w:rPr>
              <w:t>
8) адамдар уақытша болатын үй-жайлар, жарылыс қаупі бар үй-жайлар және ортаның ауыр жағдайлары бар басқа да үй-жайлар үшін жергілікті жарықтандырудың болуы;</w:t>
            </w:r>
          </w:p>
          <w:p>
            <w:pPr>
              <w:spacing w:after="20"/>
              <w:ind w:left="20"/>
              <w:jc w:val="both"/>
            </w:pPr>
            <w:r>
              <w:rPr>
                <w:rFonts w:ascii="Times New Roman"/>
                <w:b w:val="false"/>
                <w:i w:val="false"/>
                <w:color w:val="000000"/>
                <w:sz w:val="20"/>
              </w:rPr>
              <w:t>
9) автоматтандырылған технологиялық процесі бар цехтарда жалпы және жергілікті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сақтауға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және қол машиналарында шу мен діріл деңгейін өлшеуді жылына кемінде 1 рет, сондай-ақ машиналардың жұмыс режимі кезінде жекелеген тораптарды, механизмдерді немесе агрегаттарды жөндеуден, ауыстырғаннан және жаңғыртқаннан кейін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Дірілден қорғау үшін машиналардың қызмет көрсету алаңдарында дірілден оқшаулайтын тіректерді, акустикалық жолайырықтарды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технологиялық процестің негізгі элементі болып табылатын дірілдейтін беттерде жұмыс істеу кезінде жұмысшылардың болуына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ауыз сумен, сүтпен, емдік-профилактикалық тағаммен, арнайы киіммен және аяқ киіммен, жеке және ұжымдық қорғаныш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киімді орталықтандырылған жууды, жөндеуді, залалсыздандыруды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учаскелерде алғашқы көмек көрсету үшін дәрі қобдишаларымен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шығарындылар (ШРШ) жобасына нормалау құжаттарына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Газ-шаң тұтқыш құрылыстарды профилактикалық және күрделі жөндеу және авариялық тоқтату бойынша талаптарды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зауыттарда атмосфераны қорғау қызметінің болуы және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Пульттерді басқарудың тұрақты жұмыс орындары үшін жеке жабдықталған үй-жайлардың немесе кабиналардың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процеске және жабдықты пайдалануға байланысты конвейерлік галереяларда жылытудың болуы. Конвейерлерді аспирациялық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галереяларда құрғақ немесе дымқыл шаң жинағышты қолдану (тасымалданатын материалға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сәйкестігі:</w:t>
            </w:r>
          </w:p>
          <w:p>
            <w:pPr>
              <w:spacing w:after="20"/>
              <w:ind w:left="20"/>
              <w:jc w:val="both"/>
            </w:pPr>
            <w:r>
              <w:rPr>
                <w:rFonts w:ascii="Times New Roman"/>
                <w:b w:val="false"/>
                <w:i w:val="false"/>
                <w:color w:val="000000"/>
                <w:sz w:val="20"/>
              </w:rPr>
              <w:t>
1) құрамындағы ластану сипатына сәйкес сарқынды суларды бөлу;</w:t>
            </w:r>
          </w:p>
          <w:p>
            <w:pPr>
              <w:spacing w:after="20"/>
              <w:ind w:left="20"/>
              <w:jc w:val="both"/>
            </w:pPr>
            <w:r>
              <w:rPr>
                <w:rFonts w:ascii="Times New Roman"/>
                <w:b w:val="false"/>
                <w:i w:val="false"/>
                <w:color w:val="000000"/>
                <w:sz w:val="20"/>
              </w:rPr>
              <w:t xml:space="preserve">
2) концентрацияланған сулардың сұйылтылуын болдырмау; </w:t>
            </w:r>
          </w:p>
          <w:p>
            <w:pPr>
              <w:spacing w:after="20"/>
              <w:ind w:left="20"/>
              <w:jc w:val="both"/>
            </w:pPr>
            <w:r>
              <w:rPr>
                <w:rFonts w:ascii="Times New Roman"/>
                <w:b w:val="false"/>
                <w:i w:val="false"/>
                <w:color w:val="000000"/>
                <w:sz w:val="20"/>
              </w:rPr>
              <w:t xml:space="preserve">
3) нөсер кәрізіне жалпы ағын мен төгінділердің барынша азаюы; </w:t>
            </w:r>
          </w:p>
          <w:p>
            <w:pPr>
              <w:spacing w:after="20"/>
              <w:ind w:left="20"/>
              <w:jc w:val="both"/>
            </w:pPr>
            <w:r>
              <w:rPr>
                <w:rFonts w:ascii="Times New Roman"/>
                <w:b w:val="false"/>
                <w:i w:val="false"/>
                <w:color w:val="000000"/>
                <w:sz w:val="20"/>
              </w:rPr>
              <w:t>
4) толып кетуді және артық сулардың пайда болуын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суды тазарту және тұрақтандыру, коррозияға қарсы улы ингибиторларды пайдалану кезінде қоршаған ортаны санитарлық қорғау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сулардан қатты ластаушы заттарды алу жолымен сарқынды сулардың ластану дәрежесін төмендету үшін іс-шаралар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үздіксіз жұмыс ұзақтығын нормалауды сақтау және жөндеу жұмыстарын орындау кезінде қажетті демалыс уақытын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 объектілерін күтіп-ұстауға және пайдалануға қойылатын талаптарды сақтау:</w:t>
            </w:r>
          </w:p>
          <w:p>
            <w:pPr>
              <w:spacing w:after="20"/>
              <w:ind w:left="20"/>
              <w:jc w:val="both"/>
            </w:pPr>
            <w:r>
              <w:rPr>
                <w:rFonts w:ascii="Times New Roman"/>
                <w:b w:val="false"/>
                <w:i w:val="false"/>
                <w:color w:val="000000"/>
                <w:sz w:val="20"/>
              </w:rPr>
              <w:t>
1) химиялық өнімдердің сыйымдылықтары мен аппараттары үшін автоматты деңгей өлшегіштердің болуы;</w:t>
            </w:r>
          </w:p>
          <w:p>
            <w:pPr>
              <w:spacing w:after="20"/>
              <w:ind w:left="20"/>
              <w:jc w:val="both"/>
            </w:pPr>
            <w:r>
              <w:rPr>
                <w:rFonts w:ascii="Times New Roman"/>
                <w:b w:val="false"/>
                <w:i w:val="false"/>
                <w:color w:val="000000"/>
                <w:sz w:val="20"/>
              </w:rPr>
              <w:t>
2) шайырды, пекті, бензолды айдау үшін сальниксіз сорғыларды, сальникті сорғыларды қолдану кезінде сальниктерді алмалы-салмалы баспаналармен және жергілікті сорғыштармен жабдықтау;</w:t>
            </w:r>
          </w:p>
          <w:p>
            <w:pPr>
              <w:spacing w:after="20"/>
              <w:ind w:left="20"/>
              <w:jc w:val="both"/>
            </w:pPr>
            <w:r>
              <w:rPr>
                <w:rFonts w:ascii="Times New Roman"/>
                <w:b w:val="false"/>
                <w:i w:val="false"/>
                <w:color w:val="000000"/>
                <w:sz w:val="20"/>
              </w:rPr>
              <w:t>
3) сынамаларды алу үшін крандарды жергілікті сорғыштармен жарақтандыру, сынамаларға арналған сыйымдылықты герметизациялаудың болуы;</w:t>
            </w:r>
          </w:p>
          <w:p>
            <w:pPr>
              <w:spacing w:after="20"/>
              <w:ind w:left="20"/>
              <w:jc w:val="both"/>
            </w:pPr>
            <w:r>
              <w:rPr>
                <w:rFonts w:ascii="Times New Roman"/>
                <w:b w:val="false"/>
                <w:i w:val="false"/>
                <w:color w:val="000000"/>
                <w:sz w:val="20"/>
              </w:rPr>
              <w:t xml:space="preserve">
4) кристаллизаторларды, центрифугаларды, вакуум-сүзгілерді, барабанды салқындатқыштарды, сұйық нафталинді жергілікті сорғыштары бар баспаналармен құюға арналған конвейерлерді жабдықтау; </w:t>
            </w:r>
          </w:p>
          <w:p>
            <w:pPr>
              <w:spacing w:after="20"/>
              <w:ind w:left="20"/>
              <w:jc w:val="both"/>
            </w:pPr>
            <w:r>
              <w:rPr>
                <w:rFonts w:ascii="Times New Roman"/>
                <w:b w:val="false"/>
                <w:i w:val="false"/>
                <w:color w:val="000000"/>
                <w:sz w:val="20"/>
              </w:rPr>
              <w:t>
5) кокс-химиялық өндіріс процестерін механикаландыру және автоматтандыру;</w:t>
            </w:r>
          </w:p>
          <w:p>
            <w:pPr>
              <w:spacing w:after="20"/>
              <w:ind w:left="20"/>
              <w:jc w:val="both"/>
            </w:pPr>
            <w:r>
              <w:rPr>
                <w:rFonts w:ascii="Times New Roman"/>
                <w:b w:val="false"/>
                <w:i w:val="false"/>
                <w:color w:val="000000"/>
                <w:sz w:val="20"/>
              </w:rPr>
              <w:t>
6) уату және араластыру агрегаттары мен көмірді қайта тиеу орындарын, Автоматты центрифугаларды, сұйық нафталинді қалыптарға құюға арналған конвейерлерді және барабанды салқындатқышты жабындармен және жергілікті сору желдеткішімен жабдықтау;</w:t>
            </w:r>
          </w:p>
          <w:p>
            <w:pPr>
              <w:spacing w:after="20"/>
              <w:ind w:left="20"/>
              <w:jc w:val="both"/>
            </w:pPr>
            <w:r>
              <w:rPr>
                <w:rFonts w:ascii="Times New Roman"/>
                <w:b w:val="false"/>
                <w:i w:val="false"/>
                <w:color w:val="000000"/>
                <w:sz w:val="20"/>
              </w:rPr>
              <w:t>
7) көмір мұнаралары мен тиеу вагондарын шихтаның салмағын немесе көлемін көрсететін тіркеуші аспаптармен жабдықтау;</w:t>
            </w:r>
          </w:p>
          <w:p>
            <w:pPr>
              <w:spacing w:after="20"/>
              <w:ind w:left="20"/>
              <w:jc w:val="both"/>
            </w:pPr>
            <w:r>
              <w:rPr>
                <w:rFonts w:ascii="Times New Roman"/>
                <w:b w:val="false"/>
                <w:i w:val="false"/>
                <w:color w:val="000000"/>
                <w:sz w:val="20"/>
              </w:rPr>
              <w:t>
8) көмір мұнараларының бункерлерін және тиеу вагондарын механикалық құлау жүйелерімен жабдықтау;</w:t>
            </w:r>
          </w:p>
          <w:p>
            <w:pPr>
              <w:spacing w:after="20"/>
              <w:ind w:left="20"/>
              <w:jc w:val="both"/>
            </w:pPr>
            <w:r>
              <w:rPr>
                <w:rFonts w:ascii="Times New Roman"/>
                <w:b w:val="false"/>
                <w:i w:val="false"/>
                <w:color w:val="000000"/>
                <w:sz w:val="20"/>
              </w:rPr>
              <w:t>
9) кокс аккумуляторларындағы көмір тиеу және есік алмалы-салмалы машиналарды қашықтан басқару;</w:t>
            </w:r>
          </w:p>
          <w:p>
            <w:pPr>
              <w:spacing w:after="20"/>
              <w:ind w:left="20"/>
              <w:jc w:val="both"/>
            </w:pPr>
            <w:r>
              <w:rPr>
                <w:rFonts w:ascii="Times New Roman"/>
                <w:b w:val="false"/>
                <w:i w:val="false"/>
                <w:color w:val="000000"/>
                <w:sz w:val="20"/>
              </w:rPr>
              <w:t>
10) кокс пен пекококс батареяларын пеш камерасынан Кокс беру кезінде шаң шығаруды болдырмайтын құрылғылармен жабдықтау;</w:t>
            </w:r>
          </w:p>
          <w:p>
            <w:pPr>
              <w:spacing w:after="20"/>
              <w:ind w:left="20"/>
              <w:jc w:val="both"/>
            </w:pPr>
            <w:r>
              <w:rPr>
                <w:rFonts w:ascii="Times New Roman"/>
                <w:b w:val="false"/>
                <w:i w:val="false"/>
                <w:color w:val="000000"/>
                <w:sz w:val="20"/>
              </w:rPr>
              <w:t>
11) күкірт суспензиясын, күкірт пастасы бункерлерін, күкірт қабылдағыштары мен сақтау сыйымдылықтарын, тұндырғыштар мен конденсат жинағыштарын, шайыр фракцияларының кристаллизаторларын, анцентратты жабындармен және жергілікті сорғыштармен байыту цехтарын сүзуге арналған вакуум-сүзгілердің жабдығы;</w:t>
            </w:r>
          </w:p>
          <w:p>
            <w:pPr>
              <w:spacing w:after="20"/>
              <w:ind w:left="20"/>
              <w:jc w:val="both"/>
            </w:pPr>
            <w:r>
              <w:rPr>
                <w:rFonts w:ascii="Times New Roman"/>
                <w:b w:val="false"/>
                <w:i w:val="false"/>
                <w:color w:val="000000"/>
                <w:sz w:val="20"/>
              </w:rPr>
              <w:t>
12) алюминий хлоридін сақтауға арналған оқшауланған үй-жайдың болуы және оны сақтау мен тасымалдауға арналған шарттардың сақталуы;</w:t>
            </w:r>
          </w:p>
          <w:p>
            <w:pPr>
              <w:spacing w:after="20"/>
              <w:ind w:left="20"/>
              <w:jc w:val="both"/>
            </w:pPr>
            <w:r>
              <w:rPr>
                <w:rFonts w:ascii="Times New Roman"/>
                <w:b w:val="false"/>
                <w:i w:val="false"/>
                <w:color w:val="000000"/>
                <w:sz w:val="20"/>
              </w:rPr>
              <w:t>
13) үй-жайларды жинауға арналған жарамды гидрожуғыштардың немесе вакуумдық сорғыш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және темір кені түйіршіктерін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жұмыс процесінде шаңның пайда болуын болдырмау үшін жағдайлардың немесе жабдықтардың болуы;</w:t>
            </w:r>
          </w:p>
          <w:p>
            <w:pPr>
              <w:spacing w:after="20"/>
              <w:ind w:left="20"/>
              <w:jc w:val="both"/>
            </w:pPr>
            <w:r>
              <w:rPr>
                <w:rFonts w:ascii="Times New Roman"/>
                <w:b w:val="false"/>
                <w:i w:val="false"/>
                <w:color w:val="000000"/>
                <w:sz w:val="20"/>
              </w:rPr>
              <w:t>
2) агломерат пен темір кені түйіршіктерін өндіретін жабдықты пайдалану кезінде жергілікті сорғыштардың және аспирацияланатын баспаналардың болуы;</w:t>
            </w:r>
          </w:p>
          <w:p>
            <w:pPr>
              <w:spacing w:after="20"/>
              <w:ind w:left="20"/>
              <w:jc w:val="both"/>
            </w:pPr>
            <w:r>
              <w:rPr>
                <w:rFonts w:ascii="Times New Roman"/>
                <w:b w:val="false"/>
                <w:i w:val="false"/>
                <w:color w:val="000000"/>
                <w:sz w:val="20"/>
              </w:rPr>
              <w:t>
3) горна аймағындағы агломерациялық машина учаскесінде инфрақызыл сәулеленудің әсерінен қорғау үшін шаралар қолдану;</w:t>
            </w:r>
          </w:p>
          <w:p>
            <w:pPr>
              <w:spacing w:after="20"/>
              <w:ind w:left="20"/>
              <w:jc w:val="both"/>
            </w:pPr>
            <w:r>
              <w:rPr>
                <w:rFonts w:ascii="Times New Roman"/>
                <w:b w:val="false"/>
                <w:i w:val="false"/>
                <w:color w:val="000000"/>
                <w:sz w:val="20"/>
              </w:rPr>
              <w:t>
4) агломерат пен темір кені түйіршіктерін өндіру кезіндегі технологиялық процестің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көліктің үздіксіз түрлерімен беру кезінде бункерлерден жоғары үй-жайларды паналау мен жылытудың болуы, сондай-ақ бункерлердің тиеу ойықтарын тиеу процесінде шаң бөлінуіне жол бермейтін шихта материалдарын жабық енгізумен аспирациялық жабындармен жарақтандыру;</w:t>
            </w:r>
          </w:p>
          <w:p>
            <w:pPr>
              <w:spacing w:after="20"/>
              <w:ind w:left="20"/>
              <w:jc w:val="both"/>
            </w:pPr>
            <w:r>
              <w:rPr>
                <w:rFonts w:ascii="Times New Roman"/>
                <w:b w:val="false"/>
                <w:i w:val="false"/>
                <w:color w:val="000000"/>
                <w:sz w:val="20"/>
              </w:rPr>
              <w:t>
2) бункерлерді автоматты деңгей өлшегіштермен жарақтандыру;</w:t>
            </w:r>
          </w:p>
          <w:p>
            <w:pPr>
              <w:spacing w:after="20"/>
              <w:ind w:left="20"/>
              <w:jc w:val="both"/>
            </w:pPr>
            <w:r>
              <w:rPr>
                <w:rFonts w:ascii="Times New Roman"/>
                <w:b w:val="false"/>
                <w:i w:val="false"/>
                <w:color w:val="000000"/>
                <w:sz w:val="20"/>
              </w:rPr>
              <w:t>
3) бункерлік үй-жайлардың орналасуы мен жабдықталуының сәйкестігі;</w:t>
            </w:r>
          </w:p>
          <w:p>
            <w:pPr>
              <w:spacing w:after="20"/>
              <w:ind w:left="20"/>
              <w:jc w:val="both"/>
            </w:pPr>
            <w:r>
              <w:rPr>
                <w:rFonts w:ascii="Times New Roman"/>
                <w:b w:val="false"/>
                <w:i w:val="false"/>
                <w:color w:val="000000"/>
                <w:sz w:val="20"/>
              </w:rPr>
              <w:t>
4) атмосфераға шығарар алдында шығарылатын ауаны шаңнан тазартуды жүргізу;</w:t>
            </w:r>
          </w:p>
          <w:p>
            <w:pPr>
              <w:spacing w:after="20"/>
              <w:ind w:left="20"/>
              <w:jc w:val="both"/>
            </w:pPr>
            <w:r>
              <w:rPr>
                <w:rFonts w:ascii="Times New Roman"/>
                <w:b w:val="false"/>
                <w:i w:val="false"/>
                <w:color w:val="000000"/>
                <w:sz w:val="20"/>
              </w:rPr>
              <w:t>
5) вагон-таразы кабиналарының герметизациясының, жылу оқшаулауының болуы, мөлдір жылу шағылыстыратын материалдармен байқауға арналған ойықтардың жабылуының болуы, машинистің тыныс алу аймағына кондиционерленген ауаның берілуін жарақтандыру;</w:t>
            </w:r>
          </w:p>
          <w:p>
            <w:pPr>
              <w:spacing w:after="20"/>
              <w:ind w:left="20"/>
              <w:jc w:val="both"/>
            </w:pPr>
            <w:r>
              <w:rPr>
                <w:rFonts w:ascii="Times New Roman"/>
                <w:b w:val="false"/>
                <w:i w:val="false"/>
                <w:color w:val="000000"/>
                <w:sz w:val="20"/>
              </w:rPr>
              <w:t>
6) бункерлерден жоғары және бункерлерден жоғары үй-жайларда тұрақты оң температураны ұстап тұруды қамтамасыз ету;</w:t>
            </w:r>
          </w:p>
          <w:p>
            <w:pPr>
              <w:spacing w:after="20"/>
              <w:ind w:left="20"/>
              <w:jc w:val="both"/>
            </w:pPr>
            <w:r>
              <w:rPr>
                <w:rFonts w:ascii="Times New Roman"/>
                <w:b w:val="false"/>
                <w:i w:val="false"/>
                <w:color w:val="000000"/>
                <w:sz w:val="20"/>
              </w:rPr>
              <w:t>
7) скип шұңқырын шихта беру үй-жайларының қалған бөлігінен оқшаулау, скиптер мен тиеу науаларының қойылым орындарын аспирациялық баспаналармен жарақтандыру;</w:t>
            </w:r>
          </w:p>
          <w:p>
            <w:pPr>
              <w:spacing w:after="20"/>
              <w:ind w:left="20"/>
              <w:jc w:val="both"/>
            </w:pPr>
            <w:r>
              <w:rPr>
                <w:rFonts w:ascii="Times New Roman"/>
                <w:b w:val="false"/>
                <w:i w:val="false"/>
                <w:color w:val="000000"/>
                <w:sz w:val="20"/>
              </w:rPr>
              <w:t>
8) шойын шлак леткаларының, басты арықтың, шөміштер мен қож тостағандарының қойылмалы орындарының үстінде жергілікті сору желдеткіші бар баспаналардың болуы;</w:t>
            </w:r>
          </w:p>
          <w:p>
            <w:pPr>
              <w:spacing w:after="20"/>
              <w:ind w:left="20"/>
              <w:jc w:val="both"/>
            </w:pPr>
            <w:r>
              <w:rPr>
                <w:rFonts w:ascii="Times New Roman"/>
                <w:b w:val="false"/>
                <w:i w:val="false"/>
                <w:color w:val="000000"/>
                <w:sz w:val="20"/>
              </w:rPr>
              <w:t>
9) шойын және қож арықтары мен ыстық беттердің үстіндегі өтпелі көпірлерді жылу оқшаулағышпен және бүйірлерінен кемінде 1 м биіктікке дейін жылу қорғау қоршауларымен жабдықтау;</w:t>
            </w:r>
          </w:p>
          <w:p>
            <w:pPr>
              <w:spacing w:after="20"/>
              <w:ind w:left="20"/>
              <w:jc w:val="both"/>
            </w:pPr>
            <w:r>
              <w:rPr>
                <w:rFonts w:ascii="Times New Roman"/>
                <w:b w:val="false"/>
                <w:i w:val="false"/>
                <w:color w:val="000000"/>
                <w:sz w:val="20"/>
              </w:rPr>
              <w:t>
10) құю ауласының шеттері бойынша шойын және қож науаларының төгу шүмектеріне қызмет көрсетуге арналған жылу қорғайтын экрандары бар алаңдардың болуы және олардың сәйкестігі;</w:t>
            </w:r>
          </w:p>
          <w:p>
            <w:pPr>
              <w:spacing w:after="20"/>
              <w:ind w:left="20"/>
              <w:jc w:val="both"/>
            </w:pPr>
            <w:r>
              <w:rPr>
                <w:rFonts w:ascii="Times New Roman"/>
                <w:b w:val="false"/>
                <w:i w:val="false"/>
                <w:color w:val="000000"/>
                <w:sz w:val="20"/>
              </w:rPr>
              <w:t>
11) радиоактивті заттармен ластанған футеровканы алып тастаудың сәйкестігін қамтамасыз ету;</w:t>
            </w:r>
          </w:p>
          <w:p>
            <w:pPr>
              <w:spacing w:after="20"/>
              <w:ind w:left="20"/>
              <w:jc w:val="both"/>
            </w:pPr>
            <w:r>
              <w:rPr>
                <w:rFonts w:ascii="Times New Roman"/>
                <w:b w:val="false"/>
                <w:i w:val="false"/>
                <w:color w:val="000000"/>
                <w:sz w:val="20"/>
              </w:rPr>
              <w:t>
12)домна пешін басқару үй-жайын және пештің жұмыс алаңын "снорт" ауа-түсіру клапанымен жарақтандыру;</w:t>
            </w:r>
          </w:p>
          <w:p>
            <w:pPr>
              <w:spacing w:after="20"/>
              <w:ind w:left="20"/>
              <w:jc w:val="both"/>
            </w:pPr>
            <w:r>
              <w:rPr>
                <w:rFonts w:ascii="Times New Roman"/>
                <w:b w:val="false"/>
                <w:i w:val="false"/>
                <w:color w:val="000000"/>
                <w:sz w:val="20"/>
              </w:rPr>
              <w:t xml:space="preserve">
13) қожды шөмішпен және шөмішсіз жинау кезіндегі жабдықтың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өндіру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ферроқорытпалардың бір түрін балқытуға мамандандырылған балқыту корпустарында ірі тоннажды ферроқорытпаларды балқыту;</w:t>
            </w:r>
          </w:p>
          <w:p>
            <w:pPr>
              <w:spacing w:after="20"/>
              <w:ind w:left="20"/>
              <w:jc w:val="both"/>
            </w:pPr>
            <w:r>
              <w:rPr>
                <w:rFonts w:ascii="Times New Roman"/>
                <w:b w:val="false"/>
                <w:i w:val="false"/>
                <w:color w:val="000000"/>
                <w:sz w:val="20"/>
              </w:rPr>
              <w:t>
2) жұмыс істеп тұрған цехтарда бөлінетін өндірістік аэрозольдерді ортақтығы бойынша топтастыру;</w:t>
            </w:r>
          </w:p>
          <w:p>
            <w:pPr>
              <w:spacing w:after="20"/>
              <w:ind w:left="20"/>
              <w:jc w:val="both"/>
            </w:pPr>
            <w:r>
              <w:rPr>
                <w:rFonts w:ascii="Times New Roman"/>
                <w:b w:val="false"/>
                <w:i w:val="false"/>
                <w:color w:val="000000"/>
                <w:sz w:val="20"/>
              </w:rPr>
              <w:t>
3) ұсақ түйіршікті хром кендерін тұндырылған (үлкейтілген) түрде пайдалану;</w:t>
            </w:r>
          </w:p>
          <w:p>
            <w:pPr>
              <w:spacing w:after="20"/>
              <w:ind w:left="20"/>
              <w:jc w:val="both"/>
            </w:pPr>
            <w:r>
              <w:rPr>
                <w:rFonts w:ascii="Times New Roman"/>
                <w:b w:val="false"/>
                <w:i w:val="false"/>
                <w:color w:val="000000"/>
                <w:sz w:val="20"/>
              </w:rPr>
              <w:t>
4) ферроқорытпа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5) пеш қалталарына шихта беретін өздігінен тиелетін арбаларды, құю машиналарын аспирацияланатын баспанамен жарақтандыру;</w:t>
            </w:r>
          </w:p>
          <w:p>
            <w:pPr>
              <w:spacing w:after="20"/>
              <w:ind w:left="20"/>
              <w:jc w:val="both"/>
            </w:pPr>
            <w:r>
              <w:rPr>
                <w:rFonts w:ascii="Times New Roman"/>
                <w:b w:val="false"/>
                <w:i w:val="false"/>
                <w:color w:val="000000"/>
                <w:sz w:val="20"/>
              </w:rPr>
              <w:t>
6)пештерді жергілікті сору желдеткішімен (құрылғыларымен) жабдықтау;</w:t>
            </w:r>
          </w:p>
          <w:p>
            <w:pPr>
              <w:spacing w:after="20"/>
              <w:ind w:left="20"/>
              <w:jc w:val="both"/>
            </w:pPr>
            <w:r>
              <w:rPr>
                <w:rFonts w:ascii="Times New Roman"/>
                <w:b w:val="false"/>
                <w:i w:val="false"/>
                <w:color w:val="000000"/>
                <w:sz w:val="20"/>
              </w:rPr>
              <w:t>
7) өндірістің технологиялық процесінің сәйкестігі (қож гарниссажын алып тастау, толтыру, түйіршіктеу, алып тастау, араластыру, қолмен сұрыптау, салқындату, тасымалдау, буып-түю, тиеу);</w:t>
            </w:r>
          </w:p>
          <w:p>
            <w:pPr>
              <w:spacing w:after="20"/>
              <w:ind w:left="20"/>
              <w:jc w:val="both"/>
            </w:pPr>
            <w:r>
              <w:rPr>
                <w:rFonts w:ascii="Times New Roman"/>
                <w:b w:val="false"/>
                <w:i w:val="false"/>
                <w:color w:val="000000"/>
                <w:sz w:val="20"/>
              </w:rPr>
              <w:t>
8) балқытушылардың, тау, күйдіру және кептіру пештерін тиегіштердің, алюминийді балқытуға арналған пештердің, құю машиналарының машинистерінің жұмыс орындарын ауамен тұндыру құрылғыларымен жабдықтау, сондай-ақ тау-кен жұмыс орнын жылу шағылыстыратын экрандармен жарақтандыру;</w:t>
            </w:r>
          </w:p>
          <w:p>
            <w:pPr>
              <w:spacing w:after="20"/>
              <w:ind w:left="20"/>
              <w:jc w:val="both"/>
            </w:pPr>
            <w:r>
              <w:rPr>
                <w:rFonts w:ascii="Times New Roman"/>
                <w:b w:val="false"/>
                <w:i w:val="false"/>
                <w:color w:val="000000"/>
                <w:sz w:val="20"/>
              </w:rPr>
              <w:t>
 9) құрамында табиғи радиоактивті элементтер бар шихта дайындауға арналған оқшауланған үй-жайлардың болуы және радиоактивті заттармен жұмыс істеу қағидаларында көзделген шаралардың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болат балқыту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құрамында қауіптілігі 1 және 2 сыныпты зиянды заттар бар не газ тәріздес күйдегі зиянды заттар бөлетін легирлеуші материалдарды шихта бөлімшесіне өлшеп оралған түрде немесе герметикалық жабық ыдыста жеткізуді қамтамасыз ету;</w:t>
            </w:r>
          </w:p>
          <w:p>
            <w:pPr>
              <w:spacing w:after="20"/>
              <w:ind w:left="20"/>
              <w:jc w:val="both"/>
            </w:pPr>
            <w:r>
              <w:rPr>
                <w:rFonts w:ascii="Times New Roman"/>
                <w:b w:val="false"/>
                <w:i w:val="false"/>
                <w:color w:val="000000"/>
                <w:sz w:val="20"/>
              </w:rPr>
              <w:t>
3) болат балқыту агрегаттары жабдықтарының сәйкестігі;</w:t>
            </w:r>
          </w:p>
          <w:p>
            <w:pPr>
              <w:spacing w:after="20"/>
              <w:ind w:left="20"/>
              <w:jc w:val="both"/>
            </w:pPr>
            <w:r>
              <w:rPr>
                <w:rFonts w:ascii="Times New Roman"/>
                <w:b w:val="false"/>
                <w:i w:val="false"/>
                <w:color w:val="000000"/>
                <w:sz w:val="20"/>
              </w:rPr>
              <w:t>
4) құю машинасы машинисінің жұмыс орнын, МНЛЗ ыстық камерасының қабырғаларындағы қарау терезелерін және жылу сәулеленуден қорғайтын құрылғыларды басқару посттарын жабдықтау;</w:t>
            </w:r>
          </w:p>
          <w:p>
            <w:pPr>
              <w:spacing w:after="20"/>
              <w:ind w:left="20"/>
              <w:jc w:val="both"/>
            </w:pPr>
            <w:r>
              <w:rPr>
                <w:rFonts w:ascii="Times New Roman"/>
                <w:b w:val="false"/>
                <w:i w:val="false"/>
                <w:color w:val="000000"/>
                <w:sz w:val="20"/>
              </w:rPr>
              <w:t>
5) болат шығару науасын, құю шөмішінің қойылмалы орнын және қалыптарды жергілікті сорғыштармен тазалау және майлау жөніндегі жабдықты жабдықтау, сондай-ақ құю шөмішінің науасын және қойылмалы орнын баспаналармен жарақтандыру;</w:t>
            </w:r>
          </w:p>
          <w:p>
            <w:pPr>
              <w:spacing w:after="20"/>
              <w:ind w:left="20"/>
              <w:jc w:val="both"/>
            </w:pPr>
            <w:r>
              <w:rPr>
                <w:rFonts w:ascii="Times New Roman"/>
                <w:b w:val="false"/>
                <w:i w:val="false"/>
                <w:color w:val="000000"/>
                <w:sz w:val="20"/>
              </w:rPr>
              <w:t>
6) болатты құю жөніндегі талаптардың сәйкестігі;</w:t>
            </w:r>
          </w:p>
          <w:p>
            <w:pPr>
              <w:spacing w:after="20"/>
              <w:ind w:left="20"/>
              <w:jc w:val="both"/>
            </w:pPr>
            <w:r>
              <w:rPr>
                <w:rFonts w:ascii="Times New Roman"/>
                <w:b w:val="false"/>
                <w:i w:val="false"/>
                <w:color w:val="000000"/>
                <w:sz w:val="20"/>
              </w:rPr>
              <w:t>
7) үй-жайларда жарамды орталықтандырылған вакуум-жүйелермен және гидрожуумен шаңды жинауды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және құбыр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xml:space="preserve">
1) прокаттау және құбыр цехтарының машина залдарын жекелеген дыбыс оқшауланған үй-жайларда орналастыруды; </w:t>
            </w:r>
          </w:p>
          <w:p>
            <w:pPr>
              <w:spacing w:after="20"/>
              <w:ind w:left="20"/>
              <w:jc w:val="both"/>
            </w:pPr>
            <w:r>
              <w:rPr>
                <w:rFonts w:ascii="Times New Roman"/>
                <w:b w:val="false"/>
                <w:i w:val="false"/>
                <w:color w:val="000000"/>
                <w:sz w:val="20"/>
              </w:rPr>
              <w:t>
2) ыстық металдың шоғырлануына жақын және жылыту құрылғыларына қызмет көрсету аймағында орналасқан жұмыс орындарын жылу сәулеленуден қорғауға арналған құрылғылармен, сондай-ақ олардың жабдықтарын тұншықтыратын желдеткішпен жарақтандыру;</w:t>
            </w:r>
          </w:p>
          <w:p>
            <w:pPr>
              <w:spacing w:after="20"/>
              <w:ind w:left="20"/>
              <w:jc w:val="both"/>
            </w:pPr>
            <w:r>
              <w:rPr>
                <w:rFonts w:ascii="Times New Roman"/>
                <w:b w:val="false"/>
                <w:i w:val="false"/>
                <w:color w:val="000000"/>
                <w:sz w:val="20"/>
              </w:rPr>
              <w:t>
3) алаңдар мен құрылғыларды жергілікті сору желдеткішімен, қажет болған жағдайда шаң жинағыш құрылғылармен және қорғаныш газдарын жағуға немесе ұстауға арналған құрылғылармен жабдықтау;</w:t>
            </w:r>
          </w:p>
          <w:p>
            <w:pPr>
              <w:spacing w:after="20"/>
              <w:ind w:left="20"/>
              <w:jc w:val="both"/>
            </w:pPr>
            <w:r>
              <w:rPr>
                <w:rFonts w:ascii="Times New Roman"/>
                <w:b w:val="false"/>
                <w:i w:val="false"/>
                <w:color w:val="000000"/>
                <w:sz w:val="20"/>
              </w:rPr>
              <w:t>
4) прокат және құбыр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5) өндірістің технологиялық процесінің сәйкестігі (тазалау, кесу, жөндеу және кептіру, салқындату, майлау);</w:t>
            </w:r>
          </w:p>
          <w:p>
            <w:pPr>
              <w:spacing w:after="20"/>
              <w:ind w:left="20"/>
              <w:jc w:val="both"/>
            </w:pPr>
            <w:r>
              <w:rPr>
                <w:rFonts w:ascii="Times New Roman"/>
                <w:b w:val="false"/>
                <w:i w:val="false"/>
                <w:color w:val="000000"/>
                <w:sz w:val="20"/>
              </w:rPr>
              <w:t>
6) ою бөлімшелерінің орналасуы мен жабдықтарының сәйкестігі;</w:t>
            </w:r>
          </w:p>
          <w:p>
            <w:pPr>
              <w:spacing w:after="20"/>
              <w:ind w:left="20"/>
              <w:jc w:val="both"/>
            </w:pPr>
            <w:r>
              <w:rPr>
                <w:rFonts w:ascii="Times New Roman"/>
                <w:b w:val="false"/>
                <w:i w:val="false"/>
                <w:color w:val="000000"/>
                <w:sz w:val="20"/>
              </w:rPr>
              <w:t>
7) мырышталған құбырларды тексеру үшін сұрыптау бөлімшесін мырыштау бөлімшесінен оқшаулау;</w:t>
            </w:r>
          </w:p>
          <w:p>
            <w:pPr>
              <w:spacing w:after="20"/>
              <w:ind w:left="20"/>
              <w:jc w:val="both"/>
            </w:pPr>
            <w:r>
              <w:rPr>
                <w:rFonts w:ascii="Times New Roman"/>
                <w:b w:val="false"/>
                <w:i w:val="false"/>
                <w:color w:val="000000"/>
                <w:sz w:val="20"/>
              </w:rPr>
              <w:t>
8) дайын өнім қоймаларын механикаландырылған пакеттеу және прокат пен құбырларды байлау учаскесімен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 өндірісі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Метиз өндірісінің технологиялық процестерін механикаландыру және автоматтандыру;</w:t>
            </w:r>
          </w:p>
          <w:p>
            <w:pPr>
              <w:spacing w:after="20"/>
              <w:ind w:left="20"/>
              <w:jc w:val="both"/>
            </w:pPr>
            <w:r>
              <w:rPr>
                <w:rFonts w:ascii="Times New Roman"/>
                <w:b w:val="false"/>
                <w:i w:val="false"/>
                <w:color w:val="000000"/>
                <w:sz w:val="20"/>
              </w:rPr>
              <w:t>
2) сымды жергілікті сору желдеткішімен шырмауға арналған станоктардың жабдығы;</w:t>
            </w:r>
          </w:p>
          <w:p>
            <w:pPr>
              <w:spacing w:after="20"/>
              <w:ind w:left="20"/>
              <w:jc w:val="both"/>
            </w:pPr>
            <w:r>
              <w:rPr>
                <w:rFonts w:ascii="Times New Roman"/>
                <w:b w:val="false"/>
                <w:i w:val="false"/>
                <w:color w:val="000000"/>
                <w:sz w:val="20"/>
              </w:rPr>
              <w:t>
3) Металл жабыны бар сымнан жасалған негіз навое кезінде май сүртумен немесе соғу машинасының кареткасындағы жергілікті сорғышпен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ұнтақтары өндірісіндегі объектілерді ұстауға және пайдалануға қойылатын талаптарды сақтау:</w:t>
            </w:r>
          </w:p>
          <w:p>
            <w:pPr>
              <w:spacing w:after="20"/>
              <w:ind w:left="20"/>
              <w:jc w:val="both"/>
            </w:pPr>
            <w:r>
              <w:rPr>
                <w:rFonts w:ascii="Times New Roman"/>
                <w:b w:val="false"/>
                <w:i w:val="false"/>
                <w:color w:val="000000"/>
                <w:sz w:val="20"/>
              </w:rPr>
              <w:t>
1) шихта материалдарын жабық қоймаларда сақтауды жүзеге асыру;</w:t>
            </w:r>
          </w:p>
          <w:p>
            <w:pPr>
              <w:spacing w:after="20"/>
              <w:ind w:left="20"/>
              <w:jc w:val="both"/>
            </w:pPr>
            <w:r>
              <w:rPr>
                <w:rFonts w:ascii="Times New Roman"/>
                <w:b w:val="false"/>
                <w:i w:val="false"/>
                <w:color w:val="000000"/>
                <w:sz w:val="20"/>
              </w:rPr>
              <w:t>
2) темір ұнтақтарын өндірудегі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3) учаскелер мен құрылғыларды жергілікті сору желдеткішімен жабдықтау;</w:t>
            </w:r>
          </w:p>
          <w:p>
            <w:pPr>
              <w:spacing w:after="20"/>
              <w:ind w:left="20"/>
              <w:jc w:val="both"/>
            </w:pPr>
            <w:r>
              <w:rPr>
                <w:rFonts w:ascii="Times New Roman"/>
                <w:b w:val="false"/>
                <w:i w:val="false"/>
                <w:color w:val="000000"/>
                <w:sz w:val="20"/>
              </w:rPr>
              <w:t>
4) ұнтақты ыдысқа тиеу орындарын баспаналармен және жергілікті сорғыштармен жабдықтау;</w:t>
            </w:r>
          </w:p>
          <w:p>
            <w:pPr>
              <w:spacing w:after="20"/>
              <w:ind w:left="20"/>
              <w:jc w:val="both"/>
            </w:pPr>
            <w:r>
              <w:rPr>
                <w:rFonts w:ascii="Times New Roman"/>
                <w:b w:val="false"/>
                <w:i w:val="false"/>
                <w:color w:val="000000"/>
                <w:sz w:val="20"/>
              </w:rPr>
              <w:t>
5) балқытылған металды бүрку әдісімен ұнтақтар өндіру кезінде жеке үй-жайлардың болуы;</w:t>
            </w:r>
          </w:p>
          <w:p>
            <w:pPr>
              <w:spacing w:after="20"/>
              <w:ind w:left="20"/>
              <w:jc w:val="both"/>
            </w:pPr>
            <w:r>
              <w:rPr>
                <w:rFonts w:ascii="Times New Roman"/>
                <w:b w:val="false"/>
                <w:i w:val="false"/>
                <w:color w:val="000000"/>
                <w:sz w:val="20"/>
              </w:rPr>
              <w:t>
6) индукциялық пештердің жылу оқшаулау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қара металдарды өндіру және қайта өңдеу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көпір крандары машинистерінің және басқару операторларының жұмыс орындарын жылумен жабдықтаумен, желдетумен немесе ауаны баптаумен қамтамасыз етілген кабиналарда орналастыруды қамтиды. Алаңдарды жергілікті сору желдеткішімен, машина залдарын жалпы алмасу желдеткішімен жабдықтау;</w:t>
            </w:r>
          </w:p>
          <w:p>
            <w:pPr>
              <w:spacing w:after="20"/>
              <w:ind w:left="20"/>
              <w:jc w:val="both"/>
            </w:pPr>
            <w:r>
              <w:rPr>
                <w:rFonts w:ascii="Times New Roman"/>
                <w:b w:val="false"/>
                <w:i w:val="false"/>
                <w:color w:val="000000"/>
                <w:sz w:val="20"/>
              </w:rPr>
              <w:t>
2) жылы мезгілде шойын сынықтарын бөлу кезінде сынықтарды газбен кесуге арналған алаңдарды және сою орындарын ылғалдандыруды қолдану. Газбен кесуге арналған алаңдарды қатты жабынмен және тор астындағы сорғыштармен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өндіріс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туннельдік пештерді орналастырудың сәйкестігі;</w:t>
            </w:r>
          </w:p>
          <w:p>
            <w:pPr>
              <w:spacing w:after="20"/>
              <w:ind w:left="20"/>
              <w:jc w:val="both"/>
            </w:pPr>
            <w:r>
              <w:rPr>
                <w:rFonts w:ascii="Times New Roman"/>
                <w:b w:val="false"/>
                <w:i w:val="false"/>
                <w:color w:val="000000"/>
                <w:sz w:val="20"/>
              </w:rPr>
              <w:t>
2) ортофосфор қышқылын арнайы қоймада түсіруді және сақтауды жүзеге асыру;</w:t>
            </w:r>
          </w:p>
          <w:p>
            <w:pPr>
              <w:spacing w:after="20"/>
              <w:ind w:left="20"/>
              <w:jc w:val="both"/>
            </w:pPr>
            <w:r>
              <w:rPr>
                <w:rFonts w:ascii="Times New Roman"/>
                <w:b w:val="false"/>
                <w:i w:val="false"/>
                <w:color w:val="000000"/>
                <w:sz w:val="20"/>
              </w:rPr>
              <w:t>
3) жабдықты аспирацияланатын баспаналармен және қажет болған жағдайда жергілікті сорғыштармен жарақтандыру;</w:t>
            </w:r>
          </w:p>
          <w:p>
            <w:pPr>
              <w:spacing w:after="20"/>
              <w:ind w:left="20"/>
              <w:jc w:val="both"/>
            </w:pPr>
            <w:r>
              <w:rPr>
                <w:rFonts w:ascii="Times New Roman"/>
                <w:b w:val="false"/>
                <w:i w:val="false"/>
                <w:color w:val="000000"/>
                <w:sz w:val="20"/>
              </w:rPr>
              <w:t>
4) қайта өңделетін шикізат материалдарын ұсақтаудың, ұнтақтаудың, тасымалдаудың барлық кезеңдерінде ылғалдандыруды немесе шаңды басуды қолдану;</w:t>
            </w:r>
          </w:p>
          <w:p>
            <w:pPr>
              <w:spacing w:after="20"/>
              <w:ind w:left="20"/>
              <w:jc w:val="both"/>
            </w:pPr>
            <w:r>
              <w:rPr>
                <w:rFonts w:ascii="Times New Roman"/>
                <w:b w:val="false"/>
                <w:i w:val="false"/>
                <w:color w:val="000000"/>
                <w:sz w:val="20"/>
              </w:rPr>
              <w:t>
5) отқа төзімді заттар өндірісіндегі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6) технологиялық процесс көмір шайырын, пісірме немесе бакелитті қолданумен байланысты бөлімшелерде жергілікті сору желдеткішінің және жалпы айырбастау тарту-сору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пештер мен агрегаттарды өндіру жөндеу объектілерін ұстауға және пайдалануға қойылатын талаптарды сақтау:</w:t>
            </w:r>
          </w:p>
          <w:p>
            <w:pPr>
              <w:spacing w:after="20"/>
              <w:ind w:left="20"/>
              <w:jc w:val="both"/>
            </w:pPr>
            <w:r>
              <w:rPr>
                <w:rFonts w:ascii="Times New Roman"/>
                <w:b w:val="false"/>
                <w:i w:val="false"/>
                <w:color w:val="000000"/>
                <w:sz w:val="20"/>
              </w:rPr>
              <w:t>
1) өндіріс кезінде технологиялық процестерді механикаландыру және автоматтандыру</w:t>
            </w:r>
          </w:p>
          <w:p>
            <w:pPr>
              <w:spacing w:after="20"/>
              <w:ind w:left="20"/>
              <w:jc w:val="both"/>
            </w:pPr>
            <w:r>
              <w:rPr>
                <w:rFonts w:ascii="Times New Roman"/>
                <w:b w:val="false"/>
                <w:i w:val="false"/>
                <w:color w:val="000000"/>
                <w:sz w:val="20"/>
              </w:rPr>
              <w:t>
металлургиялық пештер мен агрегаттарды жөндеу;</w:t>
            </w:r>
          </w:p>
          <w:p>
            <w:pPr>
              <w:spacing w:after="20"/>
              <w:ind w:left="20"/>
              <w:jc w:val="both"/>
            </w:pPr>
            <w:r>
              <w:rPr>
                <w:rFonts w:ascii="Times New Roman"/>
                <w:b w:val="false"/>
                <w:i w:val="false"/>
                <w:color w:val="000000"/>
                <w:sz w:val="20"/>
              </w:rPr>
              <w:t>
2) жабық қоймаларда үйіп түсетін материалдарды сақтауды және ұнтақты материалдарды арнайы сүрлемдерде сақтауды жүзеге асыру;</w:t>
            </w:r>
          </w:p>
          <w:p>
            <w:pPr>
              <w:spacing w:after="20"/>
              <w:ind w:left="20"/>
              <w:jc w:val="both"/>
            </w:pPr>
            <w:r>
              <w:rPr>
                <w:rFonts w:ascii="Times New Roman"/>
                <w:b w:val="false"/>
                <w:i w:val="false"/>
                <w:color w:val="000000"/>
                <w:sz w:val="20"/>
              </w:rPr>
              <w:t>
3)станоктарды, пневматикалық балғалар мен қопсытқыштарды жергілікті сорғыштармен, алаңдар мен жабдықтарды жергілікті сору желдеткішімен жабдықтау.</w:t>
            </w:r>
          </w:p>
          <w:p>
            <w:pPr>
              <w:spacing w:after="20"/>
              <w:ind w:left="20"/>
              <w:jc w:val="both"/>
            </w:pPr>
            <w:r>
              <w:rPr>
                <w:rFonts w:ascii="Times New Roman"/>
                <w:b w:val="false"/>
                <w:i w:val="false"/>
                <w:color w:val="000000"/>
                <w:sz w:val="20"/>
              </w:rPr>
              <w:t>
4) металлургиялық пештер мен агрегаттарды жөндеу кезінде өндірістің технологиялық процесінің сәйкестігі (қалау, жөндеу, жою, толтыру, шаң басу, салқындату,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xml:space="preserve">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 </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терең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бойынша қолайсыз елді мекен аумағында жұмыстар жүргізу кезінде жұмыс істейтіндерге профилактикалық егулер жүргізілгенін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оқиғаны (жіті немесе созылмалы кәсіптік ауру (улану) жағдайын) тергеп-тексеру тәртібіне қойылатын талаптарды сақтау:</w:t>
            </w:r>
          </w:p>
          <w:p>
            <w:pPr>
              <w:spacing w:after="20"/>
              <w:ind w:left="20"/>
              <w:jc w:val="both"/>
            </w:pPr>
            <w:r>
              <w:rPr>
                <w:rFonts w:ascii="Times New Roman"/>
                <w:b w:val="false"/>
                <w:i w:val="false"/>
                <w:color w:val="000000"/>
                <w:sz w:val="20"/>
              </w:rPr>
              <w:t>
1) еңбек қызметіне байланысты жазатайым оқиға (жіті немесе созылмалы кәсіптік ауру (улану) жағдайы) фактісі туралы хабарлама;</w:t>
            </w:r>
          </w:p>
          <w:p>
            <w:pPr>
              <w:spacing w:after="20"/>
              <w:ind w:left="20"/>
              <w:jc w:val="both"/>
            </w:pPr>
            <w:r>
              <w:rPr>
                <w:rFonts w:ascii="Times New Roman"/>
                <w:b w:val="false"/>
                <w:i w:val="false"/>
                <w:color w:val="000000"/>
                <w:sz w:val="20"/>
              </w:rPr>
              <w:t>
2)жіті немесе созылмалы кәсіптік аурудың (уланудың) әрбір жағдайына тексеру жүргізілгенін растайтын құжаттардың болуы;</w:t>
            </w:r>
          </w:p>
          <w:p>
            <w:pPr>
              <w:spacing w:after="20"/>
              <w:ind w:left="20"/>
              <w:jc w:val="both"/>
            </w:pPr>
            <w:r>
              <w:rPr>
                <w:rFonts w:ascii="Times New Roman"/>
                <w:b w:val="false"/>
                <w:i w:val="false"/>
                <w:color w:val="000000"/>
                <w:sz w:val="20"/>
              </w:rPr>
              <w:t>
3) өндірістегі жазатайым оқиға туралы акт негізінде әзірленген "кәсіптік аурулардың (уланулардың) алдын алу және еңбек жағдайлары мен санитариялық-сауықтыру іс-шараларын жақсарту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41-қосымша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зертханалардың барлық түрлеріне қатысты бақылау және қадағалау</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елді мекендерде орналасқан обьектілерді қоспағанда, тұрмыстық қатты қалдықтарды одан әрі залалсыздандыру, кәдеге жарату, пайдалану жөніндегі мамандандырылған ұйыммен келісім-шарттардың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жұқпалы ағындардың қиылысуын болдырмауды көздейтін патогендігі III және IV топтардағы патогенді биологиялық агенттердің (бұдан әрі – ПБА) және (немесе) ПБА болуы мүмкін биологиялық материалдардың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жұқпалы ағындардың қиылысуын болдырмауды көздейтін патогендігі I және (немесе) II топтардағы ПБА және (немесе) ПБА болуы мүмкін биологиялық материалдардың ағынын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және ыстық су көзімен араластырғыштар арқылы персоналға қол жууға арналған раковинаның және ыдыс аяқ пен мүкәммалды жууға арналған раковинаның немесе ваннаның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Патогенділігі I-II топтағы ПБА жұмыс істеуді жүзеге асыратын зертхана үшін шығуда жасанды ынталандырумен және ұсақ тазарту сүзгілерімен жабдықтау-сору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бактерицидтік сәулелендіргіштердің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зертханаларда жұмыс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Патогенділіктің I-II топтарының ПБА жұмыс істеуді жүзеге асыратын микробиологиялық зертханаларда жұмыс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жұмыс істеуге рұқсаттың және оған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және диагностикалық препараттарды өндірушінің нұсқауларына сәйкес осы препараттарды сақтау және пайдалану, сондай-ақ оларды есепке алу талаптарын сақтау.</w:t>
            </w:r>
          </w:p>
          <w:p>
            <w:pPr>
              <w:spacing w:after="20"/>
              <w:ind w:left="20"/>
              <w:jc w:val="both"/>
            </w:pPr>
            <w:r>
              <w:rPr>
                <w:rFonts w:ascii="Times New Roman"/>
                <w:b w:val="false"/>
                <w:i w:val="false"/>
                <w:color w:val="000000"/>
                <w:sz w:val="20"/>
              </w:rPr>
              <w:t>
Сақтауға арналған жабдықпен жарақтандыру: термоконтейнерлердің, салқындату элементтерінің, тоңазытқыш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істеу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зертханадағы жұмыс жағдайларына және токсикологиялық қауіпсіздікті қамтамасыз етуге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зертханада жұмыс істеу жағдайларына және радиологиялық қауіпсіздікті қамтамасыз етуге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материалмен жұмыс істеу кезінде туындаған аварияны жою кезіндегі іс-қимылдарға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 және (немесе) құрамында ПБА болуы мүмкін биологиялық материалдарды сақтауға және тасымалдауға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 номенклатурасына сәйкес жабдықтармен, мүкәммалмен, зертханалық ыдыстармен, реактивтермен, қоректік ортамен қамтамасыз етілуі.</w:t>
            </w:r>
          </w:p>
          <w:p>
            <w:pPr>
              <w:spacing w:after="20"/>
              <w:ind w:left="20"/>
              <w:jc w:val="both"/>
            </w:pPr>
            <w:r>
              <w:rPr>
                <w:rFonts w:ascii="Times New Roman"/>
                <w:b w:val="false"/>
                <w:i w:val="false"/>
                <w:color w:val="000000"/>
                <w:sz w:val="20"/>
              </w:rPr>
              <w:t>
Реактивтер мен қоректік орталарды сақтау шарттары мен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құрамы, жинақталуы, уақтылы оқытылуы (мамандығы бойынша мамандануы), біліктілігін арттыруы, қауіпсіздік техникасы және биологиялық қауіпсіздік бойынша нұсқамадан өтуі бойынша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істеу жөніндегі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жұмыс істеу схемасының болуы;</w:t>
            </w:r>
          </w:p>
          <w:p>
            <w:pPr>
              <w:spacing w:after="20"/>
              <w:ind w:left="20"/>
              <w:jc w:val="both"/>
            </w:pPr>
            <w:r>
              <w:rPr>
                <w:rFonts w:ascii="Times New Roman"/>
                <w:b w:val="false"/>
                <w:i w:val="false"/>
                <w:color w:val="000000"/>
                <w:sz w:val="20"/>
              </w:rPr>
              <w:t>
2) қалдықтармен жұмыс істеуді ұйымдастыруды және бақылауды жүзеге асыратын жауапты тұлға туралы бұйрықтың болуы;</w:t>
            </w:r>
          </w:p>
          <w:p>
            <w:pPr>
              <w:spacing w:after="20"/>
              <w:ind w:left="20"/>
              <w:jc w:val="both"/>
            </w:pPr>
            <w:r>
              <w:rPr>
                <w:rFonts w:ascii="Times New Roman"/>
                <w:b w:val="false"/>
                <w:i w:val="false"/>
                <w:color w:val="000000"/>
                <w:sz w:val="20"/>
              </w:rPr>
              <w:t>
3) гигиеналық оқыту және нұсқама туралы мәліметтер;</w:t>
            </w:r>
          </w:p>
          <w:p>
            <w:pPr>
              <w:spacing w:after="20"/>
              <w:ind w:left="20"/>
              <w:jc w:val="both"/>
            </w:pPr>
            <w:r>
              <w:rPr>
                <w:rFonts w:ascii="Times New Roman"/>
                <w:b w:val="false"/>
                <w:i w:val="false"/>
                <w:color w:val="000000"/>
                <w:sz w:val="20"/>
              </w:rPr>
              <w:t>
4) медициналық қалдықтарды күнделікті есепке алу журналы;</w:t>
            </w:r>
          </w:p>
          <w:p>
            <w:pPr>
              <w:spacing w:after="20"/>
              <w:ind w:left="20"/>
              <w:jc w:val="both"/>
            </w:pPr>
            <w:r>
              <w:rPr>
                <w:rFonts w:ascii="Times New Roman"/>
                <w:b w:val="false"/>
                <w:i w:val="false"/>
                <w:color w:val="000000"/>
                <w:sz w:val="20"/>
              </w:rPr>
              <w:t>
5) ҚЖКЖК қамтамасыз етілуі, таңбалау, толтыру, сақтау мерзімдері, жинау және әкету шарттары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сыныбындағы медициналық қалдықтарды жинау, есепке алу және сақтау және оларды кәдеге жарату үшін мамандандырылған ұйыммен шарттың болуы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сыныбындағы медициналық қалдықтарды жинау, есепке алу және сақтау, "В" сыныбындағы медициналық қалдықтарды залалсыздандыруға арналған арнайы қондырғылардың болуы және оларды кәдеге жарату үшін мамандандырылған ұйыммен шарттың болуы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(немесе) II топтардағы аса қауіпті патогенді биологиялық агенттерімен жұмыс істеу жүзеге асырылатын ықтимал қауіпті биологиялық объектілерді физикалық қорғау, патогенді биологиялық агенттердің рұқсатсыз орын ауыстыруын және оларды осы объектілердің шегінен тыс шығаруды болғызбау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қауіпті биологиялық объектілердің персоналын персоналды жеке қорғау құралдарының болуы қоса алғанда, патогенді биологиялық агенттердің зиянды әсерінен қорғау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жұмыс істеуді жүзеге асыратын объектілерде патогендігі I және (немесе) II топтардағы патогенді биологиялық агенттерімен жұмыс істеу кезінде желдету жүйесінің не ауаны баптау жүйесінің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(септикті, шұңқырды) зарарсыздандыру жөніндегі талаптарды сақтау, патогендігі I және (немесе) II топтардағы ПБА жұмыс істейтін объектілердегі кәріз желісінің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(немесе) II топтардағы ПБА жұмыс істеу нәтижесінде пайда болатын қалдықтарды кәдеге жарату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ПБА-мен жұмыс істеуді жүзеге асыруға рұқсатының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Патогенділгі I және (немесе) II топтардағы ПБА-ны тасымалдау және (немесе) сақтау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(немесе) II топтардағы ПБА-мен жұмыс істейтін объектілерде желдету жүйесінің не ауаны баптау жүйесінің болуы жән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костюмдер жиынтығымен, жеке профилактика құралдарымен, ЖҚҚ қамтамасыз етілуі және болуы, қорғаныш костюмдерді өңдеуге арналған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сақтау шарттарын сақтау, таңбаланған мүкәммалмен және сыйымдылықтармен, дезинфекциялау құралдарының жұмыс ерітінділерімен қамтамасыз етілуі және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бокстарын аттестаттаудан өткені туралы сертификаттың болуы.</w:t>
            </w:r>
          </w:p>
          <w:p>
            <w:pPr>
              <w:spacing w:after="20"/>
              <w:ind w:left="20"/>
              <w:jc w:val="both"/>
            </w:pPr>
            <w:r>
              <w:rPr>
                <w:rFonts w:ascii="Times New Roman"/>
                <w:b w:val="false"/>
                <w:i w:val="false"/>
                <w:color w:val="000000"/>
                <w:sz w:val="20"/>
              </w:rPr>
              <w:t>
Автоклав манометрін тексеру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ауа стерилизаторларын, құрғақ өрт шкафтарын (автоклавтарды) және дезинфекциялық камераларды бақылауды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туындаған және тіркелген кезде эпидемияға қарсы іс-шараларды жүргізу жөніндегі құлақтандыру схемасының, жедел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қобдишаларымен және уытқа қарсы сарысумен қамтамасыз ету (зертхананың ботулинум токсинімен жұмыс жүргізу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42-қосымша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иммунологиялық дәрілік препараттарды (иммунобиологиялық дәрілік препарат) </w:t>
      </w:r>
    </w:p>
    <w:p>
      <w:pPr>
        <w:spacing w:after="0"/>
        <w:ind w:left="0"/>
        <w:jc w:val="both"/>
      </w:pPr>
      <w:r>
        <w:rPr>
          <w:rFonts w:ascii="Times New Roman"/>
          <w:b w:val="false"/>
          <w:i w:val="false"/>
          <w:color w:val="000000"/>
          <w:sz w:val="28"/>
        </w:rPr>
        <w:t>
      сақтау, тасымалдау және пайдалану объектілеріне қатысты бақылау және</w:t>
      </w:r>
    </w:p>
    <w:p>
      <w:pPr>
        <w:spacing w:after="0"/>
        <w:ind w:left="0"/>
        <w:jc w:val="both"/>
      </w:pPr>
      <w:r>
        <w:rPr>
          <w:rFonts w:ascii="Times New Roman"/>
          <w:b w:val="false"/>
          <w:i w:val="false"/>
          <w:color w:val="000000"/>
          <w:sz w:val="28"/>
        </w:rPr>
        <w:t>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құрылысына және күтіп-ұстауға, үй-жайларды жинауға, орналастыруға және санитариялық-техникалық жай-күйіне қойылатын талаптарды сақтау:</w:t>
            </w:r>
          </w:p>
          <w:p>
            <w:pPr>
              <w:spacing w:after="20"/>
              <w:ind w:left="20"/>
              <w:jc w:val="both"/>
            </w:pPr>
            <w:r>
              <w:rPr>
                <w:rFonts w:ascii="Times New Roman"/>
                <w:b w:val="false"/>
                <w:i w:val="false"/>
                <w:color w:val="000000"/>
                <w:sz w:val="20"/>
              </w:rPr>
              <w:t>
1) автокөлікке арналған тиеу-түсіру алаңы мен кірме жолдардың, хладоэлементтерді, термоконтейнерлерді және басқа да буып-түю материалдарын сақтауға арналған сақтау, орау және буып-түюге арналған үй-жайлардың болуы (ИДП үшін);</w:t>
            </w:r>
          </w:p>
          <w:p>
            <w:pPr>
              <w:spacing w:after="20"/>
              <w:ind w:left="20"/>
              <w:jc w:val="both"/>
            </w:pPr>
            <w:r>
              <w:rPr>
                <w:rFonts w:ascii="Times New Roman"/>
                <w:b w:val="false"/>
                <w:i w:val="false"/>
                <w:color w:val="000000"/>
                <w:sz w:val="20"/>
              </w:rPr>
              <w:t>
2) салқын тізбектің сақталуын қамтамасыз ете отырып, карантин аймағының болуы, қайтарылған, ақаулы, кері қайтарылған, алып қойылған немесе қолдануға тоқтатылған ИДП-ны оқшаулау үшін мәртебесі көрсетілген ИДП таңбалауының болуы;</w:t>
            </w:r>
          </w:p>
          <w:p>
            <w:pPr>
              <w:spacing w:after="20"/>
              <w:ind w:left="20"/>
              <w:jc w:val="both"/>
            </w:pPr>
            <w:r>
              <w:rPr>
                <w:rFonts w:ascii="Times New Roman"/>
                <w:b w:val="false"/>
                <w:i w:val="false"/>
                <w:color w:val="000000"/>
                <w:sz w:val="20"/>
              </w:rPr>
              <w:t>
3) қойма үй-жайына кіруді шектеу;</w:t>
            </w:r>
          </w:p>
          <w:p>
            <w:pPr>
              <w:spacing w:after="20"/>
              <w:ind w:left="20"/>
              <w:jc w:val="both"/>
            </w:pPr>
            <w:r>
              <w:rPr>
                <w:rFonts w:ascii="Times New Roman"/>
                <w:b w:val="false"/>
                <w:i w:val="false"/>
                <w:color w:val="000000"/>
                <w:sz w:val="20"/>
              </w:rPr>
              <w:t>
4) ұйым басшысы бекіткен кестеге сәйкес тоңазытқыш жабдығының, тоңазытқыш және мұздатқыш бөлмелердің немесе камералардың санитариялық-гигиеналық жай-күйін қолдауды қамтамасыз ететін жинауды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сыртқа өз бетінше шығатын, басқа үй-жайлардан оқшауланған денсаулық сақтау ұйымы ғимаратының бірінші қабатында не құрғақ желдетілетін жертөле үй-жайында (вакциналар және басқа да медициналық иммунобиологиялық перепараттар үшін) немесе тікелей зертханаларда (диагностикалық препараттар үшін) ИДП сақтауға арналған қойманы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ИДП-ны сақтау кезінде салқын тізбек режимін қамтамасыз ту бойынша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 қауіпсіздігін қамтамасыз ету шараларын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қызметкерге хабарлау;</w:t>
            </w:r>
          </w:p>
          <w:p>
            <w:pPr>
              <w:spacing w:after="20"/>
              <w:ind w:left="20"/>
              <w:jc w:val="both"/>
            </w:pPr>
            <w:r>
              <w:rPr>
                <w:rFonts w:ascii="Times New Roman"/>
                <w:b w:val="false"/>
                <w:i w:val="false"/>
                <w:color w:val="000000"/>
                <w:sz w:val="20"/>
              </w:rPr>
              <w:t>
2) қызметкерге есіктің іштен ашу мүмкіндігін қамтамасыз ету;</w:t>
            </w:r>
          </w:p>
          <w:p>
            <w:pPr>
              <w:spacing w:after="20"/>
              <w:ind w:left="20"/>
              <w:jc w:val="both"/>
            </w:pPr>
            <w:r>
              <w:rPr>
                <w:rFonts w:ascii="Times New Roman"/>
                <w:b w:val="false"/>
                <w:i w:val="false"/>
                <w:color w:val="000000"/>
                <w:sz w:val="20"/>
              </w:rPr>
              <w:t>
3) тоңазыту камерасына (бөлмесіне) кіруге арналған жылытылған киімнің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жарақтандыру, жабдықтар мен қауіпсіздік техникасын пайдалану қағидаларын сақтау:</w:t>
            </w:r>
          </w:p>
          <w:p>
            <w:pPr>
              <w:spacing w:after="20"/>
              <w:ind w:left="20"/>
              <w:jc w:val="both"/>
            </w:pPr>
            <w:r>
              <w:rPr>
                <w:rFonts w:ascii="Times New Roman"/>
                <w:b w:val="false"/>
                <w:i w:val="false"/>
                <w:color w:val="000000"/>
                <w:sz w:val="20"/>
              </w:rPr>
              <w:t>
1) арнайы тоңазытқыш бөлмелерінің (камераларының) немесе тоңазытқыш жабдығының қажетті көлемінің, олардың профилактикалық техникалық байқауының болуы;</w:t>
            </w:r>
          </w:p>
          <w:p>
            <w:pPr>
              <w:spacing w:after="20"/>
              <w:ind w:left="20"/>
              <w:jc w:val="both"/>
            </w:pPr>
            <w:r>
              <w:rPr>
                <w:rFonts w:ascii="Times New Roman"/>
                <w:b w:val="false"/>
                <w:i w:val="false"/>
                <w:color w:val="000000"/>
                <w:sz w:val="20"/>
              </w:rPr>
              <w:t>
2) электр энергиясы ажыратылған жағдайда тоңазытқыш жабдығының, тоңазытқыш және мұздатқыш бөлмелердің немесе камералардың үздіксіз электрмен жабдықтау жүйесіне (генератор) автоматты қосылуының болуы;</w:t>
            </w:r>
          </w:p>
          <w:p>
            <w:pPr>
              <w:spacing w:after="20"/>
              <w:ind w:left="20"/>
              <w:jc w:val="both"/>
            </w:pPr>
            <w:r>
              <w:rPr>
                <w:rFonts w:ascii="Times New Roman"/>
                <w:b w:val="false"/>
                <w:i w:val="false"/>
                <w:color w:val="000000"/>
                <w:sz w:val="20"/>
              </w:rPr>
              <w:t>
3) автоматты жібіту, суық климат жағдайында төмен температурадан қорғау, датчиктері бар температура мен ылғалдылықтың үздіксіз мониторингі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 туралы хабарлауға арналған дабылдың болуы;</w:t>
            </w:r>
          </w:p>
          <w:p>
            <w:pPr>
              <w:spacing w:after="20"/>
              <w:ind w:left="20"/>
              <w:jc w:val="both"/>
            </w:pPr>
            <w:r>
              <w:rPr>
                <w:rFonts w:ascii="Times New Roman"/>
                <w:b w:val="false"/>
                <w:i w:val="false"/>
                <w:color w:val="000000"/>
                <w:sz w:val="20"/>
              </w:rPr>
              <w:t>
- еденнен биіктігі 10 сантиметрден кем емес сөрелердің болуы;</w:t>
            </w:r>
          </w:p>
          <w:p>
            <w:pPr>
              <w:spacing w:after="20"/>
              <w:ind w:left="20"/>
              <w:jc w:val="both"/>
            </w:pPr>
            <w:r>
              <w:rPr>
                <w:rFonts w:ascii="Times New Roman"/>
                <w:b w:val="false"/>
                <w:i w:val="false"/>
                <w:color w:val="000000"/>
                <w:sz w:val="20"/>
              </w:rPr>
              <w:t>
5) тоңазытқышта жыл сайынғы тексерумен жоғарғы және төменгі сөреде 2 термометрдің болуы;</w:t>
            </w:r>
          </w:p>
          <w:p>
            <w:pPr>
              <w:spacing w:after="20"/>
              <w:ind w:left="20"/>
              <w:jc w:val="both"/>
            </w:pPr>
            <w:r>
              <w:rPr>
                <w:rFonts w:ascii="Times New Roman"/>
                <w:b w:val="false"/>
                <w:i w:val="false"/>
                <w:color w:val="000000"/>
                <w:sz w:val="20"/>
              </w:rPr>
              <w:t>
6) резервтік тоңазытқыш жабдығының, тоңазытқыш бөлмесінің немесе камераның, оларға қосалқы бөлшектердің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ИДП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тоңазытқыш жабдықтың төменгі сөресінде суы бар ыдыстың болуы;</w:t>
            </w:r>
          </w:p>
          <w:p>
            <w:pPr>
              <w:spacing w:after="20"/>
              <w:ind w:left="20"/>
              <w:jc w:val="both"/>
            </w:pPr>
            <w:r>
              <w:rPr>
                <w:rFonts w:ascii="Times New Roman"/>
                <w:b w:val="false"/>
                <w:i w:val="false"/>
                <w:color w:val="000000"/>
                <w:sz w:val="20"/>
              </w:rPr>
              <w:t>
2) тоңазытқыш жабдығының дұрыс толтырылуын сақтау;</w:t>
            </w:r>
          </w:p>
          <w:p>
            <w:pPr>
              <w:spacing w:after="20"/>
              <w:ind w:left="20"/>
              <w:jc w:val="both"/>
            </w:pPr>
            <w:r>
              <w:rPr>
                <w:rFonts w:ascii="Times New Roman"/>
                <w:b w:val="false"/>
                <w:i w:val="false"/>
                <w:color w:val="000000"/>
                <w:sz w:val="20"/>
              </w:rPr>
              <w:t>
3) салқындатылған ауаның әр қаптамаға қол жетімділігі;</w:t>
            </w:r>
          </w:p>
          <w:p>
            <w:pPr>
              <w:spacing w:after="20"/>
              <w:ind w:left="20"/>
              <w:jc w:val="both"/>
            </w:pPr>
            <w:r>
              <w:rPr>
                <w:rFonts w:ascii="Times New Roman"/>
                <w:b w:val="false"/>
                <w:i w:val="false"/>
                <w:color w:val="000000"/>
                <w:sz w:val="20"/>
              </w:rPr>
              <w:t>
4) температуралық режимді тіркеу журналының болуы;</w:t>
            </w:r>
          </w:p>
          <w:p>
            <w:pPr>
              <w:spacing w:after="20"/>
              <w:ind w:left="20"/>
              <w:jc w:val="both"/>
            </w:pPr>
            <w:r>
              <w:rPr>
                <w:rFonts w:ascii="Times New Roman"/>
                <w:b w:val="false"/>
                <w:i w:val="false"/>
                <w:color w:val="000000"/>
                <w:sz w:val="20"/>
              </w:rPr>
              <w:t>
5) термоконтейнерлерді тиеу алдында хладоэлементтерді ауа баптау;</w:t>
            </w:r>
          </w:p>
          <w:p>
            <w:pPr>
              <w:spacing w:after="20"/>
              <w:ind w:left="20"/>
              <w:jc w:val="both"/>
            </w:pPr>
            <w:r>
              <w:rPr>
                <w:rFonts w:ascii="Times New Roman"/>
                <w:b w:val="false"/>
                <w:i w:val="false"/>
                <w:color w:val="000000"/>
                <w:sz w:val="20"/>
              </w:rPr>
              <w:t>
6) ИДП түсуін және жөнелтілуін тіркеу, ілеспе құжаттар, термоиндикаторлардағы көрсеткіштерді белгілеу;</w:t>
            </w:r>
          </w:p>
          <w:p>
            <w:pPr>
              <w:spacing w:after="20"/>
              <w:ind w:left="20"/>
              <w:jc w:val="both"/>
            </w:pPr>
            <w:r>
              <w:rPr>
                <w:rFonts w:ascii="Times New Roman"/>
                <w:b w:val="false"/>
                <w:i w:val="false"/>
                <w:color w:val="000000"/>
                <w:sz w:val="20"/>
              </w:rPr>
              <w:t>
7) жеткізілім туралы алушыны түскенге дейін 24 сағаттан кешіктірмей хабардар ету;</w:t>
            </w:r>
          </w:p>
          <w:p>
            <w:pPr>
              <w:spacing w:after="20"/>
              <w:ind w:left="20"/>
              <w:jc w:val="both"/>
            </w:pPr>
            <w:r>
              <w:rPr>
                <w:rFonts w:ascii="Times New Roman"/>
                <w:b w:val="false"/>
                <w:i w:val="false"/>
                <w:color w:val="000000"/>
                <w:sz w:val="20"/>
              </w:rPr>
              <w:t>
8) ИДП партиясын қабылдау актілерінің болуы, ИДП есепке алу журналын жүргізу;</w:t>
            </w:r>
          </w:p>
          <w:p>
            <w:pPr>
              <w:spacing w:after="20"/>
              <w:ind w:left="20"/>
              <w:jc w:val="both"/>
            </w:pPr>
            <w:r>
              <w:rPr>
                <w:rFonts w:ascii="Times New Roman"/>
                <w:b w:val="false"/>
                <w:i w:val="false"/>
                <w:color w:val="000000"/>
                <w:sz w:val="20"/>
              </w:rPr>
              <w:t>
9) жылына 2 рет түгендеу жүргізу туралы құжаттардың болуы;</w:t>
            </w:r>
          </w:p>
          <w:p>
            <w:pPr>
              <w:spacing w:after="20"/>
              <w:ind w:left="20"/>
              <w:jc w:val="both"/>
            </w:pPr>
            <w:r>
              <w:rPr>
                <w:rFonts w:ascii="Times New Roman"/>
                <w:b w:val="false"/>
                <w:i w:val="false"/>
                <w:color w:val="000000"/>
                <w:sz w:val="20"/>
              </w:rPr>
              <w:t>
10) ИДП жарықтан қорғау;</w:t>
            </w:r>
          </w:p>
          <w:p>
            <w:pPr>
              <w:spacing w:after="20"/>
              <w:ind w:left="20"/>
              <w:jc w:val="both"/>
            </w:pPr>
            <w:r>
              <w:rPr>
                <w:rFonts w:ascii="Times New Roman"/>
                <w:b w:val="false"/>
                <w:i w:val="false"/>
                <w:color w:val="000000"/>
                <w:sz w:val="20"/>
              </w:rPr>
              <w:t>
11) басқа заттармен ИДП-ны ұстауға;</w:t>
            </w:r>
          </w:p>
          <w:p>
            <w:pPr>
              <w:spacing w:after="20"/>
              <w:ind w:left="20"/>
              <w:jc w:val="both"/>
            </w:pPr>
            <w:r>
              <w:rPr>
                <w:rFonts w:ascii="Times New Roman"/>
                <w:b w:val="false"/>
                <w:i w:val="false"/>
                <w:color w:val="000000"/>
                <w:sz w:val="20"/>
              </w:rPr>
              <w:t>
12) ИДП-ны тоңазытқыш есігінің қалтасында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ИДП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 режимі (ауызша полиомиелит вакцинасы үшін минус 15℃ - ден минус 25℃ дейін; плюс 2℃ - ден плюс 8℃ - басқа вакциналар үшін);</w:t>
            </w:r>
          </w:p>
          <w:p>
            <w:pPr>
              <w:spacing w:after="20"/>
              <w:ind w:left="20"/>
              <w:jc w:val="both"/>
            </w:pPr>
            <w:r>
              <w:rPr>
                <w:rFonts w:ascii="Times New Roman"/>
                <w:b w:val="false"/>
                <w:i w:val="false"/>
                <w:color w:val="000000"/>
                <w:sz w:val="20"/>
              </w:rPr>
              <w:t>
2) тасымалдау және сақтау кезінде термоиндикаторлар мен мұздату индикаторларын қолдану;</w:t>
            </w:r>
          </w:p>
          <w:p>
            <w:pPr>
              <w:spacing w:after="20"/>
              <w:ind w:left="20"/>
              <w:jc w:val="both"/>
            </w:pPr>
            <w:r>
              <w:rPr>
                <w:rFonts w:ascii="Times New Roman"/>
                <w:b w:val="false"/>
                <w:i w:val="false"/>
                <w:color w:val="000000"/>
                <w:sz w:val="20"/>
              </w:rPr>
              <w:t>
3) жарамдылық мерзімі мен сақтау мерзімдерін ескере отырып, ИДП пайдалану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ИДП сақтау, тасымалдау және пайдалану шарттарының сақталуын қамтамасыз ететін іс-шаралар алгоритмін сақтау:</w:t>
            </w:r>
          </w:p>
          <w:p>
            <w:pPr>
              <w:spacing w:after="20"/>
              <w:ind w:left="20"/>
              <w:jc w:val="both"/>
            </w:pPr>
            <w:r>
              <w:rPr>
                <w:rFonts w:ascii="Times New Roman"/>
                <w:b w:val="false"/>
                <w:i w:val="false"/>
                <w:color w:val="000000"/>
                <w:sz w:val="20"/>
              </w:rPr>
              <w:t>
1) температураның ауытқу аймақтарын тестілеу (картографттау);</w:t>
            </w:r>
          </w:p>
          <w:p>
            <w:pPr>
              <w:spacing w:after="20"/>
              <w:ind w:left="20"/>
              <w:jc w:val="both"/>
            </w:pPr>
            <w:r>
              <w:rPr>
                <w:rFonts w:ascii="Times New Roman"/>
                <w:b w:val="false"/>
                <w:i w:val="false"/>
                <w:color w:val="000000"/>
                <w:sz w:val="20"/>
              </w:rPr>
              <w:t>
2) температураны, ылғалдылықты және дабыл жүйелерін бақылауға арналған құрылғыларды калибрлеу;</w:t>
            </w:r>
          </w:p>
          <w:p>
            <w:pPr>
              <w:spacing w:after="20"/>
              <w:ind w:left="20"/>
              <w:jc w:val="both"/>
            </w:pPr>
            <w:r>
              <w:rPr>
                <w:rFonts w:ascii="Times New Roman"/>
                <w:b w:val="false"/>
                <w:i w:val="false"/>
                <w:color w:val="000000"/>
                <w:sz w:val="20"/>
              </w:rPr>
              <w:t>
3) үй-жайларға қызмет көрсету;</w:t>
            </w:r>
          </w:p>
          <w:p>
            <w:pPr>
              <w:spacing w:after="20"/>
              <w:ind w:left="20"/>
              <w:jc w:val="both"/>
            </w:pPr>
            <w:r>
              <w:rPr>
                <w:rFonts w:ascii="Times New Roman"/>
                <w:b w:val="false"/>
                <w:i w:val="false"/>
                <w:color w:val="000000"/>
                <w:sz w:val="20"/>
              </w:rPr>
              <w:t>
4) температураны мониторингілеу;</w:t>
            </w:r>
          </w:p>
          <w:p>
            <w:pPr>
              <w:spacing w:after="20"/>
              <w:ind w:left="20"/>
              <w:jc w:val="both"/>
            </w:pPr>
            <w:r>
              <w:rPr>
                <w:rFonts w:ascii="Times New Roman"/>
                <w:b w:val="false"/>
                <w:i w:val="false"/>
                <w:color w:val="000000"/>
                <w:sz w:val="20"/>
              </w:rPr>
              <w:t>
5) температураны бақылау жабдығына қызмет көрсету;</w:t>
            </w:r>
          </w:p>
          <w:p>
            <w:pPr>
              <w:spacing w:after="20"/>
              <w:ind w:left="20"/>
              <w:jc w:val="both"/>
            </w:pPr>
            <w:r>
              <w:rPr>
                <w:rFonts w:ascii="Times New Roman"/>
                <w:b w:val="false"/>
                <w:i w:val="false"/>
                <w:color w:val="000000"/>
                <w:sz w:val="20"/>
              </w:rPr>
              <w:t>
6) ИДП қабылдауды тіркеу рәсімдері;</w:t>
            </w:r>
          </w:p>
          <w:p>
            <w:pPr>
              <w:spacing w:after="20"/>
              <w:ind w:left="20"/>
              <w:jc w:val="both"/>
            </w:pPr>
            <w:r>
              <w:rPr>
                <w:rFonts w:ascii="Times New Roman"/>
                <w:b w:val="false"/>
                <w:i w:val="false"/>
                <w:color w:val="000000"/>
                <w:sz w:val="20"/>
              </w:rPr>
              <w:t>
7) ИДП қорларын сақтау рәсімдері;</w:t>
            </w:r>
          </w:p>
          <w:p>
            <w:pPr>
              <w:spacing w:after="20"/>
              <w:ind w:left="20"/>
              <w:jc w:val="both"/>
            </w:pPr>
            <w:r>
              <w:rPr>
                <w:rFonts w:ascii="Times New Roman"/>
                <w:b w:val="false"/>
                <w:i w:val="false"/>
                <w:color w:val="000000"/>
                <w:sz w:val="20"/>
              </w:rPr>
              <w:t>
8) ИДП бар термоконтейлерді жөнелтуге дайындау;</w:t>
            </w:r>
          </w:p>
          <w:p>
            <w:pPr>
              <w:spacing w:after="20"/>
              <w:ind w:left="20"/>
              <w:jc w:val="both"/>
            </w:pPr>
            <w:r>
              <w:rPr>
                <w:rFonts w:ascii="Times New Roman"/>
                <w:b w:val="false"/>
                <w:i w:val="false"/>
                <w:color w:val="000000"/>
                <w:sz w:val="20"/>
              </w:rPr>
              <w:t>
9) температурамен бақыланатын көлік құралдарының (авторефрижераторлардың) жұмысы;</w:t>
            </w:r>
          </w:p>
          <w:p>
            <w:pPr>
              <w:spacing w:after="20"/>
              <w:ind w:left="20"/>
              <w:jc w:val="both"/>
            </w:pPr>
            <w:r>
              <w:rPr>
                <w:rFonts w:ascii="Times New Roman"/>
                <w:b w:val="false"/>
                <w:i w:val="false"/>
                <w:color w:val="000000"/>
                <w:sz w:val="20"/>
              </w:rPr>
              <w:t>
10) ИДП қауіпсіз жұмыс жасау;</w:t>
            </w:r>
          </w:p>
          <w:p>
            <w:pPr>
              <w:spacing w:after="20"/>
              <w:ind w:left="20"/>
              <w:jc w:val="both"/>
            </w:pPr>
            <w:r>
              <w:rPr>
                <w:rFonts w:ascii="Times New Roman"/>
                <w:b w:val="false"/>
                <w:i w:val="false"/>
                <w:color w:val="000000"/>
                <w:sz w:val="20"/>
              </w:rPr>
              <w:t>
11) ИДП қайтаруға, тоқтата тұруға, бұзылуына байланысты рәсімдер;</w:t>
            </w:r>
          </w:p>
          <w:p>
            <w:pPr>
              <w:spacing w:after="20"/>
              <w:ind w:left="20"/>
              <w:jc w:val="both"/>
            </w:pPr>
            <w:r>
              <w:rPr>
                <w:rFonts w:ascii="Times New Roman"/>
                <w:b w:val="false"/>
                <w:i w:val="false"/>
                <w:color w:val="000000"/>
                <w:sz w:val="20"/>
              </w:rPr>
              <w:t>
12) жарамсыз ИДП қауіпсіз жою;</w:t>
            </w:r>
          </w:p>
          <w:p>
            <w:pPr>
              <w:spacing w:after="20"/>
              <w:ind w:left="20"/>
              <w:jc w:val="both"/>
            </w:pPr>
            <w:r>
              <w:rPr>
                <w:rFonts w:ascii="Times New Roman"/>
                <w:b w:val="false"/>
                <w:i w:val="false"/>
                <w:color w:val="000000"/>
                <w:sz w:val="20"/>
              </w:rPr>
              <w:t>
13) температураның ауытқуы жағдайындағы іс- шаралар;</w:t>
            </w:r>
          </w:p>
          <w:p>
            <w:pPr>
              <w:spacing w:after="20"/>
              <w:ind w:left="20"/>
              <w:jc w:val="both"/>
            </w:pPr>
            <w:r>
              <w:rPr>
                <w:rFonts w:ascii="Times New Roman"/>
                <w:b w:val="false"/>
                <w:i w:val="false"/>
                <w:color w:val="000000"/>
                <w:sz w:val="20"/>
              </w:rPr>
              <w:t>
14) төтенше жағдайларда ден қою кезіндегі рәсімдер;</w:t>
            </w:r>
          </w:p>
          <w:p>
            <w:pPr>
              <w:spacing w:after="20"/>
              <w:ind w:left="20"/>
              <w:jc w:val="both"/>
            </w:pPr>
            <w:r>
              <w:rPr>
                <w:rFonts w:ascii="Times New Roman"/>
                <w:b w:val="false"/>
                <w:i w:val="false"/>
                <w:color w:val="000000"/>
                <w:sz w:val="20"/>
              </w:rPr>
              <w:t>
15) үй-жайларды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вакциналар мен басқа да ИДП сақтауға арналған тоңазытқыш және мұздатқыш бөлмелерде немесе камераларда жөндеу жүргізілгеннен кейін, сондай-ақ температураның түсініксіз ауытқулары тіркелген жағдайларда температураның ауытқу аймақтарына тестілеу жүргізу бойынша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ақаулы, кері қайтарылған, алып қойылған немесе қолдануға тоқтатылған (авторефрижераторлар, термоконтейнерлер) ИДП тасымалдау кезінде талаптарды сақтау:</w:t>
            </w:r>
          </w:p>
          <w:p>
            <w:pPr>
              <w:spacing w:after="20"/>
              <w:ind w:left="20"/>
              <w:jc w:val="both"/>
            </w:pPr>
            <w:r>
              <w:rPr>
                <w:rFonts w:ascii="Times New Roman"/>
                <w:b w:val="false"/>
                <w:i w:val="false"/>
                <w:color w:val="000000"/>
                <w:sz w:val="20"/>
              </w:rPr>
              <w:t>
1) климатты ескере отырып, төмен температурадан қорғау;</w:t>
            </w:r>
          </w:p>
          <w:p>
            <w:pPr>
              <w:spacing w:after="20"/>
              <w:ind w:left="20"/>
              <w:jc w:val="both"/>
            </w:pPr>
            <w:r>
              <w:rPr>
                <w:rFonts w:ascii="Times New Roman"/>
                <w:b w:val="false"/>
                <w:i w:val="false"/>
                <w:color w:val="000000"/>
                <w:sz w:val="20"/>
              </w:rPr>
              <w:t>
2) датчиктері бар температураның мониторингі, орындарда температуралық айырмашылықтар; температура ауытқыған кезде жүргізуші үшін дабыл беру, пломбалары және (немесе) құлыптары бар есіктер; пайдалануға берілген кезде және өлшеулер жүргізе отырып, жөндеу жүргізілгеннен кейін температуралық ауытқу аймақтарын тестілеу (авторефрижераторлар);</w:t>
            </w:r>
          </w:p>
          <w:p>
            <w:pPr>
              <w:spacing w:after="20"/>
              <w:ind w:left="20"/>
              <w:jc w:val="both"/>
            </w:pPr>
            <w:r>
              <w:rPr>
                <w:rFonts w:ascii="Times New Roman"/>
                <w:b w:val="false"/>
                <w:i w:val="false"/>
                <w:color w:val="000000"/>
                <w:sz w:val="20"/>
              </w:rPr>
              <w:t>
3) температуралық сақтау шегі бар термоконтейнерлерді таңбалау, мұздату термоиндикаторларының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43-қосымша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дезинфекци, дезинсекция, дератизация қызметтерін жүзеге асыратын </w:t>
      </w:r>
    </w:p>
    <w:p>
      <w:pPr>
        <w:spacing w:after="0"/>
        <w:ind w:left="0"/>
        <w:jc w:val="both"/>
      </w:pPr>
      <w:r>
        <w:rPr>
          <w:rFonts w:ascii="Times New Roman"/>
          <w:b w:val="false"/>
          <w:i w:val="false"/>
          <w:color w:val="000000"/>
          <w:sz w:val="28"/>
        </w:rPr>
        <w:t>
      обьектілерге қатысты бақылау және қадағалау субъектілерінің (объектілерінің)</w:t>
      </w:r>
    </w:p>
    <w:p>
      <w:pPr>
        <w:spacing w:after="0"/>
        <w:ind w:left="0"/>
        <w:jc w:val="both"/>
      </w:pPr>
      <w:r>
        <w:rPr>
          <w:rFonts w:ascii="Times New Roman"/>
          <w:b w:val="false"/>
          <w:i w:val="false"/>
          <w:color w:val="000000"/>
          <w:sz w:val="28"/>
        </w:rPr>
        <w:t>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қызметтерін көрсету бойынша лицензиясының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объект ғимаратындағы құрылғысы мен қолдануының, жиынтықтары мен үй-жайларындағы санитариялық-техникалық жағдайларының талаптарын сақтау:</w:t>
            </w:r>
          </w:p>
          <w:p>
            <w:pPr>
              <w:spacing w:after="20"/>
              <w:ind w:left="20"/>
              <w:jc w:val="both"/>
            </w:pPr>
            <w:r>
              <w:rPr>
                <w:rFonts w:ascii="Times New Roman"/>
                <w:b w:val="false"/>
                <w:i w:val="false"/>
                <w:color w:val="000000"/>
                <w:sz w:val="20"/>
              </w:rPr>
              <w:t>
1) өндірістік (зертханалар) және қойма үй-жайлары;</w:t>
            </w:r>
          </w:p>
          <w:p>
            <w:pPr>
              <w:spacing w:after="20"/>
              <w:ind w:left="20"/>
              <w:jc w:val="both"/>
            </w:pPr>
            <w:r>
              <w:rPr>
                <w:rFonts w:ascii="Times New Roman"/>
                <w:b w:val="false"/>
                <w:i w:val="false"/>
                <w:color w:val="000000"/>
                <w:sz w:val="20"/>
              </w:rPr>
              <w:t>
2) қызметкерлерге арналған үй-жай;</w:t>
            </w:r>
          </w:p>
          <w:p>
            <w:pPr>
              <w:spacing w:after="20"/>
              <w:ind w:left="20"/>
              <w:jc w:val="both"/>
            </w:pPr>
            <w:r>
              <w:rPr>
                <w:rFonts w:ascii="Times New Roman"/>
                <w:b w:val="false"/>
                <w:i w:val="false"/>
                <w:color w:val="000000"/>
                <w:sz w:val="20"/>
              </w:rPr>
              <w:t>
3) арнайы киімдерді жуатын және залалсыздандыратын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өндіру бойынша бөлек, арнайы жабдықталған үй-жайлардың болуы. Еденді, қабырғаларды, төбелерді жабуға қойылатын талаптарды сақтау. Тарту-сору желдеткішінің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заттарын дайындап, өндіретін технологиялық жабдықтармен, стеллаждармен, сөрелермен, шкафтармен жарақтандыру. Жабдық беттерінің тазалауға және зарарсыздандыруға сәйкестігі.</w:t>
            </w:r>
          </w:p>
          <w:p>
            <w:pPr>
              <w:spacing w:after="20"/>
              <w:ind w:left="20"/>
              <w:jc w:val="both"/>
            </w:pPr>
            <w:r>
              <w:rPr>
                <w:rFonts w:ascii="Times New Roman"/>
                <w:b w:val="false"/>
                <w:i w:val="false"/>
                <w:color w:val="000000"/>
                <w:sz w:val="20"/>
              </w:rPr>
              <w:t>
Жабдықтар мен қауіпсіздік техникасын пайдалану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жағдайларына, персоналға тұрмыстық қызмет көрсетуге қойылатын талаптарды сақтау:</w:t>
            </w:r>
          </w:p>
          <w:p>
            <w:pPr>
              <w:spacing w:after="20"/>
              <w:ind w:left="20"/>
              <w:jc w:val="both"/>
            </w:pPr>
            <w:r>
              <w:rPr>
                <w:rFonts w:ascii="Times New Roman"/>
                <w:b w:val="false"/>
                <w:i w:val="false"/>
                <w:color w:val="000000"/>
                <w:sz w:val="20"/>
              </w:rPr>
              <w:t>
1) дезинфекциялау, дезинсекциялау, дератизациялау препараттарын сору шкафында немесе оқшауланған үй-жайда сору қолшатырының астында дайындауды, бүркуді және буып-түюді жүзеге асыру;</w:t>
            </w:r>
          </w:p>
          <w:p>
            <w:pPr>
              <w:spacing w:after="20"/>
              <w:ind w:left="20"/>
              <w:jc w:val="both"/>
            </w:pPr>
            <w:r>
              <w:rPr>
                <w:rFonts w:ascii="Times New Roman"/>
                <w:b w:val="false"/>
                <w:i w:val="false"/>
                <w:color w:val="000000"/>
                <w:sz w:val="20"/>
              </w:rPr>
              <w:t>
2) душ және санитариялық тораптың болуы,</w:t>
            </w:r>
          </w:p>
          <w:p>
            <w:pPr>
              <w:spacing w:after="20"/>
              <w:ind w:left="20"/>
              <w:jc w:val="both"/>
            </w:pPr>
            <w:r>
              <w:rPr>
                <w:rFonts w:ascii="Times New Roman"/>
                <w:b w:val="false"/>
                <w:i w:val="false"/>
                <w:color w:val="000000"/>
                <w:sz w:val="20"/>
              </w:rPr>
              <w:t>
3) арнайы және жеке киімдерді бөлек сақтауға арналған шкафтардың болуы;</w:t>
            </w:r>
          </w:p>
          <w:p>
            <w:pPr>
              <w:spacing w:after="20"/>
              <w:ind w:left="20"/>
              <w:jc w:val="both"/>
            </w:pPr>
            <w:r>
              <w:rPr>
                <w:rFonts w:ascii="Times New Roman"/>
                <w:b w:val="false"/>
                <w:i w:val="false"/>
                <w:color w:val="000000"/>
                <w:sz w:val="20"/>
              </w:rPr>
              <w:t>
4) алғашқы медициналық көмек қобдишасының болуы;</w:t>
            </w:r>
          </w:p>
          <w:p>
            <w:pPr>
              <w:spacing w:after="20"/>
              <w:ind w:left="20"/>
              <w:jc w:val="both"/>
            </w:pPr>
            <w:r>
              <w:rPr>
                <w:rFonts w:ascii="Times New Roman"/>
                <w:b w:val="false"/>
                <w:i w:val="false"/>
                <w:color w:val="000000"/>
                <w:sz w:val="20"/>
              </w:rPr>
              <w:t>
5) жеке қорғаныш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міндетті алдын ала (жұмысқа түскен кезде) және мерзімді медициналық тексеруден өткізу жөніндегі талаптарды сақтау:</w:t>
            </w:r>
          </w:p>
          <w:p>
            <w:pPr>
              <w:spacing w:after="20"/>
              <w:ind w:left="20"/>
              <w:jc w:val="both"/>
            </w:pPr>
            <w:r>
              <w:rPr>
                <w:rFonts w:ascii="Times New Roman"/>
                <w:b w:val="false"/>
                <w:i w:val="false"/>
                <w:color w:val="000000"/>
                <w:sz w:val="20"/>
              </w:rPr>
              <w:t>
- халықтың санитариялық-эпидемиологиялық саламаттылығы саласындағы мемлекеттік органның аумақтық бөлімшесімен келісілген міндетті медициналық қарап-тексеруге жататын адамдардың тізімінің болуы;</w:t>
            </w:r>
          </w:p>
          <w:p>
            <w:pPr>
              <w:spacing w:after="20"/>
              <w:ind w:left="20"/>
              <w:jc w:val="both"/>
            </w:pPr>
            <w:r>
              <w:rPr>
                <w:rFonts w:ascii="Times New Roman"/>
                <w:b w:val="false"/>
                <w:i w:val="false"/>
                <w:color w:val="000000"/>
                <w:sz w:val="20"/>
              </w:rPr>
              <w:t>
- қорытынды актіге қосымша тұлғалардың атаулы тізіміне сәйкес персоналды міндетті мерзімді медициналық тексеру нәтижелері бойынша қорытынды актінің ұсынымдарының орындалғанын растайтын қорытынды актінің және құжаттардың болуы;</w:t>
            </w:r>
          </w:p>
          <w:p>
            <w:pPr>
              <w:spacing w:after="20"/>
              <w:ind w:left="20"/>
              <w:jc w:val="both"/>
            </w:pPr>
            <w:r>
              <w:rPr>
                <w:rFonts w:ascii="Times New Roman"/>
                <w:b w:val="false"/>
                <w:i w:val="false"/>
                <w:color w:val="000000"/>
                <w:sz w:val="20"/>
              </w:rPr>
              <w:t>
- қызметкерлерді сауықтыру, еңбек жағдайларын жақсарту жөніндегі әзірленген және келісілген жыл сайынғы іс-шаралар жоспарының болуы және орындалуы;</w:t>
            </w:r>
          </w:p>
          <w:p>
            <w:pPr>
              <w:spacing w:after="20"/>
              <w:ind w:left="20"/>
              <w:jc w:val="both"/>
            </w:pPr>
            <w:r>
              <w:rPr>
                <w:rFonts w:ascii="Times New Roman"/>
                <w:b w:val="false"/>
                <w:i w:val="false"/>
                <w:color w:val="000000"/>
                <w:sz w:val="20"/>
              </w:rPr>
              <w:t>
- алдын ала міндетті медициналық тексеруден өткен және зиянды және (немесе) қауіпті өндірістік факторлармен жұмыс істеуге жарамды деп танылған персоналға бекітілген нысандағы медициналық анықтамалардың болуы;</w:t>
            </w:r>
          </w:p>
          <w:p>
            <w:pPr>
              <w:spacing w:after="20"/>
              <w:ind w:left="20"/>
              <w:jc w:val="both"/>
            </w:pPr>
            <w:r>
              <w:rPr>
                <w:rFonts w:ascii="Times New Roman"/>
                <w:b w:val="false"/>
                <w:i w:val="false"/>
                <w:color w:val="000000"/>
                <w:sz w:val="20"/>
              </w:rPr>
              <w:t>
- кәсіптік аурулары бар және оларға күдікті адамдардың кәсіптік патологиясы бойынша мамандандырылған көмек көрсететін медициналық ұйымға науқастарды кеңінен тексеруге және емдеуге уақтылы жіберуді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және дератизация препараттарын сақтауға, тасымалдауға қойылатын талаптарды сақтау:</w:t>
            </w:r>
          </w:p>
          <w:p>
            <w:pPr>
              <w:spacing w:after="20"/>
              <w:ind w:left="20"/>
              <w:jc w:val="both"/>
            </w:pPr>
            <w:r>
              <w:rPr>
                <w:rFonts w:ascii="Times New Roman"/>
                <w:b w:val="false"/>
                <w:i w:val="false"/>
                <w:color w:val="000000"/>
                <w:sz w:val="20"/>
              </w:rPr>
              <w:t>
1) тиісті ескерту таңбасы бар бүлінбеген ыдыста сақтау;</w:t>
            </w:r>
          </w:p>
          <w:p>
            <w:pPr>
              <w:spacing w:after="20"/>
              <w:ind w:left="20"/>
              <w:jc w:val="both"/>
            </w:pPr>
            <w:r>
              <w:rPr>
                <w:rFonts w:ascii="Times New Roman"/>
                <w:b w:val="false"/>
                <w:i w:val="false"/>
                <w:color w:val="000000"/>
                <w:sz w:val="20"/>
              </w:rPr>
              <w:t>
2) барлық сақтау кезеңі ішінде ыдыстық затбелгінің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шарттарын сақтау, дезинфекциялау құралдарының таңбаланған жұмыс ерітінділерінің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қорғаныщ құралдарын сақтауды, беруді, жууды, залалсыздандыруды ұйымдастыру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 дайындығының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құралдарын сақтауды, беруді, жууды, залалсыздандыруды ұйымдастыру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олардың қауіптілік дәрежесіне сәйкес пайдалану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іс-шараларын жүргізу бойынша журналдардың болуы (дезинфекциялау құралдарының келуін, шығынын есепке алу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киімдерін күнделікті дезинфекциялауға және кептіруге арналған арнайы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ерітіндінің концентрациясының осы дезинфекциялық құралды қолдану жөніндегі ұсынылатын нұсқаулыққа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денсаулық сақтау саласындағы дезинфекция, дезинсекция, дератизация мәселелері бойынша сертификаттау курсынан өткен санитариялық-эпидемиологиялық қызметтің дәрігерінің немесе маманының, нұсқаушы-дезинфектордың (лардың)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44-қосымша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44-қосымша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Инфекциялық аурулардың таралуына байланысты шектеу шаралары, оның </w:t>
      </w:r>
    </w:p>
    <w:p>
      <w:pPr>
        <w:spacing w:after="0"/>
        <w:ind w:left="0"/>
        <w:jc w:val="both"/>
      </w:pPr>
      <w:r>
        <w:rPr>
          <w:rFonts w:ascii="Times New Roman"/>
          <w:b w:val="false"/>
          <w:i w:val="false"/>
          <w:color w:val="000000"/>
          <w:sz w:val="28"/>
        </w:rPr>
        <w:t xml:space="preserve">
      ішінде карантин енгізілген кезде мемлекеттік санитариялық-эпидемиологиялық </w:t>
      </w:r>
    </w:p>
    <w:p>
      <w:pPr>
        <w:spacing w:after="0"/>
        <w:ind w:left="0"/>
        <w:jc w:val="both"/>
      </w:pPr>
      <w:r>
        <w:rPr>
          <w:rFonts w:ascii="Times New Roman"/>
          <w:b w:val="false"/>
          <w:i w:val="false"/>
          <w:color w:val="000000"/>
          <w:sz w:val="28"/>
        </w:rPr>
        <w:t>
      бақылауға және қадағалауға жататын объектілерге қатысты бақылау және</w:t>
      </w:r>
    </w:p>
    <w:p>
      <w:pPr>
        <w:spacing w:after="0"/>
        <w:ind w:left="0"/>
        <w:jc w:val="both"/>
      </w:pPr>
      <w:r>
        <w:rPr>
          <w:rFonts w:ascii="Times New Roman"/>
          <w:b w:val="false"/>
          <w:i w:val="false"/>
          <w:color w:val="000000"/>
          <w:sz w:val="28"/>
        </w:rPr>
        <w:t>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термометрияны пайдалана отырып келушілер мен қызметкерлерге кіреберісте термометрияны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жерлерде тері антисептиктері бар санитайзерлердің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дезинфекциялау құралдарымен, жуғыш және антисептикалық құралдармен, санитарлық тораптарда жеке гигиена құралдарымен (сұйық сабын, антисептиктер)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жұмысқа шыққаны, келмеу себептері бар бақылау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қашықтықты сақтау:</w:t>
            </w:r>
          </w:p>
          <w:p>
            <w:pPr>
              <w:spacing w:after="20"/>
              <w:ind w:left="20"/>
              <w:jc w:val="both"/>
            </w:pPr>
            <w:r>
              <w:rPr>
                <w:rFonts w:ascii="Times New Roman"/>
                <w:b w:val="false"/>
                <w:i w:val="false"/>
                <w:color w:val="000000"/>
                <w:sz w:val="20"/>
              </w:rPr>
              <w:t>
1) адамдардың (келушілердің) кептеліс және қозғалыс орындарында белгіленген орындарында;</w:t>
            </w:r>
          </w:p>
          <w:p>
            <w:pPr>
              <w:spacing w:after="20"/>
              <w:ind w:left="20"/>
              <w:jc w:val="both"/>
            </w:pPr>
            <w:r>
              <w:rPr>
                <w:rFonts w:ascii="Times New Roman"/>
                <w:b w:val="false"/>
                <w:i w:val="false"/>
                <w:color w:val="000000"/>
                <w:sz w:val="20"/>
              </w:rPr>
              <w:t>
2) қызмет көрсету саласы объектілерінің жұмыс орындарында;</w:t>
            </w:r>
          </w:p>
          <w:p>
            <w:pPr>
              <w:spacing w:after="20"/>
              <w:ind w:left="20"/>
              <w:jc w:val="both"/>
            </w:pPr>
            <w:r>
              <w:rPr>
                <w:rFonts w:ascii="Times New Roman"/>
                <w:b w:val="false"/>
                <w:i w:val="false"/>
                <w:color w:val="000000"/>
                <w:sz w:val="20"/>
              </w:rPr>
              <w:t>
3) келуші мен қызметкер арасында;</w:t>
            </w:r>
          </w:p>
          <w:p>
            <w:pPr>
              <w:spacing w:after="20"/>
              <w:ind w:left="20"/>
              <w:jc w:val="both"/>
            </w:pPr>
            <w:r>
              <w:rPr>
                <w:rFonts w:ascii="Times New Roman"/>
                <w:b w:val="false"/>
                <w:i w:val="false"/>
                <w:color w:val="000000"/>
                <w:sz w:val="20"/>
              </w:rPr>
              <w:t>
4) қоғамдық тамақтану пунктерінде үстелдер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дезинфекциялық 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жүйелерінің, ауаны баптау жүйелерінің болуы және үй-жайларды желдету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ойын-сауықты, спорттық, діни және басқа да бұқаралық іс-шараларды, сондай-ақ туу, үйлену, қайтыс болумен байланысты отбасылық рәсімдерді ұйымдастыру және өткізу кезінде әлеуметтік қашықтықты сақтай отырып, үй-жайлардың толуын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қызметін шектеу талаптарын, жұмыс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жұмыс уақыты ішінде жеке қорғаныш құралдарын пайдалануы.</w:t>
            </w:r>
          </w:p>
          <w:p>
            <w:pPr>
              <w:spacing w:after="20"/>
              <w:ind w:left="20"/>
              <w:jc w:val="both"/>
            </w:pPr>
            <w:r>
              <w:rPr>
                <w:rFonts w:ascii="Times New Roman"/>
                <w:b w:val="false"/>
                <w:i w:val="false"/>
                <w:color w:val="000000"/>
                <w:sz w:val="20"/>
              </w:rPr>
              <w:t xml:space="preserve">
Келуге, қызмет көрсетуге және демалуға арналған үй-жайларда, қоғамдық көлікте, бес жасқа дейінгі балаларды қоспағанда, медициналық немесе матадан жасалған маскалар кию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іс-шараларын, оның ішінде карантинді енгізу кезеңіне келушінің арнайы QR-кодын сканерлеу шартымен мәртебесін айқындауға арналған бағдарламалық өнімдер мен ақпараттық платформаларды (бар болса)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қауіп төндіретін инфекциялық ауруы, улануы бар адамдарды міндетті оқшаулауға және емдеуге жатқызуға қойылатын талаптарды сақтау (эпидемиологиялық көрсеткіштер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xml:space="preserve">№ ҚР ДСМ-152 бірлескен </w:t>
            </w:r>
            <w:r>
              <w:br/>
            </w:r>
            <w:r>
              <w:rPr>
                <w:rFonts w:ascii="Times New Roman"/>
                <w:b w:val="false"/>
                <w:i w:val="false"/>
                <w:color w:val="000000"/>
                <w:sz w:val="20"/>
              </w:rPr>
              <w:t>бұйрыққа</w:t>
            </w:r>
            <w:r>
              <w:br/>
            </w:r>
            <w:r>
              <w:rPr>
                <w:rFonts w:ascii="Times New Roman"/>
                <w:b w:val="false"/>
                <w:i w:val="false"/>
                <w:color w:val="000000"/>
                <w:sz w:val="20"/>
              </w:rPr>
              <w:t>45-қосымша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45-қосымша жаңа редакцияда – ҚР Денсаулық сақтау министрінің 28.06.2024 </w:t>
      </w:r>
      <w:r>
        <w:rPr>
          <w:rFonts w:ascii="Times New Roman"/>
          <w:b w:val="false"/>
          <w:i w:val="false"/>
          <w:color w:val="ff0000"/>
          <w:sz w:val="28"/>
        </w:rPr>
        <w:t>№ 47</w:t>
      </w:r>
      <w:r>
        <w:rPr>
          <w:rFonts w:ascii="Times New Roman"/>
          <w:b w:val="false"/>
          <w:i w:val="false"/>
          <w:color w:val="ff0000"/>
          <w:sz w:val="28"/>
        </w:rPr>
        <w:t xml:space="preserve"> және ҚР Премьер-Министрінің орынбасары – Ұлттық экономика министрінің 29.06.2024 № 55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_____________________________________________________________________ 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саласында/аясында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Берілген рұқсаттар бойынша рұқсат беру талаптарға сәйкестігіне мемлекеттік </w:t>
      </w:r>
    </w:p>
    <w:p>
      <w:pPr>
        <w:spacing w:after="0"/>
        <w:ind w:left="0"/>
        <w:jc w:val="both"/>
      </w:pPr>
      <w:r>
        <w:rPr>
          <w:rFonts w:ascii="Times New Roman"/>
          <w:b w:val="false"/>
          <w:i w:val="false"/>
          <w:color w:val="000000"/>
          <w:sz w:val="28"/>
        </w:rPr>
        <w:t xml:space="preserve">
      санитариялық-эпидемиологиялық бақылауға және қадағалауға жататын </w:t>
      </w:r>
    </w:p>
    <w:p>
      <w:pPr>
        <w:spacing w:after="0"/>
        <w:ind w:left="0"/>
        <w:jc w:val="both"/>
      </w:pPr>
      <w:r>
        <w:rPr>
          <w:rFonts w:ascii="Times New Roman"/>
          <w:b w:val="false"/>
          <w:i w:val="false"/>
          <w:color w:val="000000"/>
          <w:sz w:val="28"/>
        </w:rPr>
        <w:t>
      объектілерге қатысты бақылау және қадағалау субъектілерінің (объектілерінің)</w:t>
      </w:r>
    </w:p>
    <w:p>
      <w:pPr>
        <w:spacing w:after="0"/>
        <w:ind w:left="0"/>
        <w:jc w:val="both"/>
      </w:pPr>
      <w:r>
        <w:rPr>
          <w:rFonts w:ascii="Times New Roman"/>
          <w:b w:val="false"/>
          <w:i w:val="false"/>
          <w:color w:val="000000"/>
          <w:sz w:val="28"/>
        </w:rPr>
        <w:t>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 ___</w:t>
      </w:r>
    </w:p>
    <w:p>
      <w:pPr>
        <w:spacing w:after="0"/>
        <w:ind w:left="0"/>
        <w:jc w:val="both"/>
      </w:pPr>
      <w:r>
        <w:rPr>
          <w:rFonts w:ascii="Times New Roman"/>
          <w:b w:val="false"/>
          <w:i w:val="false"/>
          <w:color w:val="000000"/>
          <w:sz w:val="28"/>
        </w:rPr>
        <w:t>
      _________________________________________________________________ _____</w:t>
      </w:r>
    </w:p>
    <w:p>
      <w:pPr>
        <w:spacing w:after="0"/>
        <w:ind w:left="0"/>
        <w:jc w:val="both"/>
      </w:pPr>
      <w:r>
        <w:rPr>
          <w:rFonts w:ascii="Times New Roman"/>
          <w:b w:val="false"/>
          <w:i w:val="false"/>
          <w:color w:val="000000"/>
          <w:sz w:val="28"/>
        </w:rPr>
        <w:t>
      Тексеруді тағайындау туралы акт ______ 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 _______________</w:t>
      </w:r>
    </w:p>
    <w:p>
      <w:pPr>
        <w:spacing w:after="0"/>
        <w:ind w:left="0"/>
        <w:jc w:val="both"/>
      </w:pPr>
      <w:r>
        <w:rPr>
          <w:rFonts w:ascii="Times New Roman"/>
          <w:b w:val="false"/>
          <w:i w:val="false"/>
          <w:color w:val="000000"/>
          <w:sz w:val="28"/>
        </w:rPr>
        <w:t>
      ____________________________________________ _________________________</w:t>
      </w:r>
    </w:p>
    <w:p>
      <w:pPr>
        <w:spacing w:after="0"/>
        <w:ind w:left="0"/>
        <w:jc w:val="both"/>
      </w:pPr>
      <w:r>
        <w:rPr>
          <w:rFonts w:ascii="Times New Roman"/>
          <w:b w:val="false"/>
          <w:i w:val="false"/>
          <w:color w:val="000000"/>
          <w:sz w:val="28"/>
        </w:rPr>
        <w:t>
      Орналасқан жерінің мекенжайы ______________________________ ___________</w:t>
      </w:r>
    </w:p>
    <w:p>
      <w:pPr>
        <w:spacing w:after="0"/>
        <w:ind w:left="0"/>
        <w:jc w:val="both"/>
      </w:pPr>
      <w:r>
        <w:rPr>
          <w:rFonts w:ascii="Times New Roman"/>
          <w:b w:val="false"/>
          <w:i w:val="false"/>
          <w:color w:val="000000"/>
          <w:sz w:val="28"/>
        </w:rPr>
        <w:t>
      _____________________________________________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 қуаты бойынша бұрын берілген рұқсат құжатына/берілген хабарламаға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санитариялық-қорғаныш аймағы аумағының, санитариялық алшақтықтардың, санитариялық қорғаныш аймағының режимін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көлік операцияларын ұйымдастыру кезінде ауа бассейні мен объект аумағының ластануын болдырмайтын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ғимараттар мен үй-жайларда орналасқан объектілерді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шарттардың сәйкестігі. Ғимараттардың жертөле және жертөле қабаттарында балалардың болуына арналған үй жайларды және медициналық мақсаттағы үй жайларды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 мен қайталама өнімдерді жинақтау, сұрыптау, тасымалдау, оларды зарарсыздандыру және көму үшін арнайы бейімделген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жинауға арналған қақпағы бар контейнерлерді орнатуға арналған жабдықталған оқшауланған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күтіп-ұстауға (уақтылы жинау), адамдар мен көліктің қозғалу ағынына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процестерді ескере отырып, үй-жайлардың құрамына, ауданына, жоспарлануына, аймақтарға бөлінуіне, функционалдық мақсатына, ағынына қойылатын талаптардың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ішкі безендіруге қойылатын талаптарды сақтау, жабын ақауларының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болмаған кезде ыстық және салқын сумен жабдықтау жүйелерінің, үздіксіз жұмыс істейтін су жылытқыштардың (немесе өзге де жабдықтардың) болуы және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кәріз жүйелерінің болуы. Кәрізсіз және ішінара кәрізсіз елді мекендерде жергілікті және әкету тазарту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механикалық тазартуға және ағызуға арналған құрылғылардың, ағынды суларды жергілікті тазартуға арналған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құрылғылар мен жабдықтардың санитариялық-техникалық жай-күйінің болуы және құрамы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жарықтандыру жүйелерінің жарамды күйінде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желдету, ауаны баптау, жылумен жабдықтау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ескере отырып, технологиялық, өндірістік тоңазытқыш жабдықтармен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құрылғылардың, аппаратуралардың, бақылау-өлшеу аспаптарының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санитариялық-техникалық аспаптардың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тамақ өнімдері (немесе тағамдар) ассортиментінің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микроклимат параметрлерінің нормалау құжаттарына сәйкестігі: температура, салыстырмалы ылғалдылық, ауа қозғалысының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паразитологиялық, вирусологиялық, радиологиялық көрсеткіштер бойынша суды зертханалық зерттеу нәтижелерінің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жұмыс аймағының ауа параметрлерінің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электростатикалық сәулеленуді зертханалық-аспаптық өлшеу нәтижелерінің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жарықтандыру параметрлерін зертханалық-аспаптық өлшеу нәтижелерінің нормалау құжаттарына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өлшеулер нәтижелерінің нормалау құжаттарына сәйкестігі:</w:t>
            </w:r>
          </w:p>
          <w:p>
            <w:pPr>
              <w:spacing w:after="20"/>
              <w:ind w:left="20"/>
              <w:jc w:val="both"/>
            </w:pPr>
            <w:r>
              <w:rPr>
                <w:rFonts w:ascii="Times New Roman"/>
                <w:b w:val="false"/>
                <w:i w:val="false"/>
                <w:color w:val="000000"/>
                <w:sz w:val="20"/>
              </w:rPr>
              <w:t>
- электромагниттік және электростатикалық сәулелену параметрлері;</w:t>
            </w:r>
          </w:p>
          <w:p>
            <w:pPr>
              <w:spacing w:after="20"/>
              <w:ind w:left="20"/>
              <w:jc w:val="both"/>
            </w:pPr>
            <w:r>
              <w:rPr>
                <w:rFonts w:ascii="Times New Roman"/>
                <w:b w:val="false"/>
                <w:i w:val="false"/>
                <w:color w:val="000000"/>
                <w:sz w:val="20"/>
              </w:rPr>
              <w:t>
- шу параметрлері;</w:t>
            </w:r>
          </w:p>
          <w:p>
            <w:pPr>
              <w:spacing w:after="20"/>
              <w:ind w:left="20"/>
              <w:jc w:val="both"/>
            </w:pPr>
            <w:r>
              <w:rPr>
                <w:rFonts w:ascii="Times New Roman"/>
                <w:b w:val="false"/>
                <w:i w:val="false"/>
                <w:color w:val="000000"/>
                <w:sz w:val="20"/>
              </w:rPr>
              <w:t>
- діріл параметрлері;</w:t>
            </w:r>
          </w:p>
          <w:p>
            <w:pPr>
              <w:spacing w:after="20"/>
              <w:ind w:left="20"/>
              <w:jc w:val="both"/>
            </w:pPr>
            <w:r>
              <w:rPr>
                <w:rFonts w:ascii="Times New Roman"/>
                <w:b w:val="false"/>
                <w:i w:val="false"/>
                <w:color w:val="000000"/>
                <w:sz w:val="20"/>
              </w:rPr>
              <w:t>
- лазерлік сәулелену параметрлері;</w:t>
            </w:r>
          </w:p>
          <w:p>
            <w:pPr>
              <w:spacing w:after="20"/>
              <w:ind w:left="20"/>
              <w:jc w:val="both"/>
            </w:pPr>
            <w:r>
              <w:rPr>
                <w:rFonts w:ascii="Times New Roman"/>
                <w:b w:val="false"/>
                <w:i w:val="false"/>
                <w:color w:val="000000"/>
                <w:sz w:val="20"/>
              </w:rPr>
              <w:t>
- аэроиондардың параметрлері;</w:t>
            </w:r>
          </w:p>
          <w:p>
            <w:pPr>
              <w:spacing w:after="20"/>
              <w:ind w:left="20"/>
              <w:jc w:val="both"/>
            </w:pPr>
            <w:r>
              <w:rPr>
                <w:rFonts w:ascii="Times New Roman"/>
                <w:b w:val="false"/>
                <w:i w:val="false"/>
                <w:color w:val="000000"/>
                <w:sz w:val="20"/>
              </w:rPr>
              <w:t>
- иондаушы сәулеленудің радиациялық параметрлерінің параметрлері;</w:t>
            </w:r>
          </w:p>
          <w:p>
            <w:pPr>
              <w:spacing w:after="20"/>
              <w:ind w:left="20"/>
              <w:jc w:val="both"/>
            </w:pPr>
            <w:r>
              <w:rPr>
                <w:rFonts w:ascii="Times New Roman"/>
                <w:b w:val="false"/>
                <w:i w:val="false"/>
                <w:color w:val="000000"/>
                <w:sz w:val="20"/>
              </w:rPr>
              <w:t>
- инфрақызыл және ультракүлгін сәулелену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гигиенасы үшін жағдайдың болуы:</w:t>
            </w:r>
          </w:p>
          <w:p>
            <w:pPr>
              <w:spacing w:after="20"/>
              <w:ind w:left="20"/>
              <w:jc w:val="both"/>
            </w:pPr>
            <w:r>
              <w:rPr>
                <w:rFonts w:ascii="Times New Roman"/>
                <w:b w:val="false"/>
                <w:i w:val="false"/>
                <w:color w:val="000000"/>
                <w:sz w:val="20"/>
              </w:rPr>
              <w:t>
1) әртүрлі мақсаттағы үй-жайларда ыстық және салқын су жеткізетін раковиналар;</w:t>
            </w:r>
          </w:p>
          <w:p>
            <w:pPr>
              <w:spacing w:after="20"/>
              <w:ind w:left="20"/>
              <w:jc w:val="both"/>
            </w:pPr>
            <w:r>
              <w:rPr>
                <w:rFonts w:ascii="Times New Roman"/>
                <w:b w:val="false"/>
                <w:i w:val="false"/>
                <w:color w:val="000000"/>
                <w:sz w:val="20"/>
              </w:rPr>
              <w:t>
2) қолды жууға және кептіруге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сақтауға арналған үй-жайдың жабдықталуы (механикалық іске қосылатын сору желдеткіші, биологиялық қалдықтарды сақтауға арналған тоңазытқыш жабдығы (бар болса), стеллаждар, таразылар, медициналық қалдықтары бар пакеттерді жинауға арналған контейнерлер, ыстық және салқын суы бар раковина, ауаны зарарсыздандыруға арналған қондырғылар, қолға арналған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ҚЖКЖК контейнерлермен және пакеттермен қамтамасыз ету, таңбалау, толтыру, сақтау мерзімі, жинау және әкету шарттары бойынша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қалдықтарды залалсыздандыруға, кәдеге жаратуға арналған арнайы қондырғылардың немесе мамандандырылған ұйыммен жасалған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жұмыс істеу бағдарламасының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жарақтандыру, шұғыл және шокқа қарсы терапияға арналған жиынтықтармен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дезинфекциялау құралдарын дезинфекциялауды, зарарсыздандыруды, залалсыздандыруды, сақтауды ұйымдастыру үшін шарттардың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сақтау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бар қауіптерді (қауіп факторларын) ескере отырып әзірленген өндірістік бақылау бағдарламасының болуы, оны енгізу,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уақтылы жүргізілгенін растайтын құжаттардың (дезинсекциялық, дератизациялық қызметтер көрсетуге арналған шарттың, орындалған жұмыстар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46-қосымша</w:t>
            </w:r>
          </w:p>
        </w:tc>
      </w:tr>
    </w:tbl>
    <w:p>
      <w:pPr>
        <w:spacing w:after="0"/>
        <w:ind w:left="0"/>
        <w:jc w:val="both"/>
      </w:pPr>
      <w:r>
        <w:rPr>
          <w:rFonts w:ascii="Times New Roman"/>
          <w:b w:val="false"/>
          <w:i w:val="false"/>
          <w:color w:val="000000"/>
          <w:sz w:val="28"/>
        </w:rPr>
        <w:t>
      Күші жойылған кейбір бұрықтардың тізбесі:</w:t>
      </w:r>
    </w:p>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15512 болып тіркелген);</w:t>
      </w:r>
    </w:p>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өзгеріс және толықтыру енгізу туралы" Қазақстан Республикасы Денсаулық сақтау министрінің 2020 жылғы 5 шiлдедегi № ҚР ДСМ-77/2020 және Қазақстан Республикасы Ұлттық экономика министрінің 2020 жылғы 6 шiлдедегi № 52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20936 болып тіркелген);</w:t>
      </w:r>
    </w:p>
    <w:p>
      <w:pPr>
        <w:spacing w:after="0"/>
        <w:ind w:left="0"/>
        <w:jc w:val="both"/>
      </w:pPr>
      <w:r>
        <w:rPr>
          <w:rFonts w:ascii="Times New Roman"/>
          <w:b w:val="false"/>
          <w:i w:val="false"/>
          <w:color w:val="000000"/>
          <w:sz w:val="28"/>
        </w:rPr>
        <w:t xml:space="preserve">
      3)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өзгерістер енгізу туралы" Қазақстан Республикасы Денсаулық сақтау министрінің 2020 жылғы 5 шілдедегі № ҚР ДСМ-77/2020 және Қазақстан Республикасы Ұлттық экономика министрінің 2020 жылғы 6 шілдедегі № 52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17704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