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a46d6" w14:textId="bba46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Іс Басқармасында террористік тұрғыдан осал объектілердің терроризмге қарсы қорғалуын ұйымдастыру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Президенті Іс басқарушысының м.а. 2022 жылғы 30 қарашадағы № 05/326 бұйрығы. Қазақстан Республикасының Әділет министрлігінде 2022 жылғы 5 желтоқсанда № 30966 болып тіркелді</w:t>
      </w:r>
    </w:p>
    <w:p>
      <w:pPr>
        <w:spacing w:after="0"/>
        <w:ind w:left="0"/>
        <w:jc w:val="both"/>
      </w:pPr>
      <w:bookmarkStart w:name="z1" w:id="0"/>
      <w:r>
        <w:rPr>
          <w:rFonts w:ascii="Times New Roman"/>
          <w:b w:val="false"/>
          <w:i w:val="false"/>
          <w:color w:val="000000"/>
          <w:sz w:val="28"/>
        </w:rPr>
        <w:t xml:space="preserve">
      "Терроризмге қарсы іс-қимыл туралы" Қазақстан Республикасы Заңының 10-2-бабының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Президентінің Іс Басқармасында террористік тұрғыдан осал объектілердің терроризмге қарсы қорғалуын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Президенті Іс Басқармасының ведомстволық қарасты ұйымдарды басқару жөніндегі бөлімі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Қазақстан Республикасы Президенті Іс Басқармасының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Президенті Іс Басқармасының аппарат басшысы М.А. Дәрібаевқа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Президенті Іс</w:t>
            </w:r>
          </w:p>
          <w:p>
            <w:pPr>
              <w:spacing w:after="20"/>
              <w:ind w:left="20"/>
              <w:jc w:val="both"/>
            </w:pPr>
            <w:r>
              <w:rPr>
                <w:rFonts w:ascii="Times New Roman"/>
                <w:b w:val="false"/>
                <w:i/>
                <w:color w:val="000000"/>
                <w:sz w:val="20"/>
              </w:rPr>
              <w:t>Басқарушысының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Акимжанова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Мемлекеттік күзет қызметі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Іс Басқарушысының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30 қарашадағы</w:t>
            </w:r>
            <w:r>
              <w:br/>
            </w:r>
            <w:r>
              <w:rPr>
                <w:rFonts w:ascii="Times New Roman"/>
                <w:b w:val="false"/>
                <w:i w:val="false"/>
                <w:color w:val="000000"/>
                <w:sz w:val="20"/>
              </w:rPr>
              <w:t>№ 05/326</w:t>
            </w:r>
            <w:r>
              <w:br/>
            </w:r>
            <w:r>
              <w:rPr>
                <w:rFonts w:ascii="Times New Roman"/>
                <w:b w:val="false"/>
                <w:i w:val="false"/>
                <w:color w:val="000000"/>
                <w:sz w:val="20"/>
              </w:rPr>
              <w:t>Бұйрықпен бекітілген</w:t>
            </w:r>
          </w:p>
        </w:tc>
      </w:tr>
    </w:tbl>
    <w:bookmarkStart w:name="z9" w:id="7"/>
    <w:p>
      <w:pPr>
        <w:spacing w:after="0"/>
        <w:ind w:left="0"/>
        <w:jc w:val="left"/>
      </w:pPr>
      <w:r>
        <w:rPr>
          <w:rFonts w:ascii="Times New Roman"/>
          <w:b/>
          <w:i w:val="false"/>
          <w:color w:val="000000"/>
        </w:rPr>
        <w:t xml:space="preserve"> Қазақстан Республикасы Президентінің Іс Басқармасында террористік тұрғыдан осал объектілердің терроризмге қарсы қорғалуын ұйымдастыру жөніндегі нұсқаулық 1-тарау. Жалпы ережелер</w:t>
      </w:r>
    </w:p>
    <w:bookmarkEnd w:id="7"/>
    <w:bookmarkStart w:name="z10" w:id="8"/>
    <w:p>
      <w:pPr>
        <w:spacing w:after="0"/>
        <w:ind w:left="0"/>
        <w:jc w:val="both"/>
      </w:pPr>
      <w:r>
        <w:rPr>
          <w:rFonts w:ascii="Times New Roman"/>
          <w:b w:val="false"/>
          <w:i w:val="false"/>
          <w:color w:val="000000"/>
          <w:sz w:val="28"/>
        </w:rPr>
        <w:t xml:space="preserve">
      1. Осы Қазақстан Республикасы Президентінің Іс Басқармасында террористік тұрғыдан осал объектілердің терроризмге қарсы қорғалуын ұйымдастыру жөніндегі нұсқаулық (бұдан әрі - Нұсқаулық) "Терроризмге қарсы іс-қимыл туралы" Қазақстан Республикасы Заңының 10-2-бабының </w:t>
      </w:r>
      <w:r>
        <w:rPr>
          <w:rFonts w:ascii="Times New Roman"/>
          <w:b w:val="false"/>
          <w:i w:val="false"/>
          <w:color w:val="000000"/>
          <w:sz w:val="28"/>
        </w:rPr>
        <w:t>1-тармағына</w:t>
      </w:r>
      <w:r>
        <w:rPr>
          <w:rFonts w:ascii="Times New Roman"/>
          <w:b w:val="false"/>
          <w:i w:val="false"/>
          <w:color w:val="000000"/>
          <w:sz w:val="28"/>
        </w:rPr>
        <w:t xml:space="preserve"> және Қазақстан Республикасы Үкіметінің 2021 жылғы 6 мамырдағы № 305 қаулысымен бекітілген Террористік тұрғыдан осал объектілердің терроризмге қарсы қорғалуын ұйымдастыруға қойылатын </w:t>
      </w:r>
      <w:r>
        <w:rPr>
          <w:rFonts w:ascii="Times New Roman"/>
          <w:b w:val="false"/>
          <w:i w:val="false"/>
          <w:color w:val="000000"/>
          <w:sz w:val="28"/>
        </w:rPr>
        <w:t>талаптарға</w:t>
      </w:r>
      <w:r>
        <w:rPr>
          <w:rFonts w:ascii="Times New Roman"/>
          <w:b w:val="false"/>
          <w:i w:val="false"/>
          <w:color w:val="000000"/>
          <w:sz w:val="28"/>
        </w:rPr>
        <w:t xml:space="preserve"> (бұдан әрі - Терроризмге қарсы қорғалуын ұйымдастыруға қойылатын талаптар) сәйкес әзірленді.</w:t>
      </w:r>
    </w:p>
    <w:bookmarkEnd w:id="8"/>
    <w:bookmarkStart w:name="z11" w:id="9"/>
    <w:p>
      <w:pPr>
        <w:spacing w:after="0"/>
        <w:ind w:left="0"/>
        <w:jc w:val="both"/>
      </w:pPr>
      <w:r>
        <w:rPr>
          <w:rFonts w:ascii="Times New Roman"/>
          <w:b w:val="false"/>
          <w:i w:val="false"/>
          <w:color w:val="000000"/>
          <w:sz w:val="28"/>
        </w:rPr>
        <w:t>
      2. Нұсқаулықта террористік тұрғыдан осал объектілерді терроризмге қарсы қорғауды ұйымдастыруға қойылатын талаптар нақтыланады, сондай-ақ Қазақстан Республикасы Президентінің Іс Басқармасында (бұдан әрі - Іс Басқармасы) объектілерді терроризмге қарсы қорғауды қамтамасыз етуге бағытталған іс-шаралар белгіленеді.</w:t>
      </w:r>
    </w:p>
    <w:bookmarkEnd w:id="9"/>
    <w:bookmarkStart w:name="z12" w:id="10"/>
    <w:p>
      <w:pPr>
        <w:spacing w:after="0"/>
        <w:ind w:left="0"/>
        <w:jc w:val="both"/>
      </w:pPr>
      <w:r>
        <w:rPr>
          <w:rFonts w:ascii="Times New Roman"/>
          <w:b w:val="false"/>
          <w:i w:val="false"/>
          <w:color w:val="000000"/>
          <w:sz w:val="28"/>
        </w:rPr>
        <w:t xml:space="preserve">
      3. Нұсқаулық Қазақстан Республикасы Үкіметінің 2021 жылғы 12 сәуірдегі № 234 қаулысымен бекітілген Объектілерді террористік тұрғыдан осал объектілерге жатқызу </w:t>
      </w:r>
      <w:r>
        <w:rPr>
          <w:rFonts w:ascii="Times New Roman"/>
          <w:b w:val="false"/>
          <w:i w:val="false"/>
          <w:color w:val="000000"/>
          <w:sz w:val="28"/>
        </w:rPr>
        <w:t>қағидалары мен өлшемшарттарына</w:t>
      </w:r>
      <w:r>
        <w:rPr>
          <w:rFonts w:ascii="Times New Roman"/>
          <w:b w:val="false"/>
          <w:i w:val="false"/>
          <w:color w:val="000000"/>
          <w:sz w:val="28"/>
        </w:rPr>
        <w:t xml:space="preserve"> сәйкес Іс Басқармасында террористік тұрғыдан осал объектілерге жатқызылған объектілерде (бұдан әрі - Іс Басқармасының объектілері) қолданылады.</w:t>
      </w:r>
    </w:p>
    <w:bookmarkEnd w:id="10"/>
    <w:bookmarkStart w:name="z13" w:id="11"/>
    <w:p>
      <w:pPr>
        <w:spacing w:after="0"/>
        <w:ind w:left="0"/>
        <w:jc w:val="both"/>
      </w:pPr>
      <w:r>
        <w:rPr>
          <w:rFonts w:ascii="Times New Roman"/>
          <w:b w:val="false"/>
          <w:i w:val="false"/>
          <w:color w:val="000000"/>
          <w:sz w:val="28"/>
        </w:rPr>
        <w:t>
      4. Террористік тұрғыдан осал және күзетілетін адамдардың болуына арналған объектілер үшін Қазақстан Республикасының Мемлекеттік күзет қызметі (бұдан әрі - ҚР МКҚ) "Терроризмге қарсы іс-қимыл туралы" Қазақстан Республикасының Заңына сәйкес терроризмге қарсы қорғауды ұйымдастыруға қосымша талаптар белгілейді.</w:t>
      </w:r>
    </w:p>
    <w:bookmarkEnd w:id="11"/>
    <w:bookmarkStart w:name="z14" w:id="12"/>
    <w:p>
      <w:pPr>
        <w:spacing w:after="0"/>
        <w:ind w:left="0"/>
        <w:jc w:val="both"/>
      </w:pPr>
      <w:r>
        <w:rPr>
          <w:rFonts w:ascii="Times New Roman"/>
          <w:b w:val="false"/>
          <w:i w:val="false"/>
          <w:color w:val="000000"/>
          <w:sz w:val="28"/>
        </w:rPr>
        <w:t>
      5. Осы нұсқаулық қызмет көрсетуінде Іс Басқармасының объектілері бар ұйымның басшылары мен қызметкерлері, күзет қызметі субъектілерінің басшылары мен қызметкерлері, Іс Басқармасының ведомстволары, сондай-ақ жетекшілік ететін объектілердің терроризмге қарсы қорғалуының жай-күйін бақылауды және бағалауды жүзеге асыру кезінде ҚР МКҚ мен уәкілетті органдар пайдалану үшін арналған.</w:t>
      </w:r>
    </w:p>
    <w:bookmarkEnd w:id="12"/>
    <w:bookmarkStart w:name="z15" w:id="13"/>
    <w:p>
      <w:pPr>
        <w:spacing w:after="0"/>
        <w:ind w:left="0"/>
        <w:jc w:val="both"/>
      </w:pPr>
      <w:r>
        <w:rPr>
          <w:rFonts w:ascii="Times New Roman"/>
          <w:b w:val="false"/>
          <w:i w:val="false"/>
          <w:color w:val="000000"/>
          <w:sz w:val="28"/>
        </w:rPr>
        <w:t>
      6. Нұсқаулықта келесі ұғымдық аппарат қолданылады:</w:t>
      </w:r>
    </w:p>
    <w:bookmarkEnd w:id="13"/>
    <w:bookmarkStart w:name="z16" w:id="14"/>
    <w:p>
      <w:pPr>
        <w:spacing w:after="0"/>
        <w:ind w:left="0"/>
        <w:jc w:val="both"/>
      </w:pPr>
      <w:r>
        <w:rPr>
          <w:rFonts w:ascii="Times New Roman"/>
          <w:b w:val="false"/>
          <w:i w:val="false"/>
          <w:color w:val="000000"/>
          <w:sz w:val="28"/>
        </w:rPr>
        <w:t>
      1) күзет қызметінің субъектілері - Қазақстан Республикасы Ішкі істер органдарының мамандандырылған күзет бөлімшелері, жеке күзет ұйымдары;</w:t>
      </w:r>
    </w:p>
    <w:bookmarkEnd w:id="14"/>
    <w:bookmarkStart w:name="z17" w:id="15"/>
    <w:p>
      <w:pPr>
        <w:spacing w:after="0"/>
        <w:ind w:left="0"/>
        <w:jc w:val="both"/>
      </w:pPr>
      <w:r>
        <w:rPr>
          <w:rFonts w:ascii="Times New Roman"/>
          <w:b w:val="false"/>
          <w:i w:val="false"/>
          <w:color w:val="000000"/>
          <w:sz w:val="28"/>
        </w:rPr>
        <w:t>
      2) күзет қызметкерлері - Іс Басқармасы объектілерінде күзет және өткізу режимін сақтау функцияларына жауапты Іс Басқармасы объектілерінің қызметкерлері және күзет қызметі субъектілерінің қызметкерлері;</w:t>
      </w:r>
    </w:p>
    <w:bookmarkEnd w:id="15"/>
    <w:bookmarkStart w:name="z18" w:id="16"/>
    <w:p>
      <w:pPr>
        <w:spacing w:after="0"/>
        <w:ind w:left="0"/>
        <w:jc w:val="both"/>
      </w:pPr>
      <w:r>
        <w:rPr>
          <w:rFonts w:ascii="Times New Roman"/>
          <w:b w:val="false"/>
          <w:i w:val="false"/>
          <w:color w:val="000000"/>
          <w:sz w:val="28"/>
        </w:rPr>
        <w:t>
      3) жеке күзет ұйымы - кәсіпкерлік қызмет ретінде күзет қызметтерін көрсететін коммерциялық ұйым;</w:t>
      </w:r>
    </w:p>
    <w:bookmarkEnd w:id="16"/>
    <w:bookmarkStart w:name="z19" w:id="17"/>
    <w:p>
      <w:pPr>
        <w:spacing w:after="0"/>
        <w:ind w:left="0"/>
        <w:jc w:val="both"/>
      </w:pPr>
      <w:r>
        <w:rPr>
          <w:rFonts w:ascii="Times New Roman"/>
          <w:b w:val="false"/>
          <w:i w:val="false"/>
          <w:color w:val="000000"/>
          <w:sz w:val="28"/>
        </w:rPr>
        <w:t>
      4) хабардар ету жүйесі - террористік тұрғыдан осал объектідегі адамдарды төтенше жағдайлар (авария, өрт, дүлей апат, шабуыл, террористік акт) кезінде және қалыптасқан жағдайдағы іс-қимылдар туралы жедел хабардар етуге (жарықпен және (немесе) дыбыстық хабарлауға) арналған техникалық құралдар жиынтығы;</w:t>
      </w:r>
    </w:p>
    <w:bookmarkEnd w:id="17"/>
    <w:bookmarkStart w:name="z20" w:id="18"/>
    <w:p>
      <w:pPr>
        <w:spacing w:after="0"/>
        <w:ind w:left="0"/>
        <w:jc w:val="both"/>
      </w:pPr>
      <w:r>
        <w:rPr>
          <w:rFonts w:ascii="Times New Roman"/>
          <w:b w:val="false"/>
          <w:i w:val="false"/>
          <w:color w:val="000000"/>
          <w:sz w:val="28"/>
        </w:rPr>
        <w:t>
      5) объектінің ықтимал қауіпті учаскелері – объектінің аумақтық бөлінген, жарылыс-өрт қаупі бар, қауіпті химиялық заттар, қару мен оқ-дәрілер, уытты заттар мен препараттар, технологиялық тізбектердің, жүйелердің, жабдықтардың немесе құрылғылардың элементтері қолданылатын, сақталатын немесе пайдаланылатын аймақтары (учаскелері), құрылымдық және технологиялық элементтері, объектінің қауіпті аймақтары, сондай-ақ объектіде адамдар жаппай болуы мүмкін орындары, өмір мен денсаулыққа залал келтірілуіне ықпал етуі мүмкін терроризм актісінің жасалуы, авария, қауіпті әлеуметтік-экономикалық салдарға әкеп соғатын төтенше жағдай қаупінің туындауы, кейін терроризм актісін жасау үшін пайдалану мақсатында қауіпті заттар мен материалдардың ұрлануы ықтимал орындар;</w:t>
      </w:r>
    </w:p>
    <w:bookmarkEnd w:id="18"/>
    <w:bookmarkStart w:name="z21" w:id="19"/>
    <w:p>
      <w:pPr>
        <w:spacing w:after="0"/>
        <w:ind w:left="0"/>
        <w:jc w:val="both"/>
      </w:pPr>
      <w:r>
        <w:rPr>
          <w:rFonts w:ascii="Times New Roman"/>
          <w:b w:val="false"/>
          <w:i w:val="false"/>
          <w:color w:val="000000"/>
          <w:sz w:val="28"/>
        </w:rPr>
        <w:t>
      6) өткізу режимі – адамдардың санкциясыз кіруі (шығуы), көлік құралдарының кіруі (шығуы), мүлікті кіргізу (шығару), әкелу (әкету) мүмкіндігіне жол бермейтін, белгіленген тәртіпті регламенттейтін қағидалар жиынтығы;</w:t>
      </w:r>
    </w:p>
    <w:bookmarkEnd w:id="19"/>
    <w:bookmarkStart w:name="z22" w:id="20"/>
    <w:p>
      <w:pPr>
        <w:spacing w:after="0"/>
        <w:ind w:left="0"/>
        <w:jc w:val="both"/>
      </w:pPr>
      <w:r>
        <w:rPr>
          <w:rFonts w:ascii="Times New Roman"/>
          <w:b w:val="false"/>
          <w:i w:val="false"/>
          <w:color w:val="000000"/>
          <w:sz w:val="28"/>
        </w:rPr>
        <w:t>
      7) объектінің периметрі - құқық белгілейтін құжаттарға сәйкес объектінің шекарасы;</w:t>
      </w:r>
    </w:p>
    <w:bookmarkEnd w:id="20"/>
    <w:bookmarkStart w:name="z23" w:id="21"/>
    <w:p>
      <w:pPr>
        <w:spacing w:after="0"/>
        <w:ind w:left="0"/>
        <w:jc w:val="both"/>
      </w:pPr>
      <w:r>
        <w:rPr>
          <w:rFonts w:ascii="Times New Roman"/>
          <w:b w:val="false"/>
          <w:i w:val="false"/>
          <w:color w:val="000000"/>
          <w:sz w:val="28"/>
        </w:rPr>
        <w:t>
      8) бейнебақылау жүйесі - өзара ақпарат алмасуды жүзеге асыратын, жұмыс істеп тұрған бейнеарналардың, бейнедеректерді жазу мен сақтаудың бағдарламалық және техникалық құралдарының, сондай-ақ бағдарламалық және (немесе) техникалық басқару құралдарының жиынтығы;</w:t>
      </w:r>
    </w:p>
    <w:bookmarkEnd w:id="21"/>
    <w:bookmarkStart w:name="z24" w:id="22"/>
    <w:p>
      <w:pPr>
        <w:spacing w:after="0"/>
        <w:ind w:left="0"/>
        <w:jc w:val="both"/>
      </w:pPr>
      <w:r>
        <w:rPr>
          <w:rFonts w:ascii="Times New Roman"/>
          <w:b w:val="false"/>
          <w:i w:val="false"/>
          <w:color w:val="000000"/>
          <w:sz w:val="28"/>
        </w:rPr>
        <w:t>
      9) терроризмге қарсы қорғалу паспорты – объект туралы жалпы және инженерлік-техникалық мәліметтер қамтылатын, оның терроризмге қарсы қорғалуының жай-күйін көрсететін және террористік тұрғыдан осал объектідегі терроризм актілерінің алдын алу, жолын кесу, барынша азайту және (немесе) салдарын жою жөніндегі іс-шараларды жоспарлауға арналған ақпараттық-анықтамалық құжат;</w:t>
      </w:r>
    </w:p>
    <w:bookmarkEnd w:id="22"/>
    <w:bookmarkStart w:name="z25" w:id="23"/>
    <w:p>
      <w:pPr>
        <w:spacing w:after="0"/>
        <w:ind w:left="0"/>
        <w:jc w:val="both"/>
      </w:pPr>
      <w:r>
        <w:rPr>
          <w:rFonts w:ascii="Times New Roman"/>
          <w:b w:val="false"/>
          <w:i w:val="false"/>
          <w:color w:val="000000"/>
          <w:sz w:val="28"/>
        </w:rPr>
        <w:t>
      10) террористік тұрғыдан осал объектілер – аса маңызды мемлекеттік, стратегиялық, қауіпті өндірістік объектілер, сондай-ақ стратегиялық маңызы бар экономика салаларының объектілері, адамдар көп жиналатын объектілер, терроризмге қарсы қорғалуды міндетті ұйымдастыруды талап ететін күзетілетін объектілер;</w:t>
      </w:r>
    </w:p>
    <w:bookmarkEnd w:id="23"/>
    <w:bookmarkStart w:name="z26" w:id="24"/>
    <w:p>
      <w:pPr>
        <w:spacing w:after="0"/>
        <w:ind w:left="0"/>
        <w:jc w:val="both"/>
      </w:pPr>
      <w:r>
        <w:rPr>
          <w:rFonts w:ascii="Times New Roman"/>
          <w:b w:val="false"/>
          <w:i w:val="false"/>
          <w:color w:val="000000"/>
          <w:sz w:val="28"/>
        </w:rPr>
        <w:t>
      11) оқу (профилактикалық) іс-шаралары – персонал мен күзетті оқытудың алғашқы ден қою дағдыларына үйрету мақсатында нұсқамалар мен сабақтар түрінде жүзеге асырылатын алдын ала тәсілдері.</w:t>
      </w:r>
    </w:p>
    <w:bookmarkEnd w:id="24"/>
    <w:bookmarkStart w:name="z27" w:id="25"/>
    <w:p>
      <w:pPr>
        <w:spacing w:after="0"/>
        <w:ind w:left="0"/>
        <w:jc w:val="both"/>
      </w:pPr>
      <w:r>
        <w:rPr>
          <w:rFonts w:ascii="Times New Roman"/>
          <w:b w:val="false"/>
          <w:i w:val="false"/>
          <w:color w:val="000000"/>
          <w:sz w:val="28"/>
        </w:rPr>
        <w:t>
      7. Объектілердің терроризмге қарсы қорғалуын қамтамасыз ету жөніндегі шаралар объектілер аумағында терроризм актісінің жасалуына жол бермейтін (терроризм актісін жасау қаупін төмендететін) жағдайлар жасауға, ықтимал террористік қауіптердің салдарларын барынша азайтуға және (немесе) жоюға бағытталған.</w:t>
      </w:r>
    </w:p>
    <w:bookmarkEnd w:id="25"/>
    <w:p>
      <w:pPr>
        <w:spacing w:after="0"/>
        <w:ind w:left="0"/>
        <w:jc w:val="both"/>
      </w:pPr>
      <w:r>
        <w:rPr>
          <w:rFonts w:ascii="Times New Roman"/>
          <w:b w:val="false"/>
          <w:i w:val="false"/>
          <w:color w:val="000000"/>
          <w:sz w:val="28"/>
        </w:rPr>
        <w:t>
      Қорғану шараларын ұйымдастыру алдын ала әзірлеу, сараланған тәсіл, барабарлық, кешенділік қағидаттарына негізделген.</w:t>
      </w:r>
    </w:p>
    <w:bookmarkStart w:name="z28" w:id="26"/>
    <w:p>
      <w:pPr>
        <w:spacing w:after="0"/>
        <w:ind w:left="0"/>
        <w:jc w:val="both"/>
      </w:pPr>
      <w:r>
        <w:rPr>
          <w:rFonts w:ascii="Times New Roman"/>
          <w:b w:val="false"/>
          <w:i w:val="false"/>
          <w:color w:val="000000"/>
          <w:sz w:val="28"/>
        </w:rPr>
        <w:t>
      8. Объектілердің терроризмге қарсы қорғалуы келесі жағдайларды жасау арқылы қамтамасыз етіледі:</w:t>
      </w:r>
    </w:p>
    <w:bookmarkEnd w:id="26"/>
    <w:bookmarkStart w:name="z29" w:id="27"/>
    <w:p>
      <w:pPr>
        <w:spacing w:after="0"/>
        <w:ind w:left="0"/>
        <w:jc w:val="both"/>
      </w:pPr>
      <w:r>
        <w:rPr>
          <w:rFonts w:ascii="Times New Roman"/>
          <w:b w:val="false"/>
          <w:i w:val="false"/>
          <w:color w:val="000000"/>
          <w:sz w:val="28"/>
        </w:rPr>
        <w:t>
      1) шаралар қабылдау арқылы қол жеткізілетін объектілерге заңсыз кірудің алдын алу:</w:t>
      </w:r>
    </w:p>
    <w:bookmarkEnd w:id="27"/>
    <w:p>
      <w:pPr>
        <w:spacing w:after="0"/>
        <w:ind w:left="0"/>
        <w:jc w:val="both"/>
      </w:pPr>
      <w:r>
        <w:rPr>
          <w:rFonts w:ascii="Times New Roman"/>
          <w:b w:val="false"/>
          <w:i w:val="false"/>
          <w:color w:val="000000"/>
          <w:sz w:val="28"/>
        </w:rPr>
        <w:t>
      объектілерге өткізу режимін белгілеу және оны мүлтіксіз сақтау;</w:t>
      </w:r>
    </w:p>
    <w:p>
      <w:pPr>
        <w:spacing w:after="0"/>
        <w:ind w:left="0"/>
        <w:jc w:val="both"/>
      </w:pPr>
      <w:r>
        <w:rPr>
          <w:rFonts w:ascii="Times New Roman"/>
          <w:b w:val="false"/>
          <w:i w:val="false"/>
          <w:color w:val="000000"/>
          <w:sz w:val="28"/>
        </w:rPr>
        <w:t>
      объектіні инженерлік-техникалық тұрғыдан объектіге заңсыз кіруді анықтауға мүмкіндік беретін құралдармен нығайту;</w:t>
      </w:r>
    </w:p>
    <w:bookmarkStart w:name="z30" w:id="28"/>
    <w:p>
      <w:pPr>
        <w:spacing w:after="0"/>
        <w:ind w:left="0"/>
        <w:jc w:val="both"/>
      </w:pPr>
      <w:r>
        <w:rPr>
          <w:rFonts w:ascii="Times New Roman"/>
          <w:b w:val="false"/>
          <w:i w:val="false"/>
          <w:color w:val="000000"/>
          <w:sz w:val="28"/>
        </w:rPr>
        <w:t>
      2) терроризмге дайындық және (немесе) терроризм актілерін жасау белгілерін анықтау, бұған мынадай шараларды қабылдау арқылы қол жеткізіледі:</w:t>
      </w:r>
    </w:p>
    <w:bookmarkEnd w:id="28"/>
    <w:p>
      <w:pPr>
        <w:spacing w:after="0"/>
        <w:ind w:left="0"/>
        <w:jc w:val="both"/>
      </w:pPr>
      <w:r>
        <w:rPr>
          <w:rFonts w:ascii="Times New Roman"/>
          <w:b w:val="false"/>
          <w:i w:val="false"/>
          <w:color w:val="000000"/>
          <w:sz w:val="28"/>
        </w:rPr>
        <w:t>
      күдікті адамдар мен заттарды анықтау үшін объектілердегі және қоршаған аумақтағы жағдайды бақылау;</w:t>
      </w:r>
    </w:p>
    <w:p>
      <w:pPr>
        <w:spacing w:after="0"/>
        <w:ind w:left="0"/>
        <w:jc w:val="both"/>
      </w:pPr>
      <w:r>
        <w:rPr>
          <w:rFonts w:ascii="Times New Roman"/>
          <w:b w:val="false"/>
          <w:i w:val="false"/>
          <w:color w:val="000000"/>
          <w:sz w:val="28"/>
        </w:rPr>
        <w:t>
      қызметкерлер арасында экстремизмнің алдын алу (құқықтық ағарту, экстремизмге теріс эмоционалды қатынасты қалыптастыру) ;</w:t>
      </w:r>
    </w:p>
    <w:p>
      <w:pPr>
        <w:spacing w:after="0"/>
        <w:ind w:left="0"/>
        <w:jc w:val="both"/>
      </w:pPr>
      <w:r>
        <w:rPr>
          <w:rFonts w:ascii="Times New Roman"/>
          <w:b w:val="false"/>
          <w:i w:val="false"/>
          <w:color w:val="000000"/>
          <w:sz w:val="28"/>
        </w:rPr>
        <w:t>
      Іс Басқармасының объектілерін инженерлік-техникалық жарақтандыру тұрғысынан материалдық-техникалық базаны жақсарту;</w:t>
      </w:r>
    </w:p>
    <w:bookmarkStart w:name="z31" w:id="29"/>
    <w:p>
      <w:pPr>
        <w:spacing w:after="0"/>
        <w:ind w:left="0"/>
        <w:jc w:val="both"/>
      </w:pPr>
      <w:r>
        <w:rPr>
          <w:rFonts w:ascii="Times New Roman"/>
          <w:b w:val="false"/>
          <w:i w:val="false"/>
          <w:color w:val="000000"/>
          <w:sz w:val="28"/>
        </w:rPr>
        <w:t>
      3) объектілерде терроризм актілерін жасау әрекеттерінің жолын кесу, оған:</w:t>
      </w:r>
    </w:p>
    <w:bookmarkEnd w:id="29"/>
    <w:p>
      <w:pPr>
        <w:spacing w:after="0"/>
        <w:ind w:left="0"/>
        <w:jc w:val="both"/>
      </w:pPr>
      <w:r>
        <w:rPr>
          <w:rFonts w:ascii="Times New Roman"/>
          <w:b w:val="false"/>
          <w:i w:val="false"/>
          <w:color w:val="000000"/>
          <w:sz w:val="28"/>
        </w:rPr>
        <w:t>
      ҚР МКҚ немесе объектінің дайындалған қызметкерлерінің күшімен немесе күзет қызметі субъектілерімен шарт жасасып, объектілерді күзетуді жүзеге асыру;</w:t>
      </w:r>
    </w:p>
    <w:p>
      <w:pPr>
        <w:spacing w:after="0"/>
        <w:ind w:left="0"/>
        <w:jc w:val="both"/>
      </w:pPr>
      <w:r>
        <w:rPr>
          <w:rFonts w:ascii="Times New Roman"/>
          <w:b w:val="false"/>
          <w:i w:val="false"/>
          <w:color w:val="000000"/>
          <w:sz w:val="28"/>
        </w:rPr>
        <w:t>
      объектілерге келушілер мен көлік құралдары кіруінің белгіленген тәртібін тұрақты бақылауды ұйымдастыру;</w:t>
      </w:r>
    </w:p>
    <w:p>
      <w:pPr>
        <w:spacing w:after="0"/>
        <w:ind w:left="0"/>
        <w:jc w:val="both"/>
      </w:pPr>
      <w:r>
        <w:rPr>
          <w:rFonts w:ascii="Times New Roman"/>
          <w:b w:val="false"/>
          <w:i w:val="false"/>
          <w:color w:val="000000"/>
          <w:sz w:val="28"/>
        </w:rPr>
        <w:t>
      қызметкерлерде қауіпсіздік мәдениетін, терроризмге қарсы сананы қалыптастыру;</w:t>
      </w:r>
    </w:p>
    <w:p>
      <w:pPr>
        <w:spacing w:after="0"/>
        <w:ind w:left="0"/>
        <w:jc w:val="both"/>
      </w:pPr>
      <w:r>
        <w:rPr>
          <w:rFonts w:ascii="Times New Roman"/>
          <w:b w:val="false"/>
          <w:i w:val="false"/>
          <w:color w:val="000000"/>
          <w:sz w:val="28"/>
        </w:rPr>
        <w:t>
      объектілердің терроризмге қарсы қауіпсіздігін қамтамасыз ететін барлық іс-шараларды бақылау шараларын қабылдау арқылы қол жеткізіледі.</w:t>
      </w:r>
    </w:p>
    <w:bookmarkStart w:name="z32" w:id="30"/>
    <w:p>
      <w:pPr>
        <w:spacing w:after="0"/>
        <w:ind w:left="0"/>
        <w:jc w:val="both"/>
      </w:pPr>
      <w:r>
        <w:rPr>
          <w:rFonts w:ascii="Times New Roman"/>
          <w:b w:val="false"/>
          <w:i w:val="false"/>
          <w:color w:val="000000"/>
          <w:sz w:val="28"/>
        </w:rPr>
        <w:t>
      4) объектілердегі ықтимал террористік қатерлердің салдарын азайту және жою, оған:</w:t>
      </w:r>
    </w:p>
    <w:bookmarkEnd w:id="30"/>
    <w:p>
      <w:pPr>
        <w:spacing w:after="0"/>
        <w:ind w:left="0"/>
        <w:jc w:val="both"/>
      </w:pPr>
      <w:r>
        <w:rPr>
          <w:rFonts w:ascii="Times New Roman"/>
          <w:b w:val="false"/>
          <w:i w:val="false"/>
          <w:color w:val="000000"/>
          <w:sz w:val="28"/>
        </w:rPr>
        <w:t>
      Іс Басқармасы объектілерінің ерекшеліктеріне сәйкес келетін, террористік сипаттағы ықтимал қауіп-қатерлерге жауап беру алгоритмдерін әзірлеу;</w:t>
      </w:r>
    </w:p>
    <w:p>
      <w:pPr>
        <w:spacing w:after="0"/>
        <w:ind w:left="0"/>
        <w:jc w:val="both"/>
      </w:pPr>
      <w:r>
        <w:rPr>
          <w:rFonts w:ascii="Times New Roman"/>
          <w:b w:val="false"/>
          <w:i w:val="false"/>
          <w:color w:val="000000"/>
          <w:sz w:val="28"/>
        </w:rPr>
        <w:t>
      күзет қызметкерлерін олардың терроризм актісін жасау кезіндегі және одан кейінгі әрекеттерге қатысты тиісті дайындығы;</w:t>
      </w:r>
    </w:p>
    <w:p>
      <w:pPr>
        <w:spacing w:after="0"/>
        <w:ind w:left="0"/>
        <w:jc w:val="both"/>
      </w:pPr>
      <w:r>
        <w:rPr>
          <w:rFonts w:ascii="Times New Roman"/>
          <w:b w:val="false"/>
          <w:i w:val="false"/>
          <w:color w:val="000000"/>
          <w:sz w:val="28"/>
        </w:rPr>
        <w:t>
      объектіде терроризм актісі жасалған жағдайда уәкілетті органдарға уақытылы хабарлауды ұйымдастыру;</w:t>
      </w:r>
    </w:p>
    <w:p>
      <w:pPr>
        <w:spacing w:after="0"/>
        <w:ind w:left="0"/>
        <w:jc w:val="both"/>
      </w:pPr>
      <w:r>
        <w:rPr>
          <w:rFonts w:ascii="Times New Roman"/>
          <w:b w:val="false"/>
          <w:i w:val="false"/>
          <w:color w:val="000000"/>
          <w:sz w:val="28"/>
        </w:rPr>
        <w:t>
      объектінің терроризмге қарсы қорғалу паспортын уақытылы жасау және жаңартып отыру, оны тиісті түрде сақтау.</w:t>
      </w:r>
    </w:p>
    <w:bookmarkStart w:name="z33" w:id="31"/>
    <w:p>
      <w:pPr>
        <w:spacing w:after="0"/>
        <w:ind w:left="0"/>
        <w:jc w:val="both"/>
      </w:pPr>
      <w:r>
        <w:rPr>
          <w:rFonts w:ascii="Times New Roman"/>
          <w:b w:val="false"/>
          <w:i w:val="false"/>
          <w:color w:val="000000"/>
          <w:sz w:val="28"/>
        </w:rPr>
        <w:t>
      9. Іс Басқармасы объектісінің терроризмге қарсы қорғалуын Іс Басқармасы объектісіне қызмет көрсететін ұйымның бірінші басшысы ұйымдастырады (бұдан әрі - ұйым басшысы).</w:t>
      </w:r>
    </w:p>
    <w:bookmarkEnd w:id="31"/>
    <w:bookmarkStart w:name="z34" w:id="32"/>
    <w:p>
      <w:pPr>
        <w:spacing w:after="0"/>
        <w:ind w:left="0"/>
        <w:jc w:val="both"/>
      </w:pPr>
      <w:r>
        <w:rPr>
          <w:rFonts w:ascii="Times New Roman"/>
          <w:b w:val="false"/>
          <w:i w:val="false"/>
          <w:color w:val="000000"/>
          <w:sz w:val="28"/>
        </w:rPr>
        <w:t>
      10. Ұйым басшысының бұйрығымен объектінің терроризмге қарсы қорғалуы жөніндегі іс-шаралардың жүргізілуін және осы Нұсқаулық шеңберінде шаралар қабылдануын қамтамасыз ететін адам анықталады.</w:t>
      </w:r>
    </w:p>
    <w:bookmarkEnd w:id="32"/>
    <w:p>
      <w:pPr>
        <w:spacing w:after="0"/>
        <w:ind w:left="0"/>
        <w:jc w:val="both"/>
      </w:pPr>
      <w:r>
        <w:rPr>
          <w:rFonts w:ascii="Times New Roman"/>
          <w:b w:val="false"/>
          <w:i w:val="false"/>
          <w:color w:val="000000"/>
          <w:sz w:val="28"/>
        </w:rPr>
        <w:t>
      Объектіні терроризмге қарсы қорғау жөніндегі іс-шараларды жүргізуді қамтамасыз ету үшін жауапты қызметкерді таңдау және тағайындау оның құзыреті мен терроризмге қарсы қызмет ерекшелігіне неғұрлым сәйкес келетін лауазымдық міндеттері ескеріле отырып жүргізіледі.</w:t>
      </w:r>
    </w:p>
    <w:bookmarkStart w:name="z35" w:id="33"/>
    <w:p>
      <w:pPr>
        <w:spacing w:after="0"/>
        <w:ind w:left="0"/>
        <w:jc w:val="left"/>
      </w:pPr>
      <w:r>
        <w:rPr>
          <w:rFonts w:ascii="Times New Roman"/>
          <w:b/>
          <w:i w:val="false"/>
          <w:color w:val="000000"/>
        </w:rPr>
        <w:t xml:space="preserve"> 2-тарау. Өткізу режимін ұйымдастыруға қойылатын талаптар</w:t>
      </w:r>
    </w:p>
    <w:bookmarkEnd w:id="33"/>
    <w:bookmarkStart w:name="z36" w:id="34"/>
    <w:p>
      <w:pPr>
        <w:spacing w:after="0"/>
        <w:ind w:left="0"/>
        <w:jc w:val="both"/>
      </w:pPr>
      <w:r>
        <w:rPr>
          <w:rFonts w:ascii="Times New Roman"/>
          <w:b w:val="false"/>
          <w:i w:val="false"/>
          <w:color w:val="000000"/>
          <w:sz w:val="28"/>
        </w:rPr>
        <w:t xml:space="preserve">
      11. Іс Басқармасы объектілерінде өткізу режимін ҚР МКҚ не Қазақстан Республикасы Ішкі істер министрлігінің (бұдан әрі – ҚР ІІМ) қызметкерлері не күзетуді жүзеге асыруға тиісті лицензиясы бар, оның ішінде террористік тұрғыдан осал объектілерді күзетуге, жеке күзет ұйымының қызметкерлері не Іс Басқармасы объектілерінің күзет және өткізу режимін сақтау функцияларына жауапты қызметкерлері Іс Басқармасы объектісінің жауапты адамы Терроризмге қарсы қорғалуын ұйымдастыруға қойылатын талаптар мен "Мемлекеттік күзетілуі тиіс объектілердің кейбір мәселелері" туралы Қазақстан Республикасы Үкіметінің 2011 жылғы 7 қазандағы № 1151 қаулысымен бекітілген Мемлекеттік күзетілуі тиіс объектілердің инженерлік-техникалық нығайтылуы жөніндегі </w:t>
      </w:r>
      <w:r>
        <w:rPr>
          <w:rFonts w:ascii="Times New Roman"/>
          <w:b w:val="false"/>
          <w:i w:val="false"/>
          <w:color w:val="000000"/>
          <w:sz w:val="28"/>
        </w:rPr>
        <w:t>талаптарын</w:t>
      </w:r>
      <w:r>
        <w:rPr>
          <w:rFonts w:ascii="Times New Roman"/>
          <w:b w:val="false"/>
          <w:i w:val="false"/>
          <w:color w:val="000000"/>
          <w:sz w:val="28"/>
        </w:rPr>
        <w:t xml:space="preserve"> ескере отырып әзірлеген өткізу және объектішілік режимді ұйымдастыру тәртібіне сәйкес жүзеге асырады.</w:t>
      </w:r>
    </w:p>
    <w:bookmarkEnd w:id="34"/>
    <w:bookmarkStart w:name="z37" w:id="35"/>
    <w:p>
      <w:pPr>
        <w:spacing w:after="0"/>
        <w:ind w:left="0"/>
        <w:jc w:val="both"/>
      </w:pPr>
      <w:r>
        <w:rPr>
          <w:rFonts w:ascii="Times New Roman"/>
          <w:b w:val="false"/>
          <w:i w:val="false"/>
          <w:color w:val="000000"/>
          <w:sz w:val="28"/>
        </w:rPr>
        <w:t>
      12. Терроризмге қарсы қорғауды қамтамасыз ету мақсатында өткізу режимі:</w:t>
      </w:r>
    </w:p>
    <w:bookmarkEnd w:id="35"/>
    <w:bookmarkStart w:name="z38" w:id="36"/>
    <w:p>
      <w:pPr>
        <w:spacing w:after="0"/>
        <w:ind w:left="0"/>
        <w:jc w:val="both"/>
      </w:pPr>
      <w:r>
        <w:rPr>
          <w:rFonts w:ascii="Times New Roman"/>
          <w:b w:val="false"/>
          <w:i w:val="false"/>
          <w:color w:val="000000"/>
          <w:sz w:val="28"/>
        </w:rPr>
        <w:t>
      1) аумаққа рұқсатсыз кірудің алдын алу, сондай-ақ бөгде адамдар мен автокөліктің бақылаусыз жүріп-тұру мүмкіндігін болдырмау;</w:t>
      </w:r>
    </w:p>
    <w:bookmarkEnd w:id="36"/>
    <w:bookmarkStart w:name="z39" w:id="37"/>
    <w:p>
      <w:pPr>
        <w:spacing w:after="0"/>
        <w:ind w:left="0"/>
        <w:jc w:val="both"/>
      </w:pPr>
      <w:r>
        <w:rPr>
          <w:rFonts w:ascii="Times New Roman"/>
          <w:b w:val="false"/>
          <w:i w:val="false"/>
          <w:color w:val="000000"/>
          <w:sz w:val="28"/>
        </w:rPr>
        <w:t>
      2) еркін айналымға тыйым салынған заттар мен нәрселердің, оның ішінде атыс қаруы мен суық қарудың, жарылғыш заттар мен жарылғыш құрылғылардың рұқсатсыз қозғалуын болдырмау;</w:t>
      </w:r>
    </w:p>
    <w:bookmarkEnd w:id="37"/>
    <w:bookmarkStart w:name="z40" w:id="38"/>
    <w:p>
      <w:pPr>
        <w:spacing w:after="0"/>
        <w:ind w:left="0"/>
        <w:jc w:val="both"/>
      </w:pPr>
      <w:r>
        <w:rPr>
          <w:rFonts w:ascii="Times New Roman"/>
          <w:b w:val="false"/>
          <w:i w:val="false"/>
          <w:color w:val="000000"/>
          <w:sz w:val="28"/>
        </w:rPr>
        <w:t>
      3) материалдық және ақпараттық ресурстарды сақтау, құқыққа қайшы көріністерге жол бермеу, ұрлық фактілерінің жолын кесу;</w:t>
      </w:r>
    </w:p>
    <w:bookmarkEnd w:id="38"/>
    <w:bookmarkStart w:name="z41" w:id="39"/>
    <w:p>
      <w:pPr>
        <w:spacing w:after="0"/>
        <w:ind w:left="0"/>
        <w:jc w:val="both"/>
      </w:pPr>
      <w:r>
        <w:rPr>
          <w:rFonts w:ascii="Times New Roman"/>
          <w:b w:val="false"/>
          <w:i w:val="false"/>
          <w:color w:val="000000"/>
          <w:sz w:val="28"/>
        </w:rPr>
        <w:t>
      4) объектілердегі адамдардың қауіпсіздігін қамтамасыз етуге бағытталған.</w:t>
      </w:r>
    </w:p>
    <w:bookmarkEnd w:id="39"/>
    <w:bookmarkStart w:name="z42" w:id="40"/>
    <w:p>
      <w:pPr>
        <w:spacing w:after="0"/>
        <w:ind w:left="0"/>
        <w:jc w:val="both"/>
      </w:pPr>
      <w:r>
        <w:rPr>
          <w:rFonts w:ascii="Times New Roman"/>
          <w:b w:val="false"/>
          <w:i w:val="false"/>
          <w:color w:val="000000"/>
          <w:sz w:val="28"/>
        </w:rPr>
        <w:t>
      13. Өткізу режимі келесі жолдармен жүзеге асырылады:</w:t>
      </w:r>
    </w:p>
    <w:bookmarkEnd w:id="40"/>
    <w:bookmarkStart w:name="z43" w:id="41"/>
    <w:p>
      <w:pPr>
        <w:spacing w:after="0"/>
        <w:ind w:left="0"/>
        <w:jc w:val="both"/>
      </w:pPr>
      <w:r>
        <w:rPr>
          <w:rFonts w:ascii="Times New Roman"/>
          <w:b w:val="false"/>
          <w:i w:val="false"/>
          <w:color w:val="000000"/>
          <w:sz w:val="28"/>
        </w:rPr>
        <w:t>
      1) Іс Басқармасының объектілеріне кіруді бақылау функциясы бар күзет бекетін ұйымдастыру;</w:t>
      </w:r>
    </w:p>
    <w:bookmarkEnd w:id="41"/>
    <w:bookmarkStart w:name="z44" w:id="42"/>
    <w:p>
      <w:pPr>
        <w:spacing w:after="0"/>
        <w:ind w:left="0"/>
        <w:jc w:val="both"/>
      </w:pPr>
      <w:r>
        <w:rPr>
          <w:rFonts w:ascii="Times New Roman"/>
          <w:b w:val="false"/>
          <w:i w:val="false"/>
          <w:color w:val="000000"/>
          <w:sz w:val="28"/>
        </w:rPr>
        <w:t>
      2) қорғаныс объектілерін бөгде адамдардың және автокөліктің рұқсатсыз кіруін болдырмауға, мүліктің сақталуын қамтамасыз етуге арналған инженерлік-техникалық күзет құралдарымен, сондай-ақ кіруді бақылау мен басқарудың автоматтандырылған жүйелерімен, өрт және күзет дабылымен, бейнебақылаумен жарақтандыру;</w:t>
      </w:r>
    </w:p>
    <w:bookmarkEnd w:id="42"/>
    <w:bookmarkStart w:name="z45" w:id="43"/>
    <w:p>
      <w:pPr>
        <w:spacing w:after="0"/>
        <w:ind w:left="0"/>
        <w:jc w:val="both"/>
      </w:pPr>
      <w:r>
        <w:rPr>
          <w:rFonts w:ascii="Times New Roman"/>
          <w:b w:val="false"/>
          <w:i w:val="false"/>
          <w:color w:val="000000"/>
          <w:sz w:val="28"/>
        </w:rPr>
        <w:t>
      3) аумақты аралауды (патрульдеуді) жүзеге асыру, ықтимал күдікті заттарды, бөгде адамдардың болуын анықтау үшін көзбен шолып қарау;</w:t>
      </w:r>
    </w:p>
    <w:bookmarkEnd w:id="43"/>
    <w:bookmarkStart w:name="z46" w:id="44"/>
    <w:p>
      <w:pPr>
        <w:spacing w:after="0"/>
        <w:ind w:left="0"/>
        <w:jc w:val="both"/>
      </w:pPr>
      <w:r>
        <w:rPr>
          <w:rFonts w:ascii="Times New Roman"/>
          <w:b w:val="false"/>
          <w:i w:val="false"/>
          <w:color w:val="000000"/>
          <w:sz w:val="28"/>
        </w:rPr>
        <w:t>
      4) тұрақты, уақытша, біржолғы және материалдық рұқсатнамаларды енгізу және олардың иелеріне объектіге кіру, сондай-ақ тауар-материалдық құндылықтарды кіргізу/шығару (әкелу/әкету) құқығын беру;</w:t>
      </w:r>
    </w:p>
    <w:bookmarkEnd w:id="44"/>
    <w:bookmarkStart w:name="z47" w:id="45"/>
    <w:p>
      <w:pPr>
        <w:spacing w:after="0"/>
        <w:ind w:left="0"/>
        <w:jc w:val="both"/>
      </w:pPr>
      <w:r>
        <w:rPr>
          <w:rFonts w:ascii="Times New Roman"/>
          <w:b w:val="false"/>
          <w:i w:val="false"/>
          <w:color w:val="000000"/>
          <w:sz w:val="28"/>
        </w:rPr>
        <w:t>
      5) объектіге кіруге құқығы бар адамдардың, рұқсатнамалар беру жөнінде шешімдер қабылдауға уәкілетті жауапты қызметкерлердің тізбесін, сондай-ақ кіргізуге/шығаруға (әкелуге/әкетуге) тыйым салынған заттар мен нәрселерді айқындау;</w:t>
      </w:r>
    </w:p>
    <w:bookmarkEnd w:id="45"/>
    <w:bookmarkStart w:name="z48" w:id="46"/>
    <w:p>
      <w:pPr>
        <w:spacing w:after="0"/>
        <w:ind w:left="0"/>
        <w:jc w:val="both"/>
      </w:pPr>
      <w:r>
        <w:rPr>
          <w:rFonts w:ascii="Times New Roman"/>
          <w:b w:val="false"/>
          <w:i w:val="false"/>
          <w:color w:val="000000"/>
          <w:sz w:val="28"/>
        </w:rPr>
        <w:t>
      6) конфиденциалды және құпия құжаттармен жұмыс істеу үшін режимдік орынжайларға кіруге рұқсат берілген адамдар тобын шектеу;</w:t>
      </w:r>
    </w:p>
    <w:bookmarkEnd w:id="46"/>
    <w:bookmarkStart w:name="z49" w:id="47"/>
    <w:p>
      <w:pPr>
        <w:spacing w:after="0"/>
        <w:ind w:left="0"/>
        <w:jc w:val="both"/>
      </w:pPr>
      <w:r>
        <w:rPr>
          <w:rFonts w:ascii="Times New Roman"/>
          <w:b w:val="false"/>
          <w:i w:val="false"/>
          <w:color w:val="000000"/>
          <w:sz w:val="28"/>
        </w:rPr>
        <w:t>
      7) объектіге келген келушілермен келіссөздер жүргізуге арналған арнайы орынды, сондай-ақ қызметкерлердің немесе келушілердің жеке заттарын (ұялы телефондар, бейне-, кино- мен фотоаппаратуралар, ноутбуктер, портативті электрондық ақпарат тасығыштар, радиотехникалық құрылғылар) сақтауға арналған ұяшықтары бар шкафтармен жабдықтау;</w:t>
      </w:r>
    </w:p>
    <w:bookmarkEnd w:id="47"/>
    <w:bookmarkStart w:name="z50" w:id="48"/>
    <w:p>
      <w:pPr>
        <w:spacing w:after="0"/>
        <w:ind w:left="0"/>
        <w:jc w:val="both"/>
      </w:pPr>
      <w:r>
        <w:rPr>
          <w:rFonts w:ascii="Times New Roman"/>
          <w:b w:val="false"/>
          <w:i w:val="false"/>
          <w:color w:val="000000"/>
          <w:sz w:val="28"/>
        </w:rPr>
        <w:t>
      8) ішкі тәртіп ережелерін, оның ішінде өрт қауіпсіздігі талаптарының сақталуын бақылау жолымен жүзеге асырылады.</w:t>
      </w:r>
    </w:p>
    <w:bookmarkEnd w:id="48"/>
    <w:p>
      <w:pPr>
        <w:spacing w:after="0"/>
        <w:ind w:left="0"/>
        <w:jc w:val="both"/>
      </w:pPr>
      <w:r>
        <w:rPr>
          <w:rFonts w:ascii="Times New Roman"/>
          <w:b w:val="false"/>
          <w:i w:val="false"/>
          <w:color w:val="000000"/>
          <w:sz w:val="28"/>
        </w:rPr>
        <w:t xml:space="preserve">
      Іс Басқармасы объектілеріне кіргізуге (әкелуге) тыйым салынған заттар мен нәрселердің тізбесі осы Нұсқаулыққа </w:t>
      </w:r>
      <w:r>
        <w:rPr>
          <w:rFonts w:ascii="Times New Roman"/>
          <w:b w:val="false"/>
          <w:i w:val="false"/>
          <w:color w:val="000000"/>
          <w:sz w:val="28"/>
        </w:rPr>
        <w:t>1-қосымшада</w:t>
      </w:r>
      <w:r>
        <w:rPr>
          <w:rFonts w:ascii="Times New Roman"/>
          <w:b w:val="false"/>
          <w:i w:val="false"/>
          <w:color w:val="000000"/>
          <w:sz w:val="28"/>
        </w:rPr>
        <w:t xml:space="preserve"> айқындалған.</w:t>
      </w:r>
    </w:p>
    <w:p>
      <w:pPr>
        <w:spacing w:after="0"/>
        <w:ind w:left="0"/>
        <w:jc w:val="both"/>
      </w:pPr>
      <w:r>
        <w:rPr>
          <w:rFonts w:ascii="Times New Roman"/>
          <w:b w:val="false"/>
          <w:i w:val="false"/>
          <w:color w:val="000000"/>
          <w:sz w:val="28"/>
        </w:rPr>
        <w:t>
      ҚР МКҚ күзететін объектілерге кіргізуге (әкелуге) тыйым салынған заттар мен нәрселердің тізбесі Қазақстан Республикасы нормативтік құқықтық актілерінің мемлекеттік тізілімінде № 17599 болып тіркелген "Күзетілетін объектілерге және күзет іс-шараларын өткізу аймағына алып кіруге тыйым салынатын нәрселер мен заттардың тізбесін айқындау туралы" ҚР МКҚ бастығының 2018 жылғы 9 қазандағы № 11-244 қбп бұйрығымен айқындалады.</w:t>
      </w:r>
    </w:p>
    <w:bookmarkStart w:name="z51" w:id="49"/>
    <w:p>
      <w:pPr>
        <w:spacing w:after="0"/>
        <w:ind w:left="0"/>
        <w:jc w:val="both"/>
      </w:pPr>
      <w:r>
        <w:rPr>
          <w:rFonts w:ascii="Times New Roman"/>
          <w:b w:val="false"/>
          <w:i w:val="false"/>
          <w:color w:val="000000"/>
          <w:sz w:val="28"/>
        </w:rPr>
        <w:t>
      14. Күзет қызметі субъектілерімен күзет қызметін көрсету туралы шарт жасасқан жағдайда ұйым басшысы күзет қызметі шартында терроризмге қарсы қорғалуды қамтамасыз ету бойынша күзет қызметі субъектісі іске асыратын іс-шараларды және тиісті қауіпсіздік деңгейін көрсетуі қажет, оған:</w:t>
      </w:r>
    </w:p>
    <w:bookmarkEnd w:id="49"/>
    <w:bookmarkStart w:name="z52" w:id="50"/>
    <w:p>
      <w:pPr>
        <w:spacing w:after="0"/>
        <w:ind w:left="0"/>
        <w:jc w:val="both"/>
      </w:pPr>
      <w:r>
        <w:rPr>
          <w:rFonts w:ascii="Times New Roman"/>
          <w:b w:val="false"/>
          <w:i w:val="false"/>
          <w:color w:val="000000"/>
          <w:sz w:val="28"/>
        </w:rPr>
        <w:t>
      1) қызметкерлердің, келушілердің Іс Басқармасы объектісіне немесе оның бөлігіне (аймағына) кіруін ұйымдастыру;</w:t>
      </w:r>
    </w:p>
    <w:bookmarkEnd w:id="50"/>
    <w:bookmarkStart w:name="z53" w:id="51"/>
    <w:p>
      <w:pPr>
        <w:spacing w:after="0"/>
        <w:ind w:left="0"/>
        <w:jc w:val="both"/>
      </w:pPr>
      <w:r>
        <w:rPr>
          <w:rFonts w:ascii="Times New Roman"/>
          <w:b w:val="false"/>
          <w:i w:val="false"/>
          <w:color w:val="000000"/>
          <w:sz w:val="28"/>
        </w:rPr>
        <w:t>
      2) көлік құралдарының Іс Басқармасы объектісіне кіруін ұйымдастыру;</w:t>
      </w:r>
    </w:p>
    <w:bookmarkEnd w:id="51"/>
    <w:bookmarkStart w:name="z54" w:id="52"/>
    <w:p>
      <w:pPr>
        <w:spacing w:after="0"/>
        <w:ind w:left="0"/>
        <w:jc w:val="both"/>
      </w:pPr>
      <w:r>
        <w:rPr>
          <w:rFonts w:ascii="Times New Roman"/>
          <w:b w:val="false"/>
          <w:i w:val="false"/>
          <w:color w:val="000000"/>
          <w:sz w:val="28"/>
        </w:rPr>
        <w:t>
      3) Іс Басқармасы объектісі аумағында құқыққа қарсы ниеті бар адамдарды және кіргізуге (әкелуге) тыйым салынған заттар мен нәрселерді анықтау;</w:t>
      </w:r>
    </w:p>
    <w:bookmarkEnd w:id="52"/>
    <w:bookmarkStart w:name="z55" w:id="53"/>
    <w:p>
      <w:pPr>
        <w:spacing w:after="0"/>
        <w:ind w:left="0"/>
        <w:jc w:val="both"/>
      </w:pPr>
      <w:r>
        <w:rPr>
          <w:rFonts w:ascii="Times New Roman"/>
          <w:b w:val="false"/>
          <w:i w:val="false"/>
          <w:color w:val="000000"/>
          <w:sz w:val="28"/>
        </w:rPr>
        <w:t>
      4) объектіні күзету, оның ішінде бөгде адамдардың бақылаусыз болуын болдырмау;</w:t>
      </w:r>
    </w:p>
    <w:bookmarkEnd w:id="53"/>
    <w:bookmarkStart w:name="z56" w:id="54"/>
    <w:p>
      <w:pPr>
        <w:spacing w:after="0"/>
        <w:ind w:left="0"/>
        <w:jc w:val="both"/>
      </w:pPr>
      <w:r>
        <w:rPr>
          <w:rFonts w:ascii="Times New Roman"/>
          <w:b w:val="false"/>
          <w:i w:val="false"/>
          <w:color w:val="000000"/>
          <w:sz w:val="28"/>
        </w:rPr>
        <w:t>
      5) объектіде адамдар жаппай болуы ықтимал орындарды бақылау;</w:t>
      </w:r>
    </w:p>
    <w:bookmarkEnd w:id="54"/>
    <w:bookmarkStart w:name="z57" w:id="55"/>
    <w:p>
      <w:pPr>
        <w:spacing w:after="0"/>
        <w:ind w:left="0"/>
        <w:jc w:val="both"/>
      </w:pPr>
      <w:r>
        <w:rPr>
          <w:rFonts w:ascii="Times New Roman"/>
          <w:b w:val="false"/>
          <w:i w:val="false"/>
          <w:color w:val="000000"/>
          <w:sz w:val="28"/>
        </w:rPr>
        <w:t>
      6) жасалған терроризм актісі нәтижесінде туындайтын техногендік сипаттағы қатерлерді барынша азайтуға және жоюға бағытталған іс-шараларды орындау бойынша оқу іс-шараларын ұйымдастыру;</w:t>
      </w:r>
    </w:p>
    <w:bookmarkEnd w:id="55"/>
    <w:bookmarkStart w:name="z58" w:id="56"/>
    <w:p>
      <w:pPr>
        <w:spacing w:after="0"/>
        <w:ind w:left="0"/>
        <w:jc w:val="both"/>
      </w:pPr>
      <w:r>
        <w:rPr>
          <w:rFonts w:ascii="Times New Roman"/>
          <w:b w:val="false"/>
          <w:i w:val="false"/>
          <w:color w:val="000000"/>
          <w:sz w:val="28"/>
        </w:rPr>
        <w:t>
      7) техникалық қорғау құралдарын, оның ішінде Іс Басқармасы объектісінде орнатылған қорғау құралдарын тиісінше пайдалану жатады.</w:t>
      </w:r>
    </w:p>
    <w:bookmarkEnd w:id="56"/>
    <w:bookmarkStart w:name="z59" w:id="57"/>
    <w:p>
      <w:pPr>
        <w:spacing w:after="0"/>
        <w:ind w:left="0"/>
        <w:jc w:val="both"/>
      </w:pPr>
      <w:r>
        <w:rPr>
          <w:rFonts w:ascii="Times New Roman"/>
          <w:b w:val="false"/>
          <w:i w:val="false"/>
          <w:color w:val="000000"/>
          <w:sz w:val="28"/>
        </w:rPr>
        <w:t>
      15. Күзет қызметі субъектісімен күзет қызметтерін көрсету туралы шарт болмаған жағдайда ұйым басшысы өткізу режимін ұйымдастыруға, бақылауға және қамтамасыз етуге жауапты адамдар мен құрылымдық бөлімшені анықтайды.</w:t>
      </w:r>
    </w:p>
    <w:bookmarkEnd w:id="57"/>
    <w:p>
      <w:pPr>
        <w:spacing w:after="0"/>
        <w:ind w:left="0"/>
        <w:jc w:val="both"/>
      </w:pPr>
      <w:r>
        <w:rPr>
          <w:rFonts w:ascii="Times New Roman"/>
          <w:b w:val="false"/>
          <w:i w:val="false"/>
          <w:color w:val="000000"/>
          <w:sz w:val="28"/>
        </w:rPr>
        <w:t>
      ҚР МКҚ күзететін объектілерде өткізу режимін ұйымдастыруды, бақылауды және қамтамасыз етуді ҚР МКҚ жүзеге асырады.</w:t>
      </w:r>
    </w:p>
    <w:bookmarkStart w:name="z60" w:id="58"/>
    <w:p>
      <w:pPr>
        <w:spacing w:after="0"/>
        <w:ind w:left="0"/>
        <w:jc w:val="both"/>
      </w:pPr>
      <w:r>
        <w:rPr>
          <w:rFonts w:ascii="Times New Roman"/>
          <w:b w:val="false"/>
          <w:i w:val="false"/>
          <w:color w:val="000000"/>
          <w:sz w:val="28"/>
        </w:rPr>
        <w:t>
      16. Іс Басқармасының әрбір объектісінде өткізу және объектішілік режимін ұйымдастыру тәртібі негізінде ұйым басшысы күзет функцияларына жауапты қызметкердің лауазымдық нұсқаулығында тиісті құқықтар мен міндеттерді қарастырады.</w:t>
      </w:r>
    </w:p>
    <w:bookmarkEnd w:id="58"/>
    <w:bookmarkStart w:name="z61" w:id="59"/>
    <w:p>
      <w:pPr>
        <w:spacing w:after="0"/>
        <w:ind w:left="0"/>
        <w:jc w:val="both"/>
      </w:pPr>
      <w:r>
        <w:rPr>
          <w:rFonts w:ascii="Times New Roman"/>
          <w:b w:val="false"/>
          <w:i w:val="false"/>
          <w:color w:val="000000"/>
          <w:sz w:val="28"/>
        </w:rPr>
        <w:t>
      17. Лауазымдық нұсқаулық иесіздендірілген сипатқа ие және Іс Басқармасының әр объектісі үшін оның ерекшеліктерін ескере отырып жасалады.</w:t>
      </w:r>
    </w:p>
    <w:bookmarkEnd w:id="59"/>
    <w:bookmarkStart w:name="z62" w:id="60"/>
    <w:p>
      <w:pPr>
        <w:spacing w:after="0"/>
        <w:ind w:left="0"/>
        <w:jc w:val="both"/>
      </w:pPr>
      <w:r>
        <w:rPr>
          <w:rFonts w:ascii="Times New Roman"/>
          <w:b w:val="false"/>
          <w:i w:val="false"/>
          <w:color w:val="000000"/>
          <w:sz w:val="28"/>
        </w:rPr>
        <w:t>
      18. Өткізу режимі туралы ақпаратты объектінің әкімшілігі тиісті аумақта көрінетін жерге орналастырады.</w:t>
      </w:r>
    </w:p>
    <w:bookmarkEnd w:id="60"/>
    <w:bookmarkStart w:name="z63" w:id="61"/>
    <w:p>
      <w:pPr>
        <w:spacing w:after="0"/>
        <w:ind w:left="0"/>
        <w:jc w:val="left"/>
      </w:pPr>
      <w:r>
        <w:rPr>
          <w:rFonts w:ascii="Times New Roman"/>
          <w:b/>
          <w:i w:val="false"/>
          <w:color w:val="000000"/>
        </w:rPr>
        <w:t xml:space="preserve"> 3-тарау. Алдын алу және оқу іс-шараларын ұйымдастыруға қойылатын талаптар</w:t>
      </w:r>
    </w:p>
    <w:bookmarkEnd w:id="61"/>
    <w:bookmarkStart w:name="z64" w:id="62"/>
    <w:p>
      <w:pPr>
        <w:spacing w:after="0"/>
        <w:ind w:left="0"/>
        <w:jc w:val="both"/>
      </w:pPr>
      <w:r>
        <w:rPr>
          <w:rFonts w:ascii="Times New Roman"/>
          <w:b w:val="false"/>
          <w:i w:val="false"/>
          <w:color w:val="000000"/>
          <w:sz w:val="28"/>
        </w:rPr>
        <w:t>
      19. Ұйым басшысы объектіде терроризмге қарсы қорғалуды қамтамасыз ету бойынша алдын алу және оқу іс-шараларын ұйымдастыру жөніндегі іс-шаралардың іске асырылуын қамтамасыз етеді.</w:t>
      </w:r>
    </w:p>
    <w:bookmarkEnd w:id="62"/>
    <w:p>
      <w:pPr>
        <w:spacing w:after="0"/>
        <w:ind w:left="0"/>
        <w:jc w:val="both"/>
      </w:pPr>
      <w:r>
        <w:rPr>
          <w:rFonts w:ascii="Times New Roman"/>
          <w:b w:val="false"/>
          <w:i w:val="false"/>
          <w:color w:val="000000"/>
          <w:sz w:val="28"/>
        </w:rPr>
        <w:t>
      ҚР МКҚ күзететін объектілерді терроризмге қарсы қорғауды қамтамасыз ету жөніндегі профилактикалық және оқу іс-шараларын ҚР МКҚ дербес және (немесе) уәкілетті мемлекеттік органдармен бірлесіп жүргізеді.</w:t>
      </w:r>
    </w:p>
    <w:p>
      <w:pPr>
        <w:spacing w:after="0"/>
        <w:ind w:left="0"/>
        <w:jc w:val="both"/>
      </w:pPr>
      <w:r>
        <w:rPr>
          <w:rFonts w:ascii="Times New Roman"/>
          <w:b w:val="false"/>
          <w:i w:val="false"/>
          <w:color w:val="000000"/>
          <w:sz w:val="28"/>
        </w:rPr>
        <w:t>
      ҚР МКҚ күзететін объектілерде терроризмге қарсы қорғауды қамтамасыз ету бойынша профилактикалық және оқу іс-шараларын жүргізу ҚР МКҚ келісімінсіз рұқсат етілмейді.</w:t>
      </w:r>
    </w:p>
    <w:bookmarkStart w:name="z65" w:id="63"/>
    <w:p>
      <w:pPr>
        <w:spacing w:after="0"/>
        <w:ind w:left="0"/>
        <w:jc w:val="both"/>
      </w:pPr>
      <w:r>
        <w:rPr>
          <w:rFonts w:ascii="Times New Roman"/>
          <w:b w:val="false"/>
          <w:i w:val="false"/>
          <w:color w:val="000000"/>
          <w:sz w:val="28"/>
        </w:rPr>
        <w:t>
      20. Алдын алу іс-шараларының мақсаты қорғалатын объектіде терроризм актісін жасауды барынша азайтуға ықпал ететін жағдайлар жасау болып табылады.</w:t>
      </w:r>
    </w:p>
    <w:bookmarkEnd w:id="63"/>
    <w:bookmarkStart w:name="z66" w:id="64"/>
    <w:p>
      <w:pPr>
        <w:spacing w:after="0"/>
        <w:ind w:left="0"/>
        <w:jc w:val="both"/>
      </w:pPr>
      <w:r>
        <w:rPr>
          <w:rFonts w:ascii="Times New Roman"/>
          <w:b w:val="false"/>
          <w:i w:val="false"/>
          <w:color w:val="000000"/>
          <w:sz w:val="28"/>
        </w:rPr>
        <w:t>
      21. Оқу іс-шараларының мақсаты мүдделі адамдарды терроризмге қарсы қауіпсіздіктің негізгі қағидаларымен таныстыру, терроризм актісі жасалу қаупі төнген кезде және ол жасалғаннан кейін сауатты және ұтымды мінез-құлық дағдыларын қалыптастыру болып табылады.</w:t>
      </w:r>
    </w:p>
    <w:bookmarkEnd w:id="64"/>
    <w:bookmarkStart w:name="z67" w:id="65"/>
    <w:p>
      <w:pPr>
        <w:spacing w:after="0"/>
        <w:ind w:left="0"/>
        <w:jc w:val="both"/>
      </w:pPr>
      <w:r>
        <w:rPr>
          <w:rFonts w:ascii="Times New Roman"/>
          <w:b w:val="false"/>
          <w:i w:val="false"/>
          <w:color w:val="000000"/>
          <w:sz w:val="28"/>
        </w:rPr>
        <w:t>
      22. Алдын алу және оқу іс-шаралары нұсқамалар, сабақтар (практикалық және теориялық), эксперимент түрінде өтеді, ҚР МКҚ күзететін объектілерді қоспағанда, олар:</w:t>
      </w:r>
    </w:p>
    <w:bookmarkEnd w:id="65"/>
    <w:bookmarkStart w:name="z68" w:id="66"/>
    <w:p>
      <w:pPr>
        <w:spacing w:after="0"/>
        <w:ind w:left="0"/>
        <w:jc w:val="both"/>
      </w:pPr>
      <w:r>
        <w:rPr>
          <w:rFonts w:ascii="Times New Roman"/>
          <w:b w:val="false"/>
          <w:i w:val="false"/>
          <w:color w:val="000000"/>
          <w:sz w:val="28"/>
        </w:rPr>
        <w:t>
      1) объект қызметкерлерімен;</w:t>
      </w:r>
    </w:p>
    <w:bookmarkEnd w:id="66"/>
    <w:bookmarkStart w:name="z69" w:id="67"/>
    <w:p>
      <w:pPr>
        <w:spacing w:after="0"/>
        <w:ind w:left="0"/>
        <w:jc w:val="both"/>
      </w:pPr>
      <w:r>
        <w:rPr>
          <w:rFonts w:ascii="Times New Roman"/>
          <w:b w:val="false"/>
          <w:i w:val="false"/>
          <w:color w:val="000000"/>
          <w:sz w:val="28"/>
        </w:rPr>
        <w:t>
      2) күзет қызметі субъектілерінің қызметкерлерімен өткізіледі.</w:t>
      </w:r>
    </w:p>
    <w:bookmarkEnd w:id="67"/>
    <w:bookmarkStart w:name="z70" w:id="68"/>
    <w:p>
      <w:pPr>
        <w:spacing w:after="0"/>
        <w:ind w:left="0"/>
        <w:jc w:val="both"/>
      </w:pPr>
      <w:r>
        <w:rPr>
          <w:rFonts w:ascii="Times New Roman"/>
          <w:b w:val="false"/>
          <w:i w:val="false"/>
          <w:color w:val="000000"/>
          <w:sz w:val="28"/>
        </w:rPr>
        <w:t>
      23. Нұсқамаларды, сабақтарды (практикалық және теориялық) жоспарлау объектінің терроризмге қарсы қорғалуы жөніндегі іс-шараларды өткізуге жауапты адам жүзеге асырады.</w:t>
      </w:r>
    </w:p>
    <w:bookmarkEnd w:id="68"/>
    <w:p>
      <w:pPr>
        <w:spacing w:after="0"/>
        <w:ind w:left="0"/>
        <w:jc w:val="both"/>
      </w:pPr>
      <w:r>
        <w:rPr>
          <w:rFonts w:ascii="Times New Roman"/>
          <w:b w:val="false"/>
          <w:i w:val="false"/>
          <w:color w:val="000000"/>
          <w:sz w:val="28"/>
        </w:rPr>
        <w:t>
      Іс Басқармасы объектілерінде эксперименттер жүргізуді ұйымдастыруды,ҚР МКҚ күзететін объектілерді қоспағанда, терроризмге қарсы күрес жөніндегі жедел штаб жүзеге асырады және ол Іс Басқармасы объектілерінің терроризм актісін жасауға кедергі келтіруге дайындық режимін бағалауды, салдарларды барынша азайтуды және жоюды қамтамасыз етуді қамтиды.</w:t>
      </w:r>
    </w:p>
    <w:bookmarkStart w:name="z71" w:id="69"/>
    <w:p>
      <w:pPr>
        <w:spacing w:after="0"/>
        <w:ind w:left="0"/>
        <w:jc w:val="both"/>
      </w:pPr>
      <w:r>
        <w:rPr>
          <w:rFonts w:ascii="Times New Roman"/>
          <w:b w:val="false"/>
          <w:i w:val="false"/>
          <w:color w:val="000000"/>
          <w:sz w:val="28"/>
        </w:rPr>
        <w:t>
      24. Алдын алу және оқу іс-шараларын өткізуге Іс Басқармасының қызметкерлері, сондай-ақ объект орналасқан жердегі әкімшілік-аумақтық бірліктің терроризмге қарсы комиссиясымен келісу бойынша мемлекеттік және жергілікті атқарушы органдардың өкілдері тартылады (бұдан әрі - терроризмге қарсы комиссия).</w:t>
      </w:r>
    </w:p>
    <w:bookmarkEnd w:id="69"/>
    <w:p>
      <w:pPr>
        <w:spacing w:after="0"/>
        <w:ind w:left="0"/>
        <w:jc w:val="both"/>
      </w:pPr>
      <w:r>
        <w:rPr>
          <w:rFonts w:ascii="Times New Roman"/>
          <w:b w:val="false"/>
          <w:i w:val="false"/>
          <w:color w:val="000000"/>
          <w:sz w:val="28"/>
        </w:rPr>
        <w:t>
      Жеке және заңды тұлғалар профилактикалық және оқу іс-шараларын өткізуге тартылған жағдайда ұйым басшысы осы іс-шараларды өткізу қажеттілігі туралы Терроризмге қарсы комиссияға хат жолдайды. Жоспарланған іс-шараның тақырыбын объектіні терроризмге қарсы қорғау жөніндегі іс-шараларды жүргізуді қамтамасыз ететін ұйымның жауапты адамы айқындайды.</w:t>
      </w:r>
    </w:p>
    <w:bookmarkStart w:name="z72" w:id="70"/>
    <w:p>
      <w:pPr>
        <w:spacing w:after="0"/>
        <w:ind w:left="0"/>
        <w:jc w:val="both"/>
      </w:pPr>
      <w:r>
        <w:rPr>
          <w:rFonts w:ascii="Times New Roman"/>
          <w:b w:val="false"/>
          <w:i w:val="false"/>
          <w:color w:val="000000"/>
          <w:sz w:val="28"/>
        </w:rPr>
        <w:t xml:space="preserve">
      25. Объектінің терроризмге қарсы қорғалуы мәселелері бойынша алдын алу және оқу іс-шаралары тақырыптарының нұсқалары осы Нұсқаулыққа </w:t>
      </w:r>
      <w:r>
        <w:rPr>
          <w:rFonts w:ascii="Times New Roman"/>
          <w:b w:val="false"/>
          <w:i w:val="false"/>
          <w:color w:val="000000"/>
          <w:sz w:val="28"/>
        </w:rPr>
        <w:t>2-қосымшада</w:t>
      </w:r>
      <w:r>
        <w:rPr>
          <w:rFonts w:ascii="Times New Roman"/>
          <w:b w:val="false"/>
          <w:i w:val="false"/>
          <w:color w:val="000000"/>
          <w:sz w:val="28"/>
        </w:rPr>
        <w:t xml:space="preserve"> берілген.</w:t>
      </w:r>
    </w:p>
    <w:bookmarkEnd w:id="70"/>
    <w:bookmarkStart w:name="z73" w:id="71"/>
    <w:p>
      <w:pPr>
        <w:spacing w:after="0"/>
        <w:ind w:left="0"/>
        <w:jc w:val="both"/>
      </w:pPr>
      <w:r>
        <w:rPr>
          <w:rFonts w:ascii="Times New Roman"/>
          <w:b w:val="false"/>
          <w:i w:val="false"/>
          <w:color w:val="000000"/>
          <w:sz w:val="28"/>
        </w:rPr>
        <w:t>
      26. Күзет қызметтерін көрсету туралы шарттар жасасқан күзет қызметі субъектілерімен алдын алу және оқу іс-шараларын жоспарлауды күзет қызметі субъектісінің басшысы ұйымдастырады.</w:t>
      </w:r>
    </w:p>
    <w:bookmarkEnd w:id="71"/>
    <w:bookmarkStart w:name="z74" w:id="72"/>
    <w:p>
      <w:pPr>
        <w:spacing w:after="0"/>
        <w:ind w:left="0"/>
        <w:jc w:val="both"/>
      </w:pPr>
      <w:r>
        <w:rPr>
          <w:rFonts w:ascii="Times New Roman"/>
          <w:b w:val="false"/>
          <w:i w:val="false"/>
          <w:color w:val="000000"/>
          <w:sz w:val="28"/>
        </w:rPr>
        <w:t>
      27. Сабақтар (практикалық және теориялық), ҚР МКҚ күзететін объектілерді қоспағанда, күзет қызметі субъектісінің басшысының келісімі бойынша ұйым басшысы бекіткен өткізу кестелеріне сәйкес жүргізіледі.</w:t>
      </w:r>
    </w:p>
    <w:bookmarkEnd w:id="72"/>
    <w:bookmarkStart w:name="z75" w:id="73"/>
    <w:p>
      <w:pPr>
        <w:spacing w:after="0"/>
        <w:ind w:left="0"/>
        <w:jc w:val="both"/>
      </w:pPr>
      <w:r>
        <w:rPr>
          <w:rFonts w:ascii="Times New Roman"/>
          <w:b w:val="false"/>
          <w:i w:val="false"/>
          <w:color w:val="000000"/>
          <w:sz w:val="28"/>
        </w:rPr>
        <w:t>
      28. Объектінің орынжайларында және аумағында терроризм актісін жасау қаупі туындаған кездегі іс-қимылдар бойынша практикалық сабақтар объектінің барлық ұжымын қамти отырып, терроризмге қарсы комиссияның үйлестіруімен жылына кемінде бір рет өткізіледі.</w:t>
      </w:r>
    </w:p>
    <w:bookmarkEnd w:id="73"/>
    <w:bookmarkStart w:name="z76" w:id="74"/>
    <w:p>
      <w:pPr>
        <w:spacing w:after="0"/>
        <w:ind w:left="0"/>
        <w:jc w:val="both"/>
      </w:pPr>
      <w:r>
        <w:rPr>
          <w:rFonts w:ascii="Times New Roman"/>
          <w:b w:val="false"/>
          <w:i w:val="false"/>
          <w:color w:val="000000"/>
          <w:sz w:val="28"/>
        </w:rPr>
        <w:t xml:space="preserve">
      29. Объектінің барлық ұжымын қамти отырып, практикалық сабақтарды өткізер алдында қызметкерлердің жекелеген топтарымен (жұмыстың ерекшелігін ескере отырып)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терроризм актілерін жасаудың ықтимал сценарийлері кезінде мінез-құлық алгоритмдерін білуін қалыптастыруға бағытталған теориялық және практикалық сабақтар, нұсқамалар өткізіледі.</w:t>
      </w:r>
    </w:p>
    <w:bookmarkEnd w:id="74"/>
    <w:bookmarkStart w:name="z77" w:id="75"/>
    <w:p>
      <w:pPr>
        <w:spacing w:after="0"/>
        <w:ind w:left="0"/>
        <w:jc w:val="both"/>
      </w:pPr>
      <w:r>
        <w:rPr>
          <w:rFonts w:ascii="Times New Roman"/>
          <w:b w:val="false"/>
          <w:i w:val="false"/>
          <w:color w:val="000000"/>
          <w:sz w:val="28"/>
        </w:rPr>
        <w:t>
      30. Нұсқама өткізу сипаты мен уақыты бойынша жоспарлы және жоспардан тыс болып бөлінеді.</w:t>
      </w:r>
    </w:p>
    <w:bookmarkEnd w:id="75"/>
    <w:bookmarkStart w:name="z78" w:id="76"/>
    <w:p>
      <w:pPr>
        <w:spacing w:after="0"/>
        <w:ind w:left="0"/>
        <w:jc w:val="both"/>
      </w:pPr>
      <w:r>
        <w:rPr>
          <w:rFonts w:ascii="Times New Roman"/>
          <w:b w:val="false"/>
          <w:i w:val="false"/>
          <w:color w:val="000000"/>
          <w:sz w:val="28"/>
        </w:rPr>
        <w:t>
      31. Жоспарлы нұсқама объект қызметкерлері топтарының әрқайсысы үшін жылына кемінде бір рет өткізіледі.</w:t>
      </w:r>
    </w:p>
    <w:bookmarkEnd w:id="76"/>
    <w:bookmarkStart w:name="z79" w:id="77"/>
    <w:p>
      <w:pPr>
        <w:spacing w:after="0"/>
        <w:ind w:left="0"/>
        <w:jc w:val="both"/>
      </w:pPr>
      <w:r>
        <w:rPr>
          <w:rFonts w:ascii="Times New Roman"/>
          <w:b w:val="false"/>
          <w:i w:val="false"/>
          <w:color w:val="000000"/>
          <w:sz w:val="28"/>
        </w:rPr>
        <w:t>
      32. Жоспардан тыс нұсқама:</w:t>
      </w:r>
    </w:p>
    <w:bookmarkEnd w:id="77"/>
    <w:bookmarkStart w:name="z80" w:id="78"/>
    <w:p>
      <w:pPr>
        <w:spacing w:after="0"/>
        <w:ind w:left="0"/>
        <w:jc w:val="both"/>
      </w:pPr>
      <w:r>
        <w:rPr>
          <w:rFonts w:ascii="Times New Roman"/>
          <w:b w:val="false"/>
          <w:i w:val="false"/>
          <w:color w:val="000000"/>
          <w:sz w:val="28"/>
        </w:rPr>
        <w:t xml:space="preserve">
      1) "Терроризм актісі қатерінің туындауы туралы ақпарат мониторингінің және халықты хабардар етудің мемлекеттік жүйесінің ұйымдастырылуы мен жұмыс істеуі қағидаларын бекіту туралы" Қазақстан Республикасы Президентінің 2013 жылғы 9 тамыздағы № 611 </w:t>
      </w:r>
      <w:r>
        <w:rPr>
          <w:rFonts w:ascii="Times New Roman"/>
          <w:b w:val="false"/>
          <w:i w:val="false"/>
          <w:color w:val="000000"/>
          <w:sz w:val="28"/>
        </w:rPr>
        <w:t>Жарлығына</w:t>
      </w:r>
      <w:r>
        <w:rPr>
          <w:rFonts w:ascii="Times New Roman"/>
          <w:b w:val="false"/>
          <w:i w:val="false"/>
          <w:color w:val="000000"/>
          <w:sz w:val="28"/>
        </w:rPr>
        <w:t xml:space="preserve"> сәйкес объект орналасқан өңірде террористік қауіптілік деңгейінің бірі енгізілгенде: бірқалыпты ("сары"), жоғары ("қызғылт сары"), шекті ("қызыл") объектінің терроризмге қарсы қорғалуы жөніндегі іс-шараларды өткізуді қамтамасыз ететін адамның үйлестіруімен;</w:t>
      </w:r>
    </w:p>
    <w:bookmarkEnd w:id="78"/>
    <w:bookmarkStart w:name="z81" w:id="79"/>
    <w:p>
      <w:pPr>
        <w:spacing w:after="0"/>
        <w:ind w:left="0"/>
        <w:jc w:val="both"/>
      </w:pPr>
      <w:r>
        <w:rPr>
          <w:rFonts w:ascii="Times New Roman"/>
          <w:b w:val="false"/>
          <w:i w:val="false"/>
          <w:color w:val="000000"/>
          <w:sz w:val="28"/>
        </w:rPr>
        <w:t>
      2) объектінің терроризмге қарсы қорғалуы жөніндегі жауапты адамның үйлестіруімен объектіде терроризм актісін жасаудың ықтимал қаупі туралы ақпарат пайда болған кезде;</w:t>
      </w:r>
    </w:p>
    <w:bookmarkEnd w:id="79"/>
    <w:bookmarkStart w:name="z82" w:id="80"/>
    <w:p>
      <w:pPr>
        <w:spacing w:after="0"/>
        <w:ind w:left="0"/>
        <w:jc w:val="both"/>
      </w:pPr>
      <w:r>
        <w:rPr>
          <w:rFonts w:ascii="Times New Roman"/>
          <w:b w:val="false"/>
          <w:i w:val="false"/>
          <w:color w:val="000000"/>
          <w:sz w:val="28"/>
        </w:rPr>
        <w:t>
      3) терроризмге қарсы күрес жөніндегі жедел штабтың үйлестіруімен сабақтарға, жаттығу іс-шараларына дайындалу, бөлімшелердің, күзетшілер мен объект қызметкерлерінің іс-қимылдарын бағалау кезінде;</w:t>
      </w:r>
    </w:p>
    <w:bookmarkEnd w:id="80"/>
    <w:bookmarkStart w:name="z83" w:id="81"/>
    <w:p>
      <w:pPr>
        <w:spacing w:after="0"/>
        <w:ind w:left="0"/>
        <w:jc w:val="both"/>
      </w:pPr>
      <w:r>
        <w:rPr>
          <w:rFonts w:ascii="Times New Roman"/>
          <w:b w:val="false"/>
          <w:i w:val="false"/>
          <w:color w:val="000000"/>
          <w:sz w:val="28"/>
        </w:rPr>
        <w:t>
      4) ҚР МКҚ үйлестіруімен күзет іс-шараларын өткізуге дайындалу кезінде өткізіледі.</w:t>
      </w:r>
    </w:p>
    <w:bookmarkEnd w:id="81"/>
    <w:bookmarkStart w:name="z84" w:id="82"/>
    <w:p>
      <w:pPr>
        <w:spacing w:after="0"/>
        <w:ind w:left="0"/>
        <w:jc w:val="both"/>
      </w:pPr>
      <w:r>
        <w:rPr>
          <w:rFonts w:ascii="Times New Roman"/>
          <w:b w:val="false"/>
          <w:i w:val="false"/>
          <w:color w:val="000000"/>
          <w:sz w:val="28"/>
        </w:rPr>
        <w:t>
      33. Жоспардан тыс нұсқаманың мазмұны оны жүргізу қажеттілігін тудырған себептер мен жағдайларға байланысты әрбір нақты жағдайда айқындалады.</w:t>
      </w:r>
    </w:p>
    <w:bookmarkEnd w:id="82"/>
    <w:bookmarkStart w:name="z85" w:id="83"/>
    <w:p>
      <w:pPr>
        <w:spacing w:after="0"/>
        <w:ind w:left="0"/>
        <w:jc w:val="both"/>
      </w:pPr>
      <w:r>
        <w:rPr>
          <w:rFonts w:ascii="Times New Roman"/>
          <w:b w:val="false"/>
          <w:i w:val="false"/>
          <w:color w:val="000000"/>
          <w:sz w:val="28"/>
        </w:rPr>
        <w:t>
      34. Алдын алу және оқу іс-шараларын өткізу үшін барлық немесе белгілі бір қызметкерлер тобын сыйыстыратын, арнайы көрнекі ақпаратты (стендтер, плакаттар) орналастыруға, тақырыптық слайдтарды көрсету үшін проектор орнатуға, аудиотехниканы немесе бейнетехниканы пайдалануға арналған орын бөлінетін орынжай пайдаланылады.</w:t>
      </w:r>
    </w:p>
    <w:bookmarkEnd w:id="83"/>
    <w:bookmarkStart w:name="z86" w:id="84"/>
    <w:p>
      <w:pPr>
        <w:spacing w:after="0"/>
        <w:ind w:left="0"/>
        <w:jc w:val="both"/>
      </w:pPr>
      <w:r>
        <w:rPr>
          <w:rFonts w:ascii="Times New Roman"/>
          <w:b w:val="false"/>
          <w:i w:val="false"/>
          <w:color w:val="000000"/>
          <w:sz w:val="28"/>
        </w:rPr>
        <w:t xml:space="preserve">
      35. Іс-шара аяқталғаннан кейін оның нәтижелері осы Нұсқаулықтың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терроризмге қарсы қорғалу жөніндегі оқу іс-шараларын есепке алу журналына (бұдан әрі - журнал) енгізіледі.</w:t>
      </w:r>
    </w:p>
    <w:bookmarkEnd w:id="84"/>
    <w:bookmarkStart w:name="z87" w:id="85"/>
    <w:p>
      <w:pPr>
        <w:spacing w:after="0"/>
        <w:ind w:left="0"/>
        <w:jc w:val="both"/>
      </w:pPr>
      <w:r>
        <w:rPr>
          <w:rFonts w:ascii="Times New Roman"/>
          <w:b w:val="false"/>
          <w:i w:val="false"/>
          <w:color w:val="000000"/>
          <w:sz w:val="28"/>
        </w:rPr>
        <w:t>
      36. Журнал нөмірленеді, тігіледі және мөрмен бекітіледі. Журналды толтыру қатаң бірізділікті сақтай отырып жүргізіледі.</w:t>
      </w:r>
    </w:p>
    <w:bookmarkEnd w:id="85"/>
    <w:bookmarkStart w:name="z88" w:id="86"/>
    <w:p>
      <w:pPr>
        <w:spacing w:after="0"/>
        <w:ind w:left="0"/>
        <w:jc w:val="both"/>
      </w:pPr>
      <w:r>
        <w:rPr>
          <w:rFonts w:ascii="Times New Roman"/>
          <w:b w:val="false"/>
          <w:i w:val="false"/>
          <w:color w:val="000000"/>
          <w:sz w:val="28"/>
        </w:rPr>
        <w:t>
      37. Журналды жүргізуді объектінің терроризмге қарсы қорғалуы жөніндегі іс-шараларды өткізуге жауапты адам жүзеге асырады.</w:t>
      </w:r>
    </w:p>
    <w:bookmarkEnd w:id="86"/>
    <w:bookmarkStart w:name="z89" w:id="87"/>
    <w:p>
      <w:pPr>
        <w:spacing w:after="0"/>
        <w:ind w:left="0"/>
        <w:jc w:val="both"/>
      </w:pPr>
      <w:r>
        <w:rPr>
          <w:rFonts w:ascii="Times New Roman"/>
          <w:b w:val="false"/>
          <w:i w:val="false"/>
          <w:color w:val="000000"/>
          <w:sz w:val="28"/>
        </w:rPr>
        <w:t>
      38. Террористік көріністерге ден қою, сондай-ақ ҚР МКҚ күзететін объектілерде жасалған терроризм актісінің нәтижесінде туындаған техногендік сипаттағы қатерлерді жою мәселелері бойынша өзара іс-қимыл "Қазақстан Республикасының Мемлекеттік күзет қызметі туралы" және "Терроризмге қарсы іс-қимыл туралы" Қазақстан Республикасының Заңдарына сәйкес жүзеге асырылады.</w:t>
      </w:r>
    </w:p>
    <w:bookmarkEnd w:id="87"/>
    <w:bookmarkStart w:name="z90" w:id="88"/>
    <w:p>
      <w:pPr>
        <w:spacing w:after="0"/>
        <w:ind w:left="0"/>
        <w:jc w:val="left"/>
      </w:pPr>
      <w:r>
        <w:rPr>
          <w:rFonts w:ascii="Times New Roman"/>
          <w:b/>
          <w:i w:val="false"/>
          <w:color w:val="000000"/>
        </w:rPr>
        <w:t xml:space="preserve"> 4-тарау. Террористік көріністерге ден қою, сондай-ақ жасалған терроризм актісінің нәтижесінде туындаған  техногендік сипаттағы қатерлерді жою мәселелері бойынша өзара іс-қимылды ұйымдастыруға қойылатын талаптар</w:t>
      </w:r>
    </w:p>
    <w:bookmarkEnd w:id="88"/>
    <w:bookmarkStart w:name="z91" w:id="89"/>
    <w:p>
      <w:pPr>
        <w:spacing w:after="0"/>
        <w:ind w:left="0"/>
        <w:jc w:val="both"/>
      </w:pPr>
      <w:r>
        <w:rPr>
          <w:rFonts w:ascii="Times New Roman"/>
          <w:b w:val="false"/>
          <w:i w:val="false"/>
          <w:color w:val="000000"/>
          <w:sz w:val="28"/>
        </w:rPr>
        <w:t>
      39. Терроризмге қарсы комиссиямен өзара іс-қимыл терроризм актілерінің алдын алу және жолын кесу, объектіге терроризм актісінің қаупі төнген немесе жасалған жағдайда қызметкерлерді, объектінің қауіпсіздігін қамтамасыз ететін адамдарды оқыту және даярлау, объектінің іс-қимыл жасауға дайындығын айқындау мақсатында ұйымдастырылады.</w:t>
      </w:r>
    </w:p>
    <w:bookmarkEnd w:id="89"/>
    <w:bookmarkStart w:name="z92" w:id="90"/>
    <w:p>
      <w:pPr>
        <w:spacing w:after="0"/>
        <w:ind w:left="0"/>
        <w:jc w:val="both"/>
      </w:pPr>
      <w:r>
        <w:rPr>
          <w:rFonts w:ascii="Times New Roman"/>
          <w:b w:val="false"/>
          <w:i w:val="false"/>
          <w:color w:val="000000"/>
          <w:sz w:val="28"/>
        </w:rPr>
        <w:t>
      40. Терроризмге қарсы комиссиямен өзара іс-қимыл объект үшін террористік сипаттағы неғұрлым ықтимал қатерлерді нақтылау арқылы алдын алу және оқу-жаттығу іс-шараларын жоспарлау кезеңінде белгіленеді.</w:t>
      </w:r>
    </w:p>
    <w:bookmarkEnd w:id="90"/>
    <w:bookmarkStart w:name="z93" w:id="91"/>
    <w:p>
      <w:pPr>
        <w:spacing w:after="0"/>
        <w:ind w:left="0"/>
        <w:jc w:val="both"/>
      </w:pPr>
      <w:r>
        <w:rPr>
          <w:rFonts w:ascii="Times New Roman"/>
          <w:b w:val="false"/>
          <w:i w:val="false"/>
          <w:color w:val="000000"/>
          <w:sz w:val="28"/>
        </w:rPr>
        <w:t>
      41. Объектідегі террористік сипаттағы неғұрлым ықтимал қауіп-қатерлерге, объект ерекшеліктеріне (объект типі, қызметкерлер мен күзет қызметі субъектілерінің қызметкерлерінің саны, объектінің орналасуы) сүйене отырып, объектіде осы Нұсқаулыққа 3-қосымшада келтірілген террористік сипаттағы ықтимал қауіп-қатерлерге объект адамдарының әртүрлі топтарының әрекет ету алгоритмдері нақтыланады.</w:t>
      </w:r>
    </w:p>
    <w:bookmarkEnd w:id="91"/>
    <w:bookmarkStart w:name="z94" w:id="92"/>
    <w:p>
      <w:pPr>
        <w:spacing w:after="0"/>
        <w:ind w:left="0"/>
        <w:jc w:val="both"/>
      </w:pPr>
      <w:r>
        <w:rPr>
          <w:rFonts w:ascii="Times New Roman"/>
          <w:b w:val="false"/>
          <w:i w:val="false"/>
          <w:color w:val="000000"/>
          <w:sz w:val="28"/>
        </w:rPr>
        <w:t>
      42. Бұл алгоритмдер уәкілетті мемлекеттік органдардың қатысуымен өткізілетін практикалық сабақтар, сондай-ақ әртүрлі деңгейдегі терроризмге қарсы сабақтар, жаттығу іс-шаралары, объектідегі оқу-жаттығу іс-шаралары мен күзет бөлімшелерінің іс-қимылдарын бағалау барысында пысықталады.</w:t>
      </w:r>
    </w:p>
    <w:bookmarkEnd w:id="92"/>
    <w:bookmarkStart w:name="z95" w:id="93"/>
    <w:p>
      <w:pPr>
        <w:spacing w:after="0"/>
        <w:ind w:left="0"/>
        <w:jc w:val="both"/>
      </w:pPr>
      <w:r>
        <w:rPr>
          <w:rFonts w:ascii="Times New Roman"/>
          <w:b w:val="false"/>
          <w:i w:val="false"/>
          <w:color w:val="000000"/>
          <w:sz w:val="28"/>
        </w:rPr>
        <w:t>
      43. Объектіні терроризмге қарсы күрес жөніндегі жедел штаб әртүрлі деңгейдегі терроризмге қарсы оқу-жаттығуларын, жаттығу іс-шараларын өткізуге, күзет бөлімшелері мен Іс Басқармасы объектісі персоналының іс-қимылдарын бағалауға тартқан жағдайда, ұйым басшысы, сондай-ақ күзет қызметтерін көрсету туралы шарт жасасқан күзет қызметі субъектісінің басшысы көрсетілген іс-шараларды өткізуге қызметкерлердің қажетті тобы тартылуын және қатысуын қамтамасыз етеді.</w:t>
      </w:r>
    </w:p>
    <w:bookmarkEnd w:id="93"/>
    <w:bookmarkStart w:name="z96" w:id="94"/>
    <w:p>
      <w:pPr>
        <w:spacing w:after="0"/>
        <w:ind w:left="0"/>
        <w:jc w:val="both"/>
      </w:pPr>
      <w:r>
        <w:rPr>
          <w:rFonts w:ascii="Times New Roman"/>
          <w:b w:val="false"/>
          <w:i w:val="false"/>
          <w:color w:val="000000"/>
          <w:sz w:val="28"/>
        </w:rPr>
        <w:t>
      44. Терроризмге қарсы әртүрлі деңгейдегі сабақтарды, жаттығу іс-шараларын өткізу, күзет бөлімшелері мен Іс Басқармасы объектісі қызметкерлерінің іс-қимылдарын бағалау қорытындылары бойынша тиісті жоспарларға, кестелер мен алгоритмдерге тиісті өзгерістер мен толықтырулар енгізіледі.</w:t>
      </w:r>
    </w:p>
    <w:bookmarkEnd w:id="94"/>
    <w:bookmarkStart w:name="z97" w:id="95"/>
    <w:p>
      <w:pPr>
        <w:spacing w:after="0"/>
        <w:ind w:left="0"/>
        <w:jc w:val="both"/>
      </w:pPr>
      <w:r>
        <w:rPr>
          <w:rFonts w:ascii="Times New Roman"/>
          <w:b w:val="false"/>
          <w:i w:val="false"/>
          <w:color w:val="000000"/>
          <w:sz w:val="28"/>
        </w:rPr>
        <w:t>
      45. ҚР МКҚ күзететін объектілерде террористік көріністерге ден қою мәселелері бойынша өзара іс-қимылдың ең негізгі міндеті ҚР МКҚ, ҚР ІІМ мен Ұлттық қауіпсіздік комитеті бөлімшелерін терроризм актілерінің дайындалу фактілері мен белгілері туралы уақытылы хабардар ету және оларға жол бермеуге бағытталған шараларды іске асыру болып табылады.</w:t>
      </w:r>
    </w:p>
    <w:bookmarkEnd w:id="95"/>
    <w:bookmarkStart w:name="z98" w:id="96"/>
    <w:p>
      <w:pPr>
        <w:spacing w:after="0"/>
        <w:ind w:left="0"/>
        <w:jc w:val="both"/>
      </w:pPr>
      <w:r>
        <w:rPr>
          <w:rFonts w:ascii="Times New Roman"/>
          <w:b w:val="false"/>
          <w:i w:val="false"/>
          <w:color w:val="000000"/>
          <w:sz w:val="28"/>
        </w:rPr>
        <w:t>
      46. Ұйымдардың басшылары, күзет қызметтерін көрсету туралы шарт жасасқан күзет қызметі субъектілерінің басшылары терроризм актісінің (актілерінің) жасалу қаупіне немесе жасалуына ден қою дайындығын қамтамасыз ету шеңберінде:</w:t>
      </w:r>
    </w:p>
    <w:bookmarkEnd w:id="96"/>
    <w:bookmarkStart w:name="z99" w:id="97"/>
    <w:p>
      <w:pPr>
        <w:spacing w:after="0"/>
        <w:ind w:left="0"/>
        <w:jc w:val="both"/>
      </w:pPr>
      <w:r>
        <w:rPr>
          <w:rFonts w:ascii="Times New Roman"/>
          <w:b w:val="false"/>
          <w:i w:val="false"/>
          <w:color w:val="000000"/>
          <w:sz w:val="28"/>
        </w:rPr>
        <w:t>
      1) терроризм актісінің (актілерінің) жасалу қаупі немесе жасалуы туралы Қазақстан Республикасының аумақтық ішкі істер және ұлттық қауіпсіздік органдарын дереу хабардар ету;</w:t>
      </w:r>
    </w:p>
    <w:bookmarkEnd w:id="97"/>
    <w:bookmarkStart w:name="z100" w:id="98"/>
    <w:p>
      <w:pPr>
        <w:spacing w:after="0"/>
        <w:ind w:left="0"/>
        <w:jc w:val="both"/>
      </w:pPr>
      <w:r>
        <w:rPr>
          <w:rFonts w:ascii="Times New Roman"/>
          <w:b w:val="false"/>
          <w:i w:val="false"/>
          <w:color w:val="000000"/>
          <w:sz w:val="28"/>
        </w:rPr>
        <w:t>
      2) терроризм актісінің (актілерінің) жасалу қаупі немесе жасалуы туралы уәкілетті мемлекеттік органдардан ақпарат алынған кезде;</w:t>
      </w:r>
    </w:p>
    <w:bookmarkEnd w:id="98"/>
    <w:bookmarkStart w:name="z101" w:id="99"/>
    <w:p>
      <w:pPr>
        <w:spacing w:after="0"/>
        <w:ind w:left="0"/>
        <w:jc w:val="both"/>
      </w:pPr>
      <w:r>
        <w:rPr>
          <w:rFonts w:ascii="Times New Roman"/>
          <w:b w:val="false"/>
          <w:i w:val="false"/>
          <w:color w:val="000000"/>
          <w:sz w:val="28"/>
        </w:rPr>
        <w:t>
      3) қарудың, қолдан жасалған жарылғыш құрылғыларды дайындауға арналған бөлшектердің ұрлануы, заңсыз сатып алынуы туралы белгілі болған фактілер, сондай-ақ олардың сақталатын орындары туралы аумақтық ішкі істер органдарын уақытылы хабардар ету бойынша алғашқы ден қою алгоритмдерін әзірлейді.</w:t>
      </w:r>
    </w:p>
    <w:bookmarkEnd w:id="99"/>
    <w:bookmarkStart w:name="z102" w:id="100"/>
    <w:p>
      <w:pPr>
        <w:spacing w:after="0"/>
        <w:ind w:left="0"/>
        <w:jc w:val="both"/>
      </w:pPr>
      <w:r>
        <w:rPr>
          <w:rFonts w:ascii="Times New Roman"/>
          <w:b w:val="false"/>
          <w:i w:val="false"/>
          <w:color w:val="000000"/>
          <w:sz w:val="28"/>
        </w:rPr>
        <w:t>
      47. Іс Басқармасы объектісі ұйымының басшысы террористік қауіптілік деңгейін белгілеу кезінде мынадай қауіпсіздік шараларын қамтамасыз етеді:</w:t>
      </w:r>
    </w:p>
    <w:bookmarkEnd w:id="100"/>
    <w:p>
      <w:pPr>
        <w:spacing w:after="0"/>
        <w:ind w:left="0"/>
        <w:jc w:val="both"/>
      </w:pPr>
      <w:r>
        <w:rPr>
          <w:rFonts w:ascii="Times New Roman"/>
          <w:b w:val="false"/>
          <w:i w:val="false"/>
          <w:color w:val="000000"/>
          <w:sz w:val="28"/>
        </w:rPr>
        <w:t>
      1) террористік қауіптіліктің "сары" деңгейінде:</w:t>
      </w:r>
    </w:p>
    <w:p>
      <w:pPr>
        <w:spacing w:after="0"/>
        <w:ind w:left="0"/>
        <w:jc w:val="both"/>
      </w:pPr>
      <w:r>
        <w:rPr>
          <w:rFonts w:ascii="Times New Roman"/>
          <w:b w:val="false"/>
          <w:i w:val="false"/>
          <w:color w:val="000000"/>
          <w:sz w:val="28"/>
        </w:rPr>
        <w:t>
      объектіде өткізу режимін күшейту;</w:t>
      </w:r>
    </w:p>
    <w:p>
      <w:pPr>
        <w:spacing w:after="0"/>
        <w:ind w:left="0"/>
        <w:jc w:val="both"/>
      </w:pPr>
      <w:r>
        <w:rPr>
          <w:rFonts w:ascii="Times New Roman"/>
          <w:b w:val="false"/>
          <w:i w:val="false"/>
          <w:color w:val="000000"/>
          <w:sz w:val="28"/>
        </w:rPr>
        <w:t>
      қауіпсіздік жүйелерінің (хабарлау, бейнебақылау және күзет дабылы) жұмысқа жарамдылығын тексеру және қамтамасыз ету;</w:t>
      </w:r>
    </w:p>
    <w:p>
      <w:pPr>
        <w:spacing w:after="0"/>
        <w:ind w:left="0"/>
        <w:jc w:val="both"/>
      </w:pPr>
      <w:r>
        <w:rPr>
          <w:rFonts w:ascii="Times New Roman"/>
          <w:b w:val="false"/>
          <w:i w:val="false"/>
          <w:color w:val="000000"/>
          <w:sz w:val="28"/>
        </w:rPr>
        <w:t>
      келушілерді, қызметкерлерді және көлік құралдарын, қажет болған жағдайда арнайы техникалық құралдарды пайдалана отырып тексеру;</w:t>
      </w:r>
    </w:p>
    <w:p>
      <w:pPr>
        <w:spacing w:after="0"/>
        <w:ind w:left="0"/>
        <w:jc w:val="both"/>
      </w:pPr>
      <w:r>
        <w:rPr>
          <w:rFonts w:ascii="Times New Roman"/>
          <w:b w:val="false"/>
          <w:i w:val="false"/>
          <w:color w:val="000000"/>
          <w:sz w:val="28"/>
        </w:rPr>
        <w:t>
      алынған ақпаратқа байланысты тиісті саладағы мамандарды тарта отырып, күзет қызметтерін көрсету туралы шарт жасасқан күзет қызметі субъектілері, дағдарыс жағдайларын жою жөніндегі функцияларды жүзеге асыратын объектілердің қызметкерлері арасында нұсқама өткізу;</w:t>
      </w:r>
    </w:p>
    <w:p>
      <w:pPr>
        <w:spacing w:after="0"/>
        <w:ind w:left="0"/>
        <w:jc w:val="both"/>
      </w:pPr>
      <w:r>
        <w:rPr>
          <w:rFonts w:ascii="Times New Roman"/>
          <w:b w:val="false"/>
          <w:i w:val="false"/>
          <w:color w:val="000000"/>
          <w:sz w:val="28"/>
        </w:rPr>
        <w:t>
      терроризм актісінің (актілерінің) жасалу қаупі немесе жасалу кезіндегі іс-қимылдар бойынша қызметкерлер арасында нұсқама өткізу;</w:t>
      </w:r>
    </w:p>
    <w:p>
      <w:pPr>
        <w:spacing w:after="0"/>
        <w:ind w:left="0"/>
        <w:jc w:val="both"/>
      </w:pPr>
      <w:r>
        <w:rPr>
          <w:rFonts w:ascii="Times New Roman"/>
          <w:b w:val="false"/>
          <w:i w:val="false"/>
          <w:color w:val="000000"/>
          <w:sz w:val="28"/>
        </w:rPr>
        <w:t>
      эвакуацияланған адамдардың, материалдық құндылықтар мен құжаттаманың уақытша болатын орындарын анықтай отырып, объектіні шұғыл эвакуациялау мәселелерін пысықтау;</w:t>
      </w:r>
    </w:p>
    <w:bookmarkStart w:name="z103" w:id="101"/>
    <w:p>
      <w:pPr>
        <w:spacing w:after="0"/>
        <w:ind w:left="0"/>
        <w:jc w:val="both"/>
      </w:pPr>
      <w:r>
        <w:rPr>
          <w:rFonts w:ascii="Times New Roman"/>
          <w:b w:val="false"/>
          <w:i w:val="false"/>
          <w:color w:val="000000"/>
          <w:sz w:val="28"/>
        </w:rPr>
        <w:t>
      2) террористік қауіптіліктің "қызғылт сары" деңгейі кезінде (террористік қауіптіліктің "сары" деңгейі белгіленгенде қабылданатын шаралармен қатар):</w:t>
      </w:r>
    </w:p>
    <w:bookmarkEnd w:id="101"/>
    <w:p>
      <w:pPr>
        <w:spacing w:after="0"/>
        <w:ind w:left="0"/>
        <w:jc w:val="both"/>
      </w:pPr>
      <w:r>
        <w:rPr>
          <w:rFonts w:ascii="Times New Roman"/>
          <w:b w:val="false"/>
          <w:i w:val="false"/>
          <w:color w:val="000000"/>
          <w:sz w:val="28"/>
        </w:rPr>
        <w:t xml:space="preserve">
      терроризм актілеріне ден қою, сондай-ақ жасалған терроризм актісінің нәтижесінде туындаған техногендік сипаттағы қатерлерді жою мәселелері бойынша уәкілетті мемлекеттік органдармен және ұйымдармен, терроризмге қарсы күрес жөніндегі жедел штабтармен бірлескен іс-қимылдарды пысықтау; </w:t>
      </w:r>
    </w:p>
    <w:p>
      <w:pPr>
        <w:spacing w:after="0"/>
        <w:ind w:left="0"/>
        <w:jc w:val="both"/>
      </w:pPr>
      <w:r>
        <w:rPr>
          <w:rFonts w:ascii="Times New Roman"/>
          <w:b w:val="false"/>
          <w:i w:val="false"/>
          <w:color w:val="000000"/>
          <w:sz w:val="28"/>
        </w:rPr>
        <w:t>
      күзет қызметтерін көрсету туралы шарт жасасқан күзет қызметі субъектілерінің, дағдарысты жағдайларды жою жөніндегі функцияларды жүзеге асыратын объектілер қызметкерлерінің жоғары дайындық режимінде болуы;</w:t>
      </w:r>
    </w:p>
    <w:bookmarkStart w:name="z104" w:id="102"/>
    <w:p>
      <w:pPr>
        <w:spacing w:after="0"/>
        <w:ind w:left="0"/>
        <w:jc w:val="both"/>
      </w:pPr>
      <w:r>
        <w:rPr>
          <w:rFonts w:ascii="Times New Roman"/>
          <w:b w:val="false"/>
          <w:i w:val="false"/>
          <w:color w:val="000000"/>
          <w:sz w:val="28"/>
        </w:rPr>
        <w:t>
      3) террористік қауіптіліктің "қызыл" деңгейі белгіленген кезде (террористік қауіптіліктің "сары" және "қызғылт сары" деңгейлері енгізілгенде қабылданатын шаралармен қатар):</w:t>
      </w:r>
    </w:p>
    <w:bookmarkEnd w:id="102"/>
    <w:p>
      <w:pPr>
        <w:spacing w:after="0"/>
        <w:ind w:left="0"/>
        <w:jc w:val="both"/>
      </w:pPr>
      <w:r>
        <w:rPr>
          <w:rFonts w:ascii="Times New Roman"/>
          <w:b w:val="false"/>
          <w:i w:val="false"/>
          <w:color w:val="000000"/>
          <w:sz w:val="28"/>
        </w:rPr>
        <w:t>
      адамдарды құтқару жөнінде шұғыл шараларды қабылдау, құтқару қызметтері мен құрылымдарының үздіксіз жұмыс істеуіне көмек көрсету;</w:t>
      </w:r>
    </w:p>
    <w:p>
      <w:pPr>
        <w:spacing w:after="0"/>
        <w:ind w:left="0"/>
        <w:jc w:val="both"/>
      </w:pPr>
      <w:r>
        <w:rPr>
          <w:rFonts w:ascii="Times New Roman"/>
          <w:b w:val="false"/>
          <w:i w:val="false"/>
          <w:color w:val="000000"/>
          <w:sz w:val="28"/>
        </w:rPr>
        <w:t xml:space="preserve">
      объектілердің қызметін тоқтата тұру (қажет болған жағдайда). </w:t>
      </w:r>
    </w:p>
    <w:bookmarkStart w:name="z105" w:id="103"/>
    <w:p>
      <w:pPr>
        <w:spacing w:after="0"/>
        <w:ind w:left="0"/>
        <w:jc w:val="left"/>
      </w:pPr>
      <w:r>
        <w:rPr>
          <w:rFonts w:ascii="Times New Roman"/>
          <w:b/>
          <w:i w:val="false"/>
          <w:color w:val="000000"/>
        </w:rPr>
        <w:t xml:space="preserve"> 5-тарау. Террористік тұрғыдан осал объектінің терроризмге қарсы қорғалу паспортын әзірлеуге және оның айналымына қойылатын талаптар</w:t>
      </w:r>
    </w:p>
    <w:bookmarkEnd w:id="103"/>
    <w:bookmarkStart w:name="z106" w:id="104"/>
    <w:p>
      <w:pPr>
        <w:spacing w:after="0"/>
        <w:ind w:left="0"/>
        <w:jc w:val="both"/>
      </w:pPr>
      <w:r>
        <w:rPr>
          <w:rFonts w:ascii="Times New Roman"/>
          <w:b w:val="false"/>
          <w:i w:val="false"/>
          <w:color w:val="000000"/>
          <w:sz w:val="28"/>
        </w:rPr>
        <w:t>
      48. Террористік тұрғыдан осал объектінің терроризмге қарсы қорғалу паспорты (бұдан әрі - паспорт) терроризмге қарсы іс-қимылды жүзеге асыратын мүдделі органдар объектіде терроризм актілерінің алдын алу, жолын кесу, олардың салдарын барынша азайту және (немесе) жою жөніндегі іс-шараларды жоспарлаған кезде пайдалануға арналған.</w:t>
      </w:r>
    </w:p>
    <w:bookmarkEnd w:id="104"/>
    <w:bookmarkStart w:name="z107" w:id="105"/>
    <w:p>
      <w:pPr>
        <w:spacing w:after="0"/>
        <w:ind w:left="0"/>
        <w:jc w:val="both"/>
      </w:pPr>
      <w:r>
        <w:rPr>
          <w:rFonts w:ascii="Times New Roman"/>
          <w:b w:val="false"/>
          <w:i w:val="false"/>
          <w:color w:val="000000"/>
          <w:sz w:val="28"/>
        </w:rPr>
        <w:t>
      49. Паспорт қолжетімділігі шектеулі ақпаратты қамтитын құжат болып табылады.</w:t>
      </w:r>
    </w:p>
    <w:bookmarkEnd w:id="105"/>
    <w:p>
      <w:pPr>
        <w:spacing w:after="0"/>
        <w:ind w:left="0"/>
        <w:jc w:val="both"/>
      </w:pPr>
      <w:r>
        <w:rPr>
          <w:rFonts w:ascii="Times New Roman"/>
          <w:b w:val="false"/>
          <w:i w:val="false"/>
          <w:color w:val="000000"/>
          <w:sz w:val="28"/>
        </w:rPr>
        <w:t>
      Іс Басқармасының объектілерінде паспорт таратылуы шектелген қызметтік ақпаратты қамтитын құжат болып табылады, егер оған құпиялылық белгісі берілмесе, оның "Қызмет бабында пайдалану үшін"деген белгісі болады. Паспортқа құпиялылық белгісін беру туралы шешім Қазақстан Республикасының мемлекеттік құпияларды қорғау саласындағы заңнамасына сәйкес қабылданады. Ұйым басшысы паспортты әзірлеуге, объектінің терроризмге қарсы қорғалуын қамтамасыз етуге, объектілердің терроризмге қарсы қорғалуының жай-күйін бақылауға, терроризмге қарсы күрес жөніндегі жедел штаб қызметіне тартылмаған адамдардың паспортқа қол жеткізуін шектеу бойынша шаралар қабылдайды.</w:t>
      </w:r>
    </w:p>
    <w:bookmarkStart w:name="z108" w:id="106"/>
    <w:p>
      <w:pPr>
        <w:spacing w:after="0"/>
        <w:ind w:left="0"/>
        <w:jc w:val="both"/>
      </w:pPr>
      <w:r>
        <w:rPr>
          <w:rFonts w:ascii="Times New Roman"/>
          <w:b w:val="false"/>
          <w:i w:val="false"/>
          <w:color w:val="000000"/>
          <w:sz w:val="28"/>
        </w:rPr>
        <w:t>
      50. Ұйым басшысы паспортты әзірлеуге, сақтауға және оның деректерін уақытылы жаңартуға жауапты адамды (адамдарды) тағайындайды.</w:t>
      </w:r>
    </w:p>
    <w:bookmarkEnd w:id="106"/>
    <w:bookmarkStart w:name="z109" w:id="107"/>
    <w:p>
      <w:pPr>
        <w:spacing w:after="0"/>
        <w:ind w:left="0"/>
        <w:jc w:val="both"/>
      </w:pPr>
      <w:r>
        <w:rPr>
          <w:rFonts w:ascii="Times New Roman"/>
          <w:b w:val="false"/>
          <w:i w:val="false"/>
          <w:color w:val="000000"/>
          <w:sz w:val="28"/>
        </w:rPr>
        <w:t xml:space="preserve">
      51. Паспорт Қазақстан Республикасы Үкіметінің 2013 жылғы 12 қарашадағы № 1217 қаулысымен бекітілген Террористік тұрғыдан осал объектілердің терроризмге қарсы қорғалуының үлгілік </w:t>
      </w:r>
      <w:r>
        <w:rPr>
          <w:rFonts w:ascii="Times New Roman"/>
          <w:b w:val="false"/>
          <w:i w:val="false"/>
          <w:color w:val="000000"/>
          <w:sz w:val="28"/>
        </w:rPr>
        <w:t>паспортына</w:t>
      </w:r>
      <w:r>
        <w:rPr>
          <w:rFonts w:ascii="Times New Roman"/>
          <w:b w:val="false"/>
          <w:i w:val="false"/>
          <w:color w:val="000000"/>
          <w:sz w:val="28"/>
        </w:rPr>
        <w:t xml:space="preserve"> сәйкес (бұдан әрі – Үлгілік паспорт) бір мезгілде электрондық нұсқаны әзірлей отырып, екі данада әзірленеді.</w:t>
      </w:r>
    </w:p>
    <w:bookmarkEnd w:id="107"/>
    <w:bookmarkStart w:name="z110" w:id="108"/>
    <w:p>
      <w:pPr>
        <w:spacing w:after="0"/>
        <w:ind w:left="0"/>
        <w:jc w:val="both"/>
      </w:pPr>
      <w:r>
        <w:rPr>
          <w:rFonts w:ascii="Times New Roman"/>
          <w:b w:val="false"/>
          <w:i w:val="false"/>
          <w:color w:val="000000"/>
          <w:sz w:val="28"/>
        </w:rPr>
        <w:t>
      52. Паспорттың жобасы ұйым басшысы объектіні террористік тұрғыдан осал объектілердің облыстың, республикалық маңызы бар қаланың, астананың тізбесіне енгізу туралы тиісті хабарламаны алған кезден бастап 45 (қырық бес) жұмыс күні ішінде жасалады.</w:t>
      </w:r>
    </w:p>
    <w:bookmarkEnd w:id="108"/>
    <w:bookmarkStart w:name="z111" w:id="109"/>
    <w:p>
      <w:pPr>
        <w:spacing w:after="0"/>
        <w:ind w:left="0"/>
        <w:jc w:val="both"/>
      </w:pPr>
      <w:r>
        <w:rPr>
          <w:rFonts w:ascii="Times New Roman"/>
          <w:b w:val="false"/>
          <w:i w:val="false"/>
          <w:color w:val="000000"/>
          <w:sz w:val="28"/>
        </w:rPr>
        <w:t>
      53. Іс Басқармасы объектісінің паспорт жобасы, ҚР МКҚ күзететін объектіні қоспағанда, ҚР ІІМ бөлімшелерімен келісіледі. ҚР МКҚ күзететін объектінің паспорт жобасын ҚР МКҚ келіседі.</w:t>
      </w:r>
    </w:p>
    <w:bookmarkEnd w:id="109"/>
    <w:p>
      <w:pPr>
        <w:spacing w:after="0"/>
        <w:ind w:left="0"/>
        <w:jc w:val="both"/>
      </w:pPr>
      <w:r>
        <w:rPr>
          <w:rFonts w:ascii="Times New Roman"/>
          <w:b w:val="false"/>
          <w:i w:val="false"/>
          <w:color w:val="000000"/>
          <w:sz w:val="28"/>
        </w:rPr>
        <w:t>
      Паспорт жобасын келісу объектінің орналасқан жері бойынша әзірленгеннен кейін күнтізбелік 10 (он күн) ішінде жүзеге асырылады.</w:t>
      </w:r>
    </w:p>
    <w:p>
      <w:pPr>
        <w:spacing w:after="0"/>
        <w:ind w:left="0"/>
        <w:jc w:val="both"/>
      </w:pPr>
      <w:r>
        <w:rPr>
          <w:rFonts w:ascii="Times New Roman"/>
          <w:b w:val="false"/>
          <w:i w:val="false"/>
          <w:color w:val="000000"/>
          <w:sz w:val="28"/>
        </w:rPr>
        <w:t xml:space="preserve">
      Паспорт жобасын келісу мерзімі үлгілік паспортта көрсетілген лауазымды адамға паспорт келіп түскен күнінен бастап 15 (он бес) жұмыс күнінен аспайды. </w:t>
      </w:r>
    </w:p>
    <w:p>
      <w:pPr>
        <w:spacing w:after="0"/>
        <w:ind w:left="0"/>
        <w:jc w:val="both"/>
      </w:pPr>
      <w:r>
        <w:rPr>
          <w:rFonts w:ascii="Times New Roman"/>
          <w:b w:val="false"/>
          <w:i w:val="false"/>
          <w:color w:val="000000"/>
          <w:sz w:val="28"/>
        </w:rPr>
        <w:t>
      Келісуші адамнан паспорттың жобасына ескертулер болған кезде пысықтау мерзімі қайтарылған күнінен бастап 15 (он бес) жұмыс күнінен, ал қайта қайтарылған кезде 7 (жеті) жұмыс күнінен аспайды.</w:t>
      </w:r>
    </w:p>
    <w:bookmarkStart w:name="z112" w:id="110"/>
    <w:p>
      <w:pPr>
        <w:spacing w:after="0"/>
        <w:ind w:left="0"/>
        <w:jc w:val="both"/>
      </w:pPr>
      <w:r>
        <w:rPr>
          <w:rFonts w:ascii="Times New Roman"/>
          <w:b w:val="false"/>
          <w:i w:val="false"/>
          <w:color w:val="000000"/>
          <w:sz w:val="28"/>
        </w:rPr>
        <w:t>
      54. Келісілгеннен кейін 10 (он) жұмыс күні ішінде паспортты ұйым басшысы бекітеді (оның ішінде ол жаңартылғанда).</w:t>
      </w:r>
    </w:p>
    <w:bookmarkEnd w:id="110"/>
    <w:bookmarkStart w:name="z113" w:id="111"/>
    <w:p>
      <w:pPr>
        <w:spacing w:after="0"/>
        <w:ind w:left="0"/>
        <w:jc w:val="both"/>
      </w:pPr>
      <w:r>
        <w:rPr>
          <w:rFonts w:ascii="Times New Roman"/>
          <w:b w:val="false"/>
          <w:i w:val="false"/>
          <w:color w:val="000000"/>
          <w:sz w:val="28"/>
        </w:rPr>
        <w:t>
      55. Объектілердің паспорттарын есепке алу номенклатуралық істер форматында жүзеге асырылады.</w:t>
      </w:r>
    </w:p>
    <w:bookmarkEnd w:id="111"/>
    <w:bookmarkStart w:name="z114" w:id="112"/>
    <w:p>
      <w:pPr>
        <w:spacing w:after="0"/>
        <w:ind w:left="0"/>
        <w:jc w:val="both"/>
      </w:pPr>
      <w:r>
        <w:rPr>
          <w:rFonts w:ascii="Times New Roman"/>
          <w:b w:val="false"/>
          <w:i w:val="false"/>
          <w:color w:val="000000"/>
          <w:sz w:val="28"/>
        </w:rPr>
        <w:t>
      56. Паспорттың бірінші данасы (түпнұсқасы) әзірленіп бекітілгеннен кейін оның сақталуына жауапты адамда сақталуы тиіс.</w:t>
      </w:r>
    </w:p>
    <w:bookmarkEnd w:id="112"/>
    <w:bookmarkStart w:name="z115" w:id="113"/>
    <w:p>
      <w:pPr>
        <w:spacing w:after="0"/>
        <w:ind w:left="0"/>
        <w:jc w:val="both"/>
      </w:pPr>
      <w:r>
        <w:rPr>
          <w:rFonts w:ascii="Times New Roman"/>
          <w:b w:val="false"/>
          <w:i w:val="false"/>
          <w:color w:val="000000"/>
          <w:sz w:val="28"/>
        </w:rPr>
        <w:t>
      57. Терроризм актілерінің салдарын жоюға және барынша азайтуға тартылған органдарға паспортты уақытылы беруді қамтамасыз ету мақсатында паспортқа екі данада құжаттарды уақытша беру актісі жасалады.</w:t>
      </w:r>
    </w:p>
    <w:bookmarkEnd w:id="113"/>
    <w:bookmarkStart w:name="z116" w:id="114"/>
    <w:p>
      <w:pPr>
        <w:spacing w:after="0"/>
        <w:ind w:left="0"/>
        <w:jc w:val="both"/>
      </w:pPr>
      <w:r>
        <w:rPr>
          <w:rFonts w:ascii="Times New Roman"/>
          <w:b w:val="false"/>
          <w:i w:val="false"/>
          <w:color w:val="000000"/>
          <w:sz w:val="28"/>
        </w:rPr>
        <w:t>
      58. Құжаттарды уақытша беру актісінің бір данасы паспортпен бірге терроризмге қарсы операцияға басшылықты жүзеге асыратын жедел штабқа беріледі. Екінші данасы паспортты сақтауға жауапты адамда қалады.</w:t>
      </w:r>
    </w:p>
    <w:bookmarkEnd w:id="114"/>
    <w:bookmarkStart w:name="z117" w:id="115"/>
    <w:p>
      <w:pPr>
        <w:spacing w:after="0"/>
        <w:ind w:left="0"/>
        <w:jc w:val="both"/>
      </w:pPr>
      <w:r>
        <w:rPr>
          <w:rFonts w:ascii="Times New Roman"/>
          <w:b w:val="false"/>
          <w:i w:val="false"/>
          <w:color w:val="000000"/>
          <w:sz w:val="28"/>
        </w:rPr>
        <w:t>
      59. Паспорттың екінші данасы және паспорттың электрондық нұсқасы (PDF форматында электрондық ақпарат жеткізгіште) ол бекітілген немесе түзетілген күнінен бастап күнтізбелік 10 (он) күннен кешіктірілмейтін мерзімде:</w:t>
      </w:r>
    </w:p>
    <w:bookmarkEnd w:id="115"/>
    <w:p>
      <w:pPr>
        <w:spacing w:after="0"/>
        <w:ind w:left="0"/>
        <w:jc w:val="both"/>
      </w:pPr>
      <w:r>
        <w:rPr>
          <w:rFonts w:ascii="Times New Roman"/>
          <w:b w:val="false"/>
          <w:i w:val="false"/>
          <w:color w:val="000000"/>
          <w:sz w:val="28"/>
        </w:rPr>
        <w:t>
      Іс Басқармасы объектілері үшін ҚР МКҚ күзететін объектілерді қоспағанда, ҚР ІІМ аумақтық бөлімшелеріне;</w:t>
      </w:r>
    </w:p>
    <w:p>
      <w:pPr>
        <w:spacing w:after="0"/>
        <w:ind w:left="0"/>
        <w:jc w:val="both"/>
      </w:pPr>
      <w:r>
        <w:rPr>
          <w:rFonts w:ascii="Times New Roman"/>
          <w:b w:val="false"/>
          <w:i w:val="false"/>
          <w:color w:val="000000"/>
          <w:sz w:val="28"/>
        </w:rPr>
        <w:t>
      ҚР МКҚ күзететін Іс Басқармасы объектілері үшін ҚР МКҚ-ға сақтау үшін жіберіледі.</w:t>
      </w:r>
    </w:p>
    <w:bookmarkStart w:name="z118" w:id="116"/>
    <w:p>
      <w:pPr>
        <w:spacing w:after="0"/>
        <w:ind w:left="0"/>
        <w:jc w:val="both"/>
      </w:pPr>
      <w:r>
        <w:rPr>
          <w:rFonts w:ascii="Times New Roman"/>
          <w:b w:val="false"/>
          <w:i w:val="false"/>
          <w:color w:val="000000"/>
          <w:sz w:val="28"/>
        </w:rPr>
        <w:t>
      60. Паспорт келесі өзгерістер енгізілген жағдайда түзетуге жатады:</w:t>
      </w:r>
    </w:p>
    <w:bookmarkEnd w:id="116"/>
    <w:p>
      <w:pPr>
        <w:spacing w:after="0"/>
        <w:ind w:left="0"/>
        <w:jc w:val="both"/>
      </w:pPr>
      <w:r>
        <w:rPr>
          <w:rFonts w:ascii="Times New Roman"/>
          <w:b w:val="false"/>
          <w:i w:val="false"/>
          <w:color w:val="000000"/>
          <w:sz w:val="28"/>
        </w:rPr>
        <w:t>
      1) меншік құқығы;</w:t>
      </w:r>
    </w:p>
    <w:p>
      <w:pPr>
        <w:spacing w:after="0"/>
        <w:ind w:left="0"/>
        <w:jc w:val="both"/>
      </w:pPr>
      <w:r>
        <w:rPr>
          <w:rFonts w:ascii="Times New Roman"/>
          <w:b w:val="false"/>
          <w:i w:val="false"/>
          <w:color w:val="000000"/>
          <w:sz w:val="28"/>
        </w:rPr>
        <w:t>
      2) ұйым басшысы;</w:t>
      </w:r>
    </w:p>
    <w:p>
      <w:pPr>
        <w:spacing w:after="0"/>
        <w:ind w:left="0"/>
        <w:jc w:val="both"/>
      </w:pPr>
      <w:r>
        <w:rPr>
          <w:rFonts w:ascii="Times New Roman"/>
          <w:b w:val="false"/>
          <w:i w:val="false"/>
          <w:color w:val="000000"/>
          <w:sz w:val="28"/>
        </w:rPr>
        <w:t>
      3) объектінің атауы;</w:t>
      </w:r>
    </w:p>
    <w:p>
      <w:pPr>
        <w:spacing w:after="0"/>
        <w:ind w:left="0"/>
        <w:jc w:val="both"/>
      </w:pPr>
      <w:r>
        <w:rPr>
          <w:rFonts w:ascii="Times New Roman"/>
          <w:b w:val="false"/>
          <w:i w:val="false"/>
          <w:color w:val="000000"/>
          <w:sz w:val="28"/>
        </w:rPr>
        <w:t>
      4) объектінің негізгі мақсаты;</w:t>
      </w:r>
    </w:p>
    <w:p>
      <w:pPr>
        <w:spacing w:after="0"/>
        <w:ind w:left="0"/>
        <w:jc w:val="both"/>
      </w:pPr>
      <w:r>
        <w:rPr>
          <w:rFonts w:ascii="Times New Roman"/>
          <w:b w:val="false"/>
          <w:i w:val="false"/>
          <w:color w:val="000000"/>
          <w:sz w:val="28"/>
        </w:rPr>
        <w:t>
      5) объектінің, іргелес аумақта құрылыс салудың жалпы ауданы мен периметрі немесе егер конструкцияға өзгерістер енгізілсе, күрделі жөндеу, ғимараттарды (құрылыстар мен ғимараттарды) және инженерлік жүйелерді реконструкциялау аяқталғаннан кейін;</w:t>
      </w:r>
    </w:p>
    <w:p>
      <w:pPr>
        <w:spacing w:after="0"/>
        <w:ind w:left="0"/>
        <w:jc w:val="both"/>
      </w:pPr>
      <w:r>
        <w:rPr>
          <w:rFonts w:ascii="Times New Roman"/>
          <w:b w:val="false"/>
          <w:i w:val="false"/>
          <w:color w:val="000000"/>
          <w:sz w:val="28"/>
        </w:rPr>
        <w:t>
      6) объектінің ықтимал қауіпті учаскелерінің тізбесі;</w:t>
      </w:r>
    </w:p>
    <w:p>
      <w:pPr>
        <w:spacing w:after="0"/>
        <w:ind w:left="0"/>
        <w:jc w:val="both"/>
      </w:pPr>
      <w:r>
        <w:rPr>
          <w:rFonts w:ascii="Times New Roman"/>
          <w:b w:val="false"/>
          <w:i w:val="false"/>
          <w:color w:val="000000"/>
          <w:sz w:val="28"/>
        </w:rPr>
        <w:t xml:space="preserve">
      7) объектінің терроризмге қарсы қорғалуын қамтамасыз ету үшін қолданылатын техникалық құралдар. </w:t>
      </w:r>
    </w:p>
    <w:bookmarkStart w:name="z119" w:id="117"/>
    <w:p>
      <w:pPr>
        <w:spacing w:after="0"/>
        <w:ind w:left="0"/>
        <w:jc w:val="both"/>
      </w:pPr>
      <w:r>
        <w:rPr>
          <w:rFonts w:ascii="Times New Roman"/>
          <w:b w:val="false"/>
          <w:i w:val="false"/>
          <w:color w:val="000000"/>
          <w:sz w:val="28"/>
        </w:rPr>
        <w:t>
      61. Өзгерістер түзетуге негіздер туындағаннан кейін күнтізбелік 20 (жиырма) жұмыс күні ішінде енгізіледі.</w:t>
      </w:r>
    </w:p>
    <w:bookmarkEnd w:id="117"/>
    <w:p>
      <w:pPr>
        <w:spacing w:after="0"/>
        <w:ind w:left="0"/>
        <w:jc w:val="both"/>
      </w:pPr>
      <w:r>
        <w:rPr>
          <w:rFonts w:ascii="Times New Roman"/>
          <w:b w:val="false"/>
          <w:i w:val="false"/>
          <w:color w:val="000000"/>
          <w:sz w:val="28"/>
        </w:rPr>
        <w:t>
      Паспортты әзірлеу, оған түзетулер енгізу мерзімдерін ұлғайтқан кезде, ұйым басшысы терроризмге қарсы комиссияға тиісті өтінішпен жүгінеді.</w:t>
      </w:r>
    </w:p>
    <w:p>
      <w:pPr>
        <w:spacing w:after="0"/>
        <w:ind w:left="0"/>
        <w:jc w:val="both"/>
      </w:pPr>
      <w:r>
        <w:rPr>
          <w:rFonts w:ascii="Times New Roman"/>
          <w:b w:val="false"/>
          <w:i w:val="false"/>
          <w:color w:val="000000"/>
          <w:sz w:val="28"/>
        </w:rPr>
        <w:t xml:space="preserve">
      Паспортқа сақталуына жауапты қызметкер ұйым басшысының қолымен расталған өзгерістердің себептері мен күндерін көрсете отырып, енгізілген өзгерістер мен толықтырулар туралы белгі қояды. Паспорттың өзгерістер болған элементтері ғана ауыстырылуға жатады. </w:t>
      </w:r>
    </w:p>
    <w:p>
      <w:pPr>
        <w:spacing w:after="0"/>
        <w:ind w:left="0"/>
        <w:jc w:val="both"/>
      </w:pPr>
      <w:r>
        <w:rPr>
          <w:rFonts w:ascii="Times New Roman"/>
          <w:b w:val="false"/>
          <w:i w:val="false"/>
          <w:color w:val="000000"/>
          <w:sz w:val="28"/>
        </w:rPr>
        <w:t>
      Бір мезгілде ұйым басшысының қолы қойылған тиісті өзгерістер туралы ақпарат паспорттың электрондық нұсқасын бір мезгілде ауыстыра отырып, паспорттың екінші данасына қоса тіркеу үшін Қазақстан Республикасының Ішкі істер органдарына немесе ҚР МКҚ-ға жіберіледі.</w:t>
      </w:r>
    </w:p>
    <w:bookmarkStart w:name="z120" w:id="118"/>
    <w:p>
      <w:pPr>
        <w:spacing w:after="0"/>
        <w:ind w:left="0"/>
        <w:jc w:val="both"/>
      </w:pPr>
      <w:r>
        <w:rPr>
          <w:rFonts w:ascii="Times New Roman"/>
          <w:b w:val="false"/>
          <w:i w:val="false"/>
          <w:color w:val="000000"/>
          <w:sz w:val="28"/>
        </w:rPr>
        <w:t>
      62. Паспорт мына жағдайда:</w:t>
      </w:r>
    </w:p>
    <w:bookmarkEnd w:id="118"/>
    <w:p>
      <w:pPr>
        <w:spacing w:after="0"/>
        <w:ind w:left="0"/>
        <w:jc w:val="both"/>
      </w:pPr>
      <w:r>
        <w:rPr>
          <w:rFonts w:ascii="Times New Roman"/>
          <w:b w:val="false"/>
          <w:i w:val="false"/>
          <w:color w:val="000000"/>
          <w:sz w:val="28"/>
        </w:rPr>
        <w:t>
      1) бес жылда кемінде бір рет;</w:t>
      </w:r>
    </w:p>
    <w:p>
      <w:pPr>
        <w:spacing w:after="0"/>
        <w:ind w:left="0"/>
        <w:jc w:val="both"/>
      </w:pPr>
      <w:r>
        <w:rPr>
          <w:rFonts w:ascii="Times New Roman"/>
          <w:b w:val="false"/>
          <w:i w:val="false"/>
          <w:color w:val="000000"/>
          <w:sz w:val="28"/>
        </w:rPr>
        <w:t>
      2) паспорт мәтіні тармақтарының жартысынан астамына түзетулер енгізілген жағдайда толық ауыстыруға жатады.</w:t>
      </w:r>
    </w:p>
    <w:bookmarkStart w:name="z121" w:id="119"/>
    <w:p>
      <w:pPr>
        <w:spacing w:after="0"/>
        <w:ind w:left="0"/>
        <w:jc w:val="both"/>
      </w:pPr>
      <w:r>
        <w:rPr>
          <w:rFonts w:ascii="Times New Roman"/>
          <w:b w:val="false"/>
          <w:i w:val="false"/>
          <w:color w:val="000000"/>
          <w:sz w:val="28"/>
        </w:rPr>
        <w:t>
      63. Паспорт тиісті акт жасала отырып, комиссиялық тәртіппен жойылуға жатады. Акт ұйымда қалады, ал актінің көшірмесі паспорттың екінші данасы сақталатын жерге жіберіледі.</w:t>
      </w:r>
    </w:p>
    <w:bookmarkEnd w:id="119"/>
    <w:bookmarkStart w:name="z122" w:id="120"/>
    <w:p>
      <w:pPr>
        <w:spacing w:after="0"/>
        <w:ind w:left="0"/>
        <w:jc w:val="left"/>
      </w:pPr>
      <w:r>
        <w:rPr>
          <w:rFonts w:ascii="Times New Roman"/>
          <w:b/>
          <w:i w:val="false"/>
          <w:color w:val="000000"/>
        </w:rPr>
        <w:t xml:space="preserve"> 6-тарау. Террористік тұрғыдан осал объектілерді инженерлік-техникалық жабдықпен жарақтандыруға қойылатын талаптар</w:t>
      </w:r>
    </w:p>
    <w:bookmarkEnd w:id="120"/>
    <w:bookmarkStart w:name="z123" w:id="121"/>
    <w:p>
      <w:pPr>
        <w:spacing w:after="0"/>
        <w:ind w:left="0"/>
        <w:jc w:val="both"/>
      </w:pPr>
      <w:r>
        <w:rPr>
          <w:rFonts w:ascii="Times New Roman"/>
          <w:b w:val="false"/>
          <w:i w:val="false"/>
          <w:color w:val="000000"/>
          <w:sz w:val="28"/>
        </w:rPr>
        <w:t>
      64. Терроризм актісінің жасалуының ықтимал салдарын және инженерлік-техникалық жабдыққа қойылатын сараланған талаптардың айқындалуын ескере отырып, мынадай объектілердің топтары белгіленеді:</w:t>
      </w:r>
    </w:p>
    <w:bookmarkEnd w:id="121"/>
    <w:p>
      <w:pPr>
        <w:spacing w:after="0"/>
        <w:ind w:left="0"/>
        <w:jc w:val="both"/>
      </w:pPr>
      <w:r>
        <w:rPr>
          <w:rFonts w:ascii="Times New Roman"/>
          <w:b w:val="false"/>
          <w:i w:val="false"/>
          <w:color w:val="000000"/>
          <w:sz w:val="28"/>
        </w:rPr>
        <w:t>
      1) Іс Басқармасының бірінші топтағы объектілері – ҚР МКҚ күзететін объектілер;</w:t>
      </w:r>
    </w:p>
    <w:p>
      <w:pPr>
        <w:spacing w:after="0"/>
        <w:ind w:left="0"/>
        <w:jc w:val="both"/>
      </w:pPr>
      <w:r>
        <w:rPr>
          <w:rFonts w:ascii="Times New Roman"/>
          <w:b w:val="false"/>
          <w:i w:val="false"/>
          <w:color w:val="000000"/>
          <w:sz w:val="28"/>
        </w:rPr>
        <w:t>
      2) Іс Басқармасының екінші топтағы объектілері – ҚР ІІМ бөлімшелері күзететін объектілер;</w:t>
      </w:r>
    </w:p>
    <w:p>
      <w:pPr>
        <w:spacing w:after="0"/>
        <w:ind w:left="0"/>
        <w:jc w:val="both"/>
      </w:pPr>
      <w:r>
        <w:rPr>
          <w:rFonts w:ascii="Times New Roman"/>
          <w:b w:val="false"/>
          <w:i w:val="false"/>
          <w:color w:val="000000"/>
          <w:sz w:val="28"/>
        </w:rPr>
        <w:t>
      3) Іс Басқармасының үшінші топтағы объектілері – жеке күзет ұйымы күзететін Қазақстан Республикасы Қаржы министрлігі ведомстволарының ғимараты;</w:t>
      </w:r>
    </w:p>
    <w:p>
      <w:pPr>
        <w:spacing w:after="0"/>
        <w:ind w:left="0"/>
        <w:jc w:val="both"/>
      </w:pPr>
      <w:r>
        <w:rPr>
          <w:rFonts w:ascii="Times New Roman"/>
          <w:b w:val="false"/>
          <w:i w:val="false"/>
          <w:color w:val="000000"/>
          <w:sz w:val="28"/>
        </w:rPr>
        <w:t>
      4) Іс Басқармасының төртінші топтағы объектілері - стационарлық медициналық көмек пен санаторийлік-курорттық қызметтер көрсетуге арналған 200 (екі жүз) және одан да көп келушілер болуына есептелген объектілер;</w:t>
      </w:r>
    </w:p>
    <w:p>
      <w:pPr>
        <w:spacing w:after="0"/>
        <w:ind w:left="0"/>
        <w:jc w:val="both"/>
      </w:pPr>
      <w:r>
        <w:rPr>
          <w:rFonts w:ascii="Times New Roman"/>
          <w:b w:val="false"/>
          <w:i w:val="false"/>
          <w:color w:val="000000"/>
          <w:sz w:val="28"/>
        </w:rPr>
        <w:t xml:space="preserve">
      5) Іс Басқармасының бесінші топтағы объектілері – 100 және одан да көп орынға есептелген мектепке дейінгі білім беру объектілері. </w:t>
      </w:r>
    </w:p>
    <w:bookmarkStart w:name="z124" w:id="122"/>
    <w:p>
      <w:pPr>
        <w:spacing w:after="0"/>
        <w:ind w:left="0"/>
        <w:jc w:val="both"/>
      </w:pPr>
      <w:r>
        <w:rPr>
          <w:rFonts w:ascii="Times New Roman"/>
          <w:b w:val="false"/>
          <w:i w:val="false"/>
          <w:color w:val="000000"/>
          <w:sz w:val="28"/>
        </w:rPr>
        <w:t>
      65. Іс Басқармасының объектілері осы тараудың 64-тармағында көрсетілген топтар бойынша бөлінуіне қарамастан бейнебақылау, хабарландыру, өрт дабылы жүйелерімен жарақтандырылады.</w:t>
      </w:r>
    </w:p>
    <w:bookmarkEnd w:id="122"/>
    <w:bookmarkStart w:name="z125" w:id="123"/>
    <w:p>
      <w:pPr>
        <w:spacing w:after="0"/>
        <w:ind w:left="0"/>
        <w:jc w:val="both"/>
      </w:pPr>
      <w:r>
        <w:rPr>
          <w:rFonts w:ascii="Times New Roman"/>
          <w:b w:val="false"/>
          <w:i w:val="false"/>
          <w:color w:val="000000"/>
          <w:sz w:val="28"/>
        </w:rPr>
        <w:t xml:space="preserve">
      66. Іс Басқармасының объектілерінің бейнебақылау жүйелері Қазақстан Республикасы нормативтік құқықтық актілерінің мемлекеттік тізілімінде № 21693 болып тіркелген Қазақстан Республикасы Ұлттық қауіпсіздік комитеті төрағасының 2020 жылғы 27 қазандағы № 69-қе бұйрығымен бекітілген Ұлттық бейнемониторинг жүйесінің жұмыс істеу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 көзделген тәртіппен және шарттарда Ұлттық бейнемониторинг жүйесіне қосылуға жатады.</w:t>
      </w:r>
    </w:p>
    <w:bookmarkEnd w:id="123"/>
    <w:p>
      <w:pPr>
        <w:spacing w:after="0"/>
        <w:ind w:left="0"/>
        <w:jc w:val="both"/>
      </w:pPr>
      <w:r>
        <w:rPr>
          <w:rFonts w:ascii="Times New Roman"/>
          <w:b w:val="false"/>
          <w:i w:val="false"/>
          <w:color w:val="000000"/>
          <w:sz w:val="28"/>
        </w:rPr>
        <w:t>
      Бірінші топтың объектілері Ұлттық бейнемониторинг жүйесіне ҚР МКҚ келісімі бойынша қосылады.</w:t>
      </w:r>
    </w:p>
    <w:bookmarkStart w:name="z126" w:id="124"/>
    <w:p>
      <w:pPr>
        <w:spacing w:after="0"/>
        <w:ind w:left="0"/>
        <w:jc w:val="both"/>
      </w:pPr>
      <w:r>
        <w:rPr>
          <w:rFonts w:ascii="Times New Roman"/>
          <w:b w:val="false"/>
          <w:i w:val="false"/>
          <w:color w:val="000000"/>
          <w:sz w:val="28"/>
        </w:rPr>
        <w:t>
      67. Мемлекеттік күзетілуі тиіс объектілерді (бірінші, екінші) жарақтандыру осы тараудың 64-тармағында көрсетілген топтар бойынша бөлінуіне қарамастан Мемлекеттік күзетілуі тиіс объектілердің инженерлік-техникалық нығайтылуы жөніндегі талаптарға сәйкес қамтамасыз етіледі.</w:t>
      </w:r>
    </w:p>
    <w:bookmarkEnd w:id="124"/>
    <w:bookmarkStart w:name="z127" w:id="125"/>
    <w:p>
      <w:pPr>
        <w:spacing w:after="0"/>
        <w:ind w:left="0"/>
        <w:jc w:val="both"/>
      </w:pPr>
      <w:r>
        <w:rPr>
          <w:rFonts w:ascii="Times New Roman"/>
          <w:b w:val="false"/>
          <w:i w:val="false"/>
          <w:color w:val="000000"/>
          <w:sz w:val="28"/>
        </w:rPr>
        <w:t>
      68. Үшінші, төртінші және бесінші топтардың объектілері Нұсқаулықтың 65-тармағында көзделген инженерлік-техникалық құралдарға қосымша:</w:t>
      </w:r>
    </w:p>
    <w:bookmarkEnd w:id="125"/>
    <w:bookmarkStart w:name="z128" w:id="126"/>
    <w:p>
      <w:pPr>
        <w:spacing w:after="0"/>
        <w:ind w:left="0"/>
        <w:jc w:val="both"/>
      </w:pPr>
      <w:r>
        <w:rPr>
          <w:rFonts w:ascii="Times New Roman"/>
          <w:b w:val="false"/>
          <w:i w:val="false"/>
          <w:color w:val="000000"/>
          <w:sz w:val="28"/>
        </w:rPr>
        <w:t>
      1) күзет бекетімен;</w:t>
      </w:r>
    </w:p>
    <w:bookmarkEnd w:id="126"/>
    <w:p>
      <w:pPr>
        <w:spacing w:after="0"/>
        <w:ind w:left="0"/>
        <w:jc w:val="both"/>
      </w:pPr>
      <w:r>
        <w:rPr>
          <w:rFonts w:ascii="Times New Roman"/>
          <w:b w:val="false"/>
          <w:i w:val="false"/>
          <w:color w:val="000000"/>
          <w:sz w:val="28"/>
        </w:rPr>
        <w:t>
      2) аумақтық ішкі істер органдарының кезекші бөлімшелеріне не күзет қызметі субъектілерінің орталықтандырылған бақылау пультіне шығарылған дабыл беру құралдарымен (дабыл түймесімен);</w:t>
      </w:r>
    </w:p>
    <w:p>
      <w:pPr>
        <w:spacing w:after="0"/>
        <w:ind w:left="0"/>
        <w:jc w:val="both"/>
      </w:pPr>
      <w:r>
        <w:rPr>
          <w:rFonts w:ascii="Times New Roman"/>
          <w:b w:val="false"/>
          <w:i w:val="false"/>
          <w:color w:val="000000"/>
          <w:sz w:val="28"/>
        </w:rPr>
        <w:t>
      3) дабыл беру және хабарлау, кіруді басқаруды бақылау, бейнебақылау, өрт дабылы жүйелерінің кемінде 2 сағат үздіксіз жұмысын қамтамасыз ететін аккумуляторлық қолдауы бар резервтік электрмен жабдықтау құралдарымен жабдықталады.</w:t>
      </w:r>
    </w:p>
    <w:p>
      <w:pPr>
        <w:spacing w:after="0"/>
        <w:ind w:left="0"/>
        <w:jc w:val="both"/>
      </w:pPr>
      <w:r>
        <w:rPr>
          <w:rFonts w:ascii="Times New Roman"/>
          <w:b w:val="false"/>
          <w:i w:val="false"/>
          <w:color w:val="000000"/>
          <w:sz w:val="28"/>
        </w:rPr>
        <w:t>
      Объектіде электр энергиясы ұзақ уақытқа авариялық өшірілген жағдайда (2 сағаттан көп) резервтік электрмен жабдықтауды қамтамасыз ететін дизель-генератор орнатылады.</w:t>
      </w:r>
    </w:p>
    <w:bookmarkStart w:name="z129" w:id="127"/>
    <w:p>
      <w:pPr>
        <w:spacing w:after="0"/>
        <w:ind w:left="0"/>
        <w:jc w:val="both"/>
      </w:pPr>
      <w:r>
        <w:rPr>
          <w:rFonts w:ascii="Times New Roman"/>
          <w:b w:val="false"/>
          <w:i w:val="false"/>
          <w:color w:val="000000"/>
          <w:sz w:val="28"/>
        </w:rPr>
        <w:t>
      69. Үшінші топтың объектілері Нұсқаулықтың 68-тармағында көрсетілген инженерлік-техникалық құралдарға қосымша:</w:t>
      </w:r>
    </w:p>
    <w:bookmarkEnd w:id="127"/>
    <w:bookmarkStart w:name="z130" w:id="128"/>
    <w:p>
      <w:pPr>
        <w:spacing w:after="0"/>
        <w:ind w:left="0"/>
        <w:jc w:val="both"/>
      </w:pPr>
      <w:r>
        <w:rPr>
          <w:rFonts w:ascii="Times New Roman"/>
          <w:b w:val="false"/>
          <w:i w:val="false"/>
          <w:color w:val="000000"/>
          <w:sz w:val="28"/>
        </w:rPr>
        <w:t>
      1) кіруді бақылау және басқару жүйесімен;</w:t>
      </w:r>
    </w:p>
    <w:bookmarkEnd w:id="128"/>
    <w:p>
      <w:pPr>
        <w:spacing w:after="0"/>
        <w:ind w:left="0"/>
        <w:jc w:val="both"/>
      </w:pPr>
      <w:r>
        <w:rPr>
          <w:rFonts w:ascii="Times New Roman"/>
          <w:b w:val="false"/>
          <w:i w:val="false"/>
          <w:color w:val="000000"/>
          <w:sz w:val="28"/>
        </w:rPr>
        <w:t>
      2) таранға қарсы құрылғылармен (объектінің аумағында адамдар жаппай болуы мүмкін ашық орындар және оларды көлік құралдары басып кету қаупі болған кезде);</w:t>
      </w:r>
    </w:p>
    <w:p>
      <w:pPr>
        <w:spacing w:after="0"/>
        <w:ind w:left="0"/>
        <w:jc w:val="both"/>
      </w:pPr>
      <w:r>
        <w:rPr>
          <w:rFonts w:ascii="Times New Roman"/>
          <w:b w:val="false"/>
          <w:i w:val="false"/>
          <w:color w:val="000000"/>
          <w:sz w:val="28"/>
        </w:rPr>
        <w:t>
      3) тексерудің техникалық құралдарымен;</w:t>
      </w:r>
    </w:p>
    <w:p>
      <w:pPr>
        <w:spacing w:after="0"/>
        <w:ind w:left="0"/>
        <w:jc w:val="both"/>
      </w:pPr>
      <w:r>
        <w:rPr>
          <w:rFonts w:ascii="Times New Roman"/>
          <w:b w:val="false"/>
          <w:i w:val="false"/>
          <w:color w:val="000000"/>
          <w:sz w:val="28"/>
        </w:rPr>
        <w:t xml:space="preserve">
      4) ықтимал қауіпті учаскелердің болуына байланысты күзет дабылы құралдарымен жабдықталады. </w:t>
      </w:r>
    </w:p>
    <w:bookmarkStart w:name="z131" w:id="129"/>
    <w:p>
      <w:pPr>
        <w:spacing w:after="0"/>
        <w:ind w:left="0"/>
        <w:jc w:val="both"/>
      </w:pPr>
      <w:r>
        <w:rPr>
          <w:rFonts w:ascii="Times New Roman"/>
          <w:b w:val="false"/>
          <w:i w:val="false"/>
          <w:color w:val="000000"/>
          <w:sz w:val="28"/>
        </w:rPr>
        <w:t>
      70. Төртінші топтың объектілері Нұсқаулықтың 68-тармағында көрсетілген инженерлік-техникалық құралдарға қосымша:</w:t>
      </w:r>
    </w:p>
    <w:bookmarkEnd w:id="129"/>
    <w:bookmarkStart w:name="z132" w:id="130"/>
    <w:p>
      <w:pPr>
        <w:spacing w:after="0"/>
        <w:ind w:left="0"/>
        <w:jc w:val="both"/>
      </w:pPr>
      <w:r>
        <w:rPr>
          <w:rFonts w:ascii="Times New Roman"/>
          <w:b w:val="false"/>
          <w:i w:val="false"/>
          <w:color w:val="000000"/>
          <w:sz w:val="28"/>
        </w:rPr>
        <w:t>
      1) объектінің периметрін қоршаумен (физикалық тосқауыл);</w:t>
      </w:r>
    </w:p>
    <w:bookmarkEnd w:id="130"/>
    <w:bookmarkStart w:name="z133" w:id="131"/>
    <w:p>
      <w:pPr>
        <w:spacing w:after="0"/>
        <w:ind w:left="0"/>
        <w:jc w:val="both"/>
      </w:pPr>
      <w:r>
        <w:rPr>
          <w:rFonts w:ascii="Times New Roman"/>
          <w:b w:val="false"/>
          <w:i w:val="false"/>
          <w:color w:val="000000"/>
          <w:sz w:val="28"/>
        </w:rPr>
        <w:t>
      2) объектінің мақсатын ескере отырып, оның жекелеген ғимараттарына, орынжайлары мен аймақтарына рұқсат етілген кіруді, сондай-ақ олардан шығуды қамтамасыз ету мақсатында кіруді бақылау және басқару жүйесімен;</w:t>
      </w:r>
    </w:p>
    <w:bookmarkEnd w:id="131"/>
    <w:bookmarkStart w:name="z134" w:id="132"/>
    <w:p>
      <w:pPr>
        <w:spacing w:after="0"/>
        <w:ind w:left="0"/>
        <w:jc w:val="both"/>
      </w:pPr>
      <w:r>
        <w:rPr>
          <w:rFonts w:ascii="Times New Roman"/>
          <w:b w:val="false"/>
          <w:i w:val="false"/>
          <w:color w:val="000000"/>
          <w:sz w:val="28"/>
        </w:rPr>
        <w:t>
      3) таранға қарсы құрылғылармен (объектінің аумағында адамдар жаппай болуы мүмкін ашық орындар және оларды көлік құралдары басып кету қаупі болған кезде);</w:t>
      </w:r>
    </w:p>
    <w:bookmarkEnd w:id="132"/>
    <w:bookmarkStart w:name="z135" w:id="133"/>
    <w:p>
      <w:pPr>
        <w:spacing w:after="0"/>
        <w:ind w:left="0"/>
        <w:jc w:val="both"/>
      </w:pPr>
      <w:r>
        <w:rPr>
          <w:rFonts w:ascii="Times New Roman"/>
          <w:b w:val="false"/>
          <w:i w:val="false"/>
          <w:color w:val="000000"/>
          <w:sz w:val="28"/>
        </w:rPr>
        <w:t>
      4) тексерудің техникалық құралдарымен;</w:t>
      </w:r>
    </w:p>
    <w:bookmarkEnd w:id="133"/>
    <w:bookmarkStart w:name="z136" w:id="134"/>
    <w:p>
      <w:pPr>
        <w:spacing w:after="0"/>
        <w:ind w:left="0"/>
        <w:jc w:val="both"/>
      </w:pPr>
      <w:r>
        <w:rPr>
          <w:rFonts w:ascii="Times New Roman"/>
          <w:b w:val="false"/>
          <w:i w:val="false"/>
          <w:color w:val="000000"/>
          <w:sz w:val="28"/>
        </w:rPr>
        <w:t>
      5) ықтимал қауіпті учаскелер болуына байланысты күзет дабылы құралдарымен жабдықталады.</w:t>
      </w:r>
    </w:p>
    <w:bookmarkEnd w:id="134"/>
    <w:bookmarkStart w:name="z137" w:id="135"/>
    <w:p>
      <w:pPr>
        <w:spacing w:after="0"/>
        <w:ind w:left="0"/>
        <w:jc w:val="both"/>
      </w:pPr>
      <w:r>
        <w:rPr>
          <w:rFonts w:ascii="Times New Roman"/>
          <w:b w:val="false"/>
          <w:i w:val="false"/>
          <w:color w:val="000000"/>
          <w:sz w:val="28"/>
        </w:rPr>
        <w:t>
      71. Бесінші топтың объектілері Нұсқаулықтың 68-тармағында көрсетілген инженерлік-техникалық құралдарға қосымша объектінің периметрін қоршаумен (физикалық тосқауылмен) жабдықталады.</w:t>
      </w:r>
    </w:p>
    <w:bookmarkEnd w:id="135"/>
    <w:bookmarkStart w:name="z138" w:id="136"/>
    <w:p>
      <w:pPr>
        <w:spacing w:after="0"/>
        <w:ind w:left="0"/>
        <w:jc w:val="both"/>
      </w:pPr>
      <w:r>
        <w:rPr>
          <w:rFonts w:ascii="Times New Roman"/>
          <w:b w:val="false"/>
          <w:i w:val="false"/>
          <w:color w:val="000000"/>
          <w:sz w:val="28"/>
        </w:rPr>
        <w:t>
      72. Бейнебақылау жүйесі объектідегі жағдайға бақылау жүргізу, сондай-ақ жағдайды бағалау және тәртіп бұзушының іс-әрекетін тіркеу үшін рұқсатсыз кіру фактісін визуалды растау мақсатында орнатылады.</w:t>
      </w:r>
    </w:p>
    <w:bookmarkEnd w:id="136"/>
    <w:p>
      <w:pPr>
        <w:spacing w:after="0"/>
        <w:ind w:left="0"/>
        <w:jc w:val="both"/>
      </w:pPr>
      <w:r>
        <w:rPr>
          <w:rFonts w:ascii="Times New Roman"/>
          <w:b w:val="false"/>
          <w:i w:val="false"/>
          <w:color w:val="000000"/>
          <w:sz w:val="28"/>
        </w:rPr>
        <w:t xml:space="preserve">
      66-тармақта көрсетілген үшінші, төртінші және бесінші топтар объектілерінің бейнебақылау жүйелері полицияның жедел басқару орталықтарына не аумақтық ішкі істер органдарының кезекші бөлімшелеріне бейнекөріністі жіберетін техникалық мүміндіктерімен орындалады. </w:t>
      </w:r>
    </w:p>
    <w:p>
      <w:pPr>
        <w:spacing w:after="0"/>
        <w:ind w:left="0"/>
        <w:jc w:val="both"/>
      </w:pPr>
      <w:r>
        <w:rPr>
          <w:rFonts w:ascii="Times New Roman"/>
          <w:b w:val="false"/>
          <w:i w:val="false"/>
          <w:color w:val="000000"/>
          <w:sz w:val="28"/>
        </w:rPr>
        <w:t xml:space="preserve">
      Кейіннен оқиғаларды талдау үшін бейнеақпаратты сақтау мерзімі кемінде 30 тәулікті құрауы тиіс. </w:t>
      </w:r>
    </w:p>
    <w:bookmarkStart w:name="z139" w:id="137"/>
    <w:p>
      <w:pPr>
        <w:spacing w:after="0"/>
        <w:ind w:left="0"/>
        <w:jc w:val="both"/>
      </w:pPr>
      <w:r>
        <w:rPr>
          <w:rFonts w:ascii="Times New Roman"/>
          <w:b w:val="false"/>
          <w:i w:val="false"/>
          <w:color w:val="000000"/>
          <w:sz w:val="28"/>
        </w:rPr>
        <w:t>
      73. Бейнебақылау жүйесімен:</w:t>
      </w:r>
    </w:p>
    <w:bookmarkEnd w:id="137"/>
    <w:p>
      <w:pPr>
        <w:spacing w:after="0"/>
        <w:ind w:left="0"/>
        <w:jc w:val="both"/>
      </w:pPr>
      <w:r>
        <w:rPr>
          <w:rFonts w:ascii="Times New Roman"/>
          <w:b w:val="false"/>
          <w:i w:val="false"/>
          <w:color w:val="000000"/>
          <w:sz w:val="28"/>
        </w:rPr>
        <w:t>
      1) объектіге іргелес аумақтың периметрі;</w:t>
      </w:r>
    </w:p>
    <w:p>
      <w:pPr>
        <w:spacing w:after="0"/>
        <w:ind w:left="0"/>
        <w:jc w:val="both"/>
      </w:pPr>
      <w:r>
        <w:rPr>
          <w:rFonts w:ascii="Times New Roman"/>
          <w:b w:val="false"/>
          <w:i w:val="false"/>
          <w:color w:val="000000"/>
          <w:sz w:val="28"/>
        </w:rPr>
        <w:t>
      2) күзет бекеті;</w:t>
      </w:r>
    </w:p>
    <w:p>
      <w:pPr>
        <w:spacing w:after="0"/>
        <w:ind w:left="0"/>
        <w:jc w:val="both"/>
      </w:pPr>
      <w:r>
        <w:rPr>
          <w:rFonts w:ascii="Times New Roman"/>
          <w:b w:val="false"/>
          <w:i w:val="false"/>
          <w:color w:val="000000"/>
          <w:sz w:val="28"/>
        </w:rPr>
        <w:t>
      3) бас және қосымша кіру/шығу орындары;</w:t>
      </w:r>
    </w:p>
    <w:p>
      <w:pPr>
        <w:spacing w:after="0"/>
        <w:ind w:left="0"/>
        <w:jc w:val="both"/>
      </w:pPr>
      <w:r>
        <w:rPr>
          <w:rFonts w:ascii="Times New Roman"/>
          <w:b w:val="false"/>
          <w:i w:val="false"/>
          <w:color w:val="000000"/>
          <w:sz w:val="28"/>
        </w:rPr>
        <w:t>
      4) объектінің ықтимал қауіпті учаскелері және оларға апаратын дәліздер;</w:t>
      </w:r>
    </w:p>
    <w:p>
      <w:pPr>
        <w:spacing w:after="0"/>
        <w:ind w:left="0"/>
        <w:jc w:val="both"/>
      </w:pPr>
      <w:r>
        <w:rPr>
          <w:rFonts w:ascii="Times New Roman"/>
          <w:b w:val="false"/>
          <w:i w:val="false"/>
          <w:color w:val="000000"/>
          <w:sz w:val="28"/>
        </w:rPr>
        <w:t xml:space="preserve">
      5) ұйым басшысының қалауы бойынша басқа орынжайлар жабдықталады. </w:t>
      </w:r>
    </w:p>
    <w:bookmarkStart w:name="z140" w:id="138"/>
    <w:p>
      <w:pPr>
        <w:spacing w:after="0"/>
        <w:ind w:left="0"/>
        <w:jc w:val="both"/>
      </w:pPr>
      <w:r>
        <w:rPr>
          <w:rFonts w:ascii="Times New Roman"/>
          <w:b w:val="false"/>
          <w:i w:val="false"/>
          <w:color w:val="000000"/>
          <w:sz w:val="28"/>
        </w:rPr>
        <w:t>
      74. Объектінің бейнебақылау жүйелеріне қойылатын техникалық талаптар Қағидаларға сәйкес әзірленеді.</w:t>
      </w:r>
    </w:p>
    <w:bookmarkEnd w:id="138"/>
    <w:bookmarkStart w:name="z141" w:id="139"/>
    <w:p>
      <w:pPr>
        <w:spacing w:after="0"/>
        <w:ind w:left="0"/>
        <w:jc w:val="both"/>
      </w:pPr>
      <w:r>
        <w:rPr>
          <w:rFonts w:ascii="Times New Roman"/>
          <w:b w:val="false"/>
          <w:i w:val="false"/>
          <w:color w:val="000000"/>
          <w:sz w:val="28"/>
        </w:rPr>
        <w:t>
      75. Объектілер өздерінің қызметкерлері мен келушілерін штаттан тыс жағдайдың туындауы (терроризм актісінің жасалу қаупі немесе жасалуы және туындаған салдары) туралы жедел хабарлау және олардың іс-қимылдарын үйлестіру мақсатында хабарлау жүйелерімен және құралдарымен жабдықталады.</w:t>
      </w:r>
    </w:p>
    <w:bookmarkEnd w:id="139"/>
    <w:bookmarkStart w:name="z142" w:id="140"/>
    <w:p>
      <w:pPr>
        <w:spacing w:after="0"/>
        <w:ind w:left="0"/>
        <w:jc w:val="both"/>
      </w:pPr>
      <w:r>
        <w:rPr>
          <w:rFonts w:ascii="Times New Roman"/>
          <w:b w:val="false"/>
          <w:i w:val="false"/>
          <w:color w:val="000000"/>
          <w:sz w:val="28"/>
        </w:rPr>
        <w:t>
      76. Объектінің қызметкерлеріне және келушілеріне хабарлау алдын ала әзірленген жоспарға сәйкес техникалық және жылжымалы байланыс құралдарының (дабыл беру) көмегімен ішкі байланыс желілері арқылы жүзеге асырылады, олар мыналарды қамтамасыз етеді:</w:t>
      </w:r>
    </w:p>
    <w:bookmarkEnd w:id="140"/>
    <w:bookmarkStart w:name="z143" w:id="141"/>
    <w:p>
      <w:pPr>
        <w:spacing w:after="0"/>
        <w:ind w:left="0"/>
        <w:jc w:val="both"/>
      </w:pPr>
      <w:r>
        <w:rPr>
          <w:rFonts w:ascii="Times New Roman"/>
          <w:b w:val="false"/>
          <w:i w:val="false"/>
          <w:color w:val="000000"/>
          <w:sz w:val="28"/>
        </w:rPr>
        <w:t xml:space="preserve">
      1) ғимаратта, орынжайда, адамдар тұрақты немесе уақытша болатын объект аумағының учаскелерінде дыбыс сигналдарын (қажет болғанда жарық сигналдарын) беру; </w:t>
      </w:r>
    </w:p>
    <w:bookmarkEnd w:id="141"/>
    <w:p>
      <w:pPr>
        <w:spacing w:after="0"/>
        <w:ind w:left="0"/>
        <w:jc w:val="both"/>
      </w:pPr>
      <w:r>
        <w:rPr>
          <w:rFonts w:ascii="Times New Roman"/>
          <w:b w:val="false"/>
          <w:i w:val="false"/>
          <w:color w:val="000000"/>
          <w:sz w:val="28"/>
        </w:rPr>
        <w:t>
      2) автоматты режимде (бұрын жазылған мәтінді оқу) және микрофонның көмегімен де қауіптіліктің сипаты, эвакуациялауды жүзеге асыру қажеттілігі, сондай-ақ объектідегі адамдардың қауіпсіздігін қамтамасыз етуге бағытталған іс-қимылдар туралы ауызша ақпаратты трансляциялау.</w:t>
      </w:r>
    </w:p>
    <w:bookmarkStart w:name="z144" w:id="142"/>
    <w:p>
      <w:pPr>
        <w:spacing w:after="0"/>
        <w:ind w:left="0"/>
        <w:jc w:val="both"/>
      </w:pPr>
      <w:r>
        <w:rPr>
          <w:rFonts w:ascii="Times New Roman"/>
          <w:b w:val="false"/>
          <w:i w:val="false"/>
          <w:color w:val="000000"/>
          <w:sz w:val="28"/>
        </w:rPr>
        <w:t>
      77. Хабарлағыштардың саны және олардың қуаттылығы адамдардың тұрақты немесе уақытша болатын барлық орындарында қажетті естуді қамтамасыз етеді, эвакуация жүргізілген жағдайда оны жүргізу үшін қажетті есептік уақыт ішінде әрекет етеді.</w:t>
      </w:r>
    </w:p>
    <w:bookmarkEnd w:id="142"/>
    <w:bookmarkStart w:name="z145" w:id="143"/>
    <w:p>
      <w:pPr>
        <w:spacing w:after="0"/>
        <w:ind w:left="0"/>
        <w:jc w:val="both"/>
      </w:pPr>
      <w:r>
        <w:rPr>
          <w:rFonts w:ascii="Times New Roman"/>
          <w:b w:val="false"/>
          <w:i w:val="false"/>
          <w:color w:val="000000"/>
          <w:sz w:val="28"/>
        </w:rPr>
        <w:t>
      78. Дабыл беру құралы (мобильді немесе стационарлық, дабыл түймесі орталықтандырылған бақылау пультіне жасырын сигнал беруге мүмкіндік береді) объектіде терроризм актісінің жасалу қаупі туралы күзет қызметі субъектілерін жедел хабардар ету мақсатында орнатылады.</w:t>
      </w:r>
    </w:p>
    <w:bookmarkEnd w:id="143"/>
    <w:bookmarkStart w:name="z146" w:id="144"/>
    <w:p>
      <w:pPr>
        <w:spacing w:after="0"/>
        <w:ind w:left="0"/>
        <w:jc w:val="both"/>
      </w:pPr>
      <w:r>
        <w:rPr>
          <w:rFonts w:ascii="Times New Roman"/>
          <w:b w:val="false"/>
          <w:i w:val="false"/>
          <w:color w:val="000000"/>
          <w:sz w:val="28"/>
        </w:rPr>
        <w:t>
      79. Дабыл беру құралымен жаппай өткізуге арналған күзет бекеті және/немесе объектіге кіреберістер, сондай-ақ ұйым басшысының қалауы бойынша айқындалатын орынжайлар жарақтандырылады.</w:t>
      </w:r>
    </w:p>
    <w:bookmarkEnd w:id="144"/>
    <w:bookmarkStart w:name="z147" w:id="145"/>
    <w:p>
      <w:pPr>
        <w:spacing w:after="0"/>
        <w:ind w:left="0"/>
        <w:jc w:val="both"/>
      </w:pPr>
      <w:r>
        <w:rPr>
          <w:rFonts w:ascii="Times New Roman"/>
          <w:b w:val="false"/>
          <w:i w:val="false"/>
          <w:color w:val="000000"/>
          <w:sz w:val="28"/>
        </w:rPr>
        <w:t>
      80. Дабыл беру құралы аумақтық полиция органдарының кезекші бөлімдеріне не күзет қызметі субъектілерінің орталықтандырылған бақылау пультіне жасырын сигнал беру мүмкіндігін ескере отырып орнатылады.</w:t>
      </w:r>
    </w:p>
    <w:bookmarkEnd w:id="145"/>
    <w:bookmarkStart w:name="z148" w:id="146"/>
    <w:p>
      <w:pPr>
        <w:spacing w:after="0"/>
        <w:ind w:left="0"/>
        <w:jc w:val="both"/>
      </w:pPr>
      <w:r>
        <w:rPr>
          <w:rFonts w:ascii="Times New Roman"/>
          <w:b w:val="false"/>
          <w:i w:val="false"/>
          <w:color w:val="000000"/>
          <w:sz w:val="28"/>
        </w:rPr>
        <w:t>
      81. Объектілерді қоршау адамдардың объектіге және объектіден еркін өтуіне, көлік құралдарының өтуіне кедергі келтіру мақсатында орнатылады. Қоршаудың:</w:t>
      </w:r>
    </w:p>
    <w:bookmarkEnd w:id="146"/>
    <w:p>
      <w:pPr>
        <w:spacing w:after="0"/>
        <w:ind w:left="0"/>
        <w:jc w:val="both"/>
      </w:pPr>
      <w:r>
        <w:rPr>
          <w:rFonts w:ascii="Times New Roman"/>
          <w:b w:val="false"/>
          <w:i w:val="false"/>
          <w:color w:val="000000"/>
          <w:sz w:val="28"/>
        </w:rPr>
        <w:t>
      1) еркін өтуді болдырмайтын биіктігі мен топырақта тереңдігі бар;</w:t>
      </w:r>
    </w:p>
    <w:p>
      <w:pPr>
        <w:spacing w:after="0"/>
        <w:ind w:left="0"/>
        <w:jc w:val="both"/>
      </w:pPr>
      <w:r>
        <w:rPr>
          <w:rFonts w:ascii="Times New Roman"/>
          <w:b w:val="false"/>
          <w:i w:val="false"/>
          <w:color w:val="000000"/>
          <w:sz w:val="28"/>
        </w:rPr>
        <w:t>
      2) құрылымы қарапайым, беріктігі жоғары және ұзаққа жарамды;</w:t>
      </w:r>
    </w:p>
    <w:p>
      <w:pPr>
        <w:spacing w:after="0"/>
        <w:ind w:left="0"/>
        <w:jc w:val="both"/>
      </w:pPr>
      <w:r>
        <w:rPr>
          <w:rFonts w:ascii="Times New Roman"/>
          <w:b w:val="false"/>
          <w:i w:val="false"/>
          <w:color w:val="000000"/>
          <w:sz w:val="28"/>
        </w:rPr>
        <w:t xml:space="preserve">
      3) оны еңсеруді жеңілдететін тораптары мен конструкциялары болмайды. </w:t>
      </w:r>
    </w:p>
    <w:bookmarkStart w:name="z149" w:id="147"/>
    <w:p>
      <w:pPr>
        <w:spacing w:after="0"/>
        <w:ind w:left="0"/>
        <w:jc w:val="both"/>
      </w:pPr>
      <w:r>
        <w:rPr>
          <w:rFonts w:ascii="Times New Roman"/>
          <w:b w:val="false"/>
          <w:i w:val="false"/>
          <w:color w:val="000000"/>
          <w:sz w:val="28"/>
        </w:rPr>
        <w:t>
      82. Іс Басқармасының объектілері күзет бөлімшелерінің қызметкерлері мен инженерлік желілерді пайдаланатын объект қызметкерлері арасында ақпарат алмасу мен іс-қимылдарды үйлестіру мақсатында радиобайланыс құралдарымен жарақталады.</w:t>
      </w:r>
    </w:p>
    <w:bookmarkEnd w:id="147"/>
    <w:bookmarkStart w:name="z150" w:id="148"/>
    <w:p>
      <w:pPr>
        <w:spacing w:after="0"/>
        <w:ind w:left="0"/>
        <w:jc w:val="both"/>
      </w:pPr>
      <w:r>
        <w:rPr>
          <w:rFonts w:ascii="Times New Roman"/>
          <w:b w:val="false"/>
          <w:i w:val="false"/>
          <w:color w:val="000000"/>
          <w:sz w:val="28"/>
        </w:rPr>
        <w:t>
      83. Объектілердің топқа жатқызылуына қарамастан, олардың кіреберіс топтары, сондай-ақ қызметкерлер мен келушілер жаппай болуы мүмкін ашық орындары көлік құралдарының қозғалыс жолдарына тікелей жақын жерде орналасқан жағдайда объектілер көлік құралдарының жылдамдығын төмендету құралдарымен жабдықталады.</w:t>
      </w:r>
    </w:p>
    <w:bookmarkEnd w:id="148"/>
    <w:bookmarkStart w:name="z151" w:id="149"/>
    <w:p>
      <w:pPr>
        <w:spacing w:after="0"/>
        <w:ind w:left="0"/>
        <w:jc w:val="both"/>
      </w:pPr>
      <w:r>
        <w:rPr>
          <w:rFonts w:ascii="Times New Roman"/>
          <w:b w:val="false"/>
          <w:i w:val="false"/>
          <w:color w:val="000000"/>
          <w:sz w:val="28"/>
        </w:rPr>
        <w:t>
      84. Кіруді бақылау және басқару құралы өткізу және объектішілік режимді ұйымдастыру тәртібімен айқындалған кіру аймақтарын ескере отырып, объектінің аумағына және оның бір бөлігіне қызметкерлердің, объектіге келушілердің кіруін қамтамасыз етуі тиіс.</w:t>
      </w:r>
    </w:p>
    <w:bookmarkEnd w:id="149"/>
    <w:bookmarkStart w:name="z152" w:id="150"/>
    <w:p>
      <w:pPr>
        <w:spacing w:after="0"/>
        <w:ind w:left="0"/>
        <w:jc w:val="both"/>
      </w:pPr>
      <w:r>
        <w:rPr>
          <w:rFonts w:ascii="Times New Roman"/>
          <w:b w:val="false"/>
          <w:i w:val="false"/>
          <w:color w:val="000000"/>
          <w:sz w:val="28"/>
        </w:rPr>
        <w:t>
      85. Бақылаудың техникалық құралдарына тыйым салынған заттар мен нәрселерді анықтауға көмектесетін техникалық құралдар, оның ішінде стационарлық және қол металл детекторлары жатады.</w:t>
      </w:r>
    </w:p>
    <w:bookmarkEnd w:id="150"/>
    <w:bookmarkStart w:name="z153" w:id="151"/>
    <w:p>
      <w:pPr>
        <w:spacing w:after="0"/>
        <w:ind w:left="0"/>
        <w:jc w:val="both"/>
      </w:pPr>
      <w:r>
        <w:rPr>
          <w:rFonts w:ascii="Times New Roman"/>
          <w:b w:val="false"/>
          <w:i w:val="false"/>
          <w:color w:val="000000"/>
          <w:sz w:val="28"/>
        </w:rPr>
        <w:t>
      86. Ұйым басшысының шешімі бойынша объектіде оның терроризмге қарсы қорғалу деңгейін жоғарылатуға ықпал ететін қосымша инженерлік-техникалық жабдық орнатылуы мүмкін.</w:t>
      </w:r>
    </w:p>
    <w:bookmarkEnd w:id="151"/>
    <w:bookmarkStart w:name="z154" w:id="152"/>
    <w:p>
      <w:pPr>
        <w:spacing w:after="0"/>
        <w:ind w:left="0"/>
        <w:jc w:val="both"/>
      </w:pPr>
      <w:r>
        <w:rPr>
          <w:rFonts w:ascii="Times New Roman"/>
          <w:b w:val="false"/>
          <w:i w:val="false"/>
          <w:color w:val="000000"/>
          <w:sz w:val="28"/>
        </w:rPr>
        <w:t>
      87. Объектінің инженерлік-техникалық жабдығы әрдайым жұмыс күйінде ұсталуы тиіс.</w:t>
      </w:r>
    </w:p>
    <w:bookmarkEnd w:id="152"/>
    <w:bookmarkStart w:name="z155" w:id="153"/>
    <w:p>
      <w:pPr>
        <w:spacing w:after="0"/>
        <w:ind w:left="0"/>
        <w:jc w:val="both"/>
      </w:pPr>
      <w:r>
        <w:rPr>
          <w:rFonts w:ascii="Times New Roman"/>
          <w:b w:val="false"/>
          <w:i w:val="false"/>
          <w:color w:val="000000"/>
          <w:sz w:val="28"/>
        </w:rPr>
        <w:t>
      88. Объектіні террористік тұрғыдан осал объектілер тізбесіне енгізгеннен кейін 6 ай ішінде инженерлік-техникалық жабдықпен жарақтандыру мүмкін болмаған жағдайда, ұйым басшысы Іс Басқармасы объектісін жарақтандыруға бюджет қаражатын жоспарлау үшін шаралар қабылдайды, ал терроризмге қарсы комиссияға келісуге Іс Басқармасы объектісін инженерлік-техникалық жарақтандыру жөніндегі іс-шаралар жоспарының жобасын ұсынады.</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Іс Басқармасында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террористік тұрғыдан осал</w:t>
            </w:r>
            <w:r>
              <w:br/>
            </w:r>
            <w:r>
              <w:rPr>
                <w:rFonts w:ascii="Times New Roman"/>
                <w:b w:val="false"/>
                <w:i w:val="false"/>
                <w:color w:val="000000"/>
                <w:sz w:val="20"/>
              </w:rPr>
              <w:t>объектілердің терроризмге</w:t>
            </w:r>
            <w:r>
              <w:br/>
            </w:r>
            <w:r>
              <w:rPr>
                <w:rFonts w:ascii="Times New Roman"/>
                <w:b w:val="false"/>
                <w:i w:val="false"/>
                <w:color w:val="000000"/>
                <w:sz w:val="20"/>
              </w:rPr>
              <w:t>қарсы қорғалуын ұйымдастыру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нұсқаулыққа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57" w:id="154"/>
    <w:p>
      <w:pPr>
        <w:spacing w:after="0"/>
        <w:ind w:left="0"/>
        <w:jc w:val="left"/>
      </w:pPr>
      <w:r>
        <w:rPr>
          <w:rFonts w:ascii="Times New Roman"/>
          <w:b/>
          <w:i w:val="false"/>
          <w:color w:val="000000"/>
        </w:rPr>
        <w:t xml:space="preserve"> Іс Басқармасының объектілеріне кіргізуге/әкелуге тыйым салынған заттар мен нәрселердің тізбесі</w:t>
      </w:r>
    </w:p>
    <w:bookmarkEnd w:id="154"/>
    <w:bookmarkStart w:name="z158" w:id="155"/>
    <w:p>
      <w:pPr>
        <w:spacing w:after="0"/>
        <w:ind w:left="0"/>
        <w:jc w:val="both"/>
      </w:pPr>
      <w:r>
        <w:rPr>
          <w:rFonts w:ascii="Times New Roman"/>
          <w:b w:val="false"/>
          <w:i w:val="false"/>
          <w:color w:val="000000"/>
          <w:sz w:val="28"/>
        </w:rPr>
        <w:t>
      1. Қару (атыс қаруы; травматикалық, газбен және жарықпен-дыбыспен әсер ететін патрондары бар ұңғысыз қару; суық қару, сондай-ақ суық қаруға жатпайтын әртүрлі түрдегі пышақтар; лақтыратын; пневматикалық; газды; электрлік; сигналдық; зақымдаушы күші радиоактивтік сәулеленуді және биологиялық әсерді пайдалануға негізделген қару мен өзге де заттар; зақымдаушы күші электрмагниттік, жарық, жылу, инфрадыбыстық немесе ультрадыбыстық сәулеленуді пайдалануға негізделген қару мен өзге де заттар; жоғарыда аталған қару түрлеріне ұқсайтын нәрселер; қару ретінде пайдаланылуы мүмкін заттар (соғу-жару, лақтыру және шаншу-кесу әсері бар нәрселер); қаруға оқ-дәрі және оның құрамдас бөліктері).</w:t>
      </w:r>
    </w:p>
    <w:bookmarkEnd w:id="155"/>
    <w:bookmarkStart w:name="z159" w:id="156"/>
    <w:p>
      <w:pPr>
        <w:spacing w:after="0"/>
        <w:ind w:left="0"/>
        <w:jc w:val="both"/>
      </w:pPr>
      <w:r>
        <w:rPr>
          <w:rFonts w:ascii="Times New Roman"/>
          <w:b w:val="false"/>
          <w:i w:val="false"/>
          <w:color w:val="000000"/>
          <w:sz w:val="28"/>
        </w:rPr>
        <w:t xml:space="preserve">
      2. Адам ағзасына жас ағызатын, тітіркендіретін және жағымсыз әсері бар механикалық және аэрозольдық бүріккіштер мен құрылғылар. </w:t>
      </w:r>
    </w:p>
    <w:bookmarkEnd w:id="156"/>
    <w:bookmarkStart w:name="z160" w:id="157"/>
    <w:p>
      <w:pPr>
        <w:spacing w:after="0"/>
        <w:ind w:left="0"/>
        <w:jc w:val="both"/>
      </w:pPr>
      <w:r>
        <w:rPr>
          <w:rFonts w:ascii="Times New Roman"/>
          <w:b w:val="false"/>
          <w:i w:val="false"/>
          <w:color w:val="000000"/>
          <w:sz w:val="28"/>
        </w:rPr>
        <w:t xml:space="preserve">
      3. Заттар: жарылғыш, улы, уландыратын, радиоактивті, күйдіретін, пиротехникалық, тез тұтанатын. </w:t>
      </w:r>
    </w:p>
    <w:bookmarkEnd w:id="157"/>
    <w:bookmarkStart w:name="z161" w:id="158"/>
    <w:p>
      <w:pPr>
        <w:spacing w:after="0"/>
        <w:ind w:left="0"/>
        <w:jc w:val="both"/>
      </w:pPr>
      <w:r>
        <w:rPr>
          <w:rFonts w:ascii="Times New Roman"/>
          <w:b w:val="false"/>
          <w:i w:val="false"/>
          <w:color w:val="000000"/>
          <w:sz w:val="28"/>
        </w:rPr>
        <w:t>
      4. Нұсқаулықтың 66-тармағында көрсетілген 1, 2 мен 3 - топтардың объектілеріне келушілер үшін фото-, бейне- мен дыбыс жазу аппаратурасы, тасымалды электрондық ақпаратты жеткізгіштер.</w:t>
      </w:r>
    </w:p>
    <w:bookmarkEnd w:id="158"/>
    <w:p>
      <w:pPr>
        <w:spacing w:after="0"/>
        <w:ind w:left="0"/>
        <w:jc w:val="both"/>
      </w:pPr>
      <w:r>
        <w:rPr>
          <w:rFonts w:ascii="Times New Roman"/>
          <w:b w:val="false"/>
          <w:i w:val="false"/>
          <w:color w:val="000000"/>
          <w:sz w:val="28"/>
        </w:rPr>
        <w:t>
      Аталған тармақ Іс Басқармасы объектілерінің ұйым басшысы ресми түрде шақырған бұқаралық ақпарат құралдарының өкілдеріне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Іс Басқармасында</w:t>
            </w:r>
            <w:r>
              <w:br/>
            </w:r>
            <w:r>
              <w:rPr>
                <w:rFonts w:ascii="Times New Roman"/>
                <w:b w:val="false"/>
                <w:i w:val="false"/>
                <w:color w:val="000000"/>
                <w:sz w:val="20"/>
              </w:rPr>
              <w:t>террористік тұрғыдан осал</w:t>
            </w:r>
            <w:r>
              <w:br/>
            </w:r>
            <w:r>
              <w:rPr>
                <w:rFonts w:ascii="Times New Roman"/>
                <w:b w:val="false"/>
                <w:i w:val="false"/>
                <w:color w:val="000000"/>
                <w:sz w:val="20"/>
              </w:rPr>
              <w:t>объектілердің терроризмге</w:t>
            </w:r>
            <w:r>
              <w:br/>
            </w:r>
            <w:r>
              <w:rPr>
                <w:rFonts w:ascii="Times New Roman"/>
                <w:b w:val="false"/>
                <w:i w:val="false"/>
                <w:color w:val="000000"/>
                <w:sz w:val="20"/>
              </w:rPr>
              <w:t>қарсы қорғалуын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bl>
    <w:bookmarkStart w:name="z163" w:id="159"/>
    <w:p>
      <w:pPr>
        <w:spacing w:after="0"/>
        <w:ind w:left="0"/>
        <w:jc w:val="left"/>
      </w:pPr>
      <w:r>
        <w:rPr>
          <w:rFonts w:ascii="Times New Roman"/>
          <w:b/>
          <w:i w:val="false"/>
          <w:color w:val="000000"/>
        </w:rPr>
        <w:t xml:space="preserve"> Терроризмге қарсы қорғалу мәселелері бойынша алдын алу  және оқу іс-шаралары тақырыптарының нұсқалары</w:t>
      </w:r>
    </w:p>
    <w:bookmarkEnd w:id="159"/>
    <w:bookmarkStart w:name="z164" w:id="160"/>
    <w:p>
      <w:pPr>
        <w:spacing w:after="0"/>
        <w:ind w:left="0"/>
        <w:jc w:val="both"/>
      </w:pPr>
      <w:r>
        <w:rPr>
          <w:rFonts w:ascii="Times New Roman"/>
          <w:b w:val="false"/>
          <w:i w:val="false"/>
          <w:color w:val="000000"/>
          <w:sz w:val="28"/>
        </w:rPr>
        <w:t>
      1. Оқу сабақтары (теориялық) шеңберінде:</w:t>
      </w:r>
    </w:p>
    <w:bookmarkEnd w:id="160"/>
    <w:bookmarkStart w:name="z165" w:id="161"/>
    <w:p>
      <w:pPr>
        <w:spacing w:after="0"/>
        <w:ind w:left="0"/>
        <w:jc w:val="both"/>
      </w:pPr>
      <w:r>
        <w:rPr>
          <w:rFonts w:ascii="Times New Roman"/>
          <w:b w:val="false"/>
          <w:i w:val="false"/>
          <w:color w:val="000000"/>
          <w:sz w:val="28"/>
        </w:rPr>
        <w:t>
      1) Терроризмге қарсы қорғану мәселелері жөніндегі заңнаманың негізгі талаптары;</w:t>
      </w:r>
    </w:p>
    <w:bookmarkEnd w:id="161"/>
    <w:bookmarkStart w:name="z166" w:id="162"/>
    <w:p>
      <w:pPr>
        <w:spacing w:after="0"/>
        <w:ind w:left="0"/>
        <w:jc w:val="both"/>
      </w:pPr>
      <w:r>
        <w:rPr>
          <w:rFonts w:ascii="Times New Roman"/>
          <w:b w:val="false"/>
          <w:i w:val="false"/>
          <w:color w:val="000000"/>
          <w:sz w:val="28"/>
        </w:rPr>
        <w:t>
      2) Терроризмнің мәні мен қоғамдық қауіптілігі, террористік сипаттағы әрекеттерді жасағаны үшін жауаптылық;</w:t>
      </w:r>
    </w:p>
    <w:bookmarkEnd w:id="162"/>
    <w:bookmarkStart w:name="z167" w:id="163"/>
    <w:p>
      <w:pPr>
        <w:spacing w:after="0"/>
        <w:ind w:left="0"/>
        <w:jc w:val="both"/>
      </w:pPr>
      <w:r>
        <w:rPr>
          <w:rFonts w:ascii="Times New Roman"/>
          <w:b w:val="false"/>
          <w:i w:val="false"/>
          <w:color w:val="000000"/>
          <w:sz w:val="28"/>
        </w:rPr>
        <w:t>
      3) Террористік қауіптің ықтимал көздері туралы ақпарат беру;</w:t>
      </w:r>
    </w:p>
    <w:bookmarkEnd w:id="163"/>
    <w:bookmarkStart w:name="z168" w:id="164"/>
    <w:p>
      <w:pPr>
        <w:spacing w:after="0"/>
        <w:ind w:left="0"/>
        <w:jc w:val="both"/>
      </w:pPr>
      <w:r>
        <w:rPr>
          <w:rFonts w:ascii="Times New Roman"/>
          <w:b w:val="false"/>
          <w:i w:val="false"/>
          <w:color w:val="000000"/>
          <w:sz w:val="28"/>
        </w:rPr>
        <w:t xml:space="preserve">
      4) Іс Басқармасының объектілеріндегі адамдардың әртүрлі топтарының террористік сипаттағы ықтимал қауіп-қатерлерге іс-қимылдар алгоритмдерінің мақсаты және олармен жалпы танысу. </w:t>
      </w:r>
    </w:p>
    <w:bookmarkEnd w:id="164"/>
    <w:bookmarkStart w:name="z169" w:id="165"/>
    <w:p>
      <w:pPr>
        <w:spacing w:after="0"/>
        <w:ind w:left="0"/>
        <w:jc w:val="both"/>
      </w:pPr>
      <w:r>
        <w:rPr>
          <w:rFonts w:ascii="Times New Roman"/>
          <w:b w:val="false"/>
          <w:i w:val="false"/>
          <w:color w:val="000000"/>
          <w:sz w:val="28"/>
        </w:rPr>
        <w:t>
      2. Нұсқамалар өткізу шеңберінде:</w:t>
      </w:r>
    </w:p>
    <w:bookmarkEnd w:id="165"/>
    <w:p>
      <w:pPr>
        <w:spacing w:after="0"/>
        <w:ind w:left="0"/>
        <w:jc w:val="both"/>
      </w:pPr>
      <w:r>
        <w:rPr>
          <w:rFonts w:ascii="Times New Roman"/>
          <w:b w:val="false"/>
          <w:i w:val="false"/>
          <w:color w:val="000000"/>
          <w:sz w:val="28"/>
        </w:rPr>
        <w:t>
      1) Объектінің аумағы шегінде терроризм актісінің жасалуы немесе жасалу қаупі жағдайындағы іс-қимылдар;</w:t>
      </w:r>
    </w:p>
    <w:p>
      <w:pPr>
        <w:spacing w:after="0"/>
        <w:ind w:left="0"/>
        <w:jc w:val="both"/>
      </w:pPr>
      <w:r>
        <w:rPr>
          <w:rFonts w:ascii="Times New Roman"/>
          <w:b w:val="false"/>
          <w:i w:val="false"/>
          <w:color w:val="000000"/>
          <w:sz w:val="28"/>
        </w:rPr>
        <w:t>
      2) Эвакуация жүргізу кезіндегі қауіпсіздік шаралары туралы.</w:t>
      </w:r>
    </w:p>
    <w:bookmarkStart w:name="z170" w:id="166"/>
    <w:p>
      <w:pPr>
        <w:spacing w:after="0"/>
        <w:ind w:left="0"/>
        <w:jc w:val="both"/>
      </w:pPr>
      <w:r>
        <w:rPr>
          <w:rFonts w:ascii="Times New Roman"/>
          <w:b w:val="false"/>
          <w:i w:val="false"/>
          <w:color w:val="000000"/>
          <w:sz w:val="28"/>
        </w:rPr>
        <w:t>
      3. Практикалық сабақтар өткізу шеңберінде:</w:t>
      </w:r>
    </w:p>
    <w:bookmarkEnd w:id="166"/>
    <w:p>
      <w:pPr>
        <w:spacing w:after="0"/>
        <w:ind w:left="0"/>
        <w:jc w:val="both"/>
      </w:pPr>
      <w:r>
        <w:rPr>
          <w:rFonts w:ascii="Times New Roman"/>
          <w:b w:val="false"/>
          <w:i w:val="false"/>
          <w:color w:val="000000"/>
          <w:sz w:val="28"/>
        </w:rPr>
        <w:t>
      Объектіде практикалық іс-қимылдарды:</w:t>
      </w:r>
    </w:p>
    <w:p>
      <w:pPr>
        <w:spacing w:after="0"/>
        <w:ind w:left="0"/>
        <w:jc w:val="both"/>
      </w:pPr>
      <w:r>
        <w:rPr>
          <w:rFonts w:ascii="Times New Roman"/>
          <w:b w:val="false"/>
          <w:i w:val="false"/>
          <w:color w:val="000000"/>
          <w:sz w:val="28"/>
        </w:rPr>
        <w:t>
      1) иесіз заттарды, күдікті нәрселерді анықтау мақсатында орынжайларды тексеруді ұйымдастыру;</w:t>
      </w:r>
    </w:p>
    <w:p>
      <w:pPr>
        <w:spacing w:after="0"/>
        <w:ind w:left="0"/>
        <w:jc w:val="both"/>
      </w:pPr>
      <w:r>
        <w:rPr>
          <w:rFonts w:ascii="Times New Roman"/>
          <w:b w:val="false"/>
          <w:i w:val="false"/>
          <w:color w:val="000000"/>
          <w:sz w:val="28"/>
        </w:rPr>
        <w:t>
      2) иесіз заттар, күдікті нәрселер анықталғанда және миналау туралы хабарлама алынғанда іс-қимылдарды модельдеу;</w:t>
      </w:r>
    </w:p>
    <w:p>
      <w:pPr>
        <w:spacing w:after="0"/>
        <w:ind w:left="0"/>
        <w:jc w:val="both"/>
      </w:pPr>
      <w:r>
        <w:rPr>
          <w:rFonts w:ascii="Times New Roman"/>
          <w:b w:val="false"/>
          <w:i w:val="false"/>
          <w:color w:val="000000"/>
          <w:sz w:val="28"/>
        </w:rPr>
        <w:t>
      3) иесіз заттар, күдікті нәрселер анықталғанда және объектіні миналау туралы хабарлама алынғанда ҚР МКҚ, ҚР ІІМ мен ҚР ҰҚК бөлімшелеріне хабарлау жөніндегі іс-қимылдарды модельдеу;</w:t>
      </w:r>
    </w:p>
    <w:p>
      <w:pPr>
        <w:spacing w:after="0"/>
        <w:ind w:left="0"/>
        <w:jc w:val="both"/>
      </w:pPr>
      <w:r>
        <w:rPr>
          <w:rFonts w:ascii="Times New Roman"/>
          <w:b w:val="false"/>
          <w:i w:val="false"/>
          <w:color w:val="000000"/>
          <w:sz w:val="28"/>
        </w:rPr>
        <w:t>
      4) объектінің қызметкерлері мен келушілеріне хабарлауды ұйымдастыру;</w:t>
      </w:r>
    </w:p>
    <w:p>
      <w:pPr>
        <w:spacing w:after="0"/>
        <w:ind w:left="0"/>
        <w:jc w:val="both"/>
      </w:pPr>
      <w:r>
        <w:rPr>
          <w:rFonts w:ascii="Times New Roman"/>
          <w:b w:val="false"/>
          <w:i w:val="false"/>
          <w:color w:val="000000"/>
          <w:sz w:val="28"/>
        </w:rPr>
        <w:t xml:space="preserve">
      5) объектінің қызметкерлері мен келушілерін эвакуациялауды ұйымдастыру. </w:t>
      </w:r>
    </w:p>
    <w:p>
      <w:pPr>
        <w:spacing w:after="0"/>
        <w:ind w:left="0"/>
        <w:jc w:val="both"/>
      </w:pPr>
      <w:r>
        <w:rPr>
          <w:rFonts w:ascii="Times New Roman"/>
          <w:b w:val="false"/>
          <w:i w:val="false"/>
          <w:color w:val="000000"/>
          <w:sz w:val="28"/>
        </w:rPr>
        <w:t>
      Аталған іс-шараларға сәйкес қызметкерлердің іс-қимылдары бойынша мынадай жаттығулар өткізіледі:</w:t>
      </w:r>
    </w:p>
    <w:p>
      <w:pPr>
        <w:spacing w:after="0"/>
        <w:ind w:left="0"/>
        <w:jc w:val="both"/>
      </w:pPr>
      <w:r>
        <w:rPr>
          <w:rFonts w:ascii="Times New Roman"/>
          <w:b w:val="false"/>
          <w:i w:val="false"/>
          <w:color w:val="000000"/>
          <w:sz w:val="28"/>
        </w:rPr>
        <w:t>
      1) объектіні миналау туралы хабарлама алынған кезде;</w:t>
      </w:r>
    </w:p>
    <w:p>
      <w:pPr>
        <w:spacing w:after="0"/>
        <w:ind w:left="0"/>
        <w:jc w:val="both"/>
      </w:pPr>
      <w:r>
        <w:rPr>
          <w:rFonts w:ascii="Times New Roman"/>
          <w:b w:val="false"/>
          <w:i w:val="false"/>
          <w:color w:val="000000"/>
          <w:sz w:val="28"/>
        </w:rPr>
        <w:t>
      2) иесіз заттар мен күдікті нәрселер анықталған кезде;</w:t>
      </w:r>
    </w:p>
    <w:p>
      <w:pPr>
        <w:spacing w:after="0"/>
        <w:ind w:left="0"/>
        <w:jc w:val="both"/>
      </w:pPr>
      <w:r>
        <w:rPr>
          <w:rFonts w:ascii="Times New Roman"/>
          <w:b w:val="false"/>
          <w:i w:val="false"/>
          <w:color w:val="000000"/>
          <w:sz w:val="28"/>
        </w:rPr>
        <w:t>
      3) адамдарды эвакуациялау кезінде.</w:t>
      </w:r>
    </w:p>
    <w:p>
      <w:pPr>
        <w:spacing w:after="0"/>
        <w:ind w:left="0"/>
        <w:jc w:val="both"/>
      </w:pPr>
      <w:r>
        <w:rPr>
          <w:rFonts w:ascii="Times New Roman"/>
          <w:b w:val="false"/>
          <w:i w:val="false"/>
          <w:color w:val="000000"/>
          <w:sz w:val="28"/>
        </w:rPr>
        <w:t>
      Ескертпе: сабақтардың тақырыбы мен мазмұны туындап жатқан террористік сипаттағы қауіптердің өзектілігіне қарай өзгертілуі мен толықтырылуы мүмкін. Бір іс-шара шеңберінде бірнеше тақырып пысықталуы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Іс Басқармасында</w:t>
            </w:r>
            <w:r>
              <w:br/>
            </w:r>
            <w:r>
              <w:rPr>
                <w:rFonts w:ascii="Times New Roman"/>
                <w:b w:val="false"/>
                <w:i w:val="false"/>
                <w:color w:val="000000"/>
                <w:sz w:val="20"/>
              </w:rPr>
              <w:t>террористік тұрғыдан осал</w:t>
            </w:r>
            <w:r>
              <w:br/>
            </w:r>
            <w:r>
              <w:rPr>
                <w:rFonts w:ascii="Times New Roman"/>
                <w:b w:val="false"/>
                <w:i w:val="false"/>
                <w:color w:val="000000"/>
                <w:sz w:val="20"/>
              </w:rPr>
              <w:t>объектілердің терроризмге</w:t>
            </w:r>
            <w:r>
              <w:br/>
            </w:r>
            <w:r>
              <w:rPr>
                <w:rFonts w:ascii="Times New Roman"/>
                <w:b w:val="false"/>
                <w:i w:val="false"/>
                <w:color w:val="000000"/>
                <w:sz w:val="20"/>
              </w:rPr>
              <w:t>қарсы қорғалуын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3-қосымша</w:t>
            </w:r>
          </w:p>
        </w:tc>
      </w:tr>
    </w:tbl>
    <w:bookmarkStart w:name="z172" w:id="167"/>
    <w:p>
      <w:pPr>
        <w:spacing w:after="0"/>
        <w:ind w:left="0"/>
        <w:jc w:val="left"/>
      </w:pPr>
      <w:r>
        <w:rPr>
          <w:rFonts w:ascii="Times New Roman"/>
          <w:b/>
          <w:i w:val="false"/>
          <w:color w:val="000000"/>
        </w:rPr>
        <w:t xml:space="preserve"> Іс Басқармасының объектілеріндегі қызметкерлердің террористік сипаттағы ықтимал қауіптерге іс-қимылдарының алгоритмі 1-тарау. Жалпы ережелер</w:t>
      </w:r>
    </w:p>
    <w:bookmarkEnd w:id="167"/>
    <w:bookmarkStart w:name="z173" w:id="168"/>
    <w:p>
      <w:pPr>
        <w:spacing w:after="0"/>
        <w:ind w:left="0"/>
        <w:jc w:val="both"/>
      </w:pPr>
      <w:r>
        <w:rPr>
          <w:rFonts w:ascii="Times New Roman"/>
          <w:b w:val="false"/>
          <w:i w:val="false"/>
          <w:color w:val="000000"/>
          <w:sz w:val="28"/>
        </w:rPr>
        <w:t>
      1. Осы Іс Басқармасының объектілеріндегі қызметкерлердің террористік сипаттағы ықтимал қауіптерге іс-қимылдарының алгоритмі терроризм актісінің жасалу қаупі туындаған жағдайда Іс Басқармасы объектілерінің жұмыс істеу тұрақтылығын арттыру жөніндегі іс-шараларды басқару мақсатында әзірленді және олардың алдын алуға бағытталған.</w:t>
      </w:r>
    </w:p>
    <w:bookmarkEnd w:id="168"/>
    <w:p>
      <w:pPr>
        <w:spacing w:after="0"/>
        <w:ind w:left="0"/>
        <w:jc w:val="both"/>
      </w:pPr>
      <w:r>
        <w:rPr>
          <w:rFonts w:ascii="Times New Roman"/>
          <w:b w:val="false"/>
          <w:i w:val="false"/>
          <w:color w:val="000000"/>
          <w:sz w:val="28"/>
        </w:rPr>
        <w:t xml:space="preserve">
      Террористік қатерлердің алдын алу адамдардың өмірі мен денсаулығын сақтауға, террористік қатердің жүзеге асырылу қаупін барынша азайтуға және терроризм актісінің жасалуын барынша төмендетуге бағытталған іс-шаралар кешені болып табылады. </w:t>
      </w:r>
    </w:p>
    <w:bookmarkStart w:name="z174" w:id="169"/>
    <w:p>
      <w:pPr>
        <w:spacing w:after="0"/>
        <w:ind w:left="0"/>
        <w:jc w:val="both"/>
      </w:pPr>
      <w:r>
        <w:rPr>
          <w:rFonts w:ascii="Times New Roman"/>
          <w:b w:val="false"/>
          <w:i w:val="false"/>
          <w:color w:val="000000"/>
          <w:sz w:val="28"/>
        </w:rPr>
        <w:t xml:space="preserve">
      2. Терроризм актісі жасалған жағдайда ұйымдардың басшылары мен қызметкерлері жасалған терроризм актісі туралы Іс Басқармасының басшылығына, құқық қорғау және арнайы органдарға дереу хабарлайды және объектідегі адамдарды эвакуациялауды қамтамасыз етеді. </w:t>
      </w:r>
    </w:p>
    <w:bookmarkEnd w:id="169"/>
    <w:p>
      <w:pPr>
        <w:spacing w:after="0"/>
        <w:ind w:left="0"/>
        <w:jc w:val="both"/>
      </w:pPr>
      <w:r>
        <w:rPr>
          <w:rFonts w:ascii="Times New Roman"/>
          <w:b w:val="false"/>
          <w:i w:val="false"/>
          <w:color w:val="000000"/>
          <w:sz w:val="28"/>
        </w:rPr>
        <w:t xml:space="preserve">
      Терроризм актісінің жасалу қаупі туындауының алдын алу жөнінде жұмысты ұйымдастыру кезінде бөгде адамдардың объектілерге және осал учаскелерге (аймақтарға, жабдықтарға) еркін кіруін болдырмауға ерекше назар аудару қажет, бұл террористік құралдарды жеткізу мүмкіндігіне, сондай-ақ бақылау, автоматика аппаратурасы мен байланыс құралдарының істен шығуына жол бермейді. </w:t>
      </w:r>
    </w:p>
    <w:p>
      <w:pPr>
        <w:spacing w:after="0"/>
        <w:ind w:left="0"/>
        <w:jc w:val="both"/>
      </w:pPr>
      <w:r>
        <w:rPr>
          <w:rFonts w:ascii="Times New Roman"/>
          <w:b w:val="false"/>
          <w:i w:val="false"/>
          <w:color w:val="000000"/>
          <w:sz w:val="28"/>
        </w:rPr>
        <w:t>
      Террористік іс-әрекетті ықтимал дайындау мен жүзеге асырудың негізгі белгілері:</w:t>
      </w:r>
    </w:p>
    <w:p>
      <w:pPr>
        <w:spacing w:after="0"/>
        <w:ind w:left="0"/>
        <w:jc w:val="both"/>
      </w:pPr>
      <w:r>
        <w:rPr>
          <w:rFonts w:ascii="Times New Roman"/>
          <w:b w:val="false"/>
          <w:i w:val="false"/>
          <w:color w:val="000000"/>
          <w:sz w:val="28"/>
        </w:rPr>
        <w:t>
      мінез-құлқында ықтимал террористік шабуыл объектісінің жақын маңындағы жағдайды зерттеу, оның қызметінің белгілі бір аспектілеріне жоғары немесе негізсіз уәжделген қызығушылық байқалатын адамдардың пайда болуы;</w:t>
      </w:r>
    </w:p>
    <w:p>
      <w:pPr>
        <w:spacing w:after="0"/>
        <w:ind w:left="0"/>
        <w:jc w:val="both"/>
      </w:pPr>
      <w:r>
        <w:rPr>
          <w:rFonts w:ascii="Times New Roman"/>
          <w:b w:val="false"/>
          <w:i w:val="false"/>
          <w:color w:val="000000"/>
          <w:sz w:val="28"/>
        </w:rPr>
        <w:t>
      таңдалған объектілер жанында күдікті адамдардың бірнеше рет көрінуі және фото- мен бейнетүсірілім жүргізуі;</w:t>
      </w:r>
    </w:p>
    <w:p>
      <w:pPr>
        <w:spacing w:after="0"/>
        <w:ind w:left="0"/>
        <w:jc w:val="both"/>
      </w:pPr>
      <w:r>
        <w:rPr>
          <w:rFonts w:ascii="Times New Roman"/>
          <w:b w:val="false"/>
          <w:i w:val="false"/>
          <w:color w:val="000000"/>
          <w:sz w:val="28"/>
        </w:rPr>
        <w:t>
      объектінің қауіпсіздігін қамтамасыз ететін қызметкерлермен және адамдармен негізсіз тілдесу, олардан жұмыс режимін, кіру тәртібін, қауіпсіздіктің қамтамасыз етілуін барлап білу;</w:t>
      </w:r>
    </w:p>
    <w:p>
      <w:pPr>
        <w:spacing w:after="0"/>
        <w:ind w:left="0"/>
        <w:jc w:val="both"/>
      </w:pPr>
      <w:r>
        <w:rPr>
          <w:rFonts w:ascii="Times New Roman"/>
          <w:b w:val="false"/>
          <w:i w:val="false"/>
          <w:color w:val="000000"/>
          <w:sz w:val="28"/>
        </w:rPr>
        <w:t>
      техникалық қызмет көрсетуге қатысы жоқ адамдардың жертөлелер мен шатырларға енуі;</w:t>
      </w:r>
    </w:p>
    <w:p>
      <w:pPr>
        <w:spacing w:after="0"/>
        <w:ind w:left="0"/>
        <w:jc w:val="both"/>
      </w:pPr>
      <w:r>
        <w:rPr>
          <w:rFonts w:ascii="Times New Roman"/>
          <w:b w:val="false"/>
          <w:i w:val="false"/>
          <w:color w:val="000000"/>
          <w:sz w:val="28"/>
        </w:rPr>
        <w:t>
      бөгде келушілерде (күдік тудыратын адамдарда) күзеттің объект ғимаратының кіру орнында тексеруі ұсынушының жеке басы туралы ақпарат бермейтін құжаттардың болуы;</w:t>
      </w:r>
    </w:p>
    <w:p>
      <w:pPr>
        <w:spacing w:after="0"/>
        <w:ind w:left="0"/>
        <w:jc w:val="both"/>
      </w:pPr>
      <w:r>
        <w:rPr>
          <w:rFonts w:ascii="Times New Roman"/>
          <w:b w:val="false"/>
          <w:i w:val="false"/>
          <w:color w:val="000000"/>
          <w:sz w:val="28"/>
        </w:rPr>
        <w:t>
      объектінің әкімшілігі мен қызметкерлеріне жалған ақпарат беру;</w:t>
      </w:r>
    </w:p>
    <w:p>
      <w:pPr>
        <w:spacing w:after="0"/>
        <w:ind w:left="0"/>
        <w:jc w:val="both"/>
      </w:pPr>
      <w:r>
        <w:rPr>
          <w:rFonts w:ascii="Times New Roman"/>
          <w:b w:val="false"/>
          <w:i w:val="false"/>
          <w:color w:val="000000"/>
          <w:sz w:val="28"/>
        </w:rPr>
        <w:t>
      объектінің осал учаскелерін және оларға кіру тәртібін, өткізу режимі мен күзету жүйесінің тәртібін зерттеу.</w:t>
      </w:r>
    </w:p>
    <w:p>
      <w:pPr>
        <w:spacing w:after="0"/>
        <w:ind w:left="0"/>
        <w:jc w:val="both"/>
      </w:pPr>
      <w:r>
        <w:rPr>
          <w:rFonts w:ascii="Times New Roman"/>
          <w:b w:val="false"/>
          <w:i w:val="false"/>
          <w:color w:val="000000"/>
          <w:sz w:val="28"/>
        </w:rPr>
        <w:t>
      Террористік шабуылдың үлгілік сценарийлеріне алдын ала жүргізілген талдаудың негізінде оларды қолайлы, жағымды жаққа өзгерту мақсатында төтенше жағдайлардың дамуының әрбір кезеңінде нақты бастапқы, аралық және қорытынды оқиғаларға тиімді әсер етуге мүмкіндік беретін іс-шаралар кешенін әзірлеу және нақты уақыт режимінде іске асыру маңызды.</w:t>
      </w:r>
    </w:p>
    <w:p>
      <w:pPr>
        <w:spacing w:after="0"/>
        <w:ind w:left="0"/>
        <w:jc w:val="both"/>
      </w:pPr>
      <w:r>
        <w:rPr>
          <w:rFonts w:ascii="Times New Roman"/>
          <w:b w:val="false"/>
          <w:i w:val="false"/>
          <w:color w:val="000000"/>
          <w:sz w:val="28"/>
        </w:rPr>
        <w:t xml:space="preserve">
      Түрлі оқиғаларды алдын ала пысықтау терроризм актісінің жасалу қаупі туындаған кезде объектілер қызметкерлерінің іс-қимылдар алгоритмін қалыптастыруға, оның ішінде ұқсас экстремалды жағдайлардағы іс-қимылдарды реттейтін атаулы нұсқаулықтар мен жадынамаларды әзірлеуге мүмкіндік береді. </w:t>
      </w:r>
    </w:p>
    <w:bookmarkStart w:name="z175" w:id="170"/>
    <w:p>
      <w:pPr>
        <w:spacing w:after="0"/>
        <w:ind w:left="0"/>
        <w:jc w:val="both"/>
      </w:pPr>
      <w:r>
        <w:rPr>
          <w:rFonts w:ascii="Times New Roman"/>
          <w:b w:val="false"/>
          <w:i w:val="false"/>
          <w:color w:val="000000"/>
          <w:sz w:val="28"/>
        </w:rPr>
        <w:t xml:space="preserve">
      3. Техногендік сипаттағы төтенше жағдайлардың алдын алу жөніндегі іс-шаралар олардың туындау ықтималдығын және келтірілуі мүмкін зиянды ескере отырып жүргізіледі. </w:t>
      </w:r>
    </w:p>
    <w:bookmarkEnd w:id="170"/>
    <w:bookmarkStart w:name="z176" w:id="171"/>
    <w:p>
      <w:pPr>
        <w:spacing w:after="0"/>
        <w:ind w:left="0"/>
        <w:jc w:val="left"/>
      </w:pPr>
      <w:r>
        <w:rPr>
          <w:rFonts w:ascii="Times New Roman"/>
          <w:b/>
          <w:i w:val="false"/>
          <w:color w:val="000000"/>
        </w:rPr>
        <w:t xml:space="preserve"> 2-тарау. Ғимаратта немесе оның аумағында терроризм актісінің жасалу қаупі туындаған кезде Іс Басқармасының объектілеріндегі қызметкерлердің іс-қимылдары</w:t>
      </w:r>
    </w:p>
    <w:bookmarkEnd w:id="171"/>
    <w:bookmarkStart w:name="z177" w:id="172"/>
    <w:p>
      <w:pPr>
        <w:spacing w:after="0"/>
        <w:ind w:left="0"/>
        <w:jc w:val="both"/>
      </w:pPr>
      <w:r>
        <w:rPr>
          <w:rFonts w:ascii="Times New Roman"/>
          <w:b w:val="false"/>
          <w:i w:val="false"/>
          <w:color w:val="000000"/>
          <w:sz w:val="28"/>
        </w:rPr>
        <w:t>
      4. Объектілерде немесе олардың аумағында терроризм актісінің жасалу қаупі туындаған кезде жүзеге асыруға қажет іс-қимылдарды ұйым басшысы ұйымның әрбір қызметкеріне жеткізеді.</w:t>
      </w:r>
    </w:p>
    <w:bookmarkEnd w:id="172"/>
    <w:bookmarkStart w:name="z178" w:id="173"/>
    <w:p>
      <w:pPr>
        <w:spacing w:after="0"/>
        <w:ind w:left="0"/>
        <w:jc w:val="both"/>
      </w:pPr>
      <w:r>
        <w:rPr>
          <w:rFonts w:ascii="Times New Roman"/>
          <w:b w:val="false"/>
          <w:i w:val="false"/>
          <w:color w:val="000000"/>
          <w:sz w:val="28"/>
        </w:rPr>
        <w:t>
      5. Объектілерде терроризм актісінің жасалу қаупі туындаған кезде шұғыл іс-қимылдар жүзеге асыру үшін мыналар негіз болып табылады:</w:t>
      </w:r>
    </w:p>
    <w:bookmarkEnd w:id="173"/>
    <w:p>
      <w:pPr>
        <w:spacing w:after="0"/>
        <w:ind w:left="0"/>
        <w:jc w:val="both"/>
      </w:pPr>
      <w:r>
        <w:rPr>
          <w:rFonts w:ascii="Times New Roman"/>
          <w:b w:val="false"/>
          <w:i w:val="false"/>
          <w:color w:val="000000"/>
          <w:sz w:val="28"/>
        </w:rPr>
        <w:t>
      қандай да бір қызметкердің, келушінің күдікті затты анықтауы;</w:t>
      </w:r>
    </w:p>
    <w:p>
      <w:pPr>
        <w:spacing w:after="0"/>
        <w:ind w:left="0"/>
        <w:jc w:val="both"/>
      </w:pPr>
      <w:r>
        <w:rPr>
          <w:rFonts w:ascii="Times New Roman"/>
          <w:b w:val="false"/>
          <w:i w:val="false"/>
          <w:color w:val="000000"/>
          <w:sz w:val="28"/>
        </w:rPr>
        <w:t>
      ұйымға телефон арқылы немесе жазбаша түрде қорқытудың келіп түсуі ;</w:t>
      </w:r>
    </w:p>
    <w:p>
      <w:pPr>
        <w:spacing w:after="0"/>
        <w:ind w:left="0"/>
        <w:jc w:val="both"/>
      </w:pPr>
      <w:r>
        <w:rPr>
          <w:rFonts w:ascii="Times New Roman"/>
          <w:b w:val="false"/>
          <w:i w:val="false"/>
          <w:color w:val="000000"/>
          <w:sz w:val="28"/>
        </w:rPr>
        <w:t>
      ұйым қызметкерлеріне, келушілерге қарулы шабуылдың жасалуы;</w:t>
      </w:r>
    </w:p>
    <w:p>
      <w:pPr>
        <w:spacing w:after="0"/>
        <w:ind w:left="0"/>
        <w:jc w:val="both"/>
      </w:pPr>
      <w:r>
        <w:rPr>
          <w:rFonts w:ascii="Times New Roman"/>
          <w:b w:val="false"/>
          <w:i w:val="false"/>
          <w:color w:val="000000"/>
          <w:sz w:val="28"/>
        </w:rPr>
        <w:t>
      ұйым ғимаратында немесе оның аумағында террористердің қызметкерлерді кепілге алуы;</w:t>
      </w:r>
    </w:p>
    <w:p>
      <w:pPr>
        <w:spacing w:after="0"/>
        <w:ind w:left="0"/>
        <w:jc w:val="both"/>
      </w:pPr>
      <w:r>
        <w:rPr>
          <w:rFonts w:ascii="Times New Roman"/>
          <w:b w:val="false"/>
          <w:i w:val="false"/>
          <w:color w:val="000000"/>
          <w:sz w:val="28"/>
        </w:rPr>
        <w:t>
      террористің ұйымға шабуылы.</w:t>
      </w:r>
    </w:p>
    <w:bookmarkStart w:name="z179" w:id="174"/>
    <w:p>
      <w:pPr>
        <w:spacing w:after="0"/>
        <w:ind w:left="0"/>
        <w:jc w:val="both"/>
      </w:pPr>
      <w:r>
        <w:rPr>
          <w:rFonts w:ascii="Times New Roman"/>
          <w:b w:val="false"/>
          <w:i w:val="false"/>
          <w:color w:val="000000"/>
          <w:sz w:val="28"/>
        </w:rPr>
        <w:t>
      6. Жоғарыда көрсетілген барлық жағдайда ұйым басшылығы болған оқиға туралы:</w:t>
      </w:r>
    </w:p>
    <w:bookmarkEnd w:id="174"/>
    <w:p>
      <w:pPr>
        <w:spacing w:after="0"/>
        <w:ind w:left="0"/>
        <w:jc w:val="both"/>
      </w:pPr>
      <w:r>
        <w:rPr>
          <w:rFonts w:ascii="Times New Roman"/>
          <w:b w:val="false"/>
          <w:i w:val="false"/>
          <w:color w:val="000000"/>
          <w:sz w:val="28"/>
        </w:rPr>
        <w:t>
      Іс Басқармасының басшылығына;</w:t>
      </w:r>
    </w:p>
    <w:p>
      <w:pPr>
        <w:spacing w:after="0"/>
        <w:ind w:left="0"/>
        <w:jc w:val="both"/>
      </w:pPr>
      <w:r>
        <w:rPr>
          <w:rFonts w:ascii="Times New Roman"/>
          <w:b w:val="false"/>
          <w:i w:val="false"/>
          <w:color w:val="000000"/>
          <w:sz w:val="28"/>
        </w:rPr>
        <w:t>
      ішкі істер органдарының "102" арнасына дереу хабарлайды.</w:t>
      </w:r>
    </w:p>
    <w:p>
      <w:pPr>
        <w:spacing w:after="0"/>
        <w:ind w:left="0"/>
        <w:jc w:val="both"/>
      </w:pPr>
      <w:r>
        <w:rPr>
          <w:rFonts w:ascii="Times New Roman"/>
          <w:b w:val="false"/>
          <w:i w:val="false"/>
          <w:color w:val="000000"/>
          <w:sz w:val="28"/>
        </w:rPr>
        <w:t xml:space="preserve">
      ҚР МКҚ объектіні күзеткен жағдайда жақын орналасқан күзет бекетіне немесе күзетілетін объектінің қауіпсіздігін қамтамасыз ету жөніндегі жауынгерлік ауысымның аға қызметкеріне хабарланады. </w:t>
      </w:r>
    </w:p>
    <w:bookmarkStart w:name="z180" w:id="175"/>
    <w:p>
      <w:pPr>
        <w:spacing w:after="0"/>
        <w:ind w:left="0"/>
        <w:jc w:val="left"/>
      </w:pPr>
      <w:r>
        <w:rPr>
          <w:rFonts w:ascii="Times New Roman"/>
          <w:b/>
          <w:i w:val="false"/>
          <w:color w:val="000000"/>
        </w:rPr>
        <w:t xml:space="preserve"> 1-параграф. Күдікті нәрсені анықтау</w:t>
      </w:r>
    </w:p>
    <w:bookmarkEnd w:id="175"/>
    <w:bookmarkStart w:name="z181" w:id="176"/>
    <w:p>
      <w:pPr>
        <w:spacing w:after="0"/>
        <w:ind w:left="0"/>
        <w:jc w:val="both"/>
      </w:pPr>
      <w:r>
        <w:rPr>
          <w:rFonts w:ascii="Times New Roman"/>
          <w:b w:val="false"/>
          <w:i w:val="false"/>
          <w:color w:val="000000"/>
          <w:sz w:val="28"/>
        </w:rPr>
        <w:t>
      7. Күдікті нәрсе деп күдікті дыбыстары (шертулер, тықылдау) және ерекше иісі (бадам, хлор, аммиак) бар иесіз сөмке, пакет, жәшік, қорап, сымдары шыққан ойыншық болып түсінеді.</w:t>
      </w:r>
    </w:p>
    <w:bookmarkEnd w:id="176"/>
    <w:p>
      <w:pPr>
        <w:spacing w:after="0"/>
        <w:ind w:left="0"/>
        <w:jc w:val="both"/>
      </w:pPr>
      <w:r>
        <w:rPr>
          <w:rFonts w:ascii="Times New Roman"/>
          <w:b w:val="false"/>
          <w:i w:val="false"/>
          <w:color w:val="000000"/>
          <w:sz w:val="28"/>
        </w:rPr>
        <w:t>
      Аталған нәрсе жарылғыш құрылғы немесе уландратын химиялық заттармен, биологиялық агенттермен (сібір жарасы, табиғи шешек, туляремия сияқты қауіпті инфекциялардың қоздырғыштарымен) толтырылған пакет болуы мүмкін.</w:t>
      </w:r>
    </w:p>
    <w:bookmarkStart w:name="z182" w:id="177"/>
    <w:p>
      <w:pPr>
        <w:spacing w:after="0"/>
        <w:ind w:left="0"/>
        <w:jc w:val="both"/>
      </w:pPr>
      <w:r>
        <w:rPr>
          <w:rFonts w:ascii="Times New Roman"/>
          <w:b w:val="false"/>
          <w:i w:val="false"/>
          <w:color w:val="000000"/>
          <w:sz w:val="28"/>
        </w:rPr>
        <w:t>
      8. Қауіпті немесе күдікті нәрсені анықтаған адамдар ол туралы ішкі істер органдарының "102" арнасына дереу хабарлайды және шұғыл ден қою күштері келгенге дейін нәрседен қауіпсіз қашықтықта болады.</w:t>
      </w:r>
    </w:p>
    <w:bookmarkEnd w:id="177"/>
    <w:p>
      <w:pPr>
        <w:spacing w:after="0"/>
        <w:ind w:left="0"/>
        <w:jc w:val="both"/>
      </w:pPr>
      <w:r>
        <w:rPr>
          <w:rFonts w:ascii="Times New Roman"/>
          <w:b w:val="false"/>
          <w:i w:val="false"/>
          <w:color w:val="000000"/>
          <w:sz w:val="28"/>
        </w:rPr>
        <w:t xml:space="preserve">
      ҚР МКҚ объектіні күзеткен жағдайда жақын орналасқан күзет бекетіне немесе күзетілетін объектінің қауіпсіздігін қамтамасыз ету жөніндегі жауынгерлік ауысымның аға қызметкеріне хабарланады. </w:t>
      </w:r>
    </w:p>
    <w:bookmarkStart w:name="z183" w:id="178"/>
    <w:p>
      <w:pPr>
        <w:spacing w:after="0"/>
        <w:ind w:left="0"/>
        <w:jc w:val="both"/>
      </w:pPr>
      <w:r>
        <w:rPr>
          <w:rFonts w:ascii="Times New Roman"/>
          <w:b w:val="false"/>
          <w:i w:val="false"/>
          <w:color w:val="000000"/>
          <w:sz w:val="28"/>
        </w:rPr>
        <w:t>
      9. Ұйым басшысының іс-қимылдары:</w:t>
      </w:r>
    </w:p>
    <w:bookmarkEnd w:id="178"/>
    <w:p>
      <w:pPr>
        <w:spacing w:after="0"/>
        <w:ind w:left="0"/>
        <w:jc w:val="both"/>
      </w:pPr>
      <w:r>
        <w:rPr>
          <w:rFonts w:ascii="Times New Roman"/>
          <w:b w:val="false"/>
          <w:i w:val="false"/>
          <w:color w:val="000000"/>
          <w:sz w:val="28"/>
        </w:rPr>
        <w:t>
      ұйымның тұрақты жұмыс істейтін қызметкерлері қатарынан қоршау қояды;</w:t>
      </w:r>
    </w:p>
    <w:p>
      <w:pPr>
        <w:spacing w:after="0"/>
        <w:ind w:left="0"/>
        <w:jc w:val="both"/>
      </w:pPr>
      <w:r>
        <w:rPr>
          <w:rFonts w:ascii="Times New Roman"/>
          <w:b w:val="false"/>
          <w:i w:val="false"/>
          <w:color w:val="000000"/>
          <w:sz w:val="28"/>
        </w:rPr>
        <w:t>
      шұғыл ден қою қызметтерінің (ішкі істер органдарының бөлімшелері, жедел медициналық жәрдем қызметтері, өрт сөндіру есептоптары, жедел-құтқару қызметтері) қауіпті немесе күдікті нәрсе анықталған жерге кедергісіз кіруін қамтамасыз етеді;</w:t>
      </w:r>
    </w:p>
    <w:p>
      <w:pPr>
        <w:spacing w:after="0"/>
        <w:ind w:left="0"/>
        <w:jc w:val="both"/>
      </w:pPr>
      <w:r>
        <w:rPr>
          <w:rFonts w:ascii="Times New Roman"/>
          <w:b w:val="false"/>
          <w:i w:val="false"/>
          <w:color w:val="000000"/>
          <w:sz w:val="28"/>
        </w:rPr>
        <w:t xml:space="preserve">
      ұйым қызметкерлерін және келушілерін эвакуациялау жөнінде шараларды қабылдайды. </w:t>
      </w:r>
    </w:p>
    <w:bookmarkStart w:name="z184" w:id="179"/>
    <w:p>
      <w:pPr>
        <w:spacing w:after="0"/>
        <w:ind w:left="0"/>
        <w:jc w:val="both"/>
      </w:pPr>
      <w:r>
        <w:rPr>
          <w:rFonts w:ascii="Times New Roman"/>
          <w:b w:val="false"/>
          <w:i w:val="false"/>
          <w:color w:val="000000"/>
          <w:sz w:val="28"/>
        </w:rPr>
        <w:t>
      10. Қызметкерлердің іс-қимылдары:</w:t>
      </w:r>
    </w:p>
    <w:bookmarkEnd w:id="179"/>
    <w:p>
      <w:pPr>
        <w:spacing w:after="0"/>
        <w:ind w:left="0"/>
        <w:jc w:val="both"/>
      </w:pPr>
      <w:r>
        <w:rPr>
          <w:rFonts w:ascii="Times New Roman"/>
          <w:b w:val="false"/>
          <w:i w:val="false"/>
          <w:color w:val="000000"/>
          <w:sz w:val="28"/>
        </w:rPr>
        <w:t>
      ұйым әкімшілігіне (телефон арқылы) хабарлайды және ғимаратқа ешкімді кіргізбейді (олар келгенге дейін);</w:t>
      </w:r>
    </w:p>
    <w:p>
      <w:pPr>
        <w:spacing w:after="0"/>
        <w:ind w:left="0"/>
        <w:jc w:val="both"/>
      </w:pPr>
      <w:r>
        <w:rPr>
          <w:rFonts w:ascii="Times New Roman"/>
          <w:b w:val="false"/>
          <w:i w:val="false"/>
          <w:color w:val="000000"/>
          <w:sz w:val="28"/>
        </w:rPr>
        <w:t>
      жақын тұрған адамдарды күдікті нәрседен қауіпсіз қашықтыққа (100 метрден жақын емес) қояды, оған жақындамайды, ұстамайды, ашпайды және орнынан қозғамайды;</w:t>
      </w:r>
    </w:p>
    <w:p>
      <w:pPr>
        <w:spacing w:after="0"/>
        <w:ind w:left="0"/>
        <w:jc w:val="both"/>
      </w:pPr>
      <w:r>
        <w:rPr>
          <w:rFonts w:ascii="Times New Roman"/>
          <w:b w:val="false"/>
          <w:i w:val="false"/>
          <w:color w:val="000000"/>
          <w:sz w:val="28"/>
        </w:rPr>
        <w:t>
      күдікті нәрсені анықтаған адамдар шұғыл ден қою күштері келгенге дейін қауіпсіз қашықтықта болады және болған оқиғаға қатысты мәлімет береді;</w:t>
      </w:r>
    </w:p>
    <w:p>
      <w:pPr>
        <w:spacing w:after="0"/>
        <w:ind w:left="0"/>
        <w:jc w:val="both"/>
      </w:pPr>
      <w:r>
        <w:rPr>
          <w:rFonts w:ascii="Times New Roman"/>
          <w:b w:val="false"/>
          <w:i w:val="false"/>
          <w:color w:val="000000"/>
          <w:sz w:val="28"/>
        </w:rPr>
        <w:t>
      иесіз нәрсенің ықтимал иесін анықтау мақсатында айналасындағылардан сұрайды;</w:t>
      </w:r>
    </w:p>
    <w:p>
      <w:pPr>
        <w:spacing w:after="0"/>
        <w:ind w:left="0"/>
        <w:jc w:val="both"/>
      </w:pPr>
      <w:r>
        <w:rPr>
          <w:rFonts w:ascii="Times New Roman"/>
          <w:b w:val="false"/>
          <w:i w:val="false"/>
          <w:color w:val="000000"/>
          <w:sz w:val="28"/>
        </w:rPr>
        <w:t>
      анықталған нәрсенің жанында радиобайланыс құралдарын, оның ішінде ұялы телефонды пайдаланудан бас тартады;</w:t>
      </w:r>
    </w:p>
    <w:p>
      <w:pPr>
        <w:spacing w:after="0"/>
        <w:ind w:left="0"/>
        <w:jc w:val="both"/>
      </w:pPr>
      <w:r>
        <w:rPr>
          <w:rFonts w:ascii="Times New Roman"/>
          <w:b w:val="false"/>
          <w:i w:val="false"/>
          <w:color w:val="000000"/>
          <w:sz w:val="28"/>
        </w:rPr>
        <w:t>
      анықталу уақыты мен орнын белгілейді;</w:t>
      </w:r>
    </w:p>
    <w:p>
      <w:pPr>
        <w:spacing w:after="0"/>
        <w:ind w:left="0"/>
        <w:jc w:val="both"/>
      </w:pPr>
      <w:r>
        <w:rPr>
          <w:rFonts w:ascii="Times New Roman"/>
          <w:b w:val="false"/>
          <w:i w:val="false"/>
          <w:color w:val="000000"/>
          <w:sz w:val="28"/>
        </w:rPr>
        <w:t>
      қауіпті аймаққа іргелес аумақтан адамдарды эвакуациялауды ұйымдастыруға көмек көрсетеді;</w:t>
      </w:r>
    </w:p>
    <w:p>
      <w:pPr>
        <w:spacing w:after="0"/>
        <w:ind w:left="0"/>
        <w:jc w:val="both"/>
      </w:pPr>
      <w:r>
        <w:rPr>
          <w:rFonts w:ascii="Times New Roman"/>
          <w:b w:val="false"/>
          <w:i w:val="false"/>
          <w:color w:val="000000"/>
          <w:sz w:val="28"/>
        </w:rPr>
        <w:t>
      қажет болғанда қорғануды қамтамасыз ететін нәрселердің (ғимараттың бұрышы, баған, жуан ағаш, автомашина) артында жасырынады, бақылау жүргізеді;</w:t>
      </w:r>
    </w:p>
    <w:p>
      <w:pPr>
        <w:spacing w:after="0"/>
        <w:ind w:left="0"/>
        <w:jc w:val="both"/>
      </w:pPr>
      <w:r>
        <w:rPr>
          <w:rFonts w:ascii="Times New Roman"/>
          <w:b w:val="false"/>
          <w:i w:val="false"/>
          <w:color w:val="000000"/>
          <w:sz w:val="28"/>
        </w:rPr>
        <w:t>
      объектіден шығады, мүмкіндік болмағанда күрделі құрылыстың артында және қажетті қашықтықта жасырынады.</w:t>
      </w:r>
    </w:p>
    <w:bookmarkStart w:name="z185" w:id="180"/>
    <w:p>
      <w:pPr>
        <w:spacing w:after="0"/>
        <w:ind w:left="0"/>
        <w:jc w:val="both"/>
      </w:pPr>
      <w:r>
        <w:rPr>
          <w:rFonts w:ascii="Times New Roman"/>
          <w:b w:val="false"/>
          <w:i w:val="false"/>
          <w:color w:val="000000"/>
          <w:sz w:val="28"/>
        </w:rPr>
        <w:t>
      11. Ұйымның қауіпсіздігін қамтамасыз ететін адамдардың іс-қимылдары:</w:t>
      </w:r>
    </w:p>
    <w:bookmarkEnd w:id="180"/>
    <w:p>
      <w:pPr>
        <w:spacing w:after="0"/>
        <w:ind w:left="0"/>
        <w:jc w:val="both"/>
      </w:pPr>
      <w:r>
        <w:rPr>
          <w:rFonts w:ascii="Times New Roman"/>
          <w:b w:val="false"/>
          <w:i w:val="false"/>
          <w:color w:val="000000"/>
          <w:sz w:val="28"/>
        </w:rPr>
        <w:t>
      күдікті нәрсені ұстамайды, оған жақындамайды, орнынан қозғалтпайды;</w:t>
      </w:r>
    </w:p>
    <w:p>
      <w:pPr>
        <w:spacing w:after="0"/>
        <w:ind w:left="0"/>
        <w:jc w:val="both"/>
      </w:pPr>
      <w:r>
        <w:rPr>
          <w:rFonts w:ascii="Times New Roman"/>
          <w:b w:val="false"/>
          <w:i w:val="false"/>
          <w:color w:val="000000"/>
          <w:sz w:val="28"/>
        </w:rPr>
        <w:t>
      иесіз нәрсенің ықтимал иесін анықтау үшін айналасындағылардан сұрайды;</w:t>
      </w:r>
    </w:p>
    <w:p>
      <w:pPr>
        <w:spacing w:after="0"/>
        <w:ind w:left="0"/>
        <w:jc w:val="both"/>
      </w:pPr>
      <w:r>
        <w:rPr>
          <w:rFonts w:ascii="Times New Roman"/>
          <w:b w:val="false"/>
          <w:i w:val="false"/>
          <w:color w:val="000000"/>
          <w:sz w:val="28"/>
        </w:rPr>
        <w:t>
      аталған нәрсенің жанында радиобайланыс құралдарын, оның ішінде ұялы телефонды пайдаланудан бас тартады;</w:t>
      </w:r>
    </w:p>
    <w:p>
      <w:pPr>
        <w:spacing w:after="0"/>
        <w:ind w:left="0"/>
        <w:jc w:val="both"/>
      </w:pPr>
      <w:r>
        <w:rPr>
          <w:rFonts w:ascii="Times New Roman"/>
          <w:b w:val="false"/>
          <w:i w:val="false"/>
          <w:color w:val="000000"/>
          <w:sz w:val="28"/>
        </w:rPr>
        <w:t>
      мүмкіндігінше анықталу уақытты мен орнын белгілейді;</w:t>
      </w:r>
    </w:p>
    <w:p>
      <w:pPr>
        <w:spacing w:after="0"/>
        <w:ind w:left="0"/>
        <w:jc w:val="both"/>
      </w:pPr>
      <w:r>
        <w:rPr>
          <w:rFonts w:ascii="Times New Roman"/>
          <w:b w:val="false"/>
          <w:i w:val="false"/>
          <w:color w:val="000000"/>
          <w:sz w:val="28"/>
        </w:rPr>
        <w:t xml:space="preserve">
      ішкі істер органдарының "102" арнасына күдікті нәрсенің анықталғаны туралы дереу хабарлайды. ҚР МКҚ объектіні күзеткен жағдайда жақын орналасқан күзет бекетіне немесе күзетілетін объектінің қауіпсіздігін қамтамасыз ету жөніндегі жауынгерлік ауысымның аға қызметкеріне хабарлайды. </w:t>
      </w:r>
    </w:p>
    <w:p>
      <w:pPr>
        <w:spacing w:after="0"/>
        <w:ind w:left="0"/>
        <w:jc w:val="both"/>
      </w:pPr>
      <w:r>
        <w:rPr>
          <w:rFonts w:ascii="Times New Roman"/>
          <w:b w:val="false"/>
          <w:i w:val="false"/>
          <w:color w:val="000000"/>
          <w:sz w:val="28"/>
        </w:rPr>
        <w:t>
      күдікті нәрсенің сыртқы түрін және оның анықталу мән-жайын сипаттауға дайын болады;</w:t>
      </w:r>
    </w:p>
    <w:p>
      <w:pPr>
        <w:spacing w:after="0"/>
        <w:ind w:left="0"/>
        <w:jc w:val="both"/>
      </w:pPr>
      <w:r>
        <w:rPr>
          <w:rFonts w:ascii="Times New Roman"/>
          <w:b w:val="false"/>
          <w:i w:val="false"/>
          <w:color w:val="000000"/>
          <w:sz w:val="28"/>
        </w:rPr>
        <w:t>
      дүрбелең туғызбау үшін не болғанын білу керек адамдардан басқа ешкімге жарылыс қауіпі туралы хабарламайды;</w:t>
      </w:r>
    </w:p>
    <w:p>
      <w:pPr>
        <w:spacing w:after="0"/>
        <w:ind w:left="0"/>
        <w:jc w:val="both"/>
      </w:pPr>
      <w:r>
        <w:rPr>
          <w:rFonts w:ascii="Times New Roman"/>
          <w:b w:val="false"/>
          <w:i w:val="false"/>
          <w:color w:val="000000"/>
          <w:sz w:val="28"/>
        </w:rPr>
        <w:t>
      күдікті нәрсе мен қауіпті аймаққа бөгде адамдардың кіруін шектеуді қамтамасыз етеді;</w:t>
      </w:r>
    </w:p>
    <w:p>
      <w:pPr>
        <w:spacing w:after="0"/>
        <w:ind w:left="0"/>
        <w:jc w:val="both"/>
      </w:pPr>
      <w:r>
        <w:rPr>
          <w:rFonts w:ascii="Times New Roman"/>
          <w:b w:val="false"/>
          <w:i w:val="false"/>
          <w:color w:val="000000"/>
          <w:sz w:val="28"/>
        </w:rPr>
        <w:t>
      қауіпті аймаққа іргелес аумақтан адамдарды ұйымдасқан түрде эвакуациялауды қамтамасыз етеді;</w:t>
      </w:r>
    </w:p>
    <w:p>
      <w:pPr>
        <w:spacing w:after="0"/>
        <w:ind w:left="0"/>
        <w:jc w:val="both"/>
      </w:pPr>
      <w:r>
        <w:rPr>
          <w:rFonts w:ascii="Times New Roman"/>
          <w:b w:val="false"/>
          <w:i w:val="false"/>
          <w:color w:val="000000"/>
          <w:sz w:val="28"/>
        </w:rPr>
        <w:t>
      қажет болғанда қорғануды қамтамасыз ететін нәрселер (ғимараттың бұрышы, баған, жуан ағаш, автомашина) артында жасырынады, бақылау жүргізеді.</w:t>
      </w:r>
    </w:p>
    <w:p>
      <w:pPr>
        <w:spacing w:after="0"/>
        <w:ind w:left="0"/>
        <w:jc w:val="both"/>
      </w:pPr>
      <w:r>
        <w:rPr>
          <w:rFonts w:ascii="Times New Roman"/>
          <w:b w:val="false"/>
          <w:i w:val="false"/>
          <w:color w:val="000000"/>
          <w:sz w:val="28"/>
        </w:rPr>
        <w:t>
      Жарылғыш құрылғы немесе жарылғыш құрылғыға ұқсайтын нәрсе анықталған кезде ұсынылатын эвакуация мен қоршау аймақтары:</w:t>
      </w:r>
    </w:p>
    <w:p>
      <w:pPr>
        <w:spacing w:after="0"/>
        <w:ind w:left="0"/>
        <w:jc w:val="both"/>
      </w:pPr>
      <w:r>
        <w:rPr>
          <w:rFonts w:ascii="Times New Roman"/>
          <w:b w:val="false"/>
          <w:i w:val="false"/>
          <w:color w:val="000000"/>
          <w:sz w:val="28"/>
        </w:rPr>
        <w:t>
      граната – 50 метр;</w:t>
      </w:r>
    </w:p>
    <w:p>
      <w:pPr>
        <w:spacing w:after="0"/>
        <w:ind w:left="0"/>
        <w:jc w:val="both"/>
      </w:pPr>
      <w:r>
        <w:rPr>
          <w:rFonts w:ascii="Times New Roman"/>
          <w:b w:val="false"/>
          <w:i w:val="false"/>
          <w:color w:val="000000"/>
          <w:sz w:val="28"/>
        </w:rPr>
        <w:t>
      салмағы 200 гр. тротил құтысы - 45 метр;</w:t>
      </w:r>
    </w:p>
    <w:p>
      <w:pPr>
        <w:spacing w:after="0"/>
        <w:ind w:left="0"/>
        <w:jc w:val="both"/>
      </w:pPr>
      <w:r>
        <w:rPr>
          <w:rFonts w:ascii="Times New Roman"/>
          <w:b w:val="false"/>
          <w:i w:val="false"/>
          <w:color w:val="000000"/>
          <w:sz w:val="28"/>
        </w:rPr>
        <w:t>
      жарылғыш құрылғы – кемінде 200 метр;</w:t>
      </w:r>
    </w:p>
    <w:p>
      <w:pPr>
        <w:spacing w:after="0"/>
        <w:ind w:left="0"/>
        <w:jc w:val="both"/>
      </w:pPr>
      <w:r>
        <w:rPr>
          <w:rFonts w:ascii="Times New Roman"/>
          <w:b w:val="false"/>
          <w:i w:val="false"/>
          <w:color w:val="000000"/>
          <w:sz w:val="28"/>
        </w:rPr>
        <w:t>
      0,33 л. сыра банкісі - 60 метр;</w:t>
      </w:r>
    </w:p>
    <w:p>
      <w:pPr>
        <w:spacing w:after="0"/>
        <w:ind w:left="0"/>
        <w:jc w:val="both"/>
      </w:pPr>
      <w:r>
        <w:rPr>
          <w:rFonts w:ascii="Times New Roman"/>
          <w:b w:val="false"/>
          <w:i w:val="false"/>
          <w:color w:val="000000"/>
          <w:sz w:val="28"/>
        </w:rPr>
        <w:t>
      дипломат (кейс) – 230 метр;</w:t>
      </w:r>
    </w:p>
    <w:p>
      <w:pPr>
        <w:spacing w:after="0"/>
        <w:ind w:left="0"/>
        <w:jc w:val="both"/>
      </w:pPr>
      <w:r>
        <w:rPr>
          <w:rFonts w:ascii="Times New Roman"/>
          <w:b w:val="false"/>
          <w:i w:val="false"/>
          <w:color w:val="000000"/>
          <w:sz w:val="28"/>
        </w:rPr>
        <w:t>
      жол чемоданы - 350 метр;</w:t>
      </w:r>
    </w:p>
    <w:p>
      <w:pPr>
        <w:spacing w:after="0"/>
        <w:ind w:left="0"/>
        <w:jc w:val="both"/>
      </w:pPr>
      <w:r>
        <w:rPr>
          <w:rFonts w:ascii="Times New Roman"/>
          <w:b w:val="false"/>
          <w:i w:val="false"/>
          <w:color w:val="000000"/>
          <w:sz w:val="28"/>
        </w:rPr>
        <w:t>
      жеңіл автомашина - кемінде 600 метр;</w:t>
      </w:r>
    </w:p>
    <w:p>
      <w:pPr>
        <w:spacing w:after="0"/>
        <w:ind w:left="0"/>
        <w:jc w:val="both"/>
      </w:pPr>
      <w:r>
        <w:rPr>
          <w:rFonts w:ascii="Times New Roman"/>
          <w:b w:val="false"/>
          <w:i w:val="false"/>
          <w:color w:val="000000"/>
          <w:sz w:val="28"/>
        </w:rPr>
        <w:t>
      шағын автобус - 920 метр;</w:t>
      </w:r>
    </w:p>
    <w:p>
      <w:pPr>
        <w:spacing w:after="0"/>
        <w:ind w:left="0"/>
        <w:jc w:val="both"/>
      </w:pPr>
      <w:r>
        <w:rPr>
          <w:rFonts w:ascii="Times New Roman"/>
          <w:b w:val="false"/>
          <w:i w:val="false"/>
          <w:color w:val="000000"/>
          <w:sz w:val="28"/>
        </w:rPr>
        <w:t xml:space="preserve">
      жүк машинасы (фургон) – 1240 метр. </w:t>
      </w:r>
    </w:p>
    <w:bookmarkStart w:name="z186" w:id="181"/>
    <w:p>
      <w:pPr>
        <w:spacing w:after="0"/>
        <w:ind w:left="0"/>
        <w:jc w:val="left"/>
      </w:pPr>
      <w:r>
        <w:rPr>
          <w:rFonts w:ascii="Times New Roman"/>
          <w:b/>
          <w:i w:val="false"/>
          <w:color w:val="000000"/>
        </w:rPr>
        <w:t xml:space="preserve"> 2-параграф. Ұйымға телефон арқылы қорқытудың келіп түсуі</w:t>
      </w:r>
    </w:p>
    <w:bookmarkEnd w:id="181"/>
    <w:bookmarkStart w:name="z187" w:id="182"/>
    <w:p>
      <w:pPr>
        <w:spacing w:after="0"/>
        <w:ind w:left="0"/>
        <w:jc w:val="both"/>
      </w:pPr>
      <w:r>
        <w:rPr>
          <w:rFonts w:ascii="Times New Roman"/>
          <w:b w:val="false"/>
          <w:i w:val="false"/>
          <w:color w:val="000000"/>
          <w:sz w:val="28"/>
        </w:rPr>
        <w:t>
      12. Телефон салынған жарылғыш құрылғылар, адамдарды кепілге алу, бопсалау және күшпен алу әрекеттерін жасау туралы ақпаратты қамтитын хабарламалардың келіп түсу арнасы болып табылады.</w:t>
      </w:r>
    </w:p>
    <w:bookmarkEnd w:id="182"/>
    <w:p>
      <w:pPr>
        <w:spacing w:after="0"/>
        <w:ind w:left="0"/>
        <w:jc w:val="both"/>
      </w:pPr>
      <w:r>
        <w:rPr>
          <w:rFonts w:ascii="Times New Roman"/>
          <w:b w:val="false"/>
          <w:i w:val="false"/>
          <w:color w:val="000000"/>
          <w:sz w:val="28"/>
        </w:rPr>
        <w:t>
      Осындай сигналдардың біреуі де назардан тыс қалдырылмайды. Әңгімені сөзбе-сөз есте сақтауға және қағазда белгілеуге тырысу қажет.</w:t>
      </w:r>
    </w:p>
    <w:p>
      <w:pPr>
        <w:spacing w:after="0"/>
        <w:ind w:left="0"/>
        <w:jc w:val="both"/>
      </w:pPr>
      <w:r>
        <w:rPr>
          <w:rFonts w:ascii="Times New Roman"/>
          <w:b w:val="false"/>
          <w:i w:val="false"/>
          <w:color w:val="000000"/>
          <w:sz w:val="28"/>
        </w:rPr>
        <w:t>
      Сөйлесу фактісі мен оның мазмұны туралы ақпарат таратылмайды, ақпаратты білетін адамдардың саны барынша шектеледі.</w:t>
      </w:r>
    </w:p>
    <w:bookmarkStart w:name="z188" w:id="183"/>
    <w:p>
      <w:pPr>
        <w:spacing w:after="0"/>
        <w:ind w:left="0"/>
        <w:jc w:val="both"/>
      </w:pPr>
      <w:r>
        <w:rPr>
          <w:rFonts w:ascii="Times New Roman"/>
          <w:b w:val="false"/>
          <w:i w:val="false"/>
          <w:color w:val="000000"/>
          <w:sz w:val="28"/>
        </w:rPr>
        <w:t>
      13. Телефон арқылы қорқыту сөздерін алушының (басшы, қызметкер) іс-қимылдары:</w:t>
      </w:r>
    </w:p>
    <w:bookmarkEnd w:id="183"/>
    <w:p>
      <w:pPr>
        <w:spacing w:after="0"/>
        <w:ind w:left="0"/>
        <w:jc w:val="both"/>
      </w:pPr>
      <w:r>
        <w:rPr>
          <w:rFonts w:ascii="Times New Roman"/>
          <w:b w:val="false"/>
          <w:i w:val="false"/>
          <w:color w:val="000000"/>
          <w:sz w:val="28"/>
        </w:rPr>
        <w:t>
      Сөйлесу барысында қоңырау шалушының жынысына, жасына және сөйлеу ерекшеліктеріне назар аудару қажет:</w:t>
      </w:r>
    </w:p>
    <w:p>
      <w:pPr>
        <w:spacing w:after="0"/>
        <w:ind w:left="0"/>
        <w:jc w:val="both"/>
      </w:pPr>
      <w:r>
        <w:rPr>
          <w:rFonts w:ascii="Times New Roman"/>
          <w:b w:val="false"/>
          <w:i w:val="false"/>
          <w:color w:val="000000"/>
          <w:sz w:val="28"/>
        </w:rPr>
        <w:t>
      даусы (қатты немесе ақырын, төмен немесе жоғары);</w:t>
      </w:r>
    </w:p>
    <w:p>
      <w:pPr>
        <w:spacing w:after="0"/>
        <w:ind w:left="0"/>
        <w:jc w:val="both"/>
      </w:pPr>
      <w:r>
        <w:rPr>
          <w:rFonts w:ascii="Times New Roman"/>
          <w:b w:val="false"/>
          <w:i w:val="false"/>
          <w:color w:val="000000"/>
          <w:sz w:val="28"/>
        </w:rPr>
        <w:t>
      сөйлеу қарқыны (жылдам немесе баяу);</w:t>
      </w:r>
    </w:p>
    <w:p>
      <w:pPr>
        <w:spacing w:after="0"/>
        <w:ind w:left="0"/>
        <w:jc w:val="both"/>
      </w:pPr>
      <w:r>
        <w:rPr>
          <w:rFonts w:ascii="Times New Roman"/>
          <w:b w:val="false"/>
          <w:i w:val="false"/>
          <w:color w:val="000000"/>
          <w:sz w:val="28"/>
        </w:rPr>
        <w:t>
      айтылуы (айқын, бұрмаланған, кекештеніп, сыбырлап, акцентпен немесе диалектімен);</w:t>
      </w:r>
    </w:p>
    <w:p>
      <w:pPr>
        <w:spacing w:after="0"/>
        <w:ind w:left="0"/>
        <w:jc w:val="both"/>
      </w:pPr>
      <w:r>
        <w:rPr>
          <w:rFonts w:ascii="Times New Roman"/>
          <w:b w:val="false"/>
          <w:i w:val="false"/>
          <w:color w:val="000000"/>
          <w:sz w:val="28"/>
        </w:rPr>
        <w:t>
      сөйлеу мәнері (дөрекі, келемеждеп, былапыт сөздермен).</w:t>
      </w:r>
    </w:p>
    <w:p>
      <w:pPr>
        <w:spacing w:after="0"/>
        <w:ind w:left="0"/>
        <w:jc w:val="both"/>
      </w:pPr>
      <w:r>
        <w:rPr>
          <w:rFonts w:ascii="Times New Roman"/>
          <w:b w:val="false"/>
          <w:i w:val="false"/>
          <w:color w:val="000000"/>
          <w:sz w:val="28"/>
        </w:rPr>
        <w:t xml:space="preserve">
      Дыбыстық фонға (автомашиналардың немесе теміржол көлігінің шуы, теле-немесе радиоаппаратураның дыбысы, дауыстар), қоңырау сипатына (қалалық, қалааралық) назар аудару маңызды. </w:t>
      </w:r>
    </w:p>
    <w:p>
      <w:pPr>
        <w:spacing w:after="0"/>
        <w:ind w:left="0"/>
        <w:jc w:val="both"/>
      </w:pPr>
      <w:r>
        <w:rPr>
          <w:rFonts w:ascii="Times New Roman"/>
          <w:b w:val="false"/>
          <w:i w:val="false"/>
          <w:color w:val="000000"/>
          <w:sz w:val="28"/>
        </w:rPr>
        <w:t>
      Сөйлесудің нақты басталу уақытын және оның ұзақтығын белгілеу қажет. Қалай болғанда да сөйлесу барысында келесі сұрақтарға жауап алуға тырысу қажет:</w:t>
      </w:r>
    </w:p>
    <w:p>
      <w:pPr>
        <w:spacing w:after="0"/>
        <w:ind w:left="0"/>
        <w:jc w:val="both"/>
      </w:pPr>
      <w:r>
        <w:rPr>
          <w:rFonts w:ascii="Times New Roman"/>
          <w:b w:val="false"/>
          <w:i w:val="false"/>
          <w:color w:val="000000"/>
          <w:sz w:val="28"/>
        </w:rPr>
        <w:t>
      бұл адам қайда, кімге, қандай телефон арқылы қоңырау шалып тұр?</w:t>
      </w:r>
    </w:p>
    <w:p>
      <w:pPr>
        <w:spacing w:after="0"/>
        <w:ind w:left="0"/>
        <w:jc w:val="both"/>
      </w:pPr>
      <w:r>
        <w:rPr>
          <w:rFonts w:ascii="Times New Roman"/>
          <w:b w:val="false"/>
          <w:i w:val="false"/>
          <w:color w:val="000000"/>
          <w:sz w:val="28"/>
        </w:rPr>
        <w:t>
      ол қандай нақты талаптар қояды?</w:t>
      </w:r>
    </w:p>
    <w:p>
      <w:pPr>
        <w:spacing w:after="0"/>
        <w:ind w:left="0"/>
        <w:jc w:val="both"/>
      </w:pPr>
      <w:r>
        <w:rPr>
          <w:rFonts w:ascii="Times New Roman"/>
          <w:b w:val="false"/>
          <w:i w:val="false"/>
          <w:color w:val="000000"/>
          <w:sz w:val="28"/>
        </w:rPr>
        <w:t>
      ол өз талабын қояды ма немесе делдал ретінде қандай да бір адамдар тобының атынан сөйлеп тұр ма?</w:t>
      </w:r>
    </w:p>
    <w:p>
      <w:pPr>
        <w:spacing w:after="0"/>
        <w:ind w:left="0"/>
        <w:jc w:val="both"/>
      </w:pPr>
      <w:r>
        <w:rPr>
          <w:rFonts w:ascii="Times New Roman"/>
          <w:b w:val="false"/>
          <w:i w:val="false"/>
          <w:color w:val="000000"/>
          <w:sz w:val="28"/>
        </w:rPr>
        <w:t>
      ол немесе олар қандай шарттарда ойлағандарынан бас тартуға келіседі?</w:t>
      </w:r>
    </w:p>
    <w:p>
      <w:pPr>
        <w:spacing w:after="0"/>
        <w:ind w:left="0"/>
        <w:jc w:val="both"/>
      </w:pPr>
      <w:r>
        <w:rPr>
          <w:rFonts w:ascii="Times New Roman"/>
          <w:b w:val="false"/>
          <w:i w:val="false"/>
          <w:color w:val="000000"/>
          <w:sz w:val="28"/>
        </w:rPr>
        <w:t>
      онымен қалай және қашан байланысуға болады?</w:t>
      </w:r>
    </w:p>
    <w:p>
      <w:pPr>
        <w:spacing w:after="0"/>
        <w:ind w:left="0"/>
        <w:jc w:val="both"/>
      </w:pPr>
      <w:r>
        <w:rPr>
          <w:rFonts w:ascii="Times New Roman"/>
          <w:b w:val="false"/>
          <w:i w:val="false"/>
          <w:color w:val="000000"/>
          <w:sz w:val="28"/>
        </w:rPr>
        <w:t>
      бұл қоңырау туралы кімге хабарлауға болады немесе қажет?</w:t>
      </w:r>
    </w:p>
    <w:p>
      <w:pPr>
        <w:spacing w:after="0"/>
        <w:ind w:left="0"/>
        <w:jc w:val="both"/>
      </w:pPr>
      <w:r>
        <w:rPr>
          <w:rFonts w:ascii="Times New Roman"/>
          <w:b w:val="false"/>
          <w:i w:val="false"/>
          <w:color w:val="000000"/>
          <w:sz w:val="28"/>
        </w:rPr>
        <w:t>
      Сіз және ұйым басшылығы шешім қабылдауы немесе қандай да бір іс-қимыл жасауы үшін қоңырау шалушымен мүмкіндігінше ұзақ уақыт сөйлесуге тырысу қажет.</w:t>
      </w:r>
    </w:p>
    <w:p>
      <w:pPr>
        <w:spacing w:after="0"/>
        <w:ind w:left="0"/>
        <w:jc w:val="both"/>
      </w:pPr>
      <w:r>
        <w:rPr>
          <w:rFonts w:ascii="Times New Roman"/>
          <w:b w:val="false"/>
          <w:i w:val="false"/>
          <w:color w:val="000000"/>
          <w:sz w:val="28"/>
        </w:rPr>
        <w:t>
      Мүмкіндігінше сөйлесу барысында немесе сөйлесу аяқталғаннан кейін телефон арқылы келіп түскен қорқыту туралы ішкі істер органдарының "102" арнасына және ұйым басшылығына хабарланады.</w:t>
      </w:r>
    </w:p>
    <w:p>
      <w:pPr>
        <w:spacing w:after="0"/>
        <w:ind w:left="0"/>
        <w:jc w:val="both"/>
      </w:pPr>
      <w:r>
        <w:rPr>
          <w:rFonts w:ascii="Times New Roman"/>
          <w:b w:val="false"/>
          <w:i w:val="false"/>
          <w:color w:val="000000"/>
          <w:sz w:val="28"/>
        </w:rPr>
        <w:t>
      ҚР МКҚ объектіні күзеткен жағдайда жақын орналасқан күзет бекетіне немесе күзетілетін объектінің қауіпсіздігін қамтамасыз ету жөніндегі жауынгерлік ауысымның аға қызметкеріне хабарланады.</w:t>
      </w:r>
    </w:p>
    <w:bookmarkStart w:name="z189" w:id="184"/>
    <w:p>
      <w:pPr>
        <w:spacing w:after="0"/>
        <w:ind w:left="0"/>
        <w:jc w:val="left"/>
      </w:pPr>
      <w:r>
        <w:rPr>
          <w:rFonts w:ascii="Times New Roman"/>
          <w:b/>
          <w:i w:val="false"/>
          <w:color w:val="000000"/>
        </w:rPr>
        <w:t xml:space="preserve"> 3-параграф. Ұйымға жазбаша түрде қорқытудың келіп түсуі</w:t>
      </w:r>
    </w:p>
    <w:bookmarkEnd w:id="184"/>
    <w:bookmarkStart w:name="z190" w:id="185"/>
    <w:p>
      <w:pPr>
        <w:spacing w:after="0"/>
        <w:ind w:left="0"/>
        <w:jc w:val="both"/>
      </w:pPr>
      <w:r>
        <w:rPr>
          <w:rFonts w:ascii="Times New Roman"/>
          <w:b w:val="false"/>
          <w:i w:val="false"/>
          <w:color w:val="000000"/>
          <w:sz w:val="28"/>
        </w:rPr>
        <w:t>
      14. Жазбаша түрдегі қорқыту сөздерін алушының (басшы, қызметкер) іс-қимылдары:</w:t>
      </w:r>
    </w:p>
    <w:bookmarkEnd w:id="185"/>
    <w:p>
      <w:pPr>
        <w:spacing w:after="0"/>
        <w:ind w:left="0"/>
        <w:jc w:val="both"/>
      </w:pPr>
      <w:r>
        <w:rPr>
          <w:rFonts w:ascii="Times New Roman"/>
          <w:b w:val="false"/>
          <w:i w:val="false"/>
          <w:color w:val="000000"/>
          <w:sz w:val="28"/>
        </w:rPr>
        <w:t xml:space="preserve">
      Осындай құжат алынғаннан кейін онымен барынша сақ болу қажет. Мүмкіндігінше оны таза, тығыз жабылатын полиэтилен пакетіне салып, бөлек қатты папканың ішіне салу қажет. </w:t>
      </w:r>
    </w:p>
    <w:p>
      <w:pPr>
        <w:spacing w:after="0"/>
        <w:ind w:left="0"/>
        <w:jc w:val="both"/>
      </w:pPr>
      <w:r>
        <w:rPr>
          <w:rFonts w:ascii="Times New Roman"/>
          <w:b w:val="false"/>
          <w:i w:val="false"/>
          <w:color w:val="000000"/>
          <w:sz w:val="28"/>
        </w:rPr>
        <w:t>
      Оған саусақ іздерін қалдырмауға тырысу қажет.</w:t>
      </w:r>
    </w:p>
    <w:p>
      <w:pPr>
        <w:spacing w:after="0"/>
        <w:ind w:left="0"/>
        <w:jc w:val="both"/>
      </w:pPr>
      <w:r>
        <w:rPr>
          <w:rFonts w:ascii="Times New Roman"/>
          <w:b w:val="false"/>
          <w:i w:val="false"/>
          <w:color w:val="000000"/>
          <w:sz w:val="28"/>
        </w:rPr>
        <w:t>
      Егер құжат конвертте келіп түссе, оны тек қана сол немесе оң жағынан шеттерін қайшымен мұқият кесіп ашу қажет.</w:t>
      </w:r>
    </w:p>
    <w:p>
      <w:pPr>
        <w:spacing w:after="0"/>
        <w:ind w:left="0"/>
        <w:jc w:val="both"/>
      </w:pPr>
      <w:r>
        <w:rPr>
          <w:rFonts w:ascii="Times New Roman"/>
          <w:b w:val="false"/>
          <w:i w:val="false"/>
          <w:color w:val="000000"/>
          <w:sz w:val="28"/>
        </w:rPr>
        <w:t>
      Бұл ретте барлығын: мәтіні бар құжаттың өзін, салынған барлық заттарды, конвертті және қаптамасын сақтау қажет, ештеңені тастауға болмайды.</w:t>
      </w:r>
    </w:p>
    <w:p>
      <w:pPr>
        <w:spacing w:after="0"/>
        <w:ind w:left="0"/>
        <w:jc w:val="both"/>
      </w:pPr>
      <w:r>
        <w:rPr>
          <w:rFonts w:ascii="Times New Roman"/>
          <w:b w:val="false"/>
          <w:i w:val="false"/>
          <w:color w:val="000000"/>
          <w:sz w:val="28"/>
        </w:rPr>
        <w:t>
      Құжаттың мазмұнымен таныс адамдардың санын көбейтуге болмайды.</w:t>
      </w:r>
    </w:p>
    <w:p>
      <w:pPr>
        <w:spacing w:after="0"/>
        <w:ind w:left="0"/>
        <w:jc w:val="both"/>
      </w:pPr>
      <w:r>
        <w:rPr>
          <w:rFonts w:ascii="Times New Roman"/>
          <w:b w:val="false"/>
          <w:i w:val="false"/>
          <w:color w:val="000000"/>
          <w:sz w:val="28"/>
        </w:rPr>
        <w:t>
      Ішкі істер органдарының "102" арнасына дереу хабарлау қажет.</w:t>
      </w:r>
    </w:p>
    <w:p>
      <w:pPr>
        <w:spacing w:after="0"/>
        <w:ind w:left="0"/>
        <w:jc w:val="both"/>
      </w:pPr>
      <w:r>
        <w:rPr>
          <w:rFonts w:ascii="Times New Roman"/>
          <w:b w:val="false"/>
          <w:i w:val="false"/>
          <w:color w:val="000000"/>
          <w:sz w:val="28"/>
        </w:rPr>
        <w:t>
      ҚР МКҚ объектіні күзеткен жағдайда жақын орналасқан күзет бекетіне немесе күзетілетін объектінің қауіпсіздігін қамтамасыз ету жөніндегі жауынгерлік ауысымның аға қызметкеріне хабарланады.</w:t>
      </w:r>
    </w:p>
    <w:bookmarkStart w:name="z191" w:id="186"/>
    <w:p>
      <w:pPr>
        <w:spacing w:after="0"/>
        <w:ind w:left="0"/>
        <w:jc w:val="left"/>
      </w:pPr>
      <w:r>
        <w:rPr>
          <w:rFonts w:ascii="Times New Roman"/>
          <w:b/>
          <w:i w:val="false"/>
          <w:color w:val="000000"/>
        </w:rPr>
        <w:t xml:space="preserve"> 4-параграф. Ұйым ғимаратындағы қызметкерлер мен  адамдарға қарулы шабуыл жасау</w:t>
      </w:r>
    </w:p>
    <w:bookmarkEnd w:id="186"/>
    <w:bookmarkStart w:name="z192" w:id="187"/>
    <w:p>
      <w:pPr>
        <w:spacing w:after="0"/>
        <w:ind w:left="0"/>
        <w:jc w:val="both"/>
      </w:pPr>
      <w:r>
        <w:rPr>
          <w:rFonts w:ascii="Times New Roman"/>
          <w:b w:val="false"/>
          <w:i w:val="false"/>
          <w:color w:val="000000"/>
          <w:sz w:val="28"/>
        </w:rPr>
        <w:t xml:space="preserve">
      15. Ұйым ғимаратындағы қызметкерлер мен адамдарға қарулы шабуыл жасалған кезде оларға өздерін оқшаулау үшін шаралар қабылдау, қауіпті аймақтан дереу шығу, сондай-ақ ішкі істер органдарының "102" арнасына хабарлау қажет. </w:t>
      </w:r>
    </w:p>
    <w:bookmarkEnd w:id="187"/>
    <w:p>
      <w:pPr>
        <w:spacing w:after="0"/>
        <w:ind w:left="0"/>
        <w:jc w:val="both"/>
      </w:pPr>
      <w:r>
        <w:rPr>
          <w:rFonts w:ascii="Times New Roman"/>
          <w:b w:val="false"/>
          <w:i w:val="false"/>
          <w:color w:val="000000"/>
          <w:sz w:val="28"/>
        </w:rPr>
        <w:t xml:space="preserve">
      ҚР МКҚ объектіні күзеткен жағдайда жақын орналасқан күзет бекетіне немесе күзетілетін объектінің қауіпсіздігін қамтамасыз ету жөніндегі жауынгерлік ауысымның аға қызметкеріне хабарланады. </w:t>
      </w:r>
    </w:p>
    <w:p>
      <w:pPr>
        <w:spacing w:after="0"/>
        <w:ind w:left="0"/>
        <w:jc w:val="both"/>
      </w:pPr>
      <w:r>
        <w:rPr>
          <w:rFonts w:ascii="Times New Roman"/>
          <w:b w:val="false"/>
          <w:i w:val="false"/>
          <w:color w:val="000000"/>
          <w:sz w:val="28"/>
        </w:rPr>
        <w:t xml:space="preserve">
      Жасырынып, террористердің кетуін күту және мүмкіндік пайда болғанда ғимараттан шығу қажет. </w:t>
      </w:r>
    </w:p>
    <w:bookmarkStart w:name="z193" w:id="188"/>
    <w:p>
      <w:pPr>
        <w:spacing w:after="0"/>
        <w:ind w:left="0"/>
        <w:jc w:val="both"/>
      </w:pPr>
      <w:r>
        <w:rPr>
          <w:rFonts w:ascii="Times New Roman"/>
          <w:b w:val="false"/>
          <w:i w:val="false"/>
          <w:color w:val="000000"/>
          <w:sz w:val="28"/>
        </w:rPr>
        <w:t>
      16. Басшының іс-қимылдары:</w:t>
      </w:r>
    </w:p>
    <w:bookmarkEnd w:id="188"/>
    <w:p>
      <w:pPr>
        <w:spacing w:after="0"/>
        <w:ind w:left="0"/>
        <w:jc w:val="both"/>
      </w:pPr>
      <w:r>
        <w:rPr>
          <w:rFonts w:ascii="Times New Roman"/>
          <w:b w:val="false"/>
          <w:i w:val="false"/>
          <w:color w:val="000000"/>
          <w:sz w:val="28"/>
        </w:rPr>
        <w:t>
      қарулы шабуылдың фактісі мен мән-жайлары туралы құқық қорғау және/немесе арнаулы мемлекеттік органдарға дереу хабарлау;</w:t>
      </w:r>
    </w:p>
    <w:p>
      <w:pPr>
        <w:spacing w:after="0"/>
        <w:ind w:left="0"/>
        <w:jc w:val="both"/>
      </w:pPr>
      <w:r>
        <w:rPr>
          <w:rFonts w:ascii="Times New Roman"/>
          <w:b w:val="false"/>
          <w:i w:val="false"/>
          <w:color w:val="000000"/>
          <w:sz w:val="28"/>
        </w:rPr>
        <w:t>
      объектідегі адамдардың қауіпсіздігін қамтамасыз ету бойынша жұмысты ұйымдастыру (эвакуациялау, ішкі кедергілерге тосқауыл қою, объектідегі штаттан тыс оқиға туралы хабарлау);</w:t>
      </w:r>
    </w:p>
    <w:p>
      <w:pPr>
        <w:spacing w:after="0"/>
        <w:ind w:left="0"/>
        <w:jc w:val="both"/>
      </w:pPr>
      <w:r>
        <w:rPr>
          <w:rFonts w:ascii="Times New Roman"/>
          <w:b w:val="false"/>
          <w:i w:val="false"/>
          <w:color w:val="000000"/>
          <w:sz w:val="28"/>
        </w:rPr>
        <w:t xml:space="preserve">
      терроризмге қарсы күрес жөніндегі жедел штабтың келіп жатқан күштерімен өзара іс-қимыл жасау. </w:t>
      </w:r>
    </w:p>
    <w:bookmarkStart w:name="z194" w:id="189"/>
    <w:p>
      <w:pPr>
        <w:spacing w:after="0"/>
        <w:ind w:left="0"/>
        <w:jc w:val="both"/>
      </w:pPr>
      <w:r>
        <w:rPr>
          <w:rFonts w:ascii="Times New Roman"/>
          <w:b w:val="false"/>
          <w:i w:val="false"/>
          <w:color w:val="000000"/>
          <w:sz w:val="28"/>
        </w:rPr>
        <w:t>
      17. Қызметкерлердің (оның ішінде мектепке дейінгі ұйымдардың тәрбиешілері) іс-қимылдары:</w:t>
      </w:r>
    </w:p>
    <w:bookmarkEnd w:id="189"/>
    <w:p>
      <w:pPr>
        <w:spacing w:after="0"/>
        <w:ind w:left="0"/>
        <w:jc w:val="both"/>
      </w:pPr>
      <w:r>
        <w:rPr>
          <w:rFonts w:ascii="Times New Roman"/>
          <w:b w:val="false"/>
          <w:i w:val="false"/>
          <w:color w:val="000000"/>
          <w:sz w:val="28"/>
        </w:rPr>
        <w:t>
      оқиғаны бағалау, қызметкерлермен (мектепке дейінгі ұйымдардың тәрбиеленушілерімен), келушілермен бірге ғимараттан қалай кету туралы нақты жоспар жасау қажет;</w:t>
      </w:r>
    </w:p>
    <w:p>
      <w:pPr>
        <w:spacing w:after="0"/>
        <w:ind w:left="0"/>
        <w:jc w:val="both"/>
      </w:pPr>
      <w:r>
        <w:rPr>
          <w:rFonts w:ascii="Times New Roman"/>
          <w:b w:val="false"/>
          <w:i w:val="false"/>
          <w:color w:val="000000"/>
          <w:sz w:val="28"/>
        </w:rPr>
        <w:t>
      мүмкіндігінше тәрбиеленушілермен бірге қауіпсіз эвакуациялану, ғимараттан шығу;</w:t>
      </w:r>
    </w:p>
    <w:p>
      <w:pPr>
        <w:spacing w:after="0"/>
        <w:ind w:left="0"/>
        <w:jc w:val="both"/>
      </w:pPr>
      <w:r>
        <w:rPr>
          <w:rFonts w:ascii="Times New Roman"/>
          <w:b w:val="false"/>
          <w:i w:val="false"/>
          <w:color w:val="000000"/>
          <w:sz w:val="28"/>
        </w:rPr>
        <w:t>
      заттар мен сөмкелерді қалдыру;</w:t>
      </w:r>
    </w:p>
    <w:p>
      <w:pPr>
        <w:spacing w:after="0"/>
        <w:ind w:left="0"/>
        <w:jc w:val="both"/>
      </w:pPr>
      <w:r>
        <w:rPr>
          <w:rFonts w:ascii="Times New Roman"/>
          <w:b w:val="false"/>
          <w:i w:val="false"/>
          <w:color w:val="000000"/>
          <w:sz w:val="28"/>
        </w:rPr>
        <w:t>
      қолды жасырмау, олар көрініп тұруы қажет.</w:t>
      </w:r>
    </w:p>
    <w:p>
      <w:pPr>
        <w:spacing w:after="0"/>
        <w:ind w:left="0"/>
        <w:jc w:val="both"/>
      </w:pPr>
      <w:r>
        <w:rPr>
          <w:rFonts w:ascii="Times New Roman"/>
          <w:b w:val="false"/>
          <w:i w:val="false"/>
          <w:color w:val="000000"/>
          <w:sz w:val="28"/>
        </w:rPr>
        <w:t>
      Мүмкіндік болмаған жағдайда ғимараттан шығу қажет:</w:t>
      </w:r>
    </w:p>
    <w:p>
      <w:pPr>
        <w:spacing w:after="0"/>
        <w:ind w:left="0"/>
        <w:jc w:val="both"/>
      </w:pPr>
      <w:r>
        <w:rPr>
          <w:rFonts w:ascii="Times New Roman"/>
          <w:b w:val="false"/>
          <w:i w:val="false"/>
          <w:color w:val="000000"/>
          <w:sz w:val="28"/>
        </w:rPr>
        <w:t>
      кабинеттен, топтан жылдам бас шығарып қарау, дәліздегі барлық адамдарды (мектепке дейінгі ұйымдардың тәрбиеленушілері) өз кабинетіне жіберу;</w:t>
      </w:r>
    </w:p>
    <w:p>
      <w:pPr>
        <w:spacing w:after="0"/>
        <w:ind w:left="0"/>
        <w:jc w:val="both"/>
      </w:pPr>
      <w:r>
        <w:rPr>
          <w:rFonts w:ascii="Times New Roman"/>
          <w:b w:val="false"/>
          <w:i w:val="false"/>
          <w:color w:val="000000"/>
          <w:sz w:val="28"/>
        </w:rPr>
        <w:t>
      таныс емес немесе объектіге кіруге рұқсаты жоқ адамдарды кабинетке кіргізбеу;</w:t>
      </w:r>
    </w:p>
    <w:p>
      <w:pPr>
        <w:spacing w:after="0"/>
        <w:ind w:left="0"/>
        <w:jc w:val="both"/>
      </w:pPr>
      <w:r>
        <w:rPr>
          <w:rFonts w:ascii="Times New Roman"/>
          <w:b w:val="false"/>
          <w:i w:val="false"/>
          <w:color w:val="000000"/>
          <w:sz w:val="28"/>
        </w:rPr>
        <w:t>
      есікті мықтап, мүмкіндігінше кілтпен жабу;</w:t>
      </w:r>
    </w:p>
    <w:p>
      <w:pPr>
        <w:spacing w:after="0"/>
        <w:ind w:left="0"/>
        <w:jc w:val="both"/>
      </w:pPr>
      <w:r>
        <w:rPr>
          <w:rFonts w:ascii="Times New Roman"/>
          <w:b w:val="false"/>
          <w:i w:val="false"/>
          <w:color w:val="000000"/>
          <w:sz w:val="28"/>
        </w:rPr>
        <w:t>
      терезелерді жабу, барлық жалюзи перделерін түсіру немесе жабу;</w:t>
      </w:r>
    </w:p>
    <w:p>
      <w:pPr>
        <w:spacing w:after="0"/>
        <w:ind w:left="0"/>
        <w:jc w:val="both"/>
      </w:pPr>
      <w:r>
        <w:rPr>
          <w:rFonts w:ascii="Times New Roman"/>
          <w:b w:val="false"/>
          <w:i w:val="false"/>
          <w:color w:val="000000"/>
          <w:sz w:val="28"/>
        </w:rPr>
        <w:t>
      қаскүнем есіктен қарағанда көре алмайтындай етіп қызметкерлерді (мектепке дейінгі ұйымның тәрбиеленушілерін) қабырға жанында тұрғызу;</w:t>
      </w:r>
    </w:p>
    <w:p>
      <w:pPr>
        <w:spacing w:after="0"/>
        <w:ind w:left="0"/>
        <w:jc w:val="both"/>
      </w:pPr>
      <w:r>
        <w:rPr>
          <w:rFonts w:ascii="Times New Roman"/>
          <w:b w:val="false"/>
          <w:i w:val="false"/>
          <w:color w:val="000000"/>
          <w:sz w:val="28"/>
        </w:rPr>
        <w:t>
      қызметкерлер мен тәрбиеленушілер үшін "Қауіпсіз бұрыш" табу;</w:t>
      </w:r>
    </w:p>
    <w:p>
      <w:pPr>
        <w:spacing w:after="0"/>
        <w:ind w:left="0"/>
        <w:jc w:val="both"/>
      </w:pPr>
      <w:r>
        <w:rPr>
          <w:rFonts w:ascii="Times New Roman"/>
          <w:b w:val="false"/>
          <w:i w:val="false"/>
          <w:color w:val="000000"/>
          <w:sz w:val="28"/>
        </w:rPr>
        <w:t>
      жарықты және компьютерлердің мониторларын өшіру, ұялы телефондарды дыбыссыз сигналға қою;</w:t>
      </w:r>
    </w:p>
    <w:p>
      <w:pPr>
        <w:spacing w:after="0"/>
        <w:ind w:left="0"/>
        <w:jc w:val="both"/>
      </w:pPr>
      <w:r>
        <w:rPr>
          <w:rFonts w:ascii="Times New Roman"/>
          <w:b w:val="false"/>
          <w:i w:val="false"/>
          <w:color w:val="000000"/>
          <w:sz w:val="28"/>
        </w:rPr>
        <w:t>
      қызметкерлер мен тәрбиеленушілер үшін тыныштықты қамтамасыз ету;</w:t>
      </w:r>
    </w:p>
    <w:p>
      <w:pPr>
        <w:spacing w:after="0"/>
        <w:ind w:left="0"/>
        <w:jc w:val="both"/>
      </w:pPr>
      <w:r>
        <w:rPr>
          <w:rFonts w:ascii="Times New Roman"/>
          <w:b w:val="false"/>
          <w:i w:val="false"/>
          <w:color w:val="000000"/>
          <w:sz w:val="28"/>
        </w:rPr>
        <w:t>
      сабаққа қатысу парағын толтыру (дәліздерден алынған тәрбиеленушілерді тізімдеу) және осы бөлмеде тұрған тәрбиеленушілердің тізімін жасау.</w:t>
      </w:r>
    </w:p>
    <w:p>
      <w:pPr>
        <w:spacing w:after="0"/>
        <w:ind w:left="0"/>
        <w:jc w:val="both"/>
      </w:pPr>
      <w:r>
        <w:rPr>
          <w:rFonts w:ascii="Times New Roman"/>
          <w:b w:val="false"/>
          <w:i w:val="false"/>
          <w:color w:val="000000"/>
          <w:sz w:val="28"/>
        </w:rPr>
        <w:t>
      Ескертпе: Жарықты сөндіру алдында қызметкерлер (тәрбиешілер) өздерінің сабаққа қатысу журналын қолдарында ұстайды. Бұл мектепке дейінгі ұйымдардағы барлық тәрбиеленушілерді эвакуациялауды қамтамасыз етуге көмектеседі.</w:t>
      </w:r>
    </w:p>
    <w:p>
      <w:pPr>
        <w:spacing w:after="0"/>
        <w:ind w:left="0"/>
        <w:jc w:val="both"/>
      </w:pPr>
      <w:r>
        <w:rPr>
          <w:rFonts w:ascii="Times New Roman"/>
          <w:b w:val="false"/>
          <w:i w:val="false"/>
          <w:color w:val="000000"/>
          <w:sz w:val="28"/>
        </w:rPr>
        <w:t>
      спорт залындағы тәрбиеленушілерді шешінетін бөлмеге кіргізіп, барлық есіктерді құлыптап, қауіпсіз орын табу және жарықты өшіру;</w:t>
      </w:r>
    </w:p>
    <w:p>
      <w:pPr>
        <w:spacing w:after="0"/>
        <w:ind w:left="0"/>
        <w:jc w:val="both"/>
      </w:pPr>
      <w:r>
        <w:rPr>
          <w:rFonts w:ascii="Times New Roman"/>
          <w:b w:val="false"/>
          <w:i w:val="false"/>
          <w:color w:val="000000"/>
          <w:sz w:val="28"/>
        </w:rPr>
        <w:t>
      асханалардағы тәрбиеленушілерді жақын орналасқан орынжайларға көшіру және жарықты сөндіру;</w:t>
      </w:r>
    </w:p>
    <w:p>
      <w:pPr>
        <w:spacing w:after="0"/>
        <w:ind w:left="0"/>
        <w:jc w:val="both"/>
      </w:pPr>
      <w:r>
        <w:rPr>
          <w:rFonts w:ascii="Times New Roman"/>
          <w:b w:val="false"/>
          <w:i w:val="false"/>
          <w:color w:val="000000"/>
          <w:sz w:val="28"/>
        </w:rPr>
        <w:t>
      ұйым ғимаратынан тыс жердегі қызметкерлер (мектепке дейінгі ұйымдардың тәрбиеленушілері) ең жақын орналасқан қауіпсіз жерге жүгіріп барады, тоқтайды, жерде қозғалмай жатады;</w:t>
      </w:r>
    </w:p>
    <w:p>
      <w:pPr>
        <w:spacing w:after="0"/>
        <w:ind w:left="0"/>
        <w:jc w:val="both"/>
      </w:pPr>
      <w:r>
        <w:rPr>
          <w:rFonts w:ascii="Times New Roman"/>
          <w:b w:val="false"/>
          <w:i w:val="false"/>
          <w:color w:val="000000"/>
          <w:sz w:val="28"/>
        </w:rPr>
        <w:t>
      дәретханадағы қызметкерлер кабинаны жауып, жарықты өшіреді;</w:t>
      </w:r>
    </w:p>
    <w:p>
      <w:pPr>
        <w:spacing w:after="0"/>
        <w:ind w:left="0"/>
        <w:jc w:val="both"/>
      </w:pPr>
      <w:r>
        <w:rPr>
          <w:rFonts w:ascii="Times New Roman"/>
          <w:b w:val="false"/>
          <w:i w:val="false"/>
          <w:color w:val="000000"/>
          <w:sz w:val="28"/>
        </w:rPr>
        <w:t>
      дәліздегі барлық адамдар дереу жақын орналасқан орынжайға кіріп, жарықты сөндіреді;</w:t>
      </w:r>
    </w:p>
    <w:p>
      <w:pPr>
        <w:spacing w:after="0"/>
        <w:ind w:left="0"/>
        <w:jc w:val="both"/>
      </w:pPr>
      <w:r>
        <w:rPr>
          <w:rFonts w:ascii="Times New Roman"/>
          <w:b w:val="false"/>
          <w:i w:val="false"/>
          <w:color w:val="000000"/>
          <w:sz w:val="28"/>
        </w:rPr>
        <w:t>
      медицина қызметкерлері, асхана, әкімшілік және техникалық қызметтердің қызметкерлері өздері тұрған орынжайларда қалады, есіктерді жауып, жарықты сөндіреді.</w:t>
      </w:r>
    </w:p>
    <w:p>
      <w:pPr>
        <w:spacing w:after="0"/>
        <w:ind w:left="0"/>
        <w:jc w:val="both"/>
      </w:pPr>
      <w:r>
        <w:rPr>
          <w:rFonts w:ascii="Times New Roman"/>
          <w:b w:val="false"/>
          <w:i w:val="false"/>
          <w:color w:val="000000"/>
          <w:sz w:val="28"/>
        </w:rPr>
        <w:t xml:space="preserve">
      Ескертпе: Басшының өкіміне дейін қауіпсіз жерлерде болу қажет. </w:t>
      </w:r>
    </w:p>
    <w:bookmarkStart w:name="z195" w:id="190"/>
    <w:p>
      <w:pPr>
        <w:spacing w:after="0"/>
        <w:ind w:left="0"/>
        <w:jc w:val="left"/>
      </w:pPr>
      <w:r>
        <w:rPr>
          <w:rFonts w:ascii="Times New Roman"/>
          <w:b/>
          <w:i w:val="false"/>
          <w:color w:val="000000"/>
        </w:rPr>
        <w:t xml:space="preserve"> 5-параграф. Ұйымда адамдарды кепілге алу</w:t>
      </w:r>
    </w:p>
    <w:bookmarkEnd w:id="190"/>
    <w:bookmarkStart w:name="z196" w:id="191"/>
    <w:p>
      <w:pPr>
        <w:spacing w:after="0"/>
        <w:ind w:left="0"/>
        <w:jc w:val="both"/>
      </w:pPr>
      <w:r>
        <w:rPr>
          <w:rFonts w:ascii="Times New Roman"/>
          <w:b w:val="false"/>
          <w:i w:val="false"/>
          <w:color w:val="000000"/>
          <w:sz w:val="28"/>
        </w:rPr>
        <w:t>
      18. Басшының іс-қимылдары:</w:t>
      </w:r>
    </w:p>
    <w:bookmarkEnd w:id="191"/>
    <w:p>
      <w:pPr>
        <w:spacing w:after="0"/>
        <w:ind w:left="0"/>
        <w:jc w:val="both"/>
      </w:pPr>
      <w:r>
        <w:rPr>
          <w:rFonts w:ascii="Times New Roman"/>
          <w:b w:val="false"/>
          <w:i w:val="false"/>
          <w:color w:val="000000"/>
          <w:sz w:val="28"/>
        </w:rPr>
        <w:t>
      қызметкерлердің (мектепке дейінгі ұйымдар тәрбиеленушілерінің) қауіпсіздігі үшін барынша мүмкін жағдай жасауды ұйымдастыру;</w:t>
      </w:r>
    </w:p>
    <w:p>
      <w:pPr>
        <w:spacing w:after="0"/>
        <w:ind w:left="0"/>
        <w:jc w:val="both"/>
      </w:pPr>
      <w:r>
        <w:rPr>
          <w:rFonts w:ascii="Times New Roman"/>
          <w:b w:val="false"/>
          <w:i w:val="false"/>
          <w:color w:val="000000"/>
          <w:sz w:val="28"/>
        </w:rPr>
        <w:t>
      құқық қорғау және/немесе арнайы мемлекеттік органдарға қызметкерлер (мектепке дейінгі ұйымдардың тәрбиеленушілері) кепілге алынғаны туралы дереу хабарлау;</w:t>
      </w:r>
    </w:p>
    <w:p>
      <w:pPr>
        <w:spacing w:after="0"/>
        <w:ind w:left="0"/>
        <w:jc w:val="both"/>
      </w:pPr>
      <w:r>
        <w:rPr>
          <w:rFonts w:ascii="Times New Roman"/>
          <w:b w:val="false"/>
          <w:i w:val="false"/>
          <w:color w:val="000000"/>
          <w:sz w:val="28"/>
        </w:rPr>
        <w:t>
      басқыншылардың талаптарын білуге тырысу;</w:t>
      </w:r>
    </w:p>
    <w:p>
      <w:pPr>
        <w:spacing w:after="0"/>
        <w:ind w:left="0"/>
        <w:jc w:val="both"/>
      </w:pPr>
      <w:r>
        <w:rPr>
          <w:rFonts w:ascii="Times New Roman"/>
          <w:b w:val="false"/>
          <w:i w:val="false"/>
          <w:color w:val="000000"/>
          <w:sz w:val="28"/>
        </w:rPr>
        <w:t>
      терроризмге қарсы күрес жөніндегі жедел штабтың келіп жатқан күштерімен өзара іс-қимыл жасау.</w:t>
      </w:r>
    </w:p>
    <w:bookmarkStart w:name="z197" w:id="192"/>
    <w:p>
      <w:pPr>
        <w:spacing w:after="0"/>
        <w:ind w:left="0"/>
        <w:jc w:val="both"/>
      </w:pPr>
      <w:r>
        <w:rPr>
          <w:rFonts w:ascii="Times New Roman"/>
          <w:b w:val="false"/>
          <w:i w:val="false"/>
          <w:color w:val="000000"/>
          <w:sz w:val="28"/>
        </w:rPr>
        <w:t>
      19. Қызметкерлердің (тәрбиешілер) іс-қимылдары:</w:t>
      </w:r>
    </w:p>
    <w:bookmarkEnd w:id="192"/>
    <w:p>
      <w:pPr>
        <w:spacing w:after="0"/>
        <w:ind w:left="0"/>
        <w:jc w:val="both"/>
      </w:pPr>
      <w:r>
        <w:rPr>
          <w:rFonts w:ascii="Times New Roman"/>
          <w:b w:val="false"/>
          <w:i w:val="false"/>
          <w:color w:val="000000"/>
          <w:sz w:val="28"/>
        </w:rPr>
        <w:t>
      қызметкерлерді (мектепке дейінгі ұйымдардың тәрбиеленушілерін) қорғауды ұйымдастыру, оның ішінде мүмкіндігінше оларды ғимараттан абайлап шығару не есіктерді бұғаттап орынжайларда жасыру және құқықтық тәртіп қызметкерлері келгенге дейін ұстау;</w:t>
      </w:r>
    </w:p>
    <w:p>
      <w:pPr>
        <w:spacing w:after="0"/>
        <w:ind w:left="0"/>
        <w:jc w:val="both"/>
      </w:pPr>
      <w:r>
        <w:rPr>
          <w:rFonts w:ascii="Times New Roman"/>
          <w:b w:val="false"/>
          <w:i w:val="false"/>
          <w:color w:val="000000"/>
          <w:sz w:val="28"/>
        </w:rPr>
        <w:t xml:space="preserve">
      құқық қорғау және/немесе арнайы мемлекеттік органдарға кепілдікке алудың мән-жайлары мен қаскүнемдер (саны, қару-жарағы, жарақтандырылуы, жасы, лақап аты, ұлты) туралы мүмкіндігінше кез келген қолжетімді тәсілмен және өз қауіпсіздігін кепілді қамтамасыз ету жағдайында хабарлау. </w:t>
      </w:r>
    </w:p>
    <w:bookmarkStart w:name="z198" w:id="193"/>
    <w:p>
      <w:pPr>
        <w:spacing w:after="0"/>
        <w:ind w:left="0"/>
        <w:jc w:val="both"/>
      </w:pPr>
      <w:r>
        <w:rPr>
          <w:rFonts w:ascii="Times New Roman"/>
          <w:b w:val="false"/>
          <w:i w:val="false"/>
          <w:color w:val="000000"/>
          <w:sz w:val="28"/>
        </w:rPr>
        <w:t>
      20. Ұйымның қауіпсіздігін қамтамасыз ететін адамдардың іс-қимылдары:</w:t>
      </w:r>
    </w:p>
    <w:bookmarkEnd w:id="193"/>
    <w:p>
      <w:pPr>
        <w:spacing w:after="0"/>
        <w:ind w:left="0"/>
        <w:jc w:val="both"/>
      </w:pPr>
      <w:r>
        <w:rPr>
          <w:rFonts w:ascii="Times New Roman"/>
          <w:b w:val="false"/>
          <w:i w:val="false"/>
          <w:color w:val="000000"/>
          <w:sz w:val="28"/>
        </w:rPr>
        <w:t>
      өз бастамасымен келіссөздер жүргізбеу;</w:t>
      </w:r>
    </w:p>
    <w:p>
      <w:pPr>
        <w:spacing w:after="0"/>
        <w:ind w:left="0"/>
        <w:jc w:val="both"/>
      </w:pPr>
      <w:r>
        <w:rPr>
          <w:rFonts w:ascii="Times New Roman"/>
          <w:b w:val="false"/>
          <w:i w:val="false"/>
          <w:color w:val="000000"/>
          <w:sz w:val="28"/>
        </w:rPr>
        <w:t>
      сақ болу, қылмыскерлердің белгілерін, олардың бет-әлпетінің ерекшеліктерін, киімдерін, аттарын, лақап аттарын, болуы мүмкін тыртықтары мен татуировкаларын, сөйлеу ерекшеліктері мен мінез-құлқын, әңгіме тақырыбын есте сақтауға тырысу.</w:t>
      </w:r>
    </w:p>
    <w:bookmarkStart w:name="z199" w:id="194"/>
    <w:p>
      <w:pPr>
        <w:spacing w:after="0"/>
        <w:ind w:left="0"/>
        <w:jc w:val="both"/>
      </w:pPr>
      <w:r>
        <w:rPr>
          <w:rFonts w:ascii="Times New Roman"/>
          <w:b w:val="false"/>
          <w:i w:val="false"/>
          <w:color w:val="000000"/>
          <w:sz w:val="28"/>
        </w:rPr>
        <w:t>
      21. Кепілге алу кезіндегі іс-қимылдар:</w:t>
      </w:r>
    </w:p>
    <w:bookmarkEnd w:id="194"/>
    <w:p>
      <w:pPr>
        <w:spacing w:after="0"/>
        <w:ind w:left="0"/>
        <w:jc w:val="both"/>
      </w:pPr>
      <w:r>
        <w:rPr>
          <w:rFonts w:ascii="Times New Roman"/>
          <w:b w:val="false"/>
          <w:i w:val="false"/>
          <w:color w:val="000000"/>
          <w:sz w:val="28"/>
        </w:rPr>
        <w:t xml:space="preserve">
      Қылмыскерлерді физикалық күш немесе қару қолдануға итермелейтін әркеттерден аулақ болу, қашуға тырыспау; </w:t>
      </w:r>
    </w:p>
    <w:p>
      <w:pPr>
        <w:spacing w:after="0"/>
        <w:ind w:left="0"/>
        <w:jc w:val="both"/>
      </w:pPr>
      <w:r>
        <w:rPr>
          <w:rFonts w:ascii="Times New Roman"/>
          <w:b w:val="false"/>
          <w:i w:val="false"/>
          <w:color w:val="000000"/>
          <w:sz w:val="28"/>
        </w:rPr>
        <w:t>
      Өзіңізге назар аудартпау;</w:t>
      </w:r>
    </w:p>
    <w:p>
      <w:pPr>
        <w:spacing w:after="0"/>
        <w:ind w:left="0"/>
        <w:jc w:val="both"/>
      </w:pPr>
      <w:r>
        <w:rPr>
          <w:rFonts w:ascii="Times New Roman"/>
          <w:b w:val="false"/>
          <w:i w:val="false"/>
          <w:color w:val="000000"/>
          <w:sz w:val="28"/>
        </w:rPr>
        <w:t>
      Егер қашудың сәттілігіне толық сенімділік болмаса, жүгіруге тырыспау;</w:t>
      </w:r>
    </w:p>
    <w:p>
      <w:pPr>
        <w:spacing w:after="0"/>
        <w:ind w:left="0"/>
        <w:jc w:val="both"/>
      </w:pPr>
      <w:r>
        <w:rPr>
          <w:rFonts w:ascii="Times New Roman"/>
          <w:b w:val="false"/>
          <w:i w:val="false"/>
          <w:color w:val="000000"/>
          <w:sz w:val="28"/>
        </w:rPr>
        <w:t>
      Террористер туралы мүмкіндігінше көбірек ақпаратты есте сақтау (саны, қару-жарағы, сыртқы келбеті, дене бітімі, акценті, әңгіме тақырыбы, темпераменті, мінез-құлық мәнері);</w:t>
      </w:r>
    </w:p>
    <w:p>
      <w:pPr>
        <w:spacing w:after="0"/>
        <w:ind w:left="0"/>
        <w:jc w:val="both"/>
      </w:pPr>
      <w:r>
        <w:rPr>
          <w:rFonts w:ascii="Times New Roman"/>
          <w:b w:val="false"/>
          <w:i w:val="false"/>
          <w:color w:val="000000"/>
          <w:sz w:val="28"/>
        </w:rPr>
        <w:t>
      Орналасқан (қамалған) жеріңізді анықтауға тырысу;</w:t>
      </w:r>
    </w:p>
    <w:p>
      <w:pPr>
        <w:spacing w:after="0"/>
        <w:ind w:left="0"/>
        <w:jc w:val="both"/>
      </w:pPr>
      <w:r>
        <w:rPr>
          <w:rFonts w:ascii="Times New Roman"/>
          <w:b w:val="false"/>
          <w:i w:val="false"/>
          <w:color w:val="000000"/>
          <w:sz w:val="28"/>
        </w:rPr>
        <w:t xml:space="preserve">
      Мүмкін болса, кез-келген қол жетімді байланыс әдісін қолдана отырып, өмірге қауіп төндірмей, сақтық танытып, не болғанын құқық қорғау органдарына немесе арнайы органдарға, қауіпсіздік бөлімшесіне немесе объектінің күзет қызметіне хабарлауға тырысу; </w:t>
      </w:r>
    </w:p>
    <w:p>
      <w:pPr>
        <w:spacing w:after="0"/>
        <w:ind w:left="0"/>
        <w:jc w:val="both"/>
      </w:pPr>
      <w:r>
        <w:rPr>
          <w:rFonts w:ascii="Times New Roman"/>
          <w:b w:val="false"/>
          <w:i w:val="false"/>
          <w:color w:val="000000"/>
          <w:sz w:val="28"/>
        </w:rPr>
        <w:t>
      Қандай болса да, тамақтан бас тартпау;</w:t>
      </w:r>
    </w:p>
    <w:p>
      <w:pPr>
        <w:spacing w:after="0"/>
        <w:ind w:left="0"/>
        <w:jc w:val="both"/>
      </w:pPr>
      <w:r>
        <w:rPr>
          <w:rFonts w:ascii="Times New Roman"/>
          <w:b w:val="false"/>
          <w:i w:val="false"/>
          <w:color w:val="000000"/>
          <w:sz w:val="28"/>
        </w:rPr>
        <w:t>
      Жарақат алған кезде өзіңізге алғашқы медициналық көмек көрсетуге тырысу;</w:t>
      </w:r>
    </w:p>
    <w:p>
      <w:pPr>
        <w:spacing w:after="0"/>
        <w:ind w:left="0"/>
        <w:jc w:val="both"/>
      </w:pPr>
      <w:r>
        <w:rPr>
          <w:rFonts w:ascii="Times New Roman"/>
          <w:b w:val="false"/>
          <w:i w:val="false"/>
          <w:color w:val="000000"/>
          <w:sz w:val="28"/>
        </w:rPr>
        <w:t>
      Ең бастысы дүрбелеңге салынбау, бандиттер өздерін бақылауды тоқтатса да;</w:t>
      </w:r>
    </w:p>
    <w:p>
      <w:pPr>
        <w:spacing w:after="0"/>
        <w:ind w:left="0"/>
        <w:jc w:val="both"/>
      </w:pPr>
      <w:r>
        <w:rPr>
          <w:rFonts w:ascii="Times New Roman"/>
          <w:b w:val="false"/>
          <w:i w:val="false"/>
          <w:color w:val="000000"/>
          <w:sz w:val="28"/>
        </w:rPr>
        <w:t xml:space="preserve">
      Терезелерден, есіктерден алыс тұру; </w:t>
      </w:r>
    </w:p>
    <w:p>
      <w:pPr>
        <w:spacing w:after="0"/>
        <w:ind w:left="0"/>
        <w:jc w:val="both"/>
      </w:pPr>
      <w:r>
        <w:rPr>
          <w:rFonts w:ascii="Times New Roman"/>
          <w:b w:val="false"/>
          <w:i w:val="false"/>
          <w:color w:val="000000"/>
          <w:sz w:val="28"/>
        </w:rPr>
        <w:t>
      Арнайы бөлімше қызметкерлері кепілге алынған адамдарды босату жөніндегі операцияларды жүргізген кезде мынадай талаптарды сақтау қажет:</w:t>
      </w:r>
    </w:p>
    <w:p>
      <w:pPr>
        <w:spacing w:after="0"/>
        <w:ind w:left="0"/>
        <w:jc w:val="both"/>
      </w:pPr>
      <w:r>
        <w:rPr>
          <w:rFonts w:ascii="Times New Roman"/>
          <w:b w:val="false"/>
          <w:i w:val="false"/>
          <w:color w:val="000000"/>
          <w:sz w:val="28"/>
        </w:rPr>
        <w:t>
      еденге төмен қарап жату, мүмкіндігінше қабырғаға жабысып, басын қолмен жабу және қозғалмау;</w:t>
      </w:r>
    </w:p>
    <w:p>
      <w:pPr>
        <w:spacing w:after="0"/>
        <w:ind w:left="0"/>
        <w:jc w:val="both"/>
      </w:pPr>
      <w:r>
        <w:rPr>
          <w:rFonts w:ascii="Times New Roman"/>
          <w:b w:val="false"/>
          <w:i w:val="false"/>
          <w:color w:val="000000"/>
          <w:sz w:val="28"/>
        </w:rPr>
        <w:t>
      ешқандай жағдайда арнайы бөлімше қызметкерлеріне қарсы жүгіруге немесе олардан қашуға болмайды, өйткені олар жүгірушіні қылмыскер ретінде қабылдауы мүмкін;</w:t>
      </w:r>
    </w:p>
    <w:p>
      <w:pPr>
        <w:spacing w:after="0"/>
        <w:ind w:left="0"/>
        <w:jc w:val="both"/>
      </w:pPr>
      <w:r>
        <w:rPr>
          <w:rFonts w:ascii="Times New Roman"/>
          <w:b w:val="false"/>
          <w:i w:val="false"/>
          <w:color w:val="000000"/>
          <w:sz w:val="28"/>
        </w:rPr>
        <w:t>
      егер мүмкіндік болса, есіктер мен терезелердің ойықтарынан алыс болу қажет.</w:t>
      </w:r>
    </w:p>
    <w:bookmarkStart w:name="z200" w:id="195"/>
    <w:p>
      <w:pPr>
        <w:spacing w:after="0"/>
        <w:ind w:left="0"/>
        <w:jc w:val="left"/>
      </w:pPr>
      <w:r>
        <w:rPr>
          <w:rFonts w:ascii="Times New Roman"/>
          <w:b/>
          <w:i w:val="false"/>
          <w:color w:val="000000"/>
        </w:rPr>
        <w:t xml:space="preserve"> 6-параграф. Ұйым ішінде және оның аумағында атыс кезінде</w:t>
      </w:r>
    </w:p>
    <w:bookmarkEnd w:id="195"/>
    <w:bookmarkStart w:name="z201" w:id="196"/>
    <w:p>
      <w:pPr>
        <w:spacing w:after="0"/>
        <w:ind w:left="0"/>
        <w:jc w:val="both"/>
      </w:pPr>
      <w:r>
        <w:rPr>
          <w:rFonts w:ascii="Times New Roman"/>
          <w:b w:val="false"/>
          <w:i w:val="false"/>
          <w:color w:val="000000"/>
          <w:sz w:val="28"/>
        </w:rPr>
        <w:t>
      22. Басшының іс-қимылы:</w:t>
      </w:r>
    </w:p>
    <w:bookmarkEnd w:id="196"/>
    <w:p>
      <w:pPr>
        <w:spacing w:after="0"/>
        <w:ind w:left="0"/>
        <w:jc w:val="both"/>
      </w:pPr>
      <w:r>
        <w:rPr>
          <w:rFonts w:ascii="Times New Roman"/>
          <w:b w:val="false"/>
          <w:i w:val="false"/>
          <w:color w:val="000000"/>
          <w:sz w:val="28"/>
        </w:rPr>
        <w:t>
      Қызметкерлердің (мектепке дейінгі ұйымдардағы тәрбиеленушілердің) қауіпсіздігі үшін барынша ықтимал жағдайларды ұйымдастыру;</w:t>
      </w:r>
    </w:p>
    <w:p>
      <w:pPr>
        <w:spacing w:after="0"/>
        <w:ind w:left="0"/>
        <w:jc w:val="both"/>
      </w:pPr>
      <w:r>
        <w:rPr>
          <w:rFonts w:ascii="Times New Roman"/>
          <w:b w:val="false"/>
          <w:i w:val="false"/>
          <w:color w:val="000000"/>
          <w:sz w:val="28"/>
        </w:rPr>
        <w:t>
      құқық қорғау және/немесе арнаулы мемлекеттік органдарын атыс туралы дереу хабардар ету;</w:t>
      </w:r>
    </w:p>
    <w:p>
      <w:pPr>
        <w:spacing w:after="0"/>
        <w:ind w:left="0"/>
        <w:jc w:val="both"/>
      </w:pPr>
      <w:r>
        <w:rPr>
          <w:rFonts w:ascii="Times New Roman"/>
          <w:b w:val="false"/>
          <w:i w:val="false"/>
          <w:color w:val="000000"/>
          <w:sz w:val="28"/>
        </w:rPr>
        <w:t>
      қызметкерлердің (мектепке дейінгі мекемелердегі тәрбиеленушілердің) өмірін қорғауға арналған іс-әрекеттерді ұйымдастыру.</w:t>
      </w:r>
    </w:p>
    <w:bookmarkStart w:name="z202" w:id="197"/>
    <w:p>
      <w:pPr>
        <w:spacing w:after="0"/>
        <w:ind w:left="0"/>
        <w:jc w:val="both"/>
      </w:pPr>
      <w:r>
        <w:rPr>
          <w:rFonts w:ascii="Times New Roman"/>
          <w:b w:val="false"/>
          <w:i w:val="false"/>
          <w:color w:val="000000"/>
          <w:sz w:val="28"/>
        </w:rPr>
        <w:t>
      23. Қызметкерлер іс-қимылы:</w:t>
      </w:r>
    </w:p>
    <w:bookmarkEnd w:id="197"/>
    <w:p>
      <w:pPr>
        <w:spacing w:after="0"/>
        <w:ind w:left="0"/>
        <w:jc w:val="both"/>
      </w:pPr>
      <w:r>
        <w:rPr>
          <w:rFonts w:ascii="Times New Roman"/>
          <w:b w:val="false"/>
          <w:i w:val="false"/>
          <w:color w:val="000000"/>
          <w:sz w:val="28"/>
        </w:rPr>
        <w:t>
      егер сіз көшеде атыс естіген болсаңыз, терезе жанында тұрмаңыз, тіпті ол пердемен жабылған болса да;</w:t>
      </w:r>
    </w:p>
    <w:p>
      <w:pPr>
        <w:spacing w:after="0"/>
        <w:ind w:left="0"/>
        <w:jc w:val="both"/>
      </w:pPr>
      <w:r>
        <w:rPr>
          <w:rFonts w:ascii="Times New Roman"/>
          <w:b w:val="false"/>
          <w:i w:val="false"/>
          <w:color w:val="000000"/>
          <w:sz w:val="28"/>
        </w:rPr>
        <w:t>
      терезе алды тақтайының деңгейінен жоғары көтерілмеңіз;</w:t>
      </w:r>
    </w:p>
    <w:p>
      <w:pPr>
        <w:spacing w:after="0"/>
        <w:ind w:left="0"/>
        <w:jc w:val="both"/>
      </w:pPr>
      <w:r>
        <w:rPr>
          <w:rFonts w:ascii="Times New Roman"/>
          <w:b w:val="false"/>
          <w:i w:val="false"/>
          <w:color w:val="000000"/>
          <w:sz w:val="28"/>
        </w:rPr>
        <w:t>
      тәрбиеленушілерге атылған оқтың дауысы естілген үй-жайға кіруге рұқсат бермеңіз.</w:t>
      </w:r>
    </w:p>
    <w:p>
      <w:pPr>
        <w:spacing w:after="0"/>
        <w:ind w:left="0"/>
        <w:jc w:val="both"/>
      </w:pPr>
      <w:r>
        <w:rPr>
          <w:rFonts w:ascii="Times New Roman"/>
          <w:b w:val="false"/>
          <w:i w:val="false"/>
          <w:color w:val="000000"/>
          <w:sz w:val="28"/>
        </w:rPr>
        <w:t>
      Егер атыс кезінде көшеде болсаңыз, жерге жатып, таса жердің (ғимараттың бұрышы, гүлзар, аялдама) артына еңбектеп баруға тырысыңыз, егер жақын жерде ондай болмаса, басыңызды қолыңызбен жауып, қозғалмай тік жатыңыз.</w:t>
      </w:r>
    </w:p>
    <w:p>
      <w:pPr>
        <w:spacing w:after="0"/>
        <w:ind w:left="0"/>
        <w:jc w:val="both"/>
      </w:pPr>
      <w:r>
        <w:rPr>
          <w:rFonts w:ascii="Times New Roman"/>
          <w:b w:val="false"/>
          <w:i w:val="false"/>
          <w:color w:val="000000"/>
          <w:sz w:val="28"/>
        </w:rPr>
        <w:t>
      Бәрі басылған кезде, сіз көтеріле аласыз.</w:t>
      </w:r>
    </w:p>
    <w:bookmarkStart w:name="z203" w:id="198"/>
    <w:p>
      <w:pPr>
        <w:spacing w:after="0"/>
        <w:ind w:left="0"/>
        <w:jc w:val="left"/>
      </w:pPr>
      <w:r>
        <w:rPr>
          <w:rFonts w:ascii="Times New Roman"/>
          <w:b/>
          <w:i w:val="false"/>
          <w:color w:val="000000"/>
        </w:rPr>
        <w:t xml:space="preserve"> 7-параграф. Ұйым ғимаратының жарылуы кезінде</w:t>
      </w:r>
    </w:p>
    <w:bookmarkEnd w:id="198"/>
    <w:bookmarkStart w:name="z204" w:id="199"/>
    <w:p>
      <w:pPr>
        <w:spacing w:after="0"/>
        <w:ind w:left="0"/>
        <w:jc w:val="both"/>
      </w:pPr>
      <w:r>
        <w:rPr>
          <w:rFonts w:ascii="Times New Roman"/>
          <w:b w:val="false"/>
          <w:i w:val="false"/>
          <w:color w:val="000000"/>
          <w:sz w:val="28"/>
        </w:rPr>
        <w:t>
      24. Басшының іс-қимылы:</w:t>
      </w:r>
    </w:p>
    <w:bookmarkEnd w:id="199"/>
    <w:p>
      <w:pPr>
        <w:spacing w:after="0"/>
        <w:ind w:left="0"/>
        <w:jc w:val="both"/>
      </w:pPr>
      <w:r>
        <w:rPr>
          <w:rFonts w:ascii="Times New Roman"/>
          <w:b w:val="false"/>
          <w:i w:val="false"/>
          <w:color w:val="000000"/>
          <w:sz w:val="28"/>
        </w:rPr>
        <w:t>
      Қызметкерлердің (мектепке дейінгі мекемелердегі тәрбиеленушілердің) қауіпсіздігі үшін барынша ықтимал жағдайларды ұйымдастыру;</w:t>
      </w:r>
    </w:p>
    <w:p>
      <w:pPr>
        <w:spacing w:after="0"/>
        <w:ind w:left="0"/>
        <w:jc w:val="both"/>
      </w:pPr>
      <w:r>
        <w:rPr>
          <w:rFonts w:ascii="Times New Roman"/>
          <w:b w:val="false"/>
          <w:i w:val="false"/>
          <w:color w:val="000000"/>
          <w:sz w:val="28"/>
        </w:rPr>
        <w:t>
      ғимараттың жарылуы туралы құқық қорғау және/немесе арнайы мемлекеттік органдарды дереу хабардар ету;</w:t>
      </w:r>
    </w:p>
    <w:p>
      <w:pPr>
        <w:spacing w:after="0"/>
        <w:ind w:left="0"/>
        <w:jc w:val="both"/>
      </w:pPr>
      <w:r>
        <w:rPr>
          <w:rFonts w:ascii="Times New Roman"/>
          <w:b w:val="false"/>
          <w:i w:val="false"/>
          <w:color w:val="000000"/>
          <w:sz w:val="28"/>
        </w:rPr>
        <w:t>
      қызметкерлердің (мектепке дейінгі мекемелердегі тәрбиеленушілердің) өмірін қорғауға арналған іс-әрекеттерді ұйымдастыру.</w:t>
      </w:r>
    </w:p>
    <w:bookmarkStart w:name="z205" w:id="200"/>
    <w:p>
      <w:pPr>
        <w:spacing w:after="0"/>
        <w:ind w:left="0"/>
        <w:jc w:val="both"/>
      </w:pPr>
      <w:r>
        <w:rPr>
          <w:rFonts w:ascii="Times New Roman"/>
          <w:b w:val="false"/>
          <w:i w:val="false"/>
          <w:color w:val="000000"/>
          <w:sz w:val="28"/>
        </w:rPr>
        <w:t>
      25. Қызметкерлердің іс-қимылы:</w:t>
      </w:r>
    </w:p>
    <w:bookmarkEnd w:id="200"/>
    <w:p>
      <w:pPr>
        <w:spacing w:after="0"/>
        <w:ind w:left="0"/>
        <w:jc w:val="both"/>
      </w:pPr>
      <w:r>
        <w:rPr>
          <w:rFonts w:ascii="Times New Roman"/>
          <w:b w:val="false"/>
          <w:i w:val="false"/>
          <w:color w:val="000000"/>
          <w:sz w:val="28"/>
        </w:rPr>
        <w:t>
      шыны шкафтардың, витриналар мен терезелердің жанында болмауға тырысу, еденге жату;</w:t>
      </w:r>
    </w:p>
    <w:p>
      <w:pPr>
        <w:spacing w:after="0"/>
        <w:ind w:left="0"/>
        <w:jc w:val="both"/>
      </w:pPr>
      <w:r>
        <w:rPr>
          <w:rFonts w:ascii="Times New Roman"/>
          <w:b w:val="false"/>
          <w:i w:val="false"/>
          <w:color w:val="000000"/>
          <w:sz w:val="28"/>
        </w:rPr>
        <w:t>
      негізгі қабырғалардың астына тығылу керек, өйткені көбінесе арақабырғалар, төбелер, аспа шамдар өлім-жітімге әкеледі;</w:t>
      </w:r>
    </w:p>
    <w:p>
      <w:pPr>
        <w:spacing w:after="0"/>
        <w:ind w:left="0"/>
        <w:jc w:val="both"/>
      </w:pPr>
      <w:r>
        <w:rPr>
          <w:rFonts w:ascii="Times New Roman"/>
          <w:b w:val="false"/>
          <w:i w:val="false"/>
          <w:color w:val="000000"/>
          <w:sz w:val="28"/>
        </w:rPr>
        <w:t>
      баспалдақ алаңына шықпау, қосылған электр құралдарына қол тигізбеу;</w:t>
      </w:r>
    </w:p>
    <w:p>
      <w:pPr>
        <w:spacing w:after="0"/>
        <w:ind w:left="0"/>
        <w:jc w:val="both"/>
      </w:pPr>
      <w:r>
        <w:rPr>
          <w:rFonts w:ascii="Times New Roman"/>
          <w:b w:val="false"/>
          <w:i w:val="false"/>
          <w:color w:val="000000"/>
          <w:sz w:val="28"/>
        </w:rPr>
        <w:t>
      қараңғы жағдайына тап болғанда газдың, жанғыш заттардың, сұйықтықтардың тұтануын болдырмау үшін сіріңкелерді пайдаланбау;</w:t>
      </w:r>
    </w:p>
    <w:p>
      <w:pPr>
        <w:spacing w:after="0"/>
        <w:ind w:left="0"/>
        <w:jc w:val="both"/>
      </w:pPr>
      <w:r>
        <w:rPr>
          <w:rFonts w:ascii="Times New Roman"/>
          <w:b w:val="false"/>
          <w:i w:val="false"/>
          <w:color w:val="000000"/>
          <w:sz w:val="28"/>
        </w:rPr>
        <w:t>
      ғимараттан арқамен қабырғаға жанаса отырып шығу керек, әсіресе баспалдақпен түсуге тура келген кезде. Еңкейіп, басты қолмен жабу керек – жоғарыдан сынықтар мен әйнектер құлап тұсуі мүмкін.</w:t>
      </w:r>
    </w:p>
    <w:p>
      <w:pPr>
        <w:spacing w:after="0"/>
        <w:ind w:left="0"/>
        <w:jc w:val="both"/>
      </w:pPr>
      <w:r>
        <w:rPr>
          <w:rFonts w:ascii="Times New Roman"/>
          <w:b w:val="false"/>
          <w:i w:val="false"/>
          <w:color w:val="000000"/>
          <w:sz w:val="28"/>
        </w:rPr>
        <w:t>
      Көшеде қалсаңыз, ғимараттан алшақтаңыз, карниздер мен қабырғаларды қадағалаңыз, олар құлап кетуі мүмкін. Сіз тез және мұқият жүруіңіз керек, өйткені үй құлаған кезде қалың шаң бұлт көтеріледі, ол дүрбелең туғызуы мүмкін.</w:t>
      </w:r>
    </w:p>
    <w:bookmarkStart w:name="z206" w:id="201"/>
    <w:p>
      <w:pPr>
        <w:spacing w:after="0"/>
        <w:ind w:left="0"/>
        <w:jc w:val="left"/>
      </w:pPr>
      <w:r>
        <w:rPr>
          <w:rFonts w:ascii="Times New Roman"/>
          <w:b/>
          <w:i w:val="false"/>
          <w:color w:val="000000"/>
        </w:rPr>
        <w:t xml:space="preserve"> 8-параграф. Ұйымға террористер шабуыл жасаған кезде</w:t>
      </w:r>
    </w:p>
    <w:bookmarkEnd w:id="201"/>
    <w:bookmarkStart w:name="z207" w:id="202"/>
    <w:p>
      <w:pPr>
        <w:spacing w:after="0"/>
        <w:ind w:left="0"/>
        <w:jc w:val="both"/>
      </w:pPr>
      <w:r>
        <w:rPr>
          <w:rFonts w:ascii="Times New Roman"/>
          <w:b w:val="false"/>
          <w:i w:val="false"/>
          <w:color w:val="000000"/>
          <w:sz w:val="28"/>
        </w:rPr>
        <w:t>
      26. Басшының іс-қимылы:</w:t>
      </w:r>
    </w:p>
    <w:bookmarkEnd w:id="202"/>
    <w:p>
      <w:pPr>
        <w:spacing w:after="0"/>
        <w:ind w:left="0"/>
        <w:jc w:val="both"/>
      </w:pPr>
      <w:r>
        <w:rPr>
          <w:rFonts w:ascii="Times New Roman"/>
          <w:b w:val="false"/>
          <w:i w:val="false"/>
          <w:color w:val="000000"/>
          <w:sz w:val="28"/>
        </w:rPr>
        <w:t>
      қызметкерлердің (мектепке дейінгі ұйымдардағы тәрбиеленушілердің) және келушілердің қауіпсіздігі үшін барынша мүмкін болатын жағдайларды ұйымдастыру;</w:t>
      </w:r>
    </w:p>
    <w:p>
      <w:pPr>
        <w:spacing w:after="0"/>
        <w:ind w:left="0"/>
        <w:jc w:val="both"/>
      </w:pPr>
      <w:r>
        <w:rPr>
          <w:rFonts w:ascii="Times New Roman"/>
          <w:b w:val="false"/>
          <w:i w:val="false"/>
          <w:color w:val="000000"/>
          <w:sz w:val="28"/>
        </w:rPr>
        <w:t>
      құқық қорғау және/немесе арнаулы мемлекеттік органдарға террористердің шабуылы туралы, оның ішінде объектідегі күдікті адамдар туралы дереу хабарлау;</w:t>
      </w:r>
    </w:p>
    <w:p>
      <w:pPr>
        <w:spacing w:after="0"/>
        <w:ind w:left="0"/>
        <w:jc w:val="both"/>
      </w:pPr>
      <w:r>
        <w:rPr>
          <w:rFonts w:ascii="Times New Roman"/>
          <w:b w:val="false"/>
          <w:i w:val="false"/>
          <w:color w:val="000000"/>
          <w:sz w:val="28"/>
        </w:rPr>
        <w:t>
      адамдарды қауіпсіз эвакуациялауды және жеке қауіпсіздікті қамтамасыз ету.</w:t>
      </w:r>
    </w:p>
    <w:bookmarkStart w:name="z208" w:id="203"/>
    <w:p>
      <w:pPr>
        <w:spacing w:after="0"/>
        <w:ind w:left="0"/>
        <w:jc w:val="both"/>
      </w:pPr>
      <w:r>
        <w:rPr>
          <w:rFonts w:ascii="Times New Roman"/>
          <w:b w:val="false"/>
          <w:i w:val="false"/>
          <w:color w:val="000000"/>
          <w:sz w:val="28"/>
        </w:rPr>
        <w:t>
      27. Қызметкерлер іс-қимылы:</w:t>
      </w:r>
    </w:p>
    <w:bookmarkEnd w:id="203"/>
    <w:p>
      <w:pPr>
        <w:spacing w:after="0"/>
        <w:ind w:left="0"/>
        <w:jc w:val="both"/>
      </w:pPr>
      <w:r>
        <w:rPr>
          <w:rFonts w:ascii="Times New Roman"/>
          <w:b w:val="false"/>
          <w:i w:val="false"/>
          <w:color w:val="000000"/>
          <w:sz w:val="28"/>
        </w:rPr>
        <w:t>
      жанындағы адамдарды қорғауды ұйымдастыру: ғимараттан байқатпай шығару немесе үй-жайға тығылу, есікті бұғаттау, құқық тәртібі қызметкерлерінің келуін күту;</w:t>
      </w:r>
    </w:p>
    <w:p>
      <w:pPr>
        <w:spacing w:after="0"/>
        <w:ind w:left="0"/>
        <w:jc w:val="both"/>
      </w:pPr>
      <w:r>
        <w:rPr>
          <w:rFonts w:ascii="Times New Roman"/>
          <w:b w:val="false"/>
          <w:i w:val="false"/>
          <w:color w:val="000000"/>
          <w:sz w:val="28"/>
        </w:rPr>
        <w:t>
      қорғану: ғимараттан байқатпай кету немесе бөлмеде жасыру, есікті құлыптау, құқық қорғау органдары қызметкерлерінің келуін күту;</w:t>
      </w:r>
    </w:p>
    <w:p>
      <w:pPr>
        <w:spacing w:after="0"/>
        <w:ind w:left="0"/>
        <w:jc w:val="both"/>
      </w:pPr>
      <w:r>
        <w:rPr>
          <w:rFonts w:ascii="Times New Roman"/>
          <w:b w:val="false"/>
          <w:i w:val="false"/>
          <w:color w:val="000000"/>
          <w:sz w:val="28"/>
        </w:rPr>
        <w:t>
      мүмкіндігінше құқық қорғау және/немесе арнаулы мемлекеттік органдарға, объектінің күзетіне, басшылығына қарулы шабуылдың фактісі мен мән-жайлары туралы кез келген тәсілмен хабарлау.</w:t>
      </w:r>
    </w:p>
    <w:bookmarkStart w:name="z209" w:id="204"/>
    <w:p>
      <w:pPr>
        <w:spacing w:after="0"/>
        <w:ind w:left="0"/>
        <w:jc w:val="both"/>
      </w:pPr>
      <w:r>
        <w:rPr>
          <w:rFonts w:ascii="Times New Roman"/>
          <w:b w:val="false"/>
          <w:i w:val="false"/>
          <w:color w:val="000000"/>
          <w:sz w:val="28"/>
        </w:rPr>
        <w:t>
      28. Ұйым қауіпсіздігін қамтамасыз ететін адамдардыңіс-қимылы:</w:t>
      </w:r>
    </w:p>
    <w:bookmarkEnd w:id="204"/>
    <w:p>
      <w:pPr>
        <w:spacing w:after="0"/>
        <w:ind w:left="0"/>
        <w:jc w:val="both"/>
      </w:pPr>
      <w:r>
        <w:rPr>
          <w:rFonts w:ascii="Times New Roman"/>
          <w:b w:val="false"/>
          <w:i w:val="false"/>
          <w:color w:val="000000"/>
          <w:sz w:val="28"/>
        </w:rPr>
        <w:t>
      сыртқы белгілері бойынша террористі анықтау және мүмкіндігінше оның объектідегі адамдардың жаппай болатын жерлеріне қарай жылжуына тосқауыл қою;</w:t>
      </w:r>
    </w:p>
    <w:p>
      <w:pPr>
        <w:spacing w:after="0"/>
        <w:ind w:left="0"/>
        <w:jc w:val="both"/>
      </w:pPr>
      <w:r>
        <w:rPr>
          <w:rFonts w:ascii="Times New Roman"/>
          <w:b w:val="false"/>
          <w:i w:val="false"/>
          <w:color w:val="000000"/>
          <w:sz w:val="28"/>
        </w:rPr>
        <w:t>
      террористердің шабуылы туралы объект басшылығына, құқық қорғау және/немесе арнайы мемлекеттік органдарға кез келген тәсілмен хабарлау;</w:t>
      </w:r>
    </w:p>
    <w:p>
      <w:pPr>
        <w:spacing w:after="0"/>
        <w:ind w:left="0"/>
        <w:jc w:val="both"/>
      </w:pPr>
      <w:r>
        <w:rPr>
          <w:rFonts w:ascii="Times New Roman"/>
          <w:b w:val="false"/>
          <w:i w:val="false"/>
          <w:color w:val="000000"/>
          <w:sz w:val="28"/>
        </w:rPr>
        <w:t>
      объектідегі адамдардың қауіпсіздігін қамтамасыз ету шараларын қабылдау (эвакуациялау, ішкі кедергілерді оқшаулау және т. б.);</w:t>
      </w:r>
    </w:p>
    <w:p>
      <w:pPr>
        <w:spacing w:after="0"/>
        <w:ind w:left="0"/>
        <w:jc w:val="both"/>
      </w:pPr>
      <w:r>
        <w:rPr>
          <w:rFonts w:ascii="Times New Roman"/>
          <w:b w:val="false"/>
          <w:i w:val="false"/>
          <w:color w:val="000000"/>
          <w:sz w:val="28"/>
        </w:rPr>
        <w:t>
      қажет болған жағдайда күдікті адамның немесе адамдар тобының объект бойынша (жеке өзі немесе бейнебақылау жүйесі арқылы) қозғалысын бақылауды ұйымдастыру;</w:t>
      </w:r>
    </w:p>
    <w:p>
      <w:pPr>
        <w:spacing w:after="0"/>
        <w:ind w:left="0"/>
        <w:jc w:val="both"/>
      </w:pPr>
      <w:r>
        <w:rPr>
          <w:rFonts w:ascii="Times New Roman"/>
          <w:b w:val="false"/>
          <w:i w:val="false"/>
          <w:color w:val="000000"/>
          <w:sz w:val="28"/>
        </w:rPr>
        <w:t>
      өз қауіпсіздігін қамтамасыз ету.</w:t>
      </w:r>
    </w:p>
    <w:bookmarkStart w:name="z210" w:id="205"/>
    <w:p>
      <w:pPr>
        <w:spacing w:after="0"/>
        <w:ind w:left="0"/>
        <w:jc w:val="both"/>
      </w:pPr>
      <w:r>
        <w:rPr>
          <w:rFonts w:ascii="Times New Roman"/>
          <w:b w:val="false"/>
          <w:i w:val="false"/>
          <w:color w:val="000000"/>
          <w:sz w:val="28"/>
        </w:rPr>
        <w:t>
      29. Террористің сыртқы белгілері:</w:t>
      </w:r>
    </w:p>
    <w:bookmarkEnd w:id="205"/>
    <w:p>
      <w:pPr>
        <w:spacing w:after="0"/>
        <w:ind w:left="0"/>
        <w:jc w:val="both"/>
      </w:pPr>
      <w:r>
        <w:rPr>
          <w:rFonts w:ascii="Times New Roman"/>
          <w:b w:val="false"/>
          <w:i w:val="false"/>
          <w:color w:val="000000"/>
          <w:sz w:val="28"/>
        </w:rPr>
        <w:t>
      ауа-райына сәйкес келмейтін, қолдан жасалған жарылғыш құрылғының элементтерін жасыруға арналған кең киім;</w:t>
      </w:r>
    </w:p>
    <w:p>
      <w:pPr>
        <w:spacing w:after="0"/>
        <w:ind w:left="0"/>
        <w:jc w:val="both"/>
      </w:pPr>
      <w:r>
        <w:rPr>
          <w:rFonts w:ascii="Times New Roman"/>
          <w:b w:val="false"/>
          <w:i w:val="false"/>
          <w:color w:val="000000"/>
          <w:sz w:val="28"/>
        </w:rPr>
        <w:t>
      киім астынан шығып тұрған қолдан жасалған жарылғыш құрылғының элементтері, сымдар, тумблерлер, ажыратқыштар;</w:t>
      </w:r>
    </w:p>
    <w:p>
      <w:pPr>
        <w:spacing w:after="0"/>
        <w:ind w:left="0"/>
        <w:jc w:val="both"/>
      </w:pPr>
      <w:r>
        <w:rPr>
          <w:rFonts w:ascii="Times New Roman"/>
          <w:b w:val="false"/>
          <w:i w:val="false"/>
          <w:color w:val="000000"/>
          <w:sz w:val="28"/>
        </w:rPr>
        <w:t>
      қолында қару немесе жарылғыш құрылғыны жасыруға болатын үлкен сөмкелер немесе жол дорбалардың болуы;</w:t>
      </w:r>
    </w:p>
    <w:p>
      <w:pPr>
        <w:spacing w:after="0"/>
        <w:ind w:left="0"/>
        <w:jc w:val="both"/>
      </w:pPr>
      <w:r>
        <w:rPr>
          <w:rFonts w:ascii="Times New Roman"/>
          <w:b w:val="false"/>
          <w:i w:val="false"/>
          <w:color w:val="000000"/>
          <w:sz w:val="28"/>
        </w:rPr>
        <w:t>
      тасымалданатын заттарды сақтықпен ұстау, оларды денеге қысып ұстау және оларды мезгіл-мезгіл өздігінен сипап қарау;</w:t>
      </w:r>
    </w:p>
    <w:p>
      <w:pPr>
        <w:spacing w:after="0"/>
        <w:ind w:left="0"/>
        <w:jc w:val="both"/>
      </w:pPr>
      <w:r>
        <w:rPr>
          <w:rFonts w:ascii="Times New Roman"/>
          <w:b w:val="false"/>
          <w:i w:val="false"/>
          <w:color w:val="000000"/>
          <w:sz w:val="28"/>
        </w:rPr>
        <w:t>
      түрлі бұзылулар (шеврондардың болмауы, форманың төменгі және жоғарғы бөліктері түсінің, бас киімнің сәйкес келмеуі) болуы мүмкін камуфляждалған формалық киімді пайдалану.</w:t>
      </w:r>
    </w:p>
    <w:bookmarkStart w:name="z211" w:id="206"/>
    <w:p>
      <w:pPr>
        <w:spacing w:after="0"/>
        <w:ind w:left="0"/>
        <w:jc w:val="left"/>
      </w:pPr>
      <w:r>
        <w:rPr>
          <w:rFonts w:ascii="Times New Roman"/>
          <w:b/>
          <w:i w:val="false"/>
          <w:color w:val="000000"/>
        </w:rPr>
        <w:t xml:space="preserve"> 3-тарау. Іс Басқармасы объектілерінде және оның аумағында терроризм актілерінің алдын алу жөніндегі практикалық іс-шаралар</w:t>
      </w:r>
    </w:p>
    <w:bookmarkEnd w:id="206"/>
    <w:bookmarkStart w:name="z212" w:id="207"/>
    <w:p>
      <w:pPr>
        <w:spacing w:after="0"/>
        <w:ind w:left="0"/>
        <w:jc w:val="both"/>
      </w:pPr>
      <w:r>
        <w:rPr>
          <w:rFonts w:ascii="Times New Roman"/>
          <w:b w:val="false"/>
          <w:i w:val="false"/>
          <w:color w:val="000000"/>
          <w:sz w:val="28"/>
        </w:rPr>
        <w:t>
      30. Терроризм актілерінің алдын алу бойынша басшының іс-қимылы:</w:t>
      </w:r>
    </w:p>
    <w:bookmarkEnd w:id="207"/>
    <w:p>
      <w:pPr>
        <w:spacing w:after="0"/>
        <w:ind w:left="0"/>
        <w:jc w:val="both"/>
      </w:pPr>
      <w:r>
        <w:rPr>
          <w:rFonts w:ascii="Times New Roman"/>
          <w:b w:val="false"/>
          <w:i w:val="false"/>
          <w:color w:val="000000"/>
          <w:sz w:val="28"/>
        </w:rPr>
        <w:t>
      терроризмге қарсы іс-қимыл саласындағы басшылық құжаттардың талаптарын өзі білу және талаптарды қызметкерлердің назарына жеткізу;</w:t>
      </w:r>
    </w:p>
    <w:p>
      <w:pPr>
        <w:spacing w:after="0"/>
        <w:ind w:left="0"/>
        <w:jc w:val="both"/>
      </w:pPr>
      <w:r>
        <w:rPr>
          <w:rFonts w:ascii="Times New Roman"/>
          <w:b w:val="false"/>
          <w:i w:val="false"/>
          <w:color w:val="000000"/>
          <w:sz w:val="28"/>
        </w:rPr>
        <w:t>
      ықтимал террористік қауіпке ден қою мәселелері бойынша Ішкі істер органдарының бөлімшелерімен өзара іс-қимылды ұйымдастыру;</w:t>
      </w:r>
    </w:p>
    <w:p>
      <w:pPr>
        <w:spacing w:after="0"/>
        <w:ind w:left="0"/>
        <w:jc w:val="both"/>
      </w:pPr>
      <w:r>
        <w:rPr>
          <w:rFonts w:ascii="Times New Roman"/>
          <w:b w:val="false"/>
          <w:i w:val="false"/>
          <w:color w:val="000000"/>
          <w:sz w:val="28"/>
        </w:rPr>
        <w:t>
      қызметкерлердің (мектепке дейінгі ұйымдардағы тәрбиеленушілердің) іс-қимыл алгоритмдерін пысықтау бойынша практикалық жаттығуларды тұрақты өткізу;</w:t>
      </w:r>
    </w:p>
    <w:p>
      <w:pPr>
        <w:spacing w:after="0"/>
        <w:ind w:left="0"/>
        <w:jc w:val="both"/>
      </w:pPr>
      <w:r>
        <w:rPr>
          <w:rFonts w:ascii="Times New Roman"/>
          <w:b w:val="false"/>
          <w:i w:val="false"/>
          <w:color w:val="000000"/>
          <w:sz w:val="28"/>
        </w:rPr>
        <w:t>
      ұйымының терроризмге қарсы қорғалу шараларын іске асыруға жауапты лауазымды адамды анықтау.</w:t>
      </w:r>
    </w:p>
    <w:bookmarkStart w:name="z213" w:id="208"/>
    <w:p>
      <w:pPr>
        <w:spacing w:after="0"/>
        <w:ind w:left="0"/>
        <w:jc w:val="both"/>
      </w:pPr>
      <w:r>
        <w:rPr>
          <w:rFonts w:ascii="Times New Roman"/>
          <w:b w:val="false"/>
          <w:i w:val="false"/>
          <w:color w:val="000000"/>
          <w:sz w:val="28"/>
        </w:rPr>
        <w:t>
      31. Жауапты лауазымды адамның іс-қимылы:</w:t>
      </w:r>
    </w:p>
    <w:bookmarkEnd w:id="208"/>
    <w:p>
      <w:pPr>
        <w:spacing w:after="0"/>
        <w:ind w:left="0"/>
        <w:jc w:val="both"/>
      </w:pPr>
      <w:r>
        <w:rPr>
          <w:rFonts w:ascii="Times New Roman"/>
          <w:b w:val="false"/>
          <w:i w:val="false"/>
          <w:color w:val="000000"/>
          <w:sz w:val="28"/>
        </w:rPr>
        <w:t>
      қызметкерлермен терроризмге қарсы іс-қимыл мәселелері бойынша сабақтар жоспарлау және өткізу;</w:t>
      </w:r>
    </w:p>
    <w:p>
      <w:pPr>
        <w:spacing w:after="0"/>
        <w:ind w:left="0"/>
        <w:jc w:val="both"/>
      </w:pPr>
      <w:r>
        <w:rPr>
          <w:rFonts w:ascii="Times New Roman"/>
          <w:b w:val="false"/>
          <w:i w:val="false"/>
          <w:color w:val="000000"/>
          <w:sz w:val="28"/>
        </w:rPr>
        <w:t>
      терроризм актісі қатері туындаған жағдайда ұйым аумағында және үй-жайларында іс-қимыл жасау бойынша қызметкерлермен жылына бір реттен кем емес жаттығуларды жоспарлау және өткізу;</w:t>
      </w:r>
    </w:p>
    <w:p>
      <w:pPr>
        <w:spacing w:after="0"/>
        <w:ind w:left="0"/>
        <w:jc w:val="both"/>
      </w:pPr>
      <w:r>
        <w:rPr>
          <w:rFonts w:ascii="Times New Roman"/>
          <w:b w:val="false"/>
          <w:i w:val="false"/>
          <w:color w:val="000000"/>
          <w:sz w:val="28"/>
        </w:rPr>
        <w:t>
      басшыға терроризмге қарсы іс-қимыл шараларын жетілдіру және қызметкерлердің қауіпсіздігін қамтамасыз ету мәселелері бойынша ұсыныстар беру;</w:t>
      </w:r>
    </w:p>
    <w:p>
      <w:pPr>
        <w:spacing w:after="0"/>
        <w:ind w:left="0"/>
        <w:jc w:val="both"/>
      </w:pPr>
      <w:r>
        <w:rPr>
          <w:rFonts w:ascii="Times New Roman"/>
          <w:b w:val="false"/>
          <w:i w:val="false"/>
          <w:color w:val="000000"/>
          <w:sz w:val="28"/>
        </w:rPr>
        <w:t>
      күн сайын ұйым объектісінің жағдайын бақылауды жүзеге асыру;</w:t>
      </w:r>
    </w:p>
    <w:p>
      <w:pPr>
        <w:spacing w:after="0"/>
        <w:ind w:left="0"/>
        <w:jc w:val="both"/>
      </w:pPr>
      <w:r>
        <w:rPr>
          <w:rFonts w:ascii="Times New Roman"/>
          <w:b w:val="false"/>
          <w:i w:val="false"/>
          <w:color w:val="000000"/>
          <w:sz w:val="28"/>
        </w:rPr>
        <w:t>
      қылықтары ерсі бөтен адамға назар аудару.</w:t>
      </w:r>
    </w:p>
    <w:bookmarkStart w:name="z214" w:id="209"/>
    <w:p>
      <w:pPr>
        <w:spacing w:after="0"/>
        <w:ind w:left="0"/>
        <w:jc w:val="both"/>
      </w:pPr>
      <w:r>
        <w:rPr>
          <w:rFonts w:ascii="Times New Roman"/>
          <w:b w:val="false"/>
          <w:i w:val="false"/>
          <w:color w:val="000000"/>
          <w:sz w:val="28"/>
        </w:rPr>
        <w:t>
      32. Директордың әкімшілік-шаруашылық жұмыс жөніндегі орынбасарының іс-әрекеттері:</w:t>
      </w:r>
    </w:p>
    <w:bookmarkEnd w:id="209"/>
    <w:p>
      <w:pPr>
        <w:spacing w:after="0"/>
        <w:ind w:left="0"/>
        <w:jc w:val="both"/>
      </w:pPr>
      <w:r>
        <w:rPr>
          <w:rFonts w:ascii="Times New Roman"/>
          <w:b w:val="false"/>
          <w:i w:val="false"/>
          <w:color w:val="000000"/>
          <w:sz w:val="28"/>
        </w:rPr>
        <w:t>
      ұйым аумағының қараңғы уақытта жарықтандырылуын қадағалау;</w:t>
      </w:r>
    </w:p>
    <w:p>
      <w:pPr>
        <w:spacing w:after="0"/>
        <w:ind w:left="0"/>
        <w:jc w:val="both"/>
      </w:pPr>
      <w:r>
        <w:rPr>
          <w:rFonts w:ascii="Times New Roman"/>
          <w:b w:val="false"/>
          <w:i w:val="false"/>
          <w:color w:val="000000"/>
          <w:sz w:val="28"/>
        </w:rPr>
        <w:t>
      ұйым аумағынан қоқысты уақытында шығаруды қамтамасыз ету;</w:t>
      </w:r>
    </w:p>
    <w:p>
      <w:pPr>
        <w:spacing w:after="0"/>
        <w:ind w:left="0"/>
        <w:jc w:val="both"/>
      </w:pPr>
      <w:r>
        <w:rPr>
          <w:rFonts w:ascii="Times New Roman"/>
          <w:b w:val="false"/>
          <w:i w:val="false"/>
          <w:color w:val="000000"/>
          <w:sz w:val="28"/>
        </w:rPr>
        <w:t>
      қылықтары ерсі бөтен адамға назар аудару.</w:t>
      </w:r>
    </w:p>
    <w:bookmarkStart w:name="z215" w:id="210"/>
    <w:p>
      <w:pPr>
        <w:spacing w:after="0"/>
        <w:ind w:left="0"/>
        <w:jc w:val="left"/>
      </w:pPr>
      <w:r>
        <w:rPr>
          <w:rFonts w:ascii="Times New Roman"/>
          <w:b/>
          <w:i w:val="false"/>
          <w:color w:val="000000"/>
        </w:rPr>
        <w:t xml:space="preserve"> 4 тарау. Шұғыл әрекет ету қызметтерінің телефондары</w:t>
      </w:r>
    </w:p>
    <w:bookmarkEnd w:id="210"/>
    <w:bookmarkStart w:name="z216" w:id="211"/>
    <w:p>
      <w:pPr>
        <w:spacing w:after="0"/>
        <w:ind w:left="0"/>
        <w:jc w:val="both"/>
      </w:pPr>
      <w:r>
        <w:rPr>
          <w:rFonts w:ascii="Times New Roman"/>
          <w:b w:val="false"/>
          <w:i w:val="false"/>
          <w:color w:val="000000"/>
          <w:sz w:val="28"/>
        </w:rPr>
        <w:t>
      33. Дайындалып жатқан немесе жасалған қылмыс туралы дереу тұрғылықты жері бойынша Ұлттық қауіпсіздік комитеті немесе ҚР ІІМ аумақтық органдарына, не сенім телефоны бойынша немесе электрондық пошта мекенжайына дереу хабарлаңыз.</w:t>
      </w:r>
    </w:p>
    <w:bookmarkEnd w:id="211"/>
    <w:p>
      <w:pPr>
        <w:spacing w:after="0"/>
        <w:ind w:left="0"/>
        <w:jc w:val="both"/>
      </w:pPr>
      <w:r>
        <w:rPr>
          <w:rFonts w:ascii="Times New Roman"/>
          <w:b w:val="false"/>
          <w:i w:val="false"/>
          <w:color w:val="000000"/>
          <w:sz w:val="28"/>
        </w:rPr>
        <w:t>
      Ұлттық қауіпсіздік комитетінің кезекші қызметінің телефоны: 110;</w:t>
      </w:r>
    </w:p>
    <w:p>
      <w:pPr>
        <w:spacing w:after="0"/>
        <w:ind w:left="0"/>
        <w:jc w:val="both"/>
      </w:pPr>
      <w:r>
        <w:rPr>
          <w:rFonts w:ascii="Times New Roman"/>
          <w:b w:val="false"/>
          <w:i w:val="false"/>
          <w:color w:val="000000"/>
          <w:sz w:val="28"/>
        </w:rPr>
        <w:t>
      Өртке қарсы қызмет телефоны: 101;</w:t>
      </w:r>
    </w:p>
    <w:p>
      <w:pPr>
        <w:spacing w:after="0"/>
        <w:ind w:left="0"/>
        <w:jc w:val="both"/>
      </w:pPr>
      <w:r>
        <w:rPr>
          <w:rFonts w:ascii="Times New Roman"/>
          <w:b w:val="false"/>
          <w:i w:val="false"/>
          <w:color w:val="000000"/>
          <w:sz w:val="28"/>
        </w:rPr>
        <w:t>
      Ішкі істер органдары кезекші қызметінің телефоны:102;</w:t>
      </w:r>
    </w:p>
    <w:p>
      <w:pPr>
        <w:spacing w:after="0"/>
        <w:ind w:left="0"/>
        <w:jc w:val="both"/>
      </w:pPr>
      <w:r>
        <w:rPr>
          <w:rFonts w:ascii="Times New Roman"/>
          <w:b w:val="false"/>
          <w:i w:val="false"/>
          <w:color w:val="000000"/>
          <w:sz w:val="28"/>
        </w:rPr>
        <w:t>
      Жедел медициналық жәрдем телефоны: 103.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Іс Басқармасында</w:t>
            </w:r>
            <w:r>
              <w:br/>
            </w:r>
            <w:r>
              <w:rPr>
                <w:rFonts w:ascii="Times New Roman"/>
                <w:b w:val="false"/>
                <w:i w:val="false"/>
                <w:color w:val="000000"/>
                <w:sz w:val="20"/>
              </w:rPr>
              <w:t>террористік тұрғыдан осал</w:t>
            </w:r>
            <w:r>
              <w:br/>
            </w:r>
            <w:r>
              <w:rPr>
                <w:rFonts w:ascii="Times New Roman"/>
                <w:b w:val="false"/>
                <w:i w:val="false"/>
                <w:color w:val="000000"/>
                <w:sz w:val="20"/>
              </w:rPr>
              <w:t>объектілердің терроризмге</w:t>
            </w:r>
            <w:r>
              <w:br/>
            </w:r>
            <w:r>
              <w:rPr>
                <w:rFonts w:ascii="Times New Roman"/>
                <w:b w:val="false"/>
                <w:i w:val="false"/>
                <w:color w:val="000000"/>
                <w:sz w:val="20"/>
              </w:rPr>
              <w:t>қарсы қорғалуын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4-қосымша</w:t>
            </w:r>
          </w:p>
        </w:tc>
      </w:tr>
    </w:tbl>
    <w:bookmarkStart w:name="z218" w:id="212"/>
    <w:p>
      <w:pPr>
        <w:spacing w:after="0"/>
        <w:ind w:left="0"/>
        <w:jc w:val="left"/>
      </w:pPr>
      <w:r>
        <w:rPr>
          <w:rFonts w:ascii="Times New Roman"/>
          <w:b/>
          <w:i w:val="false"/>
          <w:color w:val="000000"/>
        </w:rPr>
        <w:t xml:space="preserve"> Терроризмге қарсы дайындық бойынша оқу іс-шараларын есепке алу журналы (титул парағы) ___________________ (ұйымның атауы)</w:t>
      </w:r>
    </w:p>
    <w:bookmarkEnd w:id="212"/>
    <w:p>
      <w:pPr>
        <w:spacing w:after="0"/>
        <w:ind w:left="0"/>
        <w:jc w:val="both"/>
      </w:pPr>
      <w:r>
        <w:rPr>
          <w:rFonts w:ascii="Times New Roman"/>
          <w:b w:val="false"/>
          <w:i w:val="false"/>
          <w:color w:val="000000"/>
          <w:sz w:val="28"/>
        </w:rPr>
        <w:t>
      Терроризмге қарсы даярлық бойынша оқу іс-шараларын өткізуді есепке алу журналының № ___</w:t>
      </w:r>
    </w:p>
    <w:p>
      <w:pPr>
        <w:spacing w:after="0"/>
        <w:ind w:left="0"/>
        <w:jc w:val="both"/>
      </w:pPr>
      <w:r>
        <w:rPr>
          <w:rFonts w:ascii="Times New Roman"/>
          <w:b w:val="false"/>
          <w:i w:val="false"/>
          <w:color w:val="000000"/>
          <w:sz w:val="28"/>
        </w:rPr>
        <w:t>
      Журналды жүргізу басталған күн 20__ ж. "___" _____</w:t>
      </w:r>
    </w:p>
    <w:p>
      <w:pPr>
        <w:spacing w:after="0"/>
        <w:ind w:left="0"/>
        <w:jc w:val="both"/>
      </w:pPr>
      <w:r>
        <w:rPr>
          <w:rFonts w:ascii="Times New Roman"/>
          <w:b w:val="false"/>
          <w:i w:val="false"/>
          <w:color w:val="000000"/>
          <w:sz w:val="28"/>
        </w:rPr>
        <w:t>
      Журналды жүргізудің аяқталған күн 20__ ж. "___" _____</w:t>
      </w:r>
    </w:p>
    <w:bookmarkStart w:name="z219" w:id="213"/>
    <w:p>
      <w:pPr>
        <w:spacing w:after="0"/>
        <w:ind w:left="0"/>
        <w:jc w:val="both"/>
      </w:pPr>
      <w:r>
        <w:rPr>
          <w:rFonts w:ascii="Times New Roman"/>
          <w:b w:val="false"/>
          <w:i w:val="false"/>
          <w:color w:val="000000"/>
          <w:sz w:val="28"/>
        </w:rPr>
        <w:t>
      1 бөлім. Нұсқамалар</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Нұсқаманы өткізу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Нұсқау алушының Т.А.Ә. және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Нұсқау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Нұсқаманы жүргізген адамның Т.А.Ә. және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Нұсқау алушының қолы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Нұсқама өткізген адамның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220" w:id="214"/>
    <w:p>
      <w:pPr>
        <w:spacing w:after="0"/>
        <w:ind w:left="0"/>
        <w:jc w:val="both"/>
      </w:pPr>
      <w:r>
        <w:rPr>
          <w:rFonts w:ascii="Times New Roman"/>
          <w:b w:val="false"/>
          <w:i w:val="false"/>
          <w:color w:val="000000"/>
          <w:sz w:val="28"/>
        </w:rPr>
        <w:t>
      2 бөлім. Сабақ</w:t>
      </w:r>
    </w:p>
    <w:bookmarkEnd w:id="214"/>
    <w:p>
      <w:pPr>
        <w:spacing w:after="0"/>
        <w:ind w:left="0"/>
        <w:jc w:val="both"/>
      </w:pPr>
      <w:r>
        <w:rPr>
          <w:rFonts w:ascii="Times New Roman"/>
          <w:b w:val="false"/>
          <w:i w:val="false"/>
          <w:color w:val="000000"/>
          <w:sz w:val="28"/>
        </w:rPr>
        <w:t>
      1. Сабақты өткізу күні.</w:t>
      </w:r>
    </w:p>
    <w:p>
      <w:pPr>
        <w:spacing w:after="0"/>
        <w:ind w:left="0"/>
        <w:jc w:val="both"/>
      </w:pPr>
      <w:r>
        <w:rPr>
          <w:rFonts w:ascii="Times New Roman"/>
          <w:b w:val="false"/>
          <w:i w:val="false"/>
          <w:color w:val="000000"/>
          <w:sz w:val="28"/>
        </w:rPr>
        <w:t>
      2. Сабақтың тақырыбы.</w:t>
      </w:r>
    </w:p>
    <w:p>
      <w:pPr>
        <w:spacing w:after="0"/>
        <w:ind w:left="0"/>
        <w:jc w:val="both"/>
      </w:pPr>
      <w:r>
        <w:rPr>
          <w:rFonts w:ascii="Times New Roman"/>
          <w:b w:val="false"/>
          <w:i w:val="false"/>
          <w:color w:val="000000"/>
          <w:sz w:val="28"/>
        </w:rPr>
        <w:t>
      3. Оқу сұрақтары.</w:t>
      </w:r>
    </w:p>
    <w:p>
      <w:pPr>
        <w:spacing w:after="0"/>
        <w:ind w:left="0"/>
        <w:jc w:val="both"/>
      </w:pPr>
      <w:r>
        <w:rPr>
          <w:rFonts w:ascii="Times New Roman"/>
          <w:b w:val="false"/>
          <w:i w:val="false"/>
          <w:color w:val="000000"/>
          <w:sz w:val="28"/>
        </w:rPr>
        <w:t>
      4. Қатысқан қызметкерлер саны.</w:t>
      </w:r>
    </w:p>
    <w:p>
      <w:pPr>
        <w:spacing w:after="0"/>
        <w:ind w:left="0"/>
        <w:jc w:val="both"/>
      </w:pPr>
      <w:r>
        <w:rPr>
          <w:rFonts w:ascii="Times New Roman"/>
          <w:b w:val="false"/>
          <w:i w:val="false"/>
          <w:color w:val="000000"/>
          <w:sz w:val="28"/>
        </w:rPr>
        <w:t>
      5. Сабақ өткізген адамның қолы.</w:t>
      </w:r>
    </w:p>
    <w:p>
      <w:pPr>
        <w:spacing w:after="0"/>
        <w:ind w:left="0"/>
        <w:jc w:val="both"/>
      </w:pPr>
      <w:r>
        <w:rPr>
          <w:rFonts w:ascii="Times New Roman"/>
          <w:b w:val="false"/>
          <w:i w:val="false"/>
          <w:color w:val="000000"/>
          <w:sz w:val="28"/>
        </w:rPr>
        <w:t>
       Сабақтарды өткізу туралы негізгі есептік құжаттар:</w:t>
      </w:r>
    </w:p>
    <w:p>
      <w:pPr>
        <w:spacing w:after="0"/>
        <w:ind w:left="0"/>
        <w:jc w:val="both"/>
      </w:pPr>
      <w:r>
        <w:rPr>
          <w:rFonts w:ascii="Times New Roman"/>
          <w:b w:val="false"/>
          <w:i w:val="false"/>
          <w:color w:val="000000"/>
          <w:sz w:val="28"/>
        </w:rPr>
        <w:t>
      1. Терроризмге қарсы дайындық бойынша іс-шараларды өткізуді есепке алу журналы;</w:t>
      </w:r>
    </w:p>
    <w:p>
      <w:pPr>
        <w:spacing w:after="0"/>
        <w:ind w:left="0"/>
        <w:jc w:val="both"/>
      </w:pPr>
      <w:r>
        <w:rPr>
          <w:rFonts w:ascii="Times New Roman"/>
          <w:b w:val="false"/>
          <w:i w:val="false"/>
          <w:color w:val="000000"/>
          <w:sz w:val="28"/>
        </w:rPr>
        <w:t>
      2. Терроризмге қарсы бағыттағы нұсқамаларды өткізу кестесі;</w:t>
      </w:r>
    </w:p>
    <w:p>
      <w:pPr>
        <w:spacing w:after="0"/>
        <w:ind w:left="0"/>
        <w:jc w:val="both"/>
      </w:pPr>
      <w:r>
        <w:rPr>
          <w:rFonts w:ascii="Times New Roman"/>
          <w:b w:val="false"/>
          <w:i w:val="false"/>
          <w:color w:val="000000"/>
          <w:sz w:val="28"/>
        </w:rPr>
        <w:t>
      3. Практикалық сабақтарды өткізу кестесі;</w:t>
      </w:r>
    </w:p>
    <w:p>
      <w:pPr>
        <w:spacing w:after="0"/>
        <w:ind w:left="0"/>
        <w:jc w:val="both"/>
      </w:pPr>
      <w:r>
        <w:rPr>
          <w:rFonts w:ascii="Times New Roman"/>
          <w:b w:val="false"/>
          <w:i w:val="false"/>
          <w:color w:val="000000"/>
          <w:sz w:val="28"/>
        </w:rPr>
        <w:t>
      4. Практикалық сабақтарды дайындау және өткізу жоспары;</w:t>
      </w:r>
    </w:p>
    <w:p>
      <w:pPr>
        <w:spacing w:after="0"/>
        <w:ind w:left="0"/>
        <w:jc w:val="both"/>
      </w:pPr>
      <w:r>
        <w:rPr>
          <w:rFonts w:ascii="Times New Roman"/>
          <w:b w:val="false"/>
          <w:i w:val="false"/>
          <w:color w:val="000000"/>
          <w:sz w:val="28"/>
        </w:rPr>
        <w:t>
      5. Терроризмге қарсы дайындық бойынша іс-шараларды өткізу нәтижелері туралы есеп;</w:t>
      </w:r>
    </w:p>
    <w:p>
      <w:pPr>
        <w:spacing w:after="0"/>
        <w:ind w:left="0"/>
        <w:jc w:val="both"/>
      </w:pPr>
      <w:r>
        <w:rPr>
          <w:rFonts w:ascii="Times New Roman"/>
          <w:b w:val="false"/>
          <w:i w:val="false"/>
          <w:color w:val="000000"/>
          <w:sz w:val="28"/>
        </w:rPr>
        <w:t>
      6. Теориялық сабақтардың тақырыптары бойынша дәріс материалдары.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