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e73d" w14:textId="1ace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министрiнiң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5 желтоқсандағы № 729 бұйрығы. Қазақстан Республикасының Әділет министрлігінде 2022 жылғы 7 желтоқсанда № 31013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министрлігiнiң кейбір бұйрықтарына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орман қорындағы орман көмкермеген жерлерді орман көмкерген жерлерге ауыстыру ережесін бекіту туралы" Қазақстан Республикасы Ауыл шаруашылығы министрінің міндетін атқарушының 2010 жылғы 1 қыркүйектегі № 561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6531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орман қорындағы орман көмкермеген жерлерді орман көмкерген жерлерге ауыстыру ережесіне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қағидасын бекіту туралы" Қазақстан Республикасы Ауыл шаруашылығы министрінің 2012 жылғы 19 қазандағы № 17-02/532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8095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қағидасына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"Орман тұқымдарын аудандастыруды бекіту туралы" Қазақстан Республикасы Ауыл шаруашылығы министрінің міндетін атқарушының 2012 жылғы 19 наурыздағы № 25-02-02/110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7581болып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Орман тұқымдарын аудандастыруға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9"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5 желтоқсандағы</w:t>
            </w:r>
            <w:r>
              <w:br/>
            </w:r>
            <w:r>
              <w:rPr>
                <w:rFonts w:ascii="Times New Roman"/>
                <w:b w:val="false"/>
                <w:i w:val="false"/>
                <w:color w:val="000000"/>
                <w:sz w:val="20"/>
              </w:rPr>
              <w:t>№ 729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қорындағы</w:t>
            </w:r>
            <w:r>
              <w:br/>
            </w:r>
            <w:r>
              <w:rPr>
                <w:rFonts w:ascii="Times New Roman"/>
                <w:b w:val="false"/>
                <w:i w:val="false"/>
                <w:color w:val="000000"/>
                <w:sz w:val="20"/>
              </w:rPr>
              <w:t>орман көмкермеген жерлерді</w:t>
            </w:r>
            <w:r>
              <w:br/>
            </w:r>
            <w:r>
              <w:rPr>
                <w:rFonts w:ascii="Times New Roman"/>
                <w:b w:val="false"/>
                <w:i w:val="false"/>
                <w:color w:val="000000"/>
                <w:sz w:val="20"/>
              </w:rPr>
              <w:t>орман көмкерген жерлерге</w:t>
            </w:r>
            <w:r>
              <w:br/>
            </w:r>
            <w:r>
              <w:rPr>
                <w:rFonts w:ascii="Times New Roman"/>
                <w:b w:val="false"/>
                <w:i w:val="false"/>
                <w:color w:val="000000"/>
                <w:sz w:val="20"/>
              </w:rPr>
              <w:t>ауыстыру ережелеріне</w:t>
            </w:r>
            <w:r>
              <w:br/>
            </w:r>
            <w:r>
              <w:rPr>
                <w:rFonts w:ascii="Times New Roman"/>
                <w:b w:val="false"/>
                <w:i w:val="false"/>
                <w:color w:val="000000"/>
                <w:sz w:val="20"/>
              </w:rPr>
              <w:t>1-қосымша</w:t>
            </w:r>
          </w:p>
        </w:tc>
      </w:tr>
    </w:tbl>
    <w:bookmarkStart w:name="z17" w:id="7"/>
    <w:p>
      <w:pPr>
        <w:spacing w:after="0"/>
        <w:ind w:left="0"/>
        <w:jc w:val="left"/>
      </w:pPr>
      <w:r>
        <w:rPr>
          <w:rFonts w:ascii="Times New Roman"/>
          <w:b/>
          <w:i w:val="false"/>
          <w:color w:val="000000"/>
        </w:rPr>
        <w:t xml:space="preserve"> Қазақстан Республикасының табиғи аймақтары мен аймақ тармақтары бойынша орман көмкерген жерлерге ауыстырылатын орман дақылдарының сапасын бағалаудың нормативтік көрсеткіштері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түрлерінің немесе орман өсіру жағдайларының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немесе қорғаныштық алқа-ағаштардың жасы,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өміршең ағаштардың болуы, мың дана/гектар,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ағаштардың орташа биіктігі, метр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Орманды дала аймағы 1.1 Оңтүстік және шоқ орманды аймақ тармағы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ылғалды шоққайыңдар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және жас шоққайыңдарға ауысатын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шоққарағайлар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шарттары қанағаттанарлық қара топырақты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Шағын адырлы Көкшетау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шоққайындар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қою қоңыр топырақты 1 жас және ылғалды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шарттары қанағаттанарлық қара топырақты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Дала аймағы; 2.1. Бірқалыпты шөлейт дала аймағы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әдеттегідей қайың орманы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және оңтүстік қара топырақты жерлерінің тың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шоққарағайлар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қанағаттанарлық шалғын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Шөлейт дала аймағы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шоққайыңдар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қоңыр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жас шоққарағайлар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қанағаттанарлық жайылма және тоғайлы ормандар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Қуаң дала аймағының тармағы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(сүйелді)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қайың орманы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қоңыр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шоққарағайлар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1,48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шоққарағайлар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 аймағы 3.1. Солтүстік шөлдері аймағының тармағы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және сұр құба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Сұрғылт құба топырақтардағы сексеуіл тоғайы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Оңтүстік шөлдері аймағының тармағы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шегіршін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құмдауыт және сазды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және тоғайлы ормандар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етегіндегі орманды жазықтар мен құмдауыт жазықтардың сексеуіл тоғайы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және құмдауыт топырақтардағы сексеуіл тоғайы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алдының құм үйінділеріндегі сексеуіл тоғайы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өңірінің тақырлы карбонатты және сортаң топырақтағы сексеуіл тоғайлары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теңізінің құрғаған табанының тұзды-құмды топырағындағы сексеуіл тоғайлары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өңірінің тақырлы сазды топырақтарындағы сексеуіл тоғайлары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жүйесінің бойындағы қорғаныштық орман жолақтарындағы суармалы сұр топырақты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 ормандары 4.1. Солтүстік Тянь-Шань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сары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Таудың қоңыр топырағы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 шыршасы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орташа қуатты топырақтардағы жас және ылғалды шырша ормандары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Сиверс алма ағашы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ормандарының қара және қара-сұр топырақтардағы алма ағаштары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Оңтүстік және Кенді Алтай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шыршасы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ылғалды және жап-жасыл папоротник тәрізді шырша, жапырақты және балқарағай ормандары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шөбі қалың, жап-жасыл папоротник тәрізді балқарағайлар мен майқарағайлар (1700 м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шөбі қалың, жап-жасыл папоротник тәрізді тауда, жазықта өсетін майқарағайлар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Таулы-орманды, таулы-шалғынды далалық қара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қарағайы (самырсын)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Таулы-орманды қышқылшым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tc>
      </w:tr>
    </w:tbl>
    <w:bookmarkStart w:name="z18" w:id="8"/>
    <w:p>
      <w:pPr>
        <w:spacing w:after="0"/>
        <w:ind w:left="0"/>
        <w:jc w:val="both"/>
      </w:pPr>
      <w:r>
        <w:rPr>
          <w:rFonts w:ascii="Times New Roman"/>
          <w:b w:val="false"/>
          <w:i w:val="false"/>
          <w:color w:val="000000"/>
          <w:sz w:val="28"/>
        </w:rPr>
        <w:t>
      Ескертпе: Ғылыми зерттеулер мен жүргізілген эксперименттердің жалпылама талдауы негізінде себу нормасының ұлғаюы топырақтық өнгіштігі бір мезгілде төмендеген кезде өскіндердің абсолюттік санын арттыратыны анықталды. Сонымен қатар, өміршең көшеттер мен өсімдіктерді алу үшін сексеуіл қолайлы ауа-райы жағдайлары мен сапалы, қолайлы тұқымдар болған кезде ғана мүмкін болады. Баяндалғанның негізінде және Арал теңізінің құрғатылған түбі топырағының сортаңдылығын ескере отырып, кестеде көрсетілген тұзды-құмды топырақтарда Арал теңізінің құрғатылған түбі сексеуілдерінің нормативтік көрсеткіштері белгіленеді.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5 желтоқсандағы</w:t>
            </w:r>
            <w:r>
              <w:br/>
            </w:r>
            <w:r>
              <w:rPr>
                <w:rFonts w:ascii="Times New Roman"/>
                <w:b w:val="false"/>
                <w:i w:val="false"/>
                <w:color w:val="000000"/>
                <w:sz w:val="20"/>
              </w:rPr>
              <w:t>№ 729 Бұйрыққа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Орман ағаштарын, </w:t>
            </w:r>
            <w:r>
              <w:br/>
            </w:r>
            <w:r>
              <w:rPr>
                <w:rFonts w:ascii="Times New Roman"/>
                <w:b w:val="false"/>
                <w:i w:val="false"/>
                <w:color w:val="000000"/>
                <w:sz w:val="20"/>
              </w:rPr>
              <w:t xml:space="preserve">питомниктерді, табиғи түрде </w:t>
            </w:r>
            <w:r>
              <w:br/>
            </w:r>
            <w:r>
              <w:rPr>
                <w:rFonts w:ascii="Times New Roman"/>
                <w:b w:val="false"/>
                <w:i w:val="false"/>
                <w:color w:val="000000"/>
                <w:sz w:val="20"/>
              </w:rPr>
              <w:t xml:space="preserve">қайта түлеуге ықпал ету </w:t>
            </w:r>
            <w:r>
              <w:br/>
            </w:r>
            <w:r>
              <w:rPr>
                <w:rFonts w:ascii="Times New Roman"/>
                <w:b w:val="false"/>
                <w:i w:val="false"/>
                <w:color w:val="000000"/>
                <w:sz w:val="20"/>
              </w:rPr>
              <w:t>шаралары жүргiзілген</w:t>
            </w:r>
            <w:r>
              <w:br/>
            </w:r>
            <w:r>
              <w:rPr>
                <w:rFonts w:ascii="Times New Roman"/>
                <w:b w:val="false"/>
                <w:i w:val="false"/>
                <w:color w:val="000000"/>
                <w:sz w:val="20"/>
              </w:rPr>
              <w:t>және мемлекеттік орман</w:t>
            </w:r>
            <w:r>
              <w:br/>
            </w:r>
            <w:r>
              <w:rPr>
                <w:rFonts w:ascii="Times New Roman"/>
                <w:b w:val="false"/>
                <w:i w:val="false"/>
                <w:color w:val="000000"/>
                <w:sz w:val="20"/>
              </w:rPr>
              <w:t>қорында табиғи өсірілуге</w:t>
            </w:r>
            <w:r>
              <w:br/>
            </w:r>
            <w:r>
              <w:rPr>
                <w:rFonts w:ascii="Times New Roman"/>
                <w:b w:val="false"/>
                <w:i w:val="false"/>
                <w:color w:val="000000"/>
                <w:sz w:val="20"/>
              </w:rPr>
              <w:t>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18-қосымша</w:t>
            </w:r>
          </w:p>
        </w:tc>
      </w:tr>
    </w:tbl>
    <w:bookmarkStart w:name="z21" w:id="9"/>
    <w:p>
      <w:pPr>
        <w:spacing w:after="0"/>
        <w:ind w:left="0"/>
        <w:jc w:val="left"/>
      </w:pPr>
      <w:r>
        <w:rPr>
          <w:rFonts w:ascii="Times New Roman"/>
          <w:b/>
          <w:i w:val="false"/>
          <w:color w:val="000000"/>
        </w:rPr>
        <w:t xml:space="preserve"> Орман дақылдарының нормалық жерсінуі және сақталуы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жерсінуі және сақталуы,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сондай-ақ Астана қаласының айналасындағы жасыл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"Арал өңіріндегі экологиялық қасірет салдарынан зардап шеккен азаматтарды әлеуметтік қорғау туралы" Қазақстан Республикасының Заңының </w:t>
            </w:r>
            <w:r>
              <w:rPr>
                <w:rFonts w:ascii="Times New Roman"/>
                <w:b w:val="false"/>
                <w:i w:val="false"/>
                <w:color w:val="000000"/>
                <w:sz w:val="20"/>
              </w:rPr>
              <w:t>4-бабының</w:t>
            </w:r>
            <w:r>
              <w:rPr>
                <w:rFonts w:ascii="Times New Roman"/>
                <w:b w:val="false"/>
                <w:i w:val="false"/>
                <w:color w:val="000000"/>
                <w:sz w:val="20"/>
              </w:rPr>
              <w:t xml:space="preserve"> 2-тармағына сәйкес экологиялық дағдарыс аймағында орман дақылдарының нормативтік жерсінуі және сақталуы, климаттық және топырақ жағдайларына талдауды ескере отырып Қызылорда облысы бойынша 30,0% мөлшерінде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5 желтоқсандағы</w:t>
            </w:r>
            <w:r>
              <w:br/>
            </w:r>
            <w:r>
              <w:rPr>
                <w:rFonts w:ascii="Times New Roman"/>
                <w:b w:val="false"/>
                <w:i w:val="false"/>
                <w:color w:val="000000"/>
                <w:sz w:val="20"/>
              </w:rPr>
              <w:t>№ 729 Бұйрыққа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тұқымдарын</w:t>
            </w:r>
            <w:r>
              <w:br/>
            </w:r>
            <w:r>
              <w:rPr>
                <w:rFonts w:ascii="Times New Roman"/>
                <w:b w:val="false"/>
                <w:i w:val="false"/>
                <w:color w:val="000000"/>
                <w:sz w:val="20"/>
              </w:rPr>
              <w:t xml:space="preserve">аудандастыруға </w:t>
            </w:r>
            <w:r>
              <w:br/>
            </w:r>
            <w:r>
              <w:rPr>
                <w:rFonts w:ascii="Times New Roman"/>
                <w:b w:val="false"/>
                <w:i w:val="false"/>
                <w:color w:val="000000"/>
                <w:sz w:val="20"/>
              </w:rPr>
              <w:t>қосымша</w:t>
            </w:r>
          </w:p>
        </w:tc>
      </w:tr>
    </w:tbl>
    <w:bookmarkStart w:name="z24" w:id="10"/>
    <w:p>
      <w:pPr>
        <w:spacing w:after="0"/>
        <w:ind w:left="0"/>
        <w:jc w:val="left"/>
      </w:pPr>
      <w:r>
        <w:rPr>
          <w:rFonts w:ascii="Times New Roman"/>
          <w:b/>
          <w:i w:val="false"/>
          <w:color w:val="000000"/>
        </w:rPr>
        <w:t xml:space="preserve"> Негізгі орман құраушы орман тұқымдарын аудандастыру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 аудандары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тұтынушы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 аудандары – тұқымдармен</w:t>
            </w:r>
          </w:p>
          <w:p>
            <w:pPr>
              <w:spacing w:after="20"/>
              <w:ind w:left="20"/>
              <w:jc w:val="both"/>
            </w:pPr>
            <w:r>
              <w:rPr>
                <w:rFonts w:ascii="Times New Roman"/>
                <w:b w:val="false"/>
                <w:i w:val="false"/>
                <w:color w:val="000000"/>
                <w:sz w:val="20"/>
              </w:rPr>
              <w:t>
қамтамасыз етуші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адан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ОШҰ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ОШҰ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 – Pinus silvestris L.</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Мамлют ОШММ, Преснов ОШММ, Аққайың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Арақарағай ОШММ, Басаман ОШММ, Боровсе ОШММ, Семиозер ОШММ, Ұзынкөл ОШММ, Урицкое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Көкшетау-Моншақты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"Көкшетау", МҰТП, Үлкен-Түкті ОШММ, Маралды ОШММ, Отрадное ОШММ, Сандықтау ОШММ, Көкшетау ОСО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 – Просветский ОШ; Челябинская – Чебаркульский ОШ</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w:t>
            </w:r>
          </w:p>
          <w:p>
            <w:pPr>
              <w:spacing w:after="20"/>
              <w:ind w:left="20"/>
              <w:jc w:val="both"/>
            </w:pPr>
            <w:r>
              <w:rPr>
                <w:rFonts w:ascii="Times New Roman"/>
                <w:b w:val="false"/>
                <w:i w:val="false"/>
                <w:color w:val="000000"/>
                <w:sz w:val="20"/>
              </w:rPr>
              <w:t>
Арақарағай ОШММ, Басаман ОШММ, Боровое ОШММ, Камышин ОШММ, Михайлов ОШММ, Пригородное ОШММ, Семиозер ОШММ, Таранов ОШММ, Урицкое ОШММ, Ұзынкөл ОШММ, Усаков ОШММ, Науырзым МТҚ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Баян-Қарқаралы оңтүстік ұсақшоқылы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Қарқаралы МҰТП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Құлынды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"Семей Орманы" МОТР"; Павлодар– "Ертiс Орманы" МОТР"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Волга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Татарстан – Бугульма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Оренбургская – Бузулукский ЛХ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 – Просветс ОШ; Челябинская – Чебаркульский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 – Кваркенский ОШ, Адамовский ОШ; Челябинская – Анненский ОШ, Миасский ОШ; Курган – Звериноголовский ОШ</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Көкшетау-Моншақты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барлық ОШҰ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Көкшетау-Моншақты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Ерейментау ОШММ, Степногор ОШММ басқа,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Баян-Қарқаралы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Қарқаралы МҰТП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Арақарағай ОШММ, Басаман ОШММ, Боровсе ОШММ, Ұзынкөл ОШММ, Урицкое ОШММ Науырзым МТҚ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Құлынды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"Семей Орманы" МОТР" Павлодар– "Ертiс Орманы" МОТР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 – Просветский ОШ; Шатров ОШ, Челябинская – Чебаркульский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 – ОШ; Челябинская – Мяский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аласа таулы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Алтай ОШ</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Баян-Қарқаралы ұсақшоқылы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Ақтоғай ОШММ, Жанаарка ОШММ, Қарағанды ОШММ, Ку ОШММ, Теміртау ОШММ, Ұлытау ОШММ; Павлодар – "Баянаульский"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Баян-Қарқаралы ұсақ 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Қарқаралы МҰТП, Ку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Көкшетау-Моншақты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Кеңес ОШММ, Краснобор ОШММ, Маралды ОШММ, Отрадое ОШММ, Сандықтау ОШММ, Көкшетау ОСО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Асу-Булақ ОШММ, Самар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Асубұлақ ОШММ, Самар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 Құлынды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"Семей Орманы" МОТР" Павлодар– "Ертiс Орманы" МОТР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"Катон-Қарағай"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Катон-Карағай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"Катон-Қарағай" МҰТП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Риддер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Риддер ОШММ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 Құлынды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"Семей орманы" МОТР" ММ филиалдары: - Бегень ОШММ, Бородулиха ОШММ, Бөкебай ОШММ, Морозов ОШММ, новошульба ОШММ, Семей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 Құлынды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Жарма Ошмм, Ертіс ОШММ басқа "Семей орманы" МОТР" ММ барлық филиалдары; Павлодар– "Ертiс Орманы" МОТР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Обь а) Ертіс жағалауы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Ключевской ОШ, Степно-Михайловский ОШ, Ракитовский ОШ, Партизанский ОШ, Тополинский ОШ, Озеро-Кузнецкий ОШ, Лебяжинский ОШ, Волчихинский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ГЛПР "Ертiс Орманы МОТР" - Бескарағай филиалы ОШММ, Шалдай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Камышин ОШММ, Пригородное ОШММ, Таранов ОШММ және Науырзым МТҚ басқа,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Аңғарский а) Канско-Бирюсинский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 Канский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 ормандалалы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 – Чебаркульский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Кокшетау-Моншақты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Отрадненское ОШММ, "Ақкөл", ОШММ, Маралды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Үлкен Боросық ОШММ, Ойыл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 Басаман ОШММ, Семиозер ОШММ, Науырзым МТҚ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Самырсын қарағайы (кедр сибирский) Pinus sibirica Du Tour</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Кузнецкий -Солтүстік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қара таулы, теңіз деңгейінен 700-1000 м жоғарыда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Черемшан ОШММ, Зырян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 Саян, таулы тайгалы, теңіз деңгейінен 750-1100 м жоғарыда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(о-ш), Иркутск (о-б) Шығыс Қазақстан (с-ш)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таулы тайгалы, теңіз деңгейінен 1000-1300 м жоғарыда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Черемшан ОШММ, Зырян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 Саян, таулы тайгалы, теңіз деңгейінен 1100-1400 м жоғарыда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(о-ш), Иркутск (о-б) Шығыс Қазақстан (с-ш)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Субальпі тайтеңіз деңгейінен 1300-(1400)-1600 м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Черемшан ОШММ, Зырян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Сотүстік - Саян, субалпі – таулы тайгалы 1400-1700 м жоғарыда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(о-ш), Иркутск (о-б)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(орталық және оңтүстік)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таулы тайгалы, теңіз деңгейінен 900-1300 м жоғарыда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Сотүстік - Саян, субальпі – таулы тайгалы 1400-1700 м жоғарыда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(о-ш), Иркутск (о-б)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Субальпі – таулы тайгалы, 1300-1700 м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Саян (орталық ), таулы тайгалы, 1300 м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(о-ш), Иркутск (о-б)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Подгольцовый 1700-2100 м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Саян (орталық ), таулы тайгалы, 1300 м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(о-ш), Иркутск (о-б)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 Larix sibirica Ldb.</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Зайсан ОШММ (теңіз деңгейінен 1600-1650–ден 1900-1950 м дейін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Зайсан ОШММ (теңіз деңгейінен 1600-1650–ден 1900-1950 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Зайсан ОШММ (теңіз деңгейінен 1950-ден 2200-2300 м дейін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Зайсан ОШММ (теңіз деңгейінен 1950-ден 2200-2300 м дейін теңіз деңгейінен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Онтүстік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Бухтарма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 1000 – 1550-ден 1300 – 1350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Оңтүстік-Алтайский а) Жоғарғы Бухтарма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1000–нан 1350 м–ге дейін теңіз деңгейінен жоғары орман зонасынан)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 Ангар б) Удинско-Окинский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Иркутск – Вихоревский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Таулы – далалы, 700-1000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Чемальский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 1000 – 1550-ден 1300 – 1350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Джидинский, а) Таулы орман далалы, 700-1000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Бурятия – Закаменский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а) таулы тайгалы, 900-1200 м теңіз деңгейінен жоғары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 Октябрьский ОШ, Бирикчульский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21г*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Таулы тайгалы, 1200-1500 м теңіз деңгейінен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1350-ден 1650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а) Жоғарғы- Бухтарма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Катон Қарағай МҰТП, (ш)1 Марқакөл ОШММ (с) -1650–ден 1900 м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-Ангарск, б) Удинско-Окинский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Иркутская – Вихоревский ОШ; Алтай – Чемальск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Джидинский, а) таулы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Бурятия – Закаменский ОШ; Краснояр аймағы – Октябрьский ОШ, Бирикчульский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1650-ден 1900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Южно-Алтайский, а) Жоғары-Бухтарма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1650-ден 1900 м теңіз деңгейінен жоғары орман зонасында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б) Марқакөл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1350-ден 1750 м теңіз деңгейінен жоғары орман зонасында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"Катон-Қарағай" МҰТП, Марқакөл ОШММ (Солдатова – Владимировка солтүстік желісінен) 1900-ден 2150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а) Жоғары-Бухтарма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1900-ден 2150 м теңіз деңгейінен жоғары орман зонасында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б) Марқакөл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1900-ден 2150 м теңіз деңгейінен жоғары орман зонасында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Марқакөл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1350-ден 1750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а) Жоғары -Бухтарма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1000 – 1350 м дейін теңіз деңгейіне жоғары орман зонасында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1350-ден 1750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б) Марқакөл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1350-ден 1750 м жоғары орман зонасында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Марқакөл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(Солдатова – Владимировка Солтүстік желісі) 1750-ден 2100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а) Жоғары -Бухтарма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1000-нан 1350 м дейін теңіз деңгейінен жоғары орман зонасында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б) Марқакол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"Катон-Қарағай" ОШММ, Күршім ОШММ, Марқакөл ОШММ 1350 м-ден 1750 дейін теңіз деңгейінен жоғары орман зонасында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таулы орман далалы, 700 - 1000 м теңіз деңгейінен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Риддер ОШММ, Верх-УбА ОШММ, Өскемен ОШММ, Кіші –Уба ОШММ, Пихта ОШММ, Черемшан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Ангар, б) Удинско-Окинский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Иркутск– Вихоревский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таулы орман далалы, 700-1000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(с-ш) Алтай аймағы – Чемальский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Джидинский, а) Таулы орман далалы, 700-1000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Бурятия Республикасы – Закаменский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а) Таулы орман далалы, 700-900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 Октябрьский ОШ, Бирикчульский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Таулы -тайгалы, 1000-1300 м теңіз деңгейінен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Риддер ОШММ, Верх-УбА ОШММ, Өскемен ОШММ, Кіші –Уба ОШММ, Пихта ОШММ, Черемшан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а)таулы орман далалы, 700-1000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Чемальский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 таулы тайгалы, 1000-1300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(сш), Алтай аймағы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Джидинский, а) Алтай, а) таулы орман далалы, 700-1000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Бурятия Республикасы – Закаменский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а) Таулы тайгалы, 900-1200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 Октябрьский ОШ, Бирикчульский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Таулы-тайгалы, 1300-1600 м теңіз деңгейінен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Риддер ОШММ, Верх-УбА ОШММ, Өскемен ОШММ, Кіші –Уба ОШММ, Пихта ОШММ, Черемшан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в) таулы тайгалы, 1300-1600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(сш), Алтай аймағы (о), Алтай аймағы – Чемальский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Джидинский, б) таулы тайгалы, 1000-1300 м теңіз деңгейінен жоғары в) таулы тайгалы, 1300-1600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Бурятия Республикасы – Закаменский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а) таулы тайгалы, 900-1200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 Бирикчульский ОШ, Октябрьский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таулы тайгалы - 1600-1900 м теңіз деңгейінен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Риддер ОШММ, Кіші –Пихта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в) таулы тайгалы, 1300-1600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(сш), Алтай аймағы (о), Алтай аймағы – Чемальский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Джидинский, в) таулы тайгалы, 1300-1600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Бурятия Республикасы – Закаменский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г) таулы тайгалы, 1200-1500 м теңіз деңгейінен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 Бирикчульский ОШ, Октябрьский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майқарағайы Abies sibirica Ldb</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шығыс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(с), Риддер ОШММ (ош), Верх-УбА ОШММ, Өскемен ОШММ, Кіші –Уба ОШММ, Пихта ОШММ, "Катон-Қарағай" (с б) МҰТП (сз) 1000-1200 дейін 1400-1500 м теңіз деңгейінен жоғары орман зонасында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шығыс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(с), Риддер ОШММ (ош), ОШММ, Кіші–Уба ОШММ, Пихта ОШММ, "Катон-Қарағай" (с б) МҰТП 1200 – дейін теңіз деңгейінен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Синюшинско-Голушинский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Риддер ОШММ (ош), Кіші–Уба ОШММ, Черемшан ОШММ (ш)1000-1200-ден 1400-1500 м дейін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а) Синюшинско-Голушинский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Риддер ОШММ (ош), Черемшан ОШММ(ш )1000-1200-ден 1400-1500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б) Уба-Үлбі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(с), Риддер ОШММ (ош), ОШММ, Жоғары –Уба ОШММ(с ш), Черемшан ОШММ (с ш) Үлбі және Сержиха өзендері арасы – Черемшан ОШММ, Өскемен ОШММ түйіскен жерлерінен 600 ден 900 м дейін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шығыс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 ш), Зырян ОШММ(о), Катон-Қарағай – 700 м-ден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Вятско-Камск, б) Орта-Камск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 – Ильинский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Орта–Орал, б) жазықтық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Свердловская – Тавдинский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Чемальски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а) Солтүстік Салаир б) Салаиро-Кузнецкий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Новосибирск – Маслянинский ОШ, Тогучинский ОШ Алтай аймағы – Залесовск ОШ; Кемеровская – Пермяковск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Уба-Үлбі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Кіші – Үлбі ОШММ, Риддер ОШММ (), Черемшан ОШММ (с ш ), жоғары -Уба ОШММ (сш) – Уба өзенінің жазығы бойынша шеткі бөлігі, Үлбі және Сержиха өзендері арасында Черемшан ОШММ, Өскемен ОШММ түйіліскен жерінен 900 м дейін теңіз жерінен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б) Уба-Үлбі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Кіші-Уба ОШММ, Риддер ОШММ (б), Черемшан ОШММ (сб), Жоғары-Уба ОШММ(сб) – Уба өзені алабының шеткі бөлігі арқылы Үлбі және Сержиха өзендері аралығында Черемшан ОШММ, Өскемен ОШММ, Пихта ОШММ түйіліскен жерінен 900 м дейін теңіз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б) Салаиро-Кузнецкий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Кемеровск – Пермяковский ОШ 900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Чемальский ОШ 900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Вятско-Камск, б) Орта-Камск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Пермь– Ильинский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Орал, б) Жазықтық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Свердловск – Тавдинский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(с), Риддер ОШММ (ош), ОШММ, Жоғары –Уба ОШММ(с ш), Черемшан ОШММ (с ш) Үлбі және Сержиха өзендері арасы – Черемшан ОШММ, Өскемен ОШММ түйіскен жерлерінен 900 ден 1200 м дейін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б) Уба-Үлбі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(с), Риддер ОШММ (ош), ОШММ, Жоғары –Уба ОШММ(с ш), Черемшян ОШММ (с ш) Үлбі және Сержиха өзендері арасы – Черемшан ОШММ, Өскемен ОШММ түйіскен жерлерінен 600 ден 1200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шығыс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900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Вятско-Камск, а) Жоғары-Камск б) Орта Камск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Пермск – Яйвинский ОШ Пермск– Ильинский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Орта-Орал, б) Жазықтық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Свердловск – Тавдинский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а) Солтүстік-Салаир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Новосибирск – Маслянинский ОШ, Тогучинский ОШ 900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Чемальский ОШ 900 м дейін теңіз деңгейінен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батыс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Жоғары-Уба ОШММ (об), Черемшан ОШММ(об), Өскемен ОШММ, 400 - ден 1000 м дейін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батыс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Жоғары-Уба ОШММ (об), Черемшан ОШММ(об), Өскемен ОШММ, 400-ден 1000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б) Уба-Ульбинский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(б), Черемшан ОШММ (сб), Жоғары-Уба ОШММ (сб) Үлбі және Сержиха өзендері арасы – Черемшан ОШММ, Өскемен ОШММ түйіскен жерлерінен 900 ден м дейін теңіз деңгейінен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батыс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"Катон-Қарағай" МҰТП (сб) 600-700 м дейін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шығыс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"Катон-Қарағай" МҰТП (сб) 600-700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Салаиро-Кузнецкий, а) Солтүстік-Салаир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Новосибирск– Маслянинский ОШ, Тогучинский ОШ 900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 Чемальский ОШ 900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"Катон-Қарағай" МҰТП (сб) 700 –ден 900 м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Рудно-Алтайский восточный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"Катон-Қарағай" МҰТП (сб) 400 –ден 900 м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Вятско-Камск, а) Жоғары-Камск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Пермск – Яйвинский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Орта-Камск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Пермск – Ильинский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"Катон-Қарағай" МҰТП (сб) 700 –ден 900 м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Орта-Орал, б) Жазықтық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Свердловская – Тавдинский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б) Уба-Үлбі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(б), Черемшан ОШММ (сб), Жоғары-Уба ОШММ (сб) Үлбі және Сержиха өзендері арасы – Черемшан ОШММ, Өскемен ОШММ түйіскен жерлерінен 900 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"Катон-Қарағай" МҰТП (сб) 900 –ден 1500 м дейін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шығыс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Пихта ОШММ (ош), Зырян ОШММ (о), "Катон-Қарағай" МҰТП (сб) 1200 м дейін теңіз деңгейінен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Рудно-Алтайс орталық котлованды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 Уба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(котловина) Пихта ОШММ (Бутаков орманшылығы) Үлбі өзенінің о/ж 900-1000 ден 1300-1500 м дейін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Рудно-Алтай орталық котлованды Ақ Үлбі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(котловина) Пихта ОШММ (Бутаков орманшылығы) Үлбі өзенінің о/ж 1000-1200м дейін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Риддер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(котлавинаның төменгі бөлігінің көпшілігі Риддер қаласында және Үлбі өзені бойымен Бутакова кентіне дейін) 500 ден 900 м теңіз деңгейінен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Рудно-Алтай орталық котлованды Риддер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Риддер қаласының маңайы Үлбі өзенінен Бутакова кентіне дейін депресия 500 ден 900 м теңіз деңгейінен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Рудно-Алтай солтүстік б) Уба-Үлбі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Риддер ОШММ (б), Черемшан ОШММ (сб), Жоғары-Уба ОШММ (сб) Үлбі және Сержиха өзендері арасы – Черемшан ОШММ, Өскемен ОШММ түйіскен жерлерінен 900- ден м дейін теңіз деңгейінен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Талдыкорған ОШММ, Лепсі ОШММ, Ұйғыр ОШММ, Сарқант ОШММ Алматы 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Талдықорған ОШММ, Лепсі ОШММ, Ұйғыр ОШММ, Сарқант ОШММ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шыршасы Picea abovata Ldb</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"Катон-Карагайский" МҰТП, Зырян ОШММ, Риддер ОШММ, Пихта ОШММ, Черемшан ОШММ, Күршім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 аймағы (о-ш), Иркутск (о) Бурятия (о 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 шыршасы Picea schrenkiana F. et M.</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Солтүстік Жоңғар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Алакөл ОШММ,, Ұйғыр ОШММ, Алматы 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а) Кетмен, б) орталық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Лепсі, Сарқанд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 б) Южно-Жонгарский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 а) Солтүстік Жоңғар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(с-ш)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Оңтүстік Жоңғар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Талдықорған ОШММ, Жаркент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а) Кетмен, б) орталық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 о,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в) Оңтүстік Күнгей г) Солтүстік Күнгей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Ыстықкөл - (с,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д) Теріскей, е) Қырғыз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Бішкек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 б) Оңтүстік Жоңғар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(о-ш)</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Жоңғар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Кетмен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Кеген ОШММ, Ұйғыр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б) Орталық Іле в) г) Солтүстік Күнгей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 о-ш, ш), Ыстықкөл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Орталық Іле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"Іле-Алатау" МҰТП, Қаскелең ОШММ, Шелек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а) Кетмен, в) Солтүстік Күнгей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 о-ш, ш), Ыстықкөл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б) Орталық Іле д) Терск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 о-ш, ш), Ыстықкөл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Солтүстік –Күнгей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Кеген ОШММ, Алматы 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а,б,в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а) Кетмен, б) Орталық Іле в) Сотүстік Күнгей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 о), Алматы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Теріскей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Нарынқол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 б, в,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Тяньшань а) Кетмен, б) Орталық Іле, в) Солтүстік Күнгей д) Теріскей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 о, о –ш ) Ыстықкөл (о)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 (қотыр қайың) Betula pendula Roth (B. Verrucosa Ehrk.)</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Ақан Сері ОШММ, Булай ОШММ, Есіл ОШММ, Жамбыл ОШММ, Мамлют ОШММ, Орлиногор ОШММ, Петропавл ОШММ, Преснов ОШММ, Сергеев ОШММ, Соколов ОШММ, Кандратов орман тұқымбағы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 Орал-Обаған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Арақарағай ОШММ, Баравое ОШММ, Михайлов ОШММ, Камышин ОШММ, Ұзынкөл ОШММ, Урицское ОШММ, Усаков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барлық ОШММ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Орал – Обаған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Арақарағай ОШММ, Боровое ОШММ, Михайлов ОШММ, Камышин ОШММ, Ұзынкол ОШММ, Урицкое ОШММ, Усаков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 Орал – Обаған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Басаман ОШММ және Семиозерное ОШММ басқа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барлық ОШММ, Курганская (о), Челябинская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Абуго – Торғай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Басаман ОШММ, Семиозер ОШММ, Науырзым МТҚ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 Орал - Обаған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Арақарағай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Абуго – Торғай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Арақарағай ОШММ, Басаман ОШММ Семиозер ОШММ, Науырзым МТҚ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д) Оңтүстік - шеткі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Ақтоғай ОШММ, Жаңаарқа ОШММ, Ұлытау ОШММ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 Құлынды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Солтүстік Павлодар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Максим Горький ОШММ, Павлодар ОШММ, Өрлітөбе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 Құлынды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Максим Горький ОШММ, Павлодар ОШММ, Өрлітөбе ОШММ; Омская; Новосибирская (о, 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Солтүстік Павлодар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"Ертіс орманы" МОТР" ММ филиалдары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аласа таулы жерлер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"Ертіс орманы" МОТР" ММ; Алтай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Максим Горький ОШММ, Павлодар ОШММ, Өрлітөбе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 Құлынды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Максим Горький ОШММ, Павлодар ОШММ, Өрлітөбе ОШММ; Омская; Новосибирская (о, 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Сотүстік ұсақшоқылы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Орлиногор ОШММ, Ақмола – "Көкшетау"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а) Солтүстік ұсақшоқылы далалы жер б) Орталық ұсақшоқылы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Степнагор ОШММ, Ерейментау ОШММ басқа, "Көкшетау" МҰТП, Көкшетау ОСО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Орталық ұсақшоқылы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"Ақкөл" ОШММ, "Барап" ОШММ, Үлкен түкті ОШММ, "Бұқпа" ОШММ, Бұланды ОШММ, Қызыл әскер ормандары ОШММ, Куйбышев ОШММ, Кіші түкті ОШММ, Маралды ОШММ, Отрадное ОШММ, Сандықтау ОШММ, Ұрымқай, "Бурабай" МҰТП, Көкшетау ОСО, "Жасыл аймақ"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а) Солтүстік ұсақшоқылы далалы жер б) Орталық ұсақшоқылы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Көкшетау ОСО, "Көкшетау" МҰТП, Бурабай МҰТП, Степнагор ОШММ және Ерейментау ОШММ басқа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Солүстік Қазақстан –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 Орал – Обаған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Ұзынкөл ОШММ, Урицкое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в)Ерейментау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Ерейментау ОШММ, Степнагор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б) Орталық ұсақшоқылы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"Ақкөл" ОШММ, Краснобор ОШММ, Отрадное ОШММ, Кенское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г)Баян –Қарқаралы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Баянауыл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б) Орталық ұсақшоқылы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"Ақкөл" ОШММ, Краснобор ОШММ, Отрадное ОШММ, Кенское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ОШММ, Ку ОШММ, Темиртау ОШММ, "Қарқаралы"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г) Баян – Қарқаралы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Қарағанды ОШММ, Ку ОШММ, Темиртау ОШММ, "Қарқаралы" МҰТП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д)Оңтүстік шеткі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Ақтоғай ОШММ, Жаңаарқа ОШММ, Ұлытау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Оңтүстік шеткі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Ақтоғай ОШММ, Жаңаарқа ОШММ, Ұлытау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д)Оңтүстік шеткі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Ақтоғай ОШММ, Жаңаарқа ОШММ, Ұлытау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в) Оңтүстік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Үлкен Нарым ОШММ, Зайсан ОШММ, Күршім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Жарма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б) Абуго – Торғай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Науырзым МТҚ, Терсек – Қарағай орманы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Шеткі шоқ орман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Мәртөк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б) шеткі шоқ орман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Мәртөк ОШММ; Оренбурская (о)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Рудно –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Верх – Уба ОШММ, Черемшан ОШММ, Пихта - Өскемен ОШММ, "Катон - Қарағай"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Рудно –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Верх – Уба ОШММ, Черемшан ОШММ, Пихта - Өскемен ОШММ, "Катон - Қарағай" МҰТП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 – Шань а) Жоңғар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аймағы; Алматы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Асубұлақ ОШММ, Самар ОШММ, Жарма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 Қалба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Оңтүстік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Үлкен Нарым ОШММ, Зайсан ОШММ, Күршім ОШММ, Марқакөл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 Қалба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Асубұлақ ОШММ, Самар ОШММ, Жарма ОШММ, Алтай аймағы (о)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 – Шань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Жоңғар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Жоңғар ОШММ, Сарқант ОШММ, Талдықорған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 – Шань а) Жоңғар б)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Рудно –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Верх - Уба ОШММ, Черемшан ОШММ, Пихта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Іле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Алакөл ОШММ, Шелек ОШММ, Алматы 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 – Шань а) Жоңғар б)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Рудно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Верх - Уба ОШММ, Черемшан ОШММ, Пихта ОШММ, Өскемен ОШММ, "Катон – Қарағай" МҰТП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қайың Betula pubescens. Ehrh=B alba Z.</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"Ақан Сері" ОШММ, Аққайың ОШММ, Булаев ОШММ, Есіл ОШММ, Жамбыл ОШММ, Орлиногор ОШММ, Петропавл ОШММ, Преснов ОШММ, Сергеев, Соколов ОШММ, Кондратов ОТБ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 Орал – Обаған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Басаман ОШММ және Семиозер ОШММ басқа барлық ОШММ; Омская, Курганская (о 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а) Солтүстік ұсақшоқылы далалы жер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Ақмола МҰТП, Бурабай МҰТП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Сотүстік ұсақшоқылы далалы жер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 Орлинагор ОШММ Ақмола – "Көкшетау" МҰТ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а) Солтүстік ұсақшоқылы далалы жер б) орталық ұсақшоқылы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Степнагор ОШММ, Ерейментау ОШММ басқа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Орталық ұсақ шоқылы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"Ақкөл" ОШММ, "Барап" ОШММ, Үлкен түкті ОШММ, "Бұқпа" ОШММ, Бұланды ОШММ, Краснобор ОШММ, Куйбышев ОШММ, Кіші түкті ОШММ, Маралды ОШММ, Отрадное ОШММ, Сандықтау ОШММ, Ұрымқай ОШММ, Бурабай МҰТП, Көкшетау ОСО, "Жасыл аймақ"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а) Солтүстік ұсақшоқылы далалы б) орталық ұсақшоқылы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Степнагор ОШММ, Ерейментау ОШММ басқа барлық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барлық ОШММ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Рудно –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Зырян ОШММ, Верх – Уба ОШММ, Черемшан ОШММ, Пихта ОШММ, Өскемен ОШММ, "Катон - Қарағай"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Рудно –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 Зырян ОШММ, Верх – Уба ОШММ, Черемшан ОШММ, Пихта ОШММ, Өскемен ОШММ, Алтай аймағы (о)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жапырақты қайың Betula microphylla Bunge = B.kirgisorum Sav-Pinez, B. tianschanica Rupz, B. reznihenkoana (Zitw) Schiseha, B. Alatuvica Museheg.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Басаман ОШММ, Семиозар ОШММ, Науырзым МТҚ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б) Абуго – Торғай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Басаман ОШММ, Семиозер ОШММ, Науырзым МТҚ</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Баян – Қарқаралы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"Баянауыл" МҰТП; Қарағанды – Ку ОШММ, Қарқаралы МҰТП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г) Баян – Қарқаралы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"Баянауыл" МҰТП, Қарағанды – Ку ОШММ, Қарқаралы МҰТП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Оңтүстік шеткі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Ақтоғай ОШММ, Жаңаарқа ОШММ, Ұлытау ОШММ, Шығыс Қазақстан - Жарма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д) Оңтүстік шеткі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Ақтоғай ОШММ, Жаңаарқа ОШММ, Ұлытау ОШММ; Шығыс Қазақстан - Жарма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г) Баян – Қарқаралы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"Баянауыл" МҰТП; Қарағанды – Ку ОШММ, Қарқаралы МҰТП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Шеткі шоқ орман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Жұрын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е) шеткі шоқылы орман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Жұрын ОШММ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Асубұлақ ОШММ, Самар ОШММ, Жарлы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Рудно – Алтай, б) Қалба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Үлкен – Нарым ОШММ, Зайсан ОШММ, Күршім ОШММ басқа барлық ОШММ; Алтай аймағы (о); Краснояр аймағы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Оңтүстік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Үлкен – Нарым ОШММ, Зайсан ОШММ, Күршім ОШММ, Марқакөл МТҚ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 Рудно – Алтай, б) Қалба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барлық ОШММ, МҰТП, МТҚ. Алтай аймағы (о); Краснояр аймағы (о)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 - Шань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Жоңғар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Жоңғар ОШММ, Сарқант ОШММ, Талдықорған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 – Шань а) Жоңғар б)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Алматы – Жоңғар ОШММ, Сарқант ОШММ, Талдықорған ОШММ, Үйгентас ОШММ, Нарынқол ОШММ, Шелек ОШММ, Жаркент ОШММ, Алматы ОСО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Ұсақшоқылы д) Оңтүстік шеткі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Жарма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Іле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Үйгентас ОШММ, Нарынқол ОШММ, Шелек ОШММ, Жаркент ОШММ, Алматы 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 – Шань а) Жоңғар б)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Жоңғар ОШММ, Сарқант ОШММ, Талдықорған ОШММ, Үйгентас ОШММ, Нарынқол ОШММ, Шелек ОШММ, Жаркент ОШММ, Алматы ОСО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 Haloxylon aphyllum</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жағалауы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Оңтүстік Балхаш жағалауы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Бақанас ОШММ, Күрті ОШММ, Шелек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жағалауы б) Жоғары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Жаркент ОШММ, Ұйғыр ОШММ, Шелек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 Шығыс Шу жағалауы – Мойынқұм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 Қосқұдық ОШММ, Мойынқұм ОШММ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Шығыс Шу жағалауы – Мойынқұм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 Көктерек ОШММ, Қосқұдық ОШММ, Луговое ОШММ, Мойынқұм ОШММ Мойынқұм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жағалауы в) Жоғары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Жаркент ОШММ, Ұйғыр ОШММ, Шелек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p>
            <w:pPr>
              <w:spacing w:after="20"/>
              <w:ind w:left="20"/>
              <w:jc w:val="both"/>
            </w:pPr>
            <w:r>
              <w:rPr>
                <w:rFonts w:ascii="Times New Roman"/>
                <w:b w:val="false"/>
                <w:i w:val="false"/>
                <w:color w:val="000000"/>
                <w:sz w:val="20"/>
              </w:rPr>
              <w:t>
а) Шығыс Шу жағалауы – Мойынқұм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 Қосқұдық ОШММ, Мойынқұм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 құм а) Солтүстік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Жаңа қорған ОШММ, Жалағаш ОШММ, Қармақшы ОШММ, Қызылорда ОШММ, Шиелі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Батыс Мойынқұм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Созақ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жағалауы в) Жоғары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Жаркент ОШММ, Ұйғыр ОШММ, Шелек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 Шығыс Шу жағалауы – Мойынқұм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 Жамбыл ОШММ, Көктерек ОШММ, Қосқұдық ОШММ, Луговое ОШММ, Мойынқұм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 Батыс Мойынқұм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Созақ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Қызылқұм а) Солтүстік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Жаңақорған ОШММ, Жалағаш ОШММ, Қармақшы ОШММ, Сырдария ОШММ, Қызылорда ОШММ, Шиелі ОШММ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Қызылқұм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Солтүстік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Жаңақорған ОШММ, Жалағаш ОШММ, Қармақшы ОШММ, Қызылорда ОШММ Шиелі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Қызылқұм а) Солтүстік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Жаңақорған ОШММ, Жалағаш ОШММ, Қармақшы ОШММ, Қызылорда ОШММ, Сырдария ОШММ, Шиелі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Қызылқұм б) Шығыс арал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Арал ОШММ, Қазалы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жағалауы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Атырау ОШММ, Индер ОШММ, Құрманғазы ОШММ; Маңғыстау – Бейнеу ОШММ, Сам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Қызылқұм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Арыс ОШММ, Отырар ОШММ, Шардара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Шығыс арал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Арал ОШММ, Қазалы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жағалауы</w:t>
            </w:r>
          </w:p>
          <w:p>
            <w:pPr>
              <w:spacing w:after="20"/>
              <w:ind w:left="20"/>
              <w:jc w:val="both"/>
            </w:pPr>
            <w:r>
              <w:rPr>
                <w:rFonts w:ascii="Times New Roman"/>
                <w:b w:val="false"/>
                <w:i w:val="false"/>
                <w:color w:val="000000"/>
                <w:sz w:val="20"/>
              </w:rPr>
              <w:t>
а) Оңтүстік Балхаш жағалауы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Бақанас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жағалауы б) Жоғары Іле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Жаркент ОШММ, Ұйғыр ОШММ, Шелек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 Шығыс Шу жағалауы – Мойынқұм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 Жамбыл ОШММ, Көктерек ОШММ, Қосқұдық ОШММ, Луговое ОШММ, Мойынқұм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 б) Батыс Мойынқұм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w:t>
            </w:r>
          </w:p>
          <w:p>
            <w:pPr>
              <w:spacing w:after="20"/>
              <w:ind w:left="20"/>
              <w:jc w:val="both"/>
            </w:pPr>
            <w:r>
              <w:rPr>
                <w:rFonts w:ascii="Times New Roman"/>
                <w:b w:val="false"/>
                <w:i w:val="false"/>
                <w:color w:val="000000"/>
                <w:sz w:val="20"/>
              </w:rPr>
              <w:t>
Созақ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Қызылқұм а) Солтүстік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Жаңақорған ОШММ, Жалағаш ОШММ, Қармақшы ОШММ, Қызылорда ОШММ, Сырдария ОШММ, Шиелі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Қызылқұм б) Шығыс арал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Арал ОШММ, Қазалы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жағалауы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Атырау ОШММ, Индер ОШММ, Құрманғазы ОШММ; Маңғыстау – Бейнеу ОШММ, Сам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Қызылқұм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Арыс ОШММ, Отырар ОШММ, Шардара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жағалауы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"Іле-Балқаш" МТР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(с); Жизақ</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Арал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Ойыл ОШММ, Үлкен Борсық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 құм б) Шығыс арал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Арал ОШММ, Қазалы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Ойыл ОШММ, Үлкен Борсық ОШММ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жағалауы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Атырау ОШММ, Индер ОШММ, Құрманғазы ОШММ; Маңғыстау – Бейнеу ОШММ, Сам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Қызылқұм б) Шығыс арал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Арал ОШММ, Қазалы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Ойыл ОШММ, Үлкен – Борсық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жағалауы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Атырау ОШММ, Индер ОШММ, Құрманғазы ОШММ; Маңғыстау – Бейнеу ОШММ, Сам ОШММ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Қызылқұм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Арыс ОШММ, Отырар ОШММ, Түркістан ОШММ, Шардара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(с); Жизақ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құрушы-интродуценттер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Сукачев балқарағайы Larix sukaczwii Djielis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барлық ОШҰ; Қостанай - барлық ОШҰ; Солтүстік Қазақстан барлық ОШҰ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"Көкшетау" МҰТП; Қостанай – Баравое ОШММ; Басаман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Свердловская – Талицкий ОШ, Камышловский ОШ, Каменск – Уральский ОШ; Челябинская ОШ; Уйский ОШ, Кунашакский ОШ; Курганская – Шатровский ОШ, Шадринский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Орал, б) Батыс таулы орман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Башкортостан – Авзянский ОШ, Учалинский ОШ.</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Асубұлақ ОШММ, Самар ОШММ, Өскемен ОШММ басқа теңіз деңгейінен 1500 м дейін жоғары орман белдігінде орналасқан барлық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Ветлужско – Унженский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Ивановская – Волжский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Верхнее – Камский б) Вишерский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Пермская – Красновишерский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Орал, в) Шығыс таулы орман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Челябинская – Миасский ОШ</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Асубұлақ ОШММ, Самар ОШММ, Өскемен ОШММ басқа теңіз деңгейінен 1500 м дейін орман жоғары белдігінде орналасқан барлық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Орал б) жазық жер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Свердловская – Егаршинский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Башкорстостан - Абзелиловский ОШ, Учалинский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Чекановский балқарағай Larix Czekanovskii Szaf.</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барлық ОШММ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Баравое ОШММ, Басаман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Байкал, а) Таулы – орман далалы, теңіз деңгейінен 700-1000 м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Читинская – Петровск –Байкал ОШ (ш), Курорт – Яморовский ОШ, Хилонский ОШ(б), Бадинский ОШ, Кырынский ОШ; Хакасия – Сонский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балқарағайы Larix sibirica Ldb.</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барлық ОШҰ, Қостанай – барлық ОШҰ, Солтүстік Қазақстан ОШҰ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Көкшетау МҰТП; Көкшетау ОСО; Солтүстік Қазақстан – Аққайың ОШММ; Қостанай – Баравое ОШММ., Басаман ОШММ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Салаиро – Кузнецкий, а) Орман далалы, теңіз деңгейінен 500-700 м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Красноярский край – Саралинский ОШ, Копьевский ОШ, Сонский ОШ, Октябрский ОШ, Таштынский ОШ, Беик чульский ОШ, Хакасский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Таулы орман далалы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Красноярский край – Абазинский ОШ, Бейский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Лиственница Гмелина (даурская) Larix dahurica Turex. et Trautv.</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Риддер ОШММ, Верх-Уба ОШММ, Өскемен ОШММ, Пихта ОШММ, Черемшан ОШММ, (теңіз деңгейінен жоғары 900 м дейінгі орман белдеуі)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Зейско-Буренский, а) Предгорный, теңіз деңгейінен жоғары 400-600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Амурская – Свободненский ОШ</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Марқакөл ОШММ, Зайсан ОШММ, Күршім ОШММ, "Катон Қарағай" МҰТП (теңіз деңгейінен жоғары 1200 м дейін орман белдеуі)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Зейско- Буренский, в) Горно-таежный, теңіз деңгейінен 900-1000м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Амурская – Свободненский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Каяндер балқарағайы Каяндера (даурская) Larix Cajanderi Mayr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Риддер ОШММ, Верх-Уба ОШММ, Өскемен ОШММ, Пихта ОШММ, Черемшан ОШММ, (теңіз деңгейінен жоғары 900 м дейінгі орман белдеуі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Алдано-Майский, в) Юдома-Майский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Хабаровский край – Охотский ОШ</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Марқакөл ОШММ, Зайсан ОШММ, Күршім ОШММ, "Катон Қарағай" МҰТП (теңіз деңгейінен жоғары 1200 м дейін орман белдеуі)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Алдано-Майский, в) Юдома-Майский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Хабаровский край – Охотский ОШ (б) Аянский ОШ (о-б), Амгуньский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Курил балқарағайы (камчатская) Larix kurilensis Mayr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Риддер ОШММ, Верх-Уба ОШММ, Өскемен ОШММ, Пихта ОШММ, Черемшан ОШММ (теңіз деңгейінен жоғары 900 м дейін орман белдеуі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Сахалин – Куриль, б) Орта Сахалин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Сахалинская –Онорский ОШ</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Марқакөл ОШММ, Зайсан ОШММ, Күршім ОШММ, "Катон Қарағай" МҰТП (теңіз деңгейінен жоғары 1200 м дейін орман белдеуі)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Сахалин – Куриль, б) Орта Сахалин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Сахалинская –Онорский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 балқарағайы Larix decidua Mill.</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тянь - шаньдық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теңіз деңгейінен 1500-2100 м жоғарыда орман белдеуіндегі барлық ОЛХ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Саян, б) Таулы – тайгалы, теңіз деңгейінен 800-1100 м в) Горно-таежный, теңіз деңгейінен1100-1500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аймағы; Республика Тыва;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теңіз деңгейінен 1700 м дейін жоғарыда орман белдеуінің төменгі бөлігіндегі барлық ОЛХ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Зайсан, Теңіз деңгейінен 1600-1900 м жоғарыда орналасқан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теңіз деңгейінен 1500-1600 м дейін жоғарыда орналасқан орман белдеуінің төменгі бөлігіндегі барлық ОЛХ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 жағалауы, б) Орта Амур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Хабаровский край – Комсомольский ОШ, Оборское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Ивано-Франковская – Коломыйский ОШ, Солотвинский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Зейско- Буреинский, а) Тау етегі, теңіз деңгейінен 400-600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Амурская –Завитинский ОШ, Мазанский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теңіз деңгейінен 1500 м дейін жоғарыда орналасқан орман белдеуінің төменгі бөлігіндегі барлық ОЛХ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Ивано-Франковская – Коломыйский ОШ, Солотвинский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шырша Picea abies Karst</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Рудно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Зырян ОШММ, Риддер ОШММ, Верх-Уба ОШММ, Өскемен ОШММ,</w:t>
            </w:r>
          </w:p>
          <w:p>
            <w:pPr>
              <w:spacing w:after="20"/>
              <w:ind w:left="20"/>
              <w:jc w:val="both"/>
            </w:pPr>
            <w:r>
              <w:rPr>
                <w:rFonts w:ascii="Times New Roman"/>
                <w:b w:val="false"/>
                <w:i w:val="false"/>
                <w:color w:val="000000"/>
                <w:sz w:val="20"/>
              </w:rPr>
              <w:t>
Пихта ОШММ,</w:t>
            </w:r>
          </w:p>
          <w:p>
            <w:pPr>
              <w:spacing w:after="20"/>
              <w:ind w:left="20"/>
              <w:jc w:val="both"/>
            </w:pPr>
            <w:r>
              <w:rPr>
                <w:rFonts w:ascii="Times New Roman"/>
                <w:b w:val="false"/>
                <w:i w:val="false"/>
                <w:color w:val="000000"/>
                <w:sz w:val="20"/>
              </w:rPr>
              <w:t>
Черемшан ОШММ, (теңіз деңгейінен жоғары 1100 м дейін орман белдеуінің төменгі бөлігінде)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Двина, в) Солтүстік Вологод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Вологодская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Сухоно-Угженский, а) Оңтүстік Вологод, б) Кострома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Вологод– Никольский ОШ Кострома – барлық 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 Батыс, а) Ленинградский, б) Новогородско - Псковский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 барлық ОШ Псковская – барлық ОШ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жапырақты жөке ағашы Tilia</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"Көкшетау"МҰТП; Солтүстік Қазақстан – барлық ОШҰ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"Көкшетау" МҰТП, орман шаруашылығы ғылыми-өндірістік орталығының дендрологиялық бағы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 - Татар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Татарстан Республикасы; Башкортостан Республикасы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Өскемен ОШММ (Панкратьев бағы)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 - Татар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Татарстан Республикасы; Башкортостан Республикасы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 тау етегі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Башкортостан Республикасы (о); Челябинская (б); Татарстан Республикасы; (Волга өзенінің оң жағалауы)</w:t>
            </w:r>
          </w:p>
        </w:tc>
      </w:tr>
    </w:tbl>
    <w:bookmarkStart w:name="z25" w:id="11"/>
    <w:p>
      <w:pPr>
        <w:spacing w:after="0"/>
        <w:ind w:left="0"/>
        <w:jc w:val="both"/>
      </w:pPr>
      <w:r>
        <w:rPr>
          <w:rFonts w:ascii="Times New Roman"/>
          <w:b w:val="false"/>
          <w:i w:val="false"/>
          <w:color w:val="000000"/>
          <w:sz w:val="28"/>
        </w:rPr>
        <w:t>
      Ескерту:</w:t>
      </w:r>
    </w:p>
    <w:bookmarkEnd w:id="11"/>
    <w:bookmarkStart w:name="z26" w:id="12"/>
    <w:p>
      <w:pPr>
        <w:spacing w:after="0"/>
        <w:ind w:left="0"/>
        <w:jc w:val="both"/>
      </w:pPr>
      <w:r>
        <w:rPr>
          <w:rFonts w:ascii="Times New Roman"/>
          <w:b w:val="false"/>
          <w:i w:val="false"/>
          <w:color w:val="000000"/>
          <w:sz w:val="28"/>
        </w:rPr>
        <w:t>
      1. ОШҰ – орман шаруашылығы ұйымы;</w:t>
      </w:r>
    </w:p>
    <w:bookmarkEnd w:id="12"/>
    <w:bookmarkStart w:name="z27" w:id="13"/>
    <w:p>
      <w:pPr>
        <w:spacing w:after="0"/>
        <w:ind w:left="0"/>
        <w:jc w:val="both"/>
      </w:pPr>
      <w:r>
        <w:rPr>
          <w:rFonts w:ascii="Times New Roman"/>
          <w:b w:val="false"/>
          <w:i w:val="false"/>
          <w:color w:val="000000"/>
          <w:sz w:val="28"/>
        </w:rPr>
        <w:t>
      2. ОШММ – орман шаруашылығы мемлекеттік мекемесі;</w:t>
      </w:r>
    </w:p>
    <w:bookmarkEnd w:id="13"/>
    <w:bookmarkStart w:name="z28" w:id="14"/>
    <w:p>
      <w:pPr>
        <w:spacing w:after="0"/>
        <w:ind w:left="0"/>
        <w:jc w:val="both"/>
      </w:pPr>
      <w:r>
        <w:rPr>
          <w:rFonts w:ascii="Times New Roman"/>
          <w:b w:val="false"/>
          <w:i w:val="false"/>
          <w:color w:val="000000"/>
          <w:sz w:val="28"/>
        </w:rPr>
        <w:t>
      3. ОШ – орман шаруашылығы;</w:t>
      </w:r>
    </w:p>
    <w:bookmarkEnd w:id="14"/>
    <w:bookmarkStart w:name="z29" w:id="15"/>
    <w:p>
      <w:pPr>
        <w:spacing w:after="0"/>
        <w:ind w:left="0"/>
        <w:jc w:val="both"/>
      </w:pPr>
      <w:r>
        <w:rPr>
          <w:rFonts w:ascii="Times New Roman"/>
          <w:b w:val="false"/>
          <w:i w:val="false"/>
          <w:color w:val="000000"/>
          <w:sz w:val="28"/>
        </w:rPr>
        <w:t>
      4. МҰТП – мемлекеттік ұлттық табиғи парк;</w:t>
      </w:r>
    </w:p>
    <w:bookmarkEnd w:id="15"/>
    <w:bookmarkStart w:name="z30" w:id="16"/>
    <w:p>
      <w:pPr>
        <w:spacing w:after="0"/>
        <w:ind w:left="0"/>
        <w:jc w:val="both"/>
      </w:pPr>
      <w:r>
        <w:rPr>
          <w:rFonts w:ascii="Times New Roman"/>
          <w:b w:val="false"/>
          <w:i w:val="false"/>
          <w:color w:val="000000"/>
          <w:sz w:val="28"/>
        </w:rPr>
        <w:t>
      5. МОТР – мемлекеттік орман табиғи резерваты;</w:t>
      </w:r>
    </w:p>
    <w:bookmarkEnd w:id="16"/>
    <w:bookmarkStart w:name="z31" w:id="17"/>
    <w:p>
      <w:pPr>
        <w:spacing w:after="0"/>
        <w:ind w:left="0"/>
        <w:jc w:val="both"/>
      </w:pPr>
      <w:r>
        <w:rPr>
          <w:rFonts w:ascii="Times New Roman"/>
          <w:b w:val="false"/>
          <w:i w:val="false"/>
          <w:color w:val="000000"/>
          <w:sz w:val="28"/>
        </w:rPr>
        <w:t>
      6. МТР – мемлекеттік табиғи резерваты;</w:t>
      </w:r>
    </w:p>
    <w:bookmarkEnd w:id="17"/>
    <w:bookmarkStart w:name="z32" w:id="18"/>
    <w:p>
      <w:pPr>
        <w:spacing w:after="0"/>
        <w:ind w:left="0"/>
        <w:jc w:val="both"/>
      </w:pPr>
      <w:r>
        <w:rPr>
          <w:rFonts w:ascii="Times New Roman"/>
          <w:b w:val="false"/>
          <w:i w:val="false"/>
          <w:color w:val="000000"/>
          <w:sz w:val="28"/>
        </w:rPr>
        <w:t>
      7. МТҚ – мемлекеттік табиғи қорық;</w:t>
      </w:r>
    </w:p>
    <w:bookmarkEnd w:id="18"/>
    <w:bookmarkStart w:name="z33" w:id="19"/>
    <w:p>
      <w:pPr>
        <w:spacing w:after="0"/>
        <w:ind w:left="0"/>
        <w:jc w:val="both"/>
      </w:pPr>
      <w:r>
        <w:rPr>
          <w:rFonts w:ascii="Times New Roman"/>
          <w:b w:val="false"/>
          <w:i w:val="false"/>
          <w:color w:val="000000"/>
          <w:sz w:val="28"/>
        </w:rPr>
        <w:t>
      8. РМК – республикалық мемлекеттік кәсіпорын;</w:t>
      </w:r>
    </w:p>
    <w:bookmarkEnd w:id="19"/>
    <w:bookmarkStart w:name="z34" w:id="20"/>
    <w:p>
      <w:pPr>
        <w:spacing w:after="0"/>
        <w:ind w:left="0"/>
        <w:jc w:val="both"/>
      </w:pPr>
      <w:r>
        <w:rPr>
          <w:rFonts w:ascii="Times New Roman"/>
          <w:b w:val="false"/>
          <w:i w:val="false"/>
          <w:color w:val="000000"/>
          <w:sz w:val="28"/>
        </w:rPr>
        <w:t>
      9. ОСО – орман селекциялық орталығы;</w:t>
      </w:r>
    </w:p>
    <w:bookmarkEnd w:id="20"/>
    <w:bookmarkStart w:name="z35" w:id="21"/>
    <w:p>
      <w:pPr>
        <w:spacing w:after="0"/>
        <w:ind w:left="0"/>
        <w:jc w:val="both"/>
      </w:pPr>
      <w:r>
        <w:rPr>
          <w:rFonts w:ascii="Times New Roman"/>
          <w:b w:val="false"/>
          <w:i w:val="false"/>
          <w:color w:val="000000"/>
          <w:sz w:val="28"/>
        </w:rPr>
        <w:t>
      10. ОТБ – орман тұқымбағы;</w:t>
      </w:r>
    </w:p>
    <w:bookmarkEnd w:id="21"/>
    <w:bookmarkStart w:name="z36" w:id="22"/>
    <w:p>
      <w:pPr>
        <w:spacing w:after="0"/>
        <w:ind w:left="0"/>
        <w:jc w:val="both"/>
      </w:pPr>
      <w:r>
        <w:rPr>
          <w:rFonts w:ascii="Times New Roman"/>
          <w:b w:val="false"/>
          <w:i w:val="false"/>
          <w:color w:val="000000"/>
          <w:sz w:val="28"/>
        </w:rPr>
        <w:t>
      11. с, о, ш, б, о – солтүстік, оңтүстік, шығыс, батыс, және орталық;</w:t>
      </w:r>
    </w:p>
    <w:bookmarkEnd w:id="22"/>
    <w:bookmarkStart w:name="z37" w:id="23"/>
    <w:p>
      <w:pPr>
        <w:spacing w:after="0"/>
        <w:ind w:left="0"/>
        <w:jc w:val="both"/>
      </w:pPr>
      <w:r>
        <w:rPr>
          <w:rFonts w:ascii="Times New Roman"/>
          <w:b w:val="false"/>
          <w:i w:val="false"/>
          <w:color w:val="000000"/>
          <w:sz w:val="28"/>
        </w:rPr>
        <w:t>
      12. с/ж, о/ж – сол және оң жағалау бөліктері.</w:t>
      </w:r>
    </w:p>
    <w:bookmarkEnd w:id="23"/>
    <w:p>
      <w:pPr>
        <w:spacing w:after="0"/>
        <w:ind w:left="0"/>
        <w:jc w:val="both"/>
      </w:pPr>
      <w:r>
        <w:rPr>
          <w:rFonts w:ascii="Times New Roman"/>
          <w:b w:val="false"/>
          <w:i w:val="false"/>
          <w:color w:val="000000"/>
          <w:sz w:val="28"/>
        </w:rPr>
        <w:t>
      Ғылыми зерттеулер мен жүргізілген эксперименттердің жалпылама талдауы негізінде себу нормасының ұлғаюы топырақтың өнгіштігі бір мезгілде төмендеген кезде өскіндердің абсолюттік санын арттыратыны анықталды. Сонымен қатар, өміршең көшеттер мен өсімдіктерді алу үшін Сексеуіл қолайлы ауа-райы жағдайлары мен сапалы, қолайлы тұқымдар болған кезде ғана мүмкін болады. Баяндалғанның негізінде және Арал теңізінің құрғатылған түбі топырағының сортаңдылығын ескере отырып, сексеуіл орман тұқымдары аудандарына деректер кестеге сәйкес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