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67e7" w14:textId="b0a67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Ағаш материалдарының жекелеген түрлерін әкетуді реттеудің кейбір мәселелері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7 желтоқсандағы № 690 бұйрығы. Қазақстан Республикасының Әділет министрлігінде 2022 жылғы 8 желтоқсанда № 31023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09.12.2022 бастап қолданысқа енгізіледі</w:t>
      </w:r>
    </w:p>
    <w:bookmarkStart w:name="z1" w:id="0"/>
    <w:p>
      <w:pPr>
        <w:spacing w:after="0"/>
        <w:ind w:left="0"/>
        <w:jc w:val="both"/>
      </w:pPr>
      <w:r>
        <w:rPr>
          <w:rFonts w:ascii="Times New Roman"/>
          <w:b w:val="false"/>
          <w:i w:val="false"/>
          <w:color w:val="000000"/>
          <w:sz w:val="28"/>
        </w:rPr>
        <w:t xml:space="preserve">
      "Сауда қызметін реттеу туралы"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сондай-ақ Еуразиялық экономикалық одақ туралы шартқа 7-қосымшаның </w:t>
      </w:r>
      <w:r>
        <w:rPr>
          <w:rFonts w:ascii="Times New Roman"/>
          <w:b w:val="false"/>
          <w:i w:val="false"/>
          <w:color w:val="000000"/>
          <w:sz w:val="28"/>
        </w:rPr>
        <w:t>10-бөліміне</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ЕАЭО СЭҚ ТН 4406910000 "Сіңірілген теміржол немесе трамвай жолдарына арналған қылқан жапырақты тұқымдардан жасалған ағаш шпалдар" кодын қоспағанда, шығарылған еліне қарамастан, Қазақстан Республикасының аумағынан ағаш материалдарының жекелеген түрлерін (Еуразиялық экономикалық одақтың Сыртқы экономикалық қызметінің тауар номенклатурасының коды 4401, 4403, 4404, 4406 және 4407) әкетуге алты ай мерзімге тыйым салу енгізілсін.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Индустриялық даму комитеті:</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заңнамасында белгіленген тәртіппен осы бұйрықтың </w:t>
      </w:r>
      <w:r>
        <w:rPr>
          <w:rFonts w:ascii="Times New Roman"/>
          <w:b w:val="false"/>
          <w:i w:val="false"/>
          <w:color w:val="000000"/>
          <w:sz w:val="28"/>
        </w:rPr>
        <w:t>1-тармағын</w:t>
      </w:r>
      <w:r>
        <w:rPr>
          <w:rFonts w:ascii="Times New Roman"/>
          <w:b w:val="false"/>
          <w:i w:val="false"/>
          <w:color w:val="000000"/>
          <w:sz w:val="28"/>
        </w:rPr>
        <w:t xml:space="preserve"> орындау бойынша бақылауды қамтамасыз ету туралы Қазақстан Республикасы Қаржы министрлігінің Мемлекеттік кірістер комитеті мен Қазақстан Республикасы Ұлттық қауіпсіздік комитетінің Шекара қызметін;</w:t>
      </w:r>
    </w:p>
    <w:bookmarkEnd w:id="3"/>
    <w:bookmarkStart w:name="z5" w:id="4"/>
    <w:p>
      <w:pPr>
        <w:spacing w:after="0"/>
        <w:ind w:left="0"/>
        <w:jc w:val="both"/>
      </w:pPr>
      <w:r>
        <w:rPr>
          <w:rFonts w:ascii="Times New Roman"/>
          <w:b w:val="false"/>
          <w:i w:val="false"/>
          <w:color w:val="000000"/>
          <w:sz w:val="28"/>
        </w:rPr>
        <w:t>
      2) Қазақстан Республикасының заңнамасында белгіленген тәртіппен осы бұйрықтың 1-тармағын іске асыру бойынша шаралар қолдану туралы "Қазақстан темір жолы" Ұлттық компаниясы" (келісім бойынша) акционерлік қоғамын;</w:t>
      </w:r>
    </w:p>
    <w:bookmarkEnd w:id="4"/>
    <w:bookmarkStart w:name="z6" w:id="5"/>
    <w:p>
      <w:pPr>
        <w:spacing w:after="0"/>
        <w:ind w:left="0"/>
        <w:jc w:val="both"/>
      </w:pPr>
      <w:r>
        <w:rPr>
          <w:rFonts w:ascii="Times New Roman"/>
          <w:b w:val="false"/>
          <w:i w:val="false"/>
          <w:color w:val="000000"/>
          <w:sz w:val="28"/>
        </w:rPr>
        <w:t xml:space="preserve">
      3) Қазақстан Республикасы Сауда және интеграция министрлігін белгіленген тәртіппен осы бұйрықтың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тыйым салудың енгізілгені туралы Еуразиялық экономикалық комиссияны ақпараттандыруды қажеттілігі туралы хабардар етсін.</w:t>
      </w:r>
    </w:p>
    <w:bookmarkEnd w:id="5"/>
    <w:bookmarkStart w:name="z7" w:id="6"/>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 Индустриялық даму комитеті заңнамада белгіленген тәртіппен мыналарды:</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бұйрықтың Қазақстан Республикасы Индустрия және инфрақұрылымдық даму министрлігінің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2022 жылғы 9 желтоқсаннан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