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926a" w14:textId="52d9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"Шикі мұнайды және газ конденсатын есепке алу құралдарымен жарақтандырылуға жататын өндірістік объектілердің тізбесі мен оларды жарақтандыру мерзімдерін бекіту туралы" Қазақстан Республикасы Энергетика министрінің 2019 жылғы 4 қарашадағы № 357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6 желтоқсандағы № 405 бұйрығы. Қазақстан Республикасының Әділет министрлігінде 2022 жылғы 9 желтоқсанда № 31039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01.01.2024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"Шикі мұнайды және газ конденсатын есепке алу құралдарымен жарақтандырылуға жататын өндірістік объектілердің тізбесі мен оларды жарақтандыру мерзімдерін бекіту туралы" Қазақстан Республикасы Энергетика министрінің 2019 жылғы 4 қарашадағы № 357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19559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"Шикі мұнайды, газ конденсатын, шикі газды және оны қайта өңдеу өнімдерін (тауарлық газды) есепке алу аспаптарымен жарақтандыруға жататын өндірістік объектілердің тізбесін және оларды жарақтандыру мерзімдерін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 Кодексінің 144-бабының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Шикі мұнайды, газ конденсатын, шикі газды және оны қайта өңдеу өнімдерін (тауарлық газды) есепке алу аспаптарымен жарақтандыруға жататын өндірістік объектілердің тізбесі және оларды жарақтандыру мерзімдері бекітілсін.";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Шикі мұнайды және газ конденсатын есепке алу құралдарымен жарақтандырылуға жататын өндірістік объектілердің тізбесі мен оларды жарақтандыру </w:t>
      </w:r>
      <w:r>
        <w:rPr>
          <w:rFonts w:ascii="Times New Roman"/>
          <w:b w:val="false"/>
          <w:i w:val="false"/>
          <w:color w:val="000000"/>
          <w:sz w:val="28"/>
        </w:rPr>
        <w:t>мерзімдерінде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"Шикі мұнайды, газ конденсатын, шикі газды және оны қайта өңдеу өнімдерін (тауарлық газды) есепке алу аспаптарымен жарақтандыруға жататын өндірістік объектілердің тізбесі және оларды жарақтандыру мерзімдері";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1-тарауда: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Шикі мұнайды, газ конденсатын, шикі газды өндіру, сондай-ақ шикі мұнайды, газ конденсатын, шикі газды және оны қайта өңдеу өнімдерін (тауарлық газ) дайындау";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2-1, 2-2, 2-3, 2-4-жолдармен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кешенді дайындау қондырғысы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технологиялық еріксіз жағуға арналған алау қондырғысы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өзінің технологиялық қажеттіліктеріне пайдалануға арналған қондырғылар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газды кері айдау қондырғылары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3-1-жолмен толықтырылсын: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газды сақтауға арналған жерасты газ қоймалары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5-1-жолмен толықтырылсын: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газды қабылдау-тапсыру (беру) пункттері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2-тарауда: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Шикі мұнайды, газ конденсатын, шикі газды және оны қайта өңдеу өнімдерін (тауарлық газды) тасымалдау";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6-1-жолмен толықтырылсын: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құбыры бойынша шикі газды және оны қайта өңдеу өнімдерін (тауарлық газды) қабылдау-тапсыру (беру) пункттері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4-тарауда: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Мұнай өңдеу және газ өңдеу зауыттары";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12-1-жолмен толықтырылсын: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тауарлық газды қабылдау-тапсыру пункттері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жылғы 1 қаңтарға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Цифрландыру және ақпараттандыру департаменті Қазақстан Республикасының заңнамасында белгіленген тәртіппен: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2024 жылғы 1 қаңтардан бастап қолданысқа енгізіледі және ресми жариялануға тиіс.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