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6801" w14:textId="fc06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әл-ауқат қоры мен Ұлттық әл-ауқат қорының ұйымдарын қоспағанда, квазимемлекеттік сектордың жекелеген субъектілерінің сатып алуын жүзеге асыру қағидаларын бекіту туралы" Қазақстан Республикасы Қаржы министрінің 2021 жылғы 30 қарашадағы № 1253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12 желтоқсандағы № 1263 бұйрығы. Қазақстан Республикасының Әділет министрлігінде 2022 жылғы 13 желтоқсанда № 31087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әл-ауқат қоры мен Ұлттық әл-ауқат қорының ұйымдарын қоспағанда, квазимемлекеттік сектордың жекелеген субъектілерінің сатып алуын жүзеге асыру қағидаларын бекіту туралы" Қазақстан Республикасы Қаржы министрінің 2021 жылғы 30 қарашадағы № 1253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25488 болып тіркелген) мынадай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Ұлттық әл-ауқат қорын және Ұлттық әл-ауқат қорының ұйымдарын қоспағанда, квазимемлекеттік сектордың жекелеген субъектілерінің сатып алуын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37) тармақшамен толықтырылсын: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вакциналарды, медициналық және ветеринариялық препараттарды, диагностикалық тест-жүйелерді, патогенді биологиялық агенттерді бейтараптандыруға арналған препараттарды өндіру үшін химиялық реагенттер мен компоненттерді, шығын және орау материалдарын сатып алу.";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"294.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288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293-тармақтарының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Қазақстан Республикасының Әкімшілік рәсімдік-процестік кодексі </w:t>
      </w:r>
      <w:r>
        <w:rPr>
          <w:rFonts w:ascii="Times New Roman"/>
          <w:b w:val="false"/>
          <w:i w:val="false"/>
          <w:color w:val="000000"/>
          <w:sz w:val="28"/>
        </w:rPr>
        <w:t>45-бабының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мәліметтерді қамтитын тікелей шарт жасасу жолымен бір көзден алу тәсілімен сатып алуға, сондай-ақ бейрезидентпен шарт жасасқан жағдайда, сондай-ақ осы Қағидалардың 287-тармағының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37) тармақшалары негізінде жүзеге асырылатын сатып алуға қолданылмайды.";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"319. Егер шартта аванс төлеу көзделген жағдайда, әлеуетті өнім беруші шарттың орындалуын қамтамасыз етуге қосымша авансқа тең мөлшерде авансты қамтамасыз етуді енгізеді.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талап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287-тармағының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37) тармақшасында көзделген сатып алу туралы шарттар жасасу жағдайларына қолданылмайды.".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сектордың сатып алу заңнамасы департаменті Қазақстан Республикасының заңнамасында белгіленген тәртіппен: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Қаржы министрлігінің интернет-ресурсында орналастыруды қамтамасыз етсін;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