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b5236" w14:textId="6ab52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"Ашық деректердің интернет-порталында орналастырылатын Қазақстан Республикасы Сыртқы істер министрлігінің ашық деректер тізбесін бекіту туралы" Қазақстан Республикасы Сыртқы істер министрінің 2016 жылғы 29 қаңтардағы № 11-1-2/28 бұйрығының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Сыртқы істер министрінің м.а. 2022 жылғы 13 желтоқсандағы № 11-1-4/693 бұйрығы. Қазақстан Республикасының Әділет министрлігінде 2022 жылғы 14 желтоқсанда № 31115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Заңы 27-бабының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Мыналардың: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"Қазақстан Республикасы Сыртқы істер министрлігінің ашық деректердің интернет-порталында орналастырылатын ашық деректер тізбесін бекіту туралы" Қазақстан Республикасы Сыртқы істер министрінің 2016 жылғы 29 қаңтардағы № 11-1-2/28 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13590 болып тіркелген);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"Қазақстан Республикасы Сыртқы істер министрлігінің ашық деректердің интернет-порталында орналастырылатын ашық деректер тізбесін бекіту туралы" Қазақстан Республикасы Сыртқы істер министрінің 2016 жылғы 29 қаңтардағы № 11-1-2/28 бұйрығына өзгеріс енгізу туралы" Қазақстан Республикасы Сыртқы істер министрінің 2020 жылғы 30 желтоқсандағы № 11-1-4/393 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22005 болып тіркелген) күші жойылды деп танылсын.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Сыртқы істер министрлігінің Халықаралық ақпарат комитеті Қазақстан Республикасының заңнамасында белгіленген тәртіппен: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ресми жарияланғаннан кейін оны Қазақстан Республикасы Сыртқы істер министрлігінің интернет-ресурсында орналастыруды;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 Қазақстан Республикасы Әділет министрлігінде мемлекеттік тіркелгеннен кейін он жұмыс күні ішінде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) және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) тармақшаларына сәйкес іс-шаралардың орындалуы туралы мәліметтердің Қазақстан Республикасы Сыртқы істер министрлігінің Заң қызметі департаментіне ұсынылуын қамтамасыз етсін.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 Сыртқы істер министрінің орынбасарына жүктелсін.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жарияланғаннан кейін күнтізбелік он күн өткен соң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Сыртқы істер министрінің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Умаров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Ақпарат және қоғамдық даму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Министрлігі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Цифрлық даму, инновациялар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және аэроғарыш өнеркәсібі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министрлігі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