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2adfe" w14:textId="142ad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Энергия тұтыну нормативтерін есептеу әдістемесін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2022 жылғы 15 желтоқсандағы № 717 бұйрығы. Қазақстан Республикасының Әділет министрлігінде 2022 жылғы 15 желтоқсанда № 31136 болып тіркелді</w:t>
      </w:r>
    </w:p>
    <w:p>
      <w:pPr>
        <w:spacing w:after="0"/>
        <w:ind w:left="0"/>
        <w:jc w:val="both"/>
      </w:pPr>
      <w:bookmarkStart w:name="z1" w:id="0"/>
      <w:r>
        <w:rPr>
          <w:rFonts w:ascii="Times New Roman"/>
          <w:b w:val="false"/>
          <w:i w:val="false"/>
          <w:color w:val="000000"/>
          <w:sz w:val="28"/>
        </w:rPr>
        <w:t xml:space="preserve">
      "Энергия үнемдеу және энергия тиімділігін арттыру туралы" Қазақстан Республикасының Заңы 5-бабының </w:t>
      </w:r>
      <w:r>
        <w:rPr>
          <w:rFonts w:ascii="Times New Roman"/>
          <w:b w:val="false"/>
          <w:i w:val="false"/>
          <w:color w:val="000000"/>
          <w:sz w:val="28"/>
        </w:rPr>
        <w:t>6-15) тармақшасына</w:t>
      </w:r>
      <w:r>
        <w:rPr>
          <w:rFonts w:ascii="Times New Roman"/>
          <w:b w:val="false"/>
          <w:i w:val="false"/>
          <w:color w:val="000000"/>
          <w:sz w:val="28"/>
        </w:rPr>
        <w:t xml:space="preserve"> сәйкес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Энергия тұтыну нормативтерін есептеу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Start w:name="z3" w:id="1"/>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Индустриялық даму комитеті:</w:t>
      </w:r>
    </w:p>
    <w:bookmarkEnd w:id="1"/>
    <w:bookmarkStart w:name="z4" w:id="2"/>
    <w:p>
      <w:pPr>
        <w:spacing w:after="0"/>
        <w:ind w:left="0"/>
        <w:jc w:val="both"/>
      </w:pPr>
      <w:r>
        <w:rPr>
          <w:rFonts w:ascii="Times New Roman"/>
          <w:b w:val="false"/>
          <w:i w:val="false"/>
          <w:color w:val="000000"/>
          <w:sz w:val="28"/>
        </w:rPr>
        <w:t>
      1) Қазақстан Республикасы Әділет министрлігінде мемлекеттік тіркеуді;</w:t>
      </w:r>
    </w:p>
    <w:bookmarkEnd w:id="2"/>
    <w:bookmarkStart w:name="z5" w:id="3"/>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3"/>
    <w:bookmarkStart w:name="z6"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4"/>
    <w:bookmarkStart w:name="z7"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Индустрия және инфрақұрылымдық 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Ауыл шаруашылығы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Ақпарат және қоғамдық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Әділет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Ғылым және жоғары білім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Бас прокуратурасы</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Бәсекелестікті қорғау және дамыту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Еңбек және халықты әлеуметтік қорғау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Қорғаныс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Қаржы нарығын реттеу </w:t>
      </w:r>
    </w:p>
    <w:p>
      <w:pPr>
        <w:spacing w:after="0"/>
        <w:ind w:left="0"/>
        <w:jc w:val="both"/>
      </w:pPr>
      <w:r>
        <w:rPr>
          <w:rFonts w:ascii="Times New Roman"/>
          <w:b w:val="false"/>
          <w:i w:val="false"/>
          <w:color w:val="000000"/>
          <w:sz w:val="28"/>
        </w:rPr>
        <w:t>
      және дамыту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Мәдениет және спорт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Мемлекеттік қызмет істері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Оқу-ағарту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Сауда және интеграция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Сыртқы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Стратегиялық жоспарлау </w:t>
      </w:r>
    </w:p>
    <w:p>
      <w:pPr>
        <w:spacing w:after="0"/>
        <w:ind w:left="0"/>
        <w:jc w:val="both"/>
      </w:pPr>
      <w:r>
        <w:rPr>
          <w:rFonts w:ascii="Times New Roman"/>
          <w:b w:val="false"/>
          <w:i w:val="false"/>
          <w:color w:val="000000"/>
          <w:sz w:val="28"/>
        </w:rPr>
        <w:t>
      және реформалар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Сыбайлас жемқорлыққа </w:t>
      </w:r>
    </w:p>
    <w:p>
      <w:pPr>
        <w:spacing w:after="0"/>
        <w:ind w:left="0"/>
        <w:jc w:val="both"/>
      </w:pPr>
      <w:r>
        <w:rPr>
          <w:rFonts w:ascii="Times New Roman"/>
          <w:b w:val="false"/>
          <w:i w:val="false"/>
          <w:color w:val="000000"/>
          <w:sz w:val="28"/>
        </w:rPr>
        <w:t xml:space="preserve">
      қарсы іс-қимыл агенттігі </w:t>
      </w:r>
    </w:p>
    <w:p>
      <w:pPr>
        <w:spacing w:after="0"/>
        <w:ind w:left="0"/>
        <w:jc w:val="both"/>
      </w:pPr>
      <w:r>
        <w:rPr>
          <w:rFonts w:ascii="Times New Roman"/>
          <w:b w:val="false"/>
          <w:i w:val="false"/>
          <w:color w:val="000000"/>
          <w:sz w:val="28"/>
        </w:rPr>
        <w:t>
      (Сыбайлас жемқорлыққа қарсы қызмет)</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Төтенше жағдайлар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Ұлттық қауіпсіздік комитеті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Цифрлық даму, инновациялар және </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Экология, геология және </w:t>
      </w:r>
    </w:p>
    <w:p>
      <w:pPr>
        <w:spacing w:after="0"/>
        <w:ind w:left="0"/>
        <w:jc w:val="both"/>
      </w:pPr>
      <w:r>
        <w:rPr>
          <w:rFonts w:ascii="Times New Roman"/>
          <w:b w:val="false"/>
          <w:i w:val="false"/>
          <w:color w:val="000000"/>
          <w:sz w:val="28"/>
        </w:rPr>
        <w:t>
      табиғи ресурстар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 xml:space="preserve">2022 жылғы 15 желтоқсандағы </w:t>
            </w:r>
            <w:r>
              <w:br/>
            </w:r>
            <w:r>
              <w:rPr>
                <w:rFonts w:ascii="Times New Roman"/>
                <w:b w:val="false"/>
                <w:i w:val="false"/>
                <w:color w:val="000000"/>
                <w:sz w:val="20"/>
              </w:rPr>
              <w:t xml:space="preserve">№ 717 Бұйрығымен </w:t>
            </w:r>
            <w:r>
              <w:br/>
            </w:r>
            <w:r>
              <w:rPr>
                <w:rFonts w:ascii="Times New Roman"/>
                <w:b w:val="false"/>
                <w:i w:val="false"/>
                <w:color w:val="000000"/>
                <w:sz w:val="20"/>
              </w:rPr>
              <w:t>бекітілген</w:t>
            </w:r>
          </w:p>
        </w:tc>
      </w:tr>
    </w:tbl>
    <w:bookmarkStart w:name="z9" w:id="6"/>
    <w:p>
      <w:pPr>
        <w:spacing w:after="0"/>
        <w:ind w:left="0"/>
        <w:jc w:val="left"/>
      </w:pPr>
      <w:r>
        <w:rPr>
          <w:rFonts w:ascii="Times New Roman"/>
          <w:b/>
          <w:i w:val="false"/>
          <w:color w:val="000000"/>
        </w:rPr>
        <w:t xml:space="preserve"> Энергия тұтыну нормативтерін есептеу әдістемесі</w:t>
      </w:r>
    </w:p>
    <w:bookmarkEnd w:id="6"/>
    <w:bookmarkStart w:name="z10" w:id="7"/>
    <w:p>
      <w:pPr>
        <w:spacing w:after="0"/>
        <w:ind w:left="0"/>
        <w:jc w:val="left"/>
      </w:pPr>
      <w:r>
        <w:rPr>
          <w:rFonts w:ascii="Times New Roman"/>
          <w:b/>
          <w:i w:val="false"/>
          <w:color w:val="000000"/>
        </w:rPr>
        <w:t xml:space="preserve"> 1-тарау. Жалпы ережелер</w:t>
      </w:r>
    </w:p>
    <w:bookmarkEnd w:id="7"/>
    <w:bookmarkStart w:name="z11" w:id="8"/>
    <w:p>
      <w:pPr>
        <w:spacing w:after="0"/>
        <w:ind w:left="0"/>
        <w:jc w:val="both"/>
      </w:pPr>
      <w:r>
        <w:rPr>
          <w:rFonts w:ascii="Times New Roman"/>
          <w:b w:val="false"/>
          <w:i w:val="false"/>
          <w:color w:val="000000"/>
          <w:sz w:val="28"/>
        </w:rPr>
        <w:t xml:space="preserve">
      1. Осы Энергия тұтыну нормативтерін есептеу әдістемесі "Энергия үнемдеу және энергия тиімділігін арттыру туралы" Қазақстан Республикасының Заңы 5-бабының </w:t>
      </w:r>
      <w:r>
        <w:rPr>
          <w:rFonts w:ascii="Times New Roman"/>
          <w:b w:val="false"/>
          <w:i w:val="false"/>
          <w:color w:val="000000"/>
          <w:sz w:val="28"/>
        </w:rPr>
        <w:t>6-15) тармақшасына</w:t>
      </w:r>
      <w:r>
        <w:rPr>
          <w:rFonts w:ascii="Times New Roman"/>
          <w:b w:val="false"/>
          <w:i w:val="false"/>
          <w:color w:val="000000"/>
          <w:sz w:val="28"/>
        </w:rPr>
        <w:t xml:space="preserve"> сәйкес әзірленді және мемлекеттік мекемелер, квазимемлекеттік сектор субъектілері, өнеркәсіптік және өндірістік процестер үшін энергия тұтыну нормативтерін айқындау мақсатында қолданылады.</w:t>
      </w:r>
    </w:p>
    <w:bookmarkEnd w:id="8"/>
    <w:bookmarkStart w:name="z12" w:id="9"/>
    <w:p>
      <w:pPr>
        <w:spacing w:after="0"/>
        <w:ind w:left="0"/>
        <w:jc w:val="both"/>
      </w:pPr>
      <w:r>
        <w:rPr>
          <w:rFonts w:ascii="Times New Roman"/>
          <w:b w:val="false"/>
          <w:i w:val="false"/>
          <w:color w:val="000000"/>
          <w:sz w:val="28"/>
        </w:rPr>
        <w:t>
      2. Осы Әдістеме мемлекеттік мекемелер, квазимемлекеттік сектор субъектілері, өнеркәсіптік және өндірістік процестер үшін энергия тұтыну нормативтерін есептеу жөніндегі тәсілдерді айқындайды.</w:t>
      </w:r>
    </w:p>
    <w:bookmarkEnd w:id="9"/>
    <w:bookmarkStart w:name="z13" w:id="10"/>
    <w:p>
      <w:pPr>
        <w:spacing w:after="0"/>
        <w:ind w:left="0"/>
        <w:jc w:val="both"/>
      </w:pPr>
      <w:r>
        <w:rPr>
          <w:rFonts w:ascii="Times New Roman"/>
          <w:b w:val="false"/>
          <w:i w:val="false"/>
          <w:color w:val="000000"/>
          <w:sz w:val="28"/>
        </w:rPr>
        <w:t>
      3. Осы Әдістемеде қолданылатын негізгі ұғымдар:</w:t>
      </w:r>
    </w:p>
    <w:bookmarkEnd w:id="10"/>
    <w:bookmarkStart w:name="z14" w:id="11"/>
    <w:p>
      <w:pPr>
        <w:spacing w:after="0"/>
        <w:ind w:left="0"/>
        <w:jc w:val="both"/>
      </w:pPr>
      <w:r>
        <w:rPr>
          <w:rFonts w:ascii="Times New Roman"/>
          <w:b w:val="false"/>
          <w:i w:val="false"/>
          <w:color w:val="000000"/>
          <w:sz w:val="28"/>
        </w:rPr>
        <w:t>
      1) Мемлекеттік энергетикалық тізілім (бұдан әрі – МЭТ) – Мемлекеттік энергетикалық тізілім субъектілері туралы жүйелі ақпарат жинағы;</w:t>
      </w:r>
    </w:p>
    <w:bookmarkEnd w:id="11"/>
    <w:bookmarkStart w:name="z15" w:id="12"/>
    <w:p>
      <w:pPr>
        <w:spacing w:after="0"/>
        <w:ind w:left="0"/>
        <w:jc w:val="both"/>
      </w:pPr>
      <w:r>
        <w:rPr>
          <w:rFonts w:ascii="Times New Roman"/>
          <w:b w:val="false"/>
          <w:i w:val="false"/>
          <w:color w:val="000000"/>
          <w:sz w:val="28"/>
        </w:rPr>
        <w:t>
      2) Мемлекеттік энергетикалық тізілім субъектілері – жылына мың бес жүз және одан да көп тонна шартты отынға баламалы көлемде энергетикалық ресурстарды тұтынатын дара кәсіпкерлер мен заңды тұлғалар, сондай-ақ мемлекеттік мекемелер, квазимемлекеттік сектор және табиғи монополиялар субъектілері;</w:t>
      </w:r>
    </w:p>
    <w:bookmarkEnd w:id="12"/>
    <w:bookmarkStart w:name="z16" w:id="13"/>
    <w:p>
      <w:pPr>
        <w:spacing w:after="0"/>
        <w:ind w:left="0"/>
        <w:jc w:val="both"/>
      </w:pPr>
      <w:r>
        <w:rPr>
          <w:rFonts w:ascii="Times New Roman"/>
          <w:b w:val="false"/>
          <w:i w:val="false"/>
          <w:color w:val="000000"/>
          <w:sz w:val="28"/>
        </w:rPr>
        <w:t>
      3) квазимемлекеттік сектор субъектілері – мемлекеттік кәсіпорындар, жауапкершілігі шектеулі серіктестіктер, акционерлік қоғамдар, оның ішінде құрылтайшысы, қатысушысы немесе акционері мемлекет болып табылатын ұлттық басқарушы холдингтер, ұлттық холдингтер, ұлттық компаниялар, сондай-ақ Қазақстан Республикасының заңнамалық актілеріне сәйкес олармен үлестес болып табылатын еншілес, тәуелді және өзге де заңды тұлғалар;</w:t>
      </w:r>
    </w:p>
    <w:bookmarkEnd w:id="13"/>
    <w:bookmarkStart w:name="z17" w:id="14"/>
    <w:p>
      <w:pPr>
        <w:spacing w:after="0"/>
        <w:ind w:left="0"/>
        <w:jc w:val="both"/>
      </w:pPr>
      <w:r>
        <w:rPr>
          <w:rFonts w:ascii="Times New Roman"/>
          <w:b w:val="false"/>
          <w:i w:val="false"/>
          <w:color w:val="000000"/>
          <w:sz w:val="28"/>
        </w:rPr>
        <w:t>
      4) мемлекеттік мекеме – егер қаржыландырудың қосымша көздері Қазақстан Республикасының заңдарында белгіленбесе, коммерциялық емес сипаттағы басқарушылық, әлеуметтік-мәдени немесе өзге де функцияларды жүзеге асыру үшін мемлекет құрған және Қазақстан Республикасы Ұлттық Банкінің бюджеті немесе бюджеті (шығыстар сметасы) есебінен ғана ұсталатын коммерциялық емес ұйым.</w:t>
      </w:r>
    </w:p>
    <w:bookmarkEnd w:id="14"/>
    <w:bookmarkStart w:name="z18" w:id="15"/>
    <w:p>
      <w:pPr>
        <w:spacing w:after="0"/>
        <w:ind w:left="0"/>
        <w:jc w:val="left"/>
      </w:pPr>
      <w:r>
        <w:rPr>
          <w:rFonts w:ascii="Times New Roman"/>
          <w:b/>
          <w:i w:val="false"/>
          <w:color w:val="000000"/>
        </w:rPr>
        <w:t xml:space="preserve"> 2-тарау. Мемлекеттік мекемелер мен квазимемлекеттік сектор субъектілерінің энергия тұтыну нормативтерін есептеу</w:t>
      </w:r>
    </w:p>
    <w:bookmarkEnd w:id="15"/>
    <w:bookmarkStart w:name="z19" w:id="16"/>
    <w:p>
      <w:pPr>
        <w:spacing w:after="0"/>
        <w:ind w:left="0"/>
        <w:jc w:val="both"/>
      </w:pPr>
      <w:r>
        <w:rPr>
          <w:rFonts w:ascii="Times New Roman"/>
          <w:b w:val="false"/>
          <w:i w:val="false"/>
          <w:color w:val="000000"/>
          <w:sz w:val="28"/>
        </w:rPr>
        <w:t>
      4. Энергия тұтыну нормативтері "Стандарттаудың кейбір мәселелері туралы" Қазақстан Республикасы Индустрия және инфрақұрылымдық даму министрлігінің Техникалық реттеу және метрология комитеті төрағасының міндетін атқарушының 2019 жылғы 22 ақпандағы № 68-НҚ бұйрығымен бекітілген "ҚР ҰЖ 03-2019 Қазақстан Республикасының ұлттық жіктеуішіне" сәйкес төменде көрсетілген қызмет түрлері бойынша бөлінетін мемлекеттік мекемелер мен квазимемлекеттік сектор субъектілеріне қатысты есептеледі:</w:t>
      </w:r>
    </w:p>
    <w:bookmarkEnd w:id="16"/>
    <w:bookmarkStart w:name="z20" w:id="17"/>
    <w:p>
      <w:pPr>
        <w:spacing w:after="0"/>
        <w:ind w:left="0"/>
        <w:jc w:val="both"/>
      </w:pPr>
      <w:r>
        <w:rPr>
          <w:rFonts w:ascii="Times New Roman"/>
          <w:b w:val="false"/>
          <w:i w:val="false"/>
          <w:color w:val="000000"/>
          <w:sz w:val="28"/>
        </w:rPr>
        <w:t>
      1) ғылыми зерттеулер мен әзірлемелер;</w:t>
      </w:r>
    </w:p>
    <w:bookmarkEnd w:id="17"/>
    <w:bookmarkStart w:name="z21" w:id="18"/>
    <w:p>
      <w:pPr>
        <w:spacing w:after="0"/>
        <w:ind w:left="0"/>
        <w:jc w:val="both"/>
      </w:pPr>
      <w:r>
        <w:rPr>
          <w:rFonts w:ascii="Times New Roman"/>
          <w:b w:val="false"/>
          <w:i w:val="false"/>
          <w:color w:val="000000"/>
          <w:sz w:val="28"/>
        </w:rPr>
        <w:t>
      2) өзге де кәсіптік, ғылыми және техникалық қызмет;</w:t>
      </w:r>
    </w:p>
    <w:bookmarkEnd w:id="18"/>
    <w:bookmarkStart w:name="z22" w:id="19"/>
    <w:p>
      <w:pPr>
        <w:spacing w:after="0"/>
        <w:ind w:left="0"/>
        <w:jc w:val="both"/>
      </w:pPr>
      <w:r>
        <w:rPr>
          <w:rFonts w:ascii="Times New Roman"/>
          <w:b w:val="false"/>
          <w:i w:val="false"/>
          <w:color w:val="000000"/>
          <w:sz w:val="28"/>
        </w:rPr>
        <w:t>
      3) ветеринариялық қызмет;</w:t>
      </w:r>
    </w:p>
    <w:bookmarkEnd w:id="19"/>
    <w:bookmarkStart w:name="z23" w:id="20"/>
    <w:p>
      <w:pPr>
        <w:spacing w:after="0"/>
        <w:ind w:left="0"/>
        <w:jc w:val="both"/>
      </w:pPr>
      <w:r>
        <w:rPr>
          <w:rFonts w:ascii="Times New Roman"/>
          <w:b w:val="false"/>
          <w:i w:val="false"/>
          <w:color w:val="000000"/>
          <w:sz w:val="28"/>
        </w:rPr>
        <w:t>
      4) мемлекеттік басқару және қорғаныс, міндетті әлеуметтік қамтамасыз ету;</w:t>
      </w:r>
    </w:p>
    <w:bookmarkEnd w:id="20"/>
    <w:bookmarkStart w:name="z24" w:id="21"/>
    <w:p>
      <w:pPr>
        <w:spacing w:after="0"/>
        <w:ind w:left="0"/>
        <w:jc w:val="both"/>
      </w:pPr>
      <w:r>
        <w:rPr>
          <w:rFonts w:ascii="Times New Roman"/>
          <w:b w:val="false"/>
          <w:i w:val="false"/>
          <w:color w:val="000000"/>
          <w:sz w:val="28"/>
        </w:rPr>
        <w:t>
      5) білім;</w:t>
      </w:r>
    </w:p>
    <w:bookmarkEnd w:id="21"/>
    <w:bookmarkStart w:name="z25" w:id="22"/>
    <w:p>
      <w:pPr>
        <w:spacing w:after="0"/>
        <w:ind w:left="0"/>
        <w:jc w:val="both"/>
      </w:pPr>
      <w:r>
        <w:rPr>
          <w:rFonts w:ascii="Times New Roman"/>
          <w:b w:val="false"/>
          <w:i w:val="false"/>
          <w:color w:val="000000"/>
          <w:sz w:val="28"/>
        </w:rPr>
        <w:t>
      6) денсаулық сақтау саласындағы қызмет;</w:t>
      </w:r>
    </w:p>
    <w:bookmarkEnd w:id="22"/>
    <w:bookmarkStart w:name="z26" w:id="23"/>
    <w:p>
      <w:pPr>
        <w:spacing w:after="0"/>
        <w:ind w:left="0"/>
        <w:jc w:val="both"/>
      </w:pPr>
      <w:r>
        <w:rPr>
          <w:rFonts w:ascii="Times New Roman"/>
          <w:b w:val="false"/>
          <w:i w:val="false"/>
          <w:color w:val="000000"/>
          <w:sz w:val="28"/>
        </w:rPr>
        <w:t>
      7) тұруды қамтамасыз ете отырып, әлеуметтік қызметтер көрсету;</w:t>
      </w:r>
    </w:p>
    <w:bookmarkEnd w:id="23"/>
    <w:bookmarkStart w:name="z27" w:id="24"/>
    <w:p>
      <w:pPr>
        <w:spacing w:after="0"/>
        <w:ind w:left="0"/>
        <w:jc w:val="both"/>
      </w:pPr>
      <w:r>
        <w:rPr>
          <w:rFonts w:ascii="Times New Roman"/>
          <w:b w:val="false"/>
          <w:i w:val="false"/>
          <w:color w:val="000000"/>
          <w:sz w:val="28"/>
        </w:rPr>
        <w:t>
      8) тұрғылықты жерін қамтамасыз етпей әлеуметтік қызметтер көрсету;</w:t>
      </w:r>
    </w:p>
    <w:bookmarkEnd w:id="24"/>
    <w:bookmarkStart w:name="z28" w:id="25"/>
    <w:p>
      <w:pPr>
        <w:spacing w:after="0"/>
        <w:ind w:left="0"/>
        <w:jc w:val="both"/>
      </w:pPr>
      <w:r>
        <w:rPr>
          <w:rFonts w:ascii="Times New Roman"/>
          <w:b w:val="false"/>
          <w:i w:val="false"/>
          <w:color w:val="000000"/>
          <w:sz w:val="28"/>
        </w:rPr>
        <w:t>
      9) шығармашылық, өнер және ойын-сауық саласындағы қызмет;</w:t>
      </w:r>
    </w:p>
    <w:bookmarkEnd w:id="25"/>
    <w:bookmarkStart w:name="z29" w:id="26"/>
    <w:p>
      <w:pPr>
        <w:spacing w:after="0"/>
        <w:ind w:left="0"/>
        <w:jc w:val="both"/>
      </w:pPr>
      <w:r>
        <w:rPr>
          <w:rFonts w:ascii="Times New Roman"/>
          <w:b w:val="false"/>
          <w:i w:val="false"/>
          <w:color w:val="000000"/>
          <w:sz w:val="28"/>
        </w:rPr>
        <w:t>
      10) кітапханалардың, мұрағаттардың, мұражайлардың қызметі және мәдениет саласындағы өзге де қызмет;</w:t>
      </w:r>
    </w:p>
    <w:bookmarkEnd w:id="26"/>
    <w:bookmarkStart w:name="z30" w:id="27"/>
    <w:p>
      <w:pPr>
        <w:spacing w:after="0"/>
        <w:ind w:left="0"/>
        <w:jc w:val="both"/>
      </w:pPr>
      <w:r>
        <w:rPr>
          <w:rFonts w:ascii="Times New Roman"/>
          <w:b w:val="false"/>
          <w:i w:val="false"/>
          <w:color w:val="000000"/>
          <w:sz w:val="28"/>
        </w:rPr>
        <w:t>
      11) спорт, демалыс және ойын-сауық ұйымдастыру саласындағы қызмет.</w:t>
      </w:r>
    </w:p>
    <w:bookmarkEnd w:id="27"/>
    <w:bookmarkStart w:name="z31" w:id="28"/>
    <w:p>
      <w:pPr>
        <w:spacing w:after="0"/>
        <w:ind w:left="0"/>
        <w:jc w:val="both"/>
      </w:pPr>
      <w:r>
        <w:rPr>
          <w:rFonts w:ascii="Times New Roman"/>
          <w:b w:val="false"/>
          <w:i w:val="false"/>
          <w:color w:val="000000"/>
          <w:sz w:val="28"/>
        </w:rPr>
        <w:t>
      5. Мемлекеттік мекемелер мен квазимемлекеттік сектор субъектілерінің энергия тұтыну нормативтері міндетті түрде ескеріле отырып есептеледі:</w:t>
      </w:r>
    </w:p>
    <w:bookmarkEnd w:id="28"/>
    <w:bookmarkStart w:name="z32" w:id="29"/>
    <w:p>
      <w:pPr>
        <w:spacing w:after="0"/>
        <w:ind w:left="0"/>
        <w:jc w:val="both"/>
      </w:pPr>
      <w:r>
        <w:rPr>
          <w:rFonts w:ascii="Times New Roman"/>
          <w:b w:val="false"/>
          <w:i w:val="false"/>
          <w:color w:val="000000"/>
          <w:sz w:val="28"/>
        </w:rPr>
        <w:t>
      1) "Құрылыс климатологиясы" Қазақстан Республикасы инвестициялар және даму министрлігінің Құрылыс және тұрғын үй-коммуналдық шаруашылық істері комитетінің 2017 жылғы 20 желтоқсандағы № 312-НҚ бұйрығымен бекітілген Қазақстан Республикасының Қағидалар Жинағы 2.04-01-2017 сәйкес Қазақстан Республикасының климаттық аудандастыру өлшемшарттары;</w:t>
      </w:r>
    </w:p>
    <w:bookmarkEnd w:id="29"/>
    <w:bookmarkStart w:name="z33" w:id="30"/>
    <w:p>
      <w:pPr>
        <w:spacing w:after="0"/>
        <w:ind w:left="0"/>
        <w:jc w:val="both"/>
      </w:pPr>
      <w:r>
        <w:rPr>
          <w:rFonts w:ascii="Times New Roman"/>
          <w:b w:val="false"/>
          <w:i w:val="false"/>
          <w:color w:val="000000"/>
          <w:sz w:val="28"/>
        </w:rPr>
        <w:t>
      2) жылыту түрлері (орталықтандырылған, дербес);</w:t>
      </w:r>
    </w:p>
    <w:bookmarkEnd w:id="30"/>
    <w:bookmarkStart w:name="z34" w:id="31"/>
    <w:p>
      <w:pPr>
        <w:spacing w:after="0"/>
        <w:ind w:left="0"/>
        <w:jc w:val="both"/>
      </w:pPr>
      <w:r>
        <w:rPr>
          <w:rFonts w:ascii="Times New Roman"/>
          <w:b w:val="false"/>
          <w:i w:val="false"/>
          <w:color w:val="000000"/>
          <w:sz w:val="28"/>
        </w:rPr>
        <w:t>
      3) энергетикалық ресурстың түрлері.</w:t>
      </w:r>
    </w:p>
    <w:bookmarkEnd w:id="31"/>
    <w:bookmarkStart w:name="z35" w:id="32"/>
    <w:p>
      <w:pPr>
        <w:spacing w:after="0"/>
        <w:ind w:left="0"/>
        <w:jc w:val="both"/>
      </w:pPr>
      <w:r>
        <w:rPr>
          <w:rFonts w:ascii="Times New Roman"/>
          <w:b w:val="false"/>
          <w:i w:val="false"/>
          <w:color w:val="000000"/>
          <w:sz w:val="28"/>
        </w:rPr>
        <w:t>
      6. Мемлекеттік мекемелер мен квазимемлекеттік сектор субъектілерінің энергия тұтыну нормативін айқындау үшін мемлекеттік мекемелер мен квазимемлекеттік сектор субъектілері ғимараттарының жылытылатын алаңының бірлігіне энергетикалық ресурстардың үлестік шығысы есептеледі.</w:t>
      </w:r>
    </w:p>
    <w:bookmarkEnd w:id="32"/>
    <w:bookmarkStart w:name="z36" w:id="33"/>
    <w:p>
      <w:pPr>
        <w:spacing w:after="0"/>
        <w:ind w:left="0"/>
        <w:jc w:val="both"/>
      </w:pPr>
      <w:r>
        <w:rPr>
          <w:rFonts w:ascii="Times New Roman"/>
          <w:b w:val="false"/>
          <w:i w:val="false"/>
          <w:color w:val="000000"/>
          <w:sz w:val="28"/>
        </w:rPr>
        <w:t>
      7. Жылытылатын аудан бірлігіне энергия ресурстарының үлестік шығыны мынадай формула бойынша есептеледі:</w:t>
      </w:r>
    </w:p>
    <w:bookmarkEnd w:id="33"/>
    <w:p>
      <w:pPr>
        <w:spacing w:after="0"/>
        <w:ind w:left="0"/>
        <w:jc w:val="both"/>
      </w:pPr>
      <w:r>
        <w:rPr>
          <w:rFonts w:ascii="Times New Roman"/>
          <w:b w:val="false"/>
          <w:i w:val="false"/>
          <w:color w:val="000000"/>
          <w:sz w:val="28"/>
        </w:rPr>
        <w:t>
      Norm = n/A,</w:t>
      </w:r>
    </w:p>
    <w:p>
      <w:pPr>
        <w:spacing w:after="0"/>
        <w:ind w:left="0"/>
        <w:jc w:val="both"/>
      </w:pPr>
      <w:r>
        <w:rPr>
          <w:rFonts w:ascii="Times New Roman"/>
          <w:b w:val="false"/>
          <w:i w:val="false"/>
          <w:color w:val="000000"/>
          <w:sz w:val="28"/>
        </w:rPr>
        <w:t xml:space="preserve">
      мұнда, </w:t>
      </w:r>
    </w:p>
    <w:p>
      <w:pPr>
        <w:spacing w:after="0"/>
        <w:ind w:left="0"/>
        <w:jc w:val="both"/>
      </w:pPr>
      <w:r>
        <w:rPr>
          <w:rFonts w:ascii="Times New Roman"/>
          <w:b w:val="false"/>
          <w:i w:val="false"/>
          <w:color w:val="000000"/>
          <w:sz w:val="28"/>
        </w:rPr>
        <w:t>
      Norm – жылытылатын аудан бірлігіне (тиісті өлшем бірлігі) энергетикалық ресурстардың үлестік шығыны;</w:t>
      </w:r>
    </w:p>
    <w:p>
      <w:pPr>
        <w:spacing w:after="0"/>
        <w:ind w:left="0"/>
        <w:jc w:val="both"/>
      </w:pPr>
      <w:r>
        <w:rPr>
          <w:rFonts w:ascii="Times New Roman"/>
          <w:b w:val="false"/>
          <w:i w:val="false"/>
          <w:color w:val="000000"/>
          <w:sz w:val="28"/>
        </w:rPr>
        <w:t>
      n – энергетикалық ресурстың көлемі (жылу энергиясы – Гигакалория, тас көмір –тонна, табиғи газ - текше метр , электр энергиясы - киловатт*сағат);</w:t>
      </w:r>
    </w:p>
    <w:p>
      <w:pPr>
        <w:spacing w:after="0"/>
        <w:ind w:left="0"/>
        <w:jc w:val="both"/>
      </w:pPr>
      <w:r>
        <w:rPr>
          <w:rFonts w:ascii="Times New Roman"/>
          <w:b w:val="false"/>
          <w:i w:val="false"/>
          <w:color w:val="000000"/>
          <w:sz w:val="28"/>
        </w:rPr>
        <w:t>
      А – бөлменің жылытылатын ауданы (шаршы метр).</w:t>
      </w:r>
    </w:p>
    <w:bookmarkStart w:name="z37" w:id="34"/>
    <w:p>
      <w:pPr>
        <w:spacing w:after="0"/>
        <w:ind w:left="0"/>
        <w:jc w:val="both"/>
      </w:pPr>
      <w:r>
        <w:rPr>
          <w:rFonts w:ascii="Times New Roman"/>
          <w:b w:val="false"/>
          <w:i w:val="false"/>
          <w:color w:val="000000"/>
          <w:sz w:val="28"/>
        </w:rPr>
        <w:t>
      8. Мемлекеттік мекемелер мен квазимемлекеттік сектор субъектілерінің энергия тұтыну нормативтерін айқындау мақсатында мемлекеттік мекемелер мен квазимемлекеттік сектор субъектілерінің жылытылатын алаңының бірлігіне энергетикалық ресурстардың үлестік шығысы бойынша нақты деректер пайдаланылады.</w:t>
      </w:r>
    </w:p>
    <w:bookmarkEnd w:id="34"/>
    <w:bookmarkStart w:name="z38" w:id="35"/>
    <w:p>
      <w:pPr>
        <w:spacing w:after="0"/>
        <w:ind w:left="0"/>
        <w:jc w:val="both"/>
      </w:pPr>
      <w:r>
        <w:rPr>
          <w:rFonts w:ascii="Times New Roman"/>
          <w:b w:val="false"/>
          <w:i w:val="false"/>
          <w:color w:val="000000"/>
          <w:sz w:val="28"/>
        </w:rPr>
        <w:t>
      9. Мемлекеттік мекемелер мен квазимемлекеттік сектор субъектілері қызметінің түрлері, климаттық аудандастыру, жылыту түрлері, энергетикалық ресурстардың түрлері, энергетикалық ресурстардың көлемі және үй-жайлардың жылытылатын алаңдары бойынша МЭТ деректерін талдау шеңберінде мемлекеттік мекемелер мен квазимемлекеттік сектор субъектілерінің энергия тұтыну нормативі болып табылатын жылытылатын алаңның бірлігіне шаққандағы энергетикалық ресурстардың үлестік шығысының орташа мәні айқындалады:</w:t>
      </w:r>
    </w:p>
    <w:bookmarkEnd w:id="35"/>
    <w:p>
      <w:pPr>
        <w:spacing w:after="0"/>
        <w:ind w:left="0"/>
        <w:jc w:val="both"/>
      </w:pPr>
      <w:r>
        <w:rPr>
          <w:rFonts w:ascii="Times New Roman"/>
          <w:b w:val="false"/>
          <w:i w:val="false"/>
          <w:color w:val="000000"/>
          <w:sz w:val="28"/>
        </w:rPr>
        <w:t>
      Norm</w:t>
      </w:r>
      <w:r>
        <w:rPr>
          <w:rFonts w:ascii="Times New Roman"/>
          <w:b w:val="false"/>
          <w:i w:val="false"/>
          <w:color w:val="000000"/>
          <w:vertAlign w:val="subscript"/>
        </w:rPr>
        <w:t>ср</w:t>
      </w:r>
      <w:r>
        <w:rPr>
          <w:rFonts w:ascii="Times New Roman"/>
          <w:b w:val="false"/>
          <w:i w:val="false"/>
          <w:color w:val="000000"/>
          <w:sz w:val="28"/>
        </w:rPr>
        <w:t xml:space="preserve"> = (Norm</w:t>
      </w:r>
      <w:r>
        <w:rPr>
          <w:rFonts w:ascii="Times New Roman"/>
          <w:b w:val="false"/>
          <w:i w:val="false"/>
          <w:color w:val="000000"/>
          <w:vertAlign w:val="subscript"/>
        </w:rPr>
        <w:t>1</w:t>
      </w:r>
      <w:r>
        <w:rPr>
          <w:rFonts w:ascii="Times New Roman"/>
          <w:b w:val="false"/>
          <w:i w:val="false"/>
          <w:color w:val="000000"/>
          <w:sz w:val="28"/>
        </w:rPr>
        <w:t xml:space="preserve"> + Norm</w:t>
      </w:r>
      <w:r>
        <w:rPr>
          <w:rFonts w:ascii="Times New Roman"/>
          <w:b w:val="false"/>
          <w:i w:val="false"/>
          <w:color w:val="000000"/>
          <w:vertAlign w:val="subscript"/>
        </w:rPr>
        <w:t>2</w:t>
      </w:r>
      <w:r>
        <w:rPr>
          <w:rFonts w:ascii="Times New Roman"/>
          <w:b w:val="false"/>
          <w:i w:val="false"/>
          <w:color w:val="000000"/>
          <w:sz w:val="28"/>
        </w:rPr>
        <w:t xml:space="preserve"> + ... Norm</w:t>
      </w:r>
      <w:r>
        <w:rPr>
          <w:rFonts w:ascii="Times New Roman"/>
          <w:b w:val="false"/>
          <w:i w:val="false"/>
          <w:color w:val="000000"/>
          <w:vertAlign w:val="subscript"/>
        </w:rPr>
        <w:t>х</w:t>
      </w:r>
      <w:r>
        <w:rPr>
          <w:rFonts w:ascii="Times New Roman"/>
          <w:b w:val="false"/>
          <w:i w:val="false"/>
          <w:color w:val="000000"/>
          <w:sz w:val="28"/>
        </w:rPr>
        <w:t xml:space="preserve"> )/N,</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Normcp – жылытылатын аудан бірлігіне энергия ресурстарының үлестік шығынының орташа мәні;</w:t>
      </w:r>
    </w:p>
    <w:p>
      <w:pPr>
        <w:spacing w:after="0"/>
        <w:ind w:left="0"/>
        <w:jc w:val="both"/>
      </w:pPr>
      <w:r>
        <w:rPr>
          <w:rFonts w:ascii="Times New Roman"/>
          <w:b w:val="false"/>
          <w:i w:val="false"/>
          <w:color w:val="000000"/>
          <w:sz w:val="28"/>
        </w:rPr>
        <w:t>
      Норма1,2...X – мемлекеттік мекеменің және квазимемлекеттік сектор субъектісінің жылытылатын алаңының бірлігіне энергетикалық ресурстардың үлестік шығыны;</w:t>
      </w:r>
    </w:p>
    <w:p>
      <w:pPr>
        <w:spacing w:after="0"/>
        <w:ind w:left="0"/>
        <w:jc w:val="both"/>
      </w:pPr>
      <w:r>
        <w:rPr>
          <w:rFonts w:ascii="Times New Roman"/>
          <w:b w:val="false"/>
          <w:i w:val="false"/>
          <w:color w:val="000000"/>
          <w:sz w:val="28"/>
        </w:rPr>
        <w:t>
      N – мемлекеттік мекемелер мен квазимемлекеттік сектор субъектілерінің саны.</w:t>
      </w:r>
    </w:p>
    <w:bookmarkStart w:name="z39" w:id="36"/>
    <w:p>
      <w:pPr>
        <w:spacing w:after="0"/>
        <w:ind w:left="0"/>
        <w:jc w:val="left"/>
      </w:pPr>
      <w:r>
        <w:rPr>
          <w:rFonts w:ascii="Times New Roman"/>
          <w:b/>
          <w:i w:val="false"/>
          <w:color w:val="000000"/>
        </w:rPr>
        <w:t xml:space="preserve"> 3-тарау Өнеркәсіптік және өндірістік процестер үшін энергия тұтыну нормативтерін есептеу</w:t>
      </w:r>
    </w:p>
    <w:bookmarkEnd w:id="36"/>
    <w:bookmarkStart w:name="z40" w:id="37"/>
    <w:p>
      <w:pPr>
        <w:spacing w:after="0"/>
        <w:ind w:left="0"/>
        <w:jc w:val="both"/>
      </w:pPr>
      <w:r>
        <w:rPr>
          <w:rFonts w:ascii="Times New Roman"/>
          <w:b w:val="false"/>
          <w:i w:val="false"/>
          <w:color w:val="000000"/>
          <w:sz w:val="28"/>
        </w:rPr>
        <w:t>
      10. Энергия тұтыну нормативтері "Стандарттаудың кейбір мәселелері туралы" Қазақстан Республикасы Индустрия және инфрақұрылымдық даму министрлігінің Техникалық реттеу және метрология комитеті төрағасының міндетін атқарушының 2019 жылғы 22 ақпандағы № 68-НҚ бұйрығымен бекітілген "ҚР ҰЖ 03-2019 Қазақстан Республикасының ұлттық жіктеуішіне" сәйкес төменде көрсетілген қызмет түрлері бойынша бөлінетін мемлекеттік мекемелер мен квазимемлекеттік сектор субъектілеріне қатысты есептеледі:</w:t>
      </w:r>
    </w:p>
    <w:bookmarkEnd w:id="37"/>
    <w:bookmarkStart w:name="z41" w:id="38"/>
    <w:p>
      <w:pPr>
        <w:spacing w:after="0"/>
        <w:ind w:left="0"/>
        <w:jc w:val="both"/>
      </w:pPr>
      <w:r>
        <w:rPr>
          <w:rFonts w:ascii="Times New Roman"/>
          <w:b w:val="false"/>
          <w:i w:val="false"/>
          <w:color w:val="000000"/>
          <w:sz w:val="28"/>
        </w:rPr>
        <w:t>
      1) тау-кен өнеркәсібі және карьерлерді қазу:</w:t>
      </w:r>
    </w:p>
    <w:bookmarkEnd w:id="38"/>
    <w:p>
      <w:pPr>
        <w:spacing w:after="0"/>
        <w:ind w:left="0"/>
        <w:jc w:val="both"/>
      </w:pPr>
      <w:r>
        <w:rPr>
          <w:rFonts w:ascii="Times New Roman"/>
          <w:b w:val="false"/>
          <w:i w:val="false"/>
          <w:color w:val="000000"/>
          <w:sz w:val="28"/>
        </w:rPr>
        <w:t>
      шикі мұнай және табиғи газ өндіру;</w:t>
      </w:r>
    </w:p>
    <w:p>
      <w:pPr>
        <w:spacing w:after="0"/>
        <w:ind w:left="0"/>
        <w:jc w:val="both"/>
      </w:pPr>
      <w:r>
        <w:rPr>
          <w:rFonts w:ascii="Times New Roman"/>
          <w:b w:val="false"/>
          <w:i w:val="false"/>
          <w:color w:val="000000"/>
          <w:sz w:val="28"/>
        </w:rPr>
        <w:t>
      басқа пайдалы қазбаларды өндіру;</w:t>
      </w:r>
    </w:p>
    <w:p>
      <w:pPr>
        <w:spacing w:after="0"/>
        <w:ind w:left="0"/>
        <w:jc w:val="both"/>
      </w:pPr>
      <w:r>
        <w:rPr>
          <w:rFonts w:ascii="Times New Roman"/>
          <w:b w:val="false"/>
          <w:i w:val="false"/>
          <w:color w:val="000000"/>
          <w:sz w:val="28"/>
        </w:rPr>
        <w:t>
      өңдеу өнеркәсібі;</w:t>
      </w:r>
    </w:p>
    <w:bookmarkStart w:name="z42" w:id="39"/>
    <w:p>
      <w:pPr>
        <w:spacing w:after="0"/>
        <w:ind w:left="0"/>
        <w:jc w:val="both"/>
      </w:pPr>
      <w:r>
        <w:rPr>
          <w:rFonts w:ascii="Times New Roman"/>
          <w:b w:val="false"/>
          <w:i w:val="false"/>
          <w:color w:val="000000"/>
          <w:sz w:val="28"/>
        </w:rPr>
        <w:t>
      2) кокс және мұнай өңдеу өнімдерін өндіру:</w:t>
      </w:r>
    </w:p>
    <w:bookmarkEnd w:id="39"/>
    <w:p>
      <w:pPr>
        <w:spacing w:after="0"/>
        <w:ind w:left="0"/>
        <w:jc w:val="both"/>
      </w:pPr>
      <w:r>
        <w:rPr>
          <w:rFonts w:ascii="Times New Roman"/>
          <w:b w:val="false"/>
          <w:i w:val="false"/>
          <w:color w:val="000000"/>
          <w:sz w:val="28"/>
        </w:rPr>
        <w:t>
      мұнай өңдеу өнімдерін өндіру);</w:t>
      </w:r>
    </w:p>
    <w:bookmarkStart w:name="z43" w:id="40"/>
    <w:p>
      <w:pPr>
        <w:spacing w:after="0"/>
        <w:ind w:left="0"/>
        <w:jc w:val="both"/>
      </w:pPr>
      <w:r>
        <w:rPr>
          <w:rFonts w:ascii="Times New Roman"/>
          <w:b w:val="false"/>
          <w:i w:val="false"/>
          <w:color w:val="000000"/>
          <w:sz w:val="28"/>
        </w:rPr>
        <w:t>
      3) химия өнеркәсібі өнімдерін өндіру:</w:t>
      </w:r>
    </w:p>
    <w:bookmarkEnd w:id="40"/>
    <w:p>
      <w:pPr>
        <w:spacing w:after="0"/>
        <w:ind w:left="0"/>
        <w:jc w:val="both"/>
      </w:pPr>
      <w:r>
        <w:rPr>
          <w:rFonts w:ascii="Times New Roman"/>
          <w:b w:val="false"/>
          <w:i w:val="false"/>
          <w:color w:val="000000"/>
          <w:sz w:val="28"/>
        </w:rPr>
        <w:t>
      өнеркәсіптік газдар өндірісі;</w:t>
      </w:r>
    </w:p>
    <w:p>
      <w:pPr>
        <w:spacing w:after="0"/>
        <w:ind w:left="0"/>
        <w:jc w:val="both"/>
      </w:pPr>
      <w:r>
        <w:rPr>
          <w:rFonts w:ascii="Times New Roman"/>
          <w:b w:val="false"/>
          <w:i w:val="false"/>
          <w:color w:val="000000"/>
          <w:sz w:val="28"/>
        </w:rPr>
        <w:t>
      басқа да негізгі бейорганикалық химиялық заттарды өндіру;</w:t>
      </w:r>
    </w:p>
    <w:p>
      <w:pPr>
        <w:spacing w:after="0"/>
        <w:ind w:left="0"/>
        <w:jc w:val="both"/>
      </w:pPr>
      <w:r>
        <w:rPr>
          <w:rFonts w:ascii="Times New Roman"/>
          <w:b w:val="false"/>
          <w:i w:val="false"/>
          <w:color w:val="000000"/>
          <w:sz w:val="28"/>
        </w:rPr>
        <w:t>
      тыңайтқыштар мен құрамында азот бар қосылыстар өндірісі;</w:t>
      </w:r>
    </w:p>
    <w:p>
      <w:pPr>
        <w:spacing w:after="0"/>
        <w:ind w:left="0"/>
        <w:jc w:val="both"/>
      </w:pPr>
      <w:r>
        <w:rPr>
          <w:rFonts w:ascii="Times New Roman"/>
          <w:b w:val="false"/>
          <w:i w:val="false"/>
          <w:color w:val="000000"/>
          <w:sz w:val="28"/>
        </w:rPr>
        <w:t>
      тыңайтқыштар өндірісі;</w:t>
      </w:r>
    </w:p>
    <w:p>
      <w:pPr>
        <w:spacing w:after="0"/>
        <w:ind w:left="0"/>
        <w:jc w:val="both"/>
      </w:pPr>
      <w:r>
        <w:rPr>
          <w:rFonts w:ascii="Times New Roman"/>
          <w:b w:val="false"/>
          <w:i w:val="false"/>
          <w:color w:val="000000"/>
          <w:sz w:val="28"/>
        </w:rPr>
        <w:t>
      құрамында азот бар қосылыстар өндірісі;</w:t>
      </w:r>
    </w:p>
    <w:p>
      <w:pPr>
        <w:spacing w:after="0"/>
        <w:ind w:left="0"/>
        <w:jc w:val="both"/>
      </w:pPr>
      <w:r>
        <w:rPr>
          <w:rFonts w:ascii="Times New Roman"/>
          <w:b w:val="false"/>
          <w:i w:val="false"/>
          <w:color w:val="000000"/>
          <w:sz w:val="28"/>
        </w:rPr>
        <w:t>
      бастапқы формадағы пластмасса өндірісі;</w:t>
      </w:r>
    </w:p>
    <w:p>
      <w:pPr>
        <w:spacing w:after="0"/>
        <w:ind w:left="0"/>
        <w:jc w:val="both"/>
      </w:pPr>
      <w:r>
        <w:rPr>
          <w:rFonts w:ascii="Times New Roman"/>
          <w:b w:val="false"/>
          <w:i w:val="false"/>
          <w:color w:val="000000"/>
          <w:sz w:val="28"/>
        </w:rPr>
        <w:t>
      бояулар, лактар және ұқсас жабындар, типографиялық бояулар мен мастикалар өндірісі;</w:t>
      </w:r>
    </w:p>
    <w:p>
      <w:pPr>
        <w:spacing w:after="0"/>
        <w:ind w:left="0"/>
        <w:jc w:val="both"/>
      </w:pPr>
      <w:r>
        <w:rPr>
          <w:rFonts w:ascii="Times New Roman"/>
          <w:b w:val="false"/>
          <w:i w:val="false"/>
          <w:color w:val="000000"/>
          <w:sz w:val="28"/>
        </w:rPr>
        <w:t>
      басқа химиялық өнімдерді өндіру;</w:t>
      </w:r>
    </w:p>
    <w:p>
      <w:pPr>
        <w:spacing w:after="0"/>
        <w:ind w:left="0"/>
        <w:jc w:val="both"/>
      </w:pPr>
      <w:r>
        <w:rPr>
          <w:rFonts w:ascii="Times New Roman"/>
          <w:b w:val="false"/>
          <w:i w:val="false"/>
          <w:color w:val="000000"/>
          <w:sz w:val="28"/>
        </w:rPr>
        <w:t>
      жасанды және синтетикалық талшықтар өндірісі;</w:t>
      </w:r>
    </w:p>
    <w:bookmarkStart w:name="z44" w:id="41"/>
    <w:p>
      <w:pPr>
        <w:spacing w:after="0"/>
        <w:ind w:left="0"/>
        <w:jc w:val="both"/>
      </w:pPr>
      <w:r>
        <w:rPr>
          <w:rFonts w:ascii="Times New Roman"/>
          <w:b w:val="false"/>
          <w:i w:val="false"/>
          <w:color w:val="000000"/>
          <w:sz w:val="28"/>
        </w:rPr>
        <w:t>
      4) өзге де металл емес минералды өнімдер өндірісі:</w:t>
      </w:r>
    </w:p>
    <w:bookmarkEnd w:id="41"/>
    <w:p>
      <w:pPr>
        <w:spacing w:after="0"/>
        <w:ind w:left="0"/>
        <w:jc w:val="both"/>
      </w:pPr>
      <w:r>
        <w:rPr>
          <w:rFonts w:ascii="Times New Roman"/>
          <w:b w:val="false"/>
          <w:i w:val="false"/>
          <w:color w:val="000000"/>
          <w:sz w:val="28"/>
        </w:rPr>
        <w:t>
      шыны және шыныдан жасалған бұйымдар өндірісі;</w:t>
      </w:r>
    </w:p>
    <w:p>
      <w:pPr>
        <w:spacing w:after="0"/>
        <w:ind w:left="0"/>
        <w:jc w:val="both"/>
      </w:pPr>
      <w:r>
        <w:rPr>
          <w:rFonts w:ascii="Times New Roman"/>
          <w:b w:val="false"/>
          <w:i w:val="false"/>
          <w:color w:val="000000"/>
          <w:sz w:val="28"/>
        </w:rPr>
        <w:t>
      отқа төзімді бұйымдар өндірісі;</w:t>
      </w:r>
    </w:p>
    <w:p>
      <w:pPr>
        <w:spacing w:after="0"/>
        <w:ind w:left="0"/>
        <w:jc w:val="both"/>
      </w:pPr>
      <w:r>
        <w:rPr>
          <w:rFonts w:ascii="Times New Roman"/>
          <w:b w:val="false"/>
          <w:i w:val="false"/>
          <w:color w:val="000000"/>
          <w:sz w:val="28"/>
        </w:rPr>
        <w:t>
      цемент өндірісі;</w:t>
      </w:r>
    </w:p>
    <w:p>
      <w:pPr>
        <w:spacing w:after="0"/>
        <w:ind w:left="0"/>
        <w:jc w:val="both"/>
      </w:pPr>
      <w:r>
        <w:rPr>
          <w:rFonts w:ascii="Times New Roman"/>
          <w:b w:val="false"/>
          <w:i w:val="false"/>
          <w:color w:val="000000"/>
          <w:sz w:val="28"/>
        </w:rPr>
        <w:t>
      әк және құрылыс гипс өндірісі;</w:t>
      </w:r>
    </w:p>
    <w:p>
      <w:pPr>
        <w:spacing w:after="0"/>
        <w:ind w:left="0"/>
        <w:jc w:val="both"/>
      </w:pPr>
      <w:r>
        <w:rPr>
          <w:rFonts w:ascii="Times New Roman"/>
          <w:b w:val="false"/>
          <w:i w:val="false"/>
          <w:color w:val="000000"/>
          <w:sz w:val="28"/>
        </w:rPr>
        <w:t>
      құрама темір-бетон және бетон конструкциялары мен бұйымдарын өндіру;</w:t>
      </w:r>
    </w:p>
    <w:p>
      <w:pPr>
        <w:spacing w:after="0"/>
        <w:ind w:left="0"/>
        <w:jc w:val="both"/>
      </w:pPr>
      <w:r>
        <w:rPr>
          <w:rFonts w:ascii="Times New Roman"/>
          <w:b w:val="false"/>
          <w:i w:val="false"/>
          <w:color w:val="000000"/>
          <w:sz w:val="28"/>
        </w:rPr>
        <w:t>
      силикат кірпіш өндірісі;</w:t>
      </w:r>
    </w:p>
    <w:p>
      <w:pPr>
        <w:spacing w:after="0"/>
        <w:ind w:left="0"/>
        <w:jc w:val="both"/>
      </w:pPr>
      <w:r>
        <w:rPr>
          <w:rFonts w:ascii="Times New Roman"/>
          <w:b w:val="false"/>
          <w:i w:val="false"/>
          <w:color w:val="000000"/>
          <w:sz w:val="28"/>
        </w:rPr>
        <w:t>
      асбестцементтен және талшықты цементтен жасалған бұйымдар өндірісі;</w:t>
      </w:r>
    </w:p>
    <w:bookmarkStart w:name="z45" w:id="42"/>
    <w:p>
      <w:pPr>
        <w:spacing w:after="0"/>
        <w:ind w:left="0"/>
        <w:jc w:val="both"/>
      </w:pPr>
      <w:r>
        <w:rPr>
          <w:rFonts w:ascii="Times New Roman"/>
          <w:b w:val="false"/>
          <w:i w:val="false"/>
          <w:color w:val="000000"/>
          <w:sz w:val="28"/>
        </w:rPr>
        <w:t>
      5) металлургия өнеркәсібі:</w:t>
      </w:r>
    </w:p>
    <w:bookmarkEnd w:id="42"/>
    <w:p>
      <w:pPr>
        <w:spacing w:after="0"/>
        <w:ind w:left="0"/>
        <w:jc w:val="both"/>
      </w:pPr>
      <w:r>
        <w:rPr>
          <w:rFonts w:ascii="Times New Roman"/>
          <w:b w:val="false"/>
          <w:i w:val="false"/>
          <w:color w:val="000000"/>
          <w:sz w:val="28"/>
        </w:rPr>
        <w:t>
      шойын, болат және ферроқорытпа өндірісі;</w:t>
      </w:r>
    </w:p>
    <w:p>
      <w:pPr>
        <w:spacing w:after="0"/>
        <w:ind w:left="0"/>
        <w:jc w:val="both"/>
      </w:pPr>
      <w:r>
        <w:rPr>
          <w:rFonts w:ascii="Times New Roman"/>
          <w:b w:val="false"/>
          <w:i w:val="false"/>
          <w:color w:val="000000"/>
          <w:sz w:val="28"/>
        </w:rPr>
        <w:t>
      шойын, болат және ферроқорытпа өндірісі);</w:t>
      </w:r>
    </w:p>
    <w:p>
      <w:pPr>
        <w:spacing w:after="0"/>
        <w:ind w:left="0"/>
        <w:jc w:val="both"/>
      </w:pPr>
      <w:r>
        <w:rPr>
          <w:rFonts w:ascii="Times New Roman"/>
          <w:b w:val="false"/>
          <w:i w:val="false"/>
          <w:color w:val="000000"/>
          <w:sz w:val="28"/>
        </w:rPr>
        <w:t>
      құбырлар, түтіктер, қуыс профильдер, болаттан жасалған фитингтер өндірісі;</w:t>
      </w:r>
    </w:p>
    <w:p>
      <w:pPr>
        <w:spacing w:after="0"/>
        <w:ind w:left="0"/>
        <w:jc w:val="both"/>
      </w:pPr>
      <w:r>
        <w:rPr>
          <w:rFonts w:ascii="Times New Roman"/>
          <w:b w:val="false"/>
          <w:i w:val="false"/>
          <w:color w:val="000000"/>
          <w:sz w:val="28"/>
        </w:rPr>
        <w:t>
      асыл (бағалы) металдар өндірісі;</w:t>
      </w:r>
    </w:p>
    <w:p>
      <w:pPr>
        <w:spacing w:after="0"/>
        <w:ind w:left="0"/>
        <w:jc w:val="both"/>
      </w:pPr>
      <w:r>
        <w:rPr>
          <w:rFonts w:ascii="Times New Roman"/>
          <w:b w:val="false"/>
          <w:i w:val="false"/>
          <w:color w:val="000000"/>
          <w:sz w:val="28"/>
        </w:rPr>
        <w:t>
      алюминий өндірісі;</w:t>
      </w:r>
    </w:p>
    <w:p>
      <w:pPr>
        <w:spacing w:after="0"/>
        <w:ind w:left="0"/>
        <w:jc w:val="both"/>
      </w:pPr>
      <w:r>
        <w:rPr>
          <w:rFonts w:ascii="Times New Roman"/>
          <w:b w:val="false"/>
          <w:i w:val="false"/>
          <w:color w:val="000000"/>
          <w:sz w:val="28"/>
        </w:rPr>
        <w:t>
      қорғасын, мырыш және қалайы өндірісі;</w:t>
      </w:r>
    </w:p>
    <w:p>
      <w:pPr>
        <w:spacing w:after="0"/>
        <w:ind w:left="0"/>
        <w:jc w:val="both"/>
      </w:pPr>
      <w:r>
        <w:rPr>
          <w:rFonts w:ascii="Times New Roman"/>
          <w:b w:val="false"/>
          <w:i w:val="false"/>
          <w:color w:val="000000"/>
          <w:sz w:val="28"/>
        </w:rPr>
        <w:t>
      мыс өндірісі;</w:t>
      </w:r>
    </w:p>
    <w:p>
      <w:pPr>
        <w:spacing w:after="0"/>
        <w:ind w:left="0"/>
        <w:jc w:val="both"/>
      </w:pPr>
      <w:r>
        <w:rPr>
          <w:rFonts w:ascii="Times New Roman"/>
          <w:b w:val="false"/>
          <w:i w:val="false"/>
          <w:color w:val="000000"/>
          <w:sz w:val="28"/>
        </w:rPr>
        <w:t>
      басқа түсті металдар өндірісі;</w:t>
      </w:r>
    </w:p>
    <w:p>
      <w:pPr>
        <w:spacing w:after="0"/>
        <w:ind w:left="0"/>
        <w:jc w:val="both"/>
      </w:pPr>
      <w:r>
        <w:rPr>
          <w:rFonts w:ascii="Times New Roman"/>
          <w:b w:val="false"/>
          <w:i w:val="false"/>
          <w:color w:val="000000"/>
          <w:sz w:val="28"/>
        </w:rPr>
        <w:t>
      сурьма және сынап өндірісі);</w:t>
      </w:r>
    </w:p>
    <w:bookmarkStart w:name="z46" w:id="43"/>
    <w:p>
      <w:pPr>
        <w:spacing w:after="0"/>
        <w:ind w:left="0"/>
        <w:jc w:val="both"/>
      </w:pPr>
      <w:r>
        <w:rPr>
          <w:rFonts w:ascii="Times New Roman"/>
          <w:b w:val="false"/>
          <w:i w:val="false"/>
          <w:color w:val="000000"/>
          <w:sz w:val="28"/>
        </w:rPr>
        <w:t>
      6) басқа да электр жабдықтарын өндіру;</w:t>
      </w:r>
    </w:p>
    <w:bookmarkEnd w:id="43"/>
    <w:bookmarkStart w:name="z47" w:id="44"/>
    <w:p>
      <w:pPr>
        <w:spacing w:after="0"/>
        <w:ind w:left="0"/>
        <w:jc w:val="both"/>
      </w:pPr>
      <w:r>
        <w:rPr>
          <w:rFonts w:ascii="Times New Roman"/>
          <w:b w:val="false"/>
          <w:i w:val="false"/>
          <w:color w:val="000000"/>
          <w:sz w:val="28"/>
        </w:rPr>
        <w:t>
      7) электр энергиясын өндіру:</w:t>
      </w:r>
    </w:p>
    <w:bookmarkEnd w:id="44"/>
    <w:p>
      <w:pPr>
        <w:spacing w:after="0"/>
        <w:ind w:left="0"/>
        <w:jc w:val="both"/>
      </w:pPr>
      <w:r>
        <w:rPr>
          <w:rFonts w:ascii="Times New Roman"/>
          <w:b w:val="false"/>
          <w:i w:val="false"/>
          <w:color w:val="000000"/>
          <w:sz w:val="28"/>
        </w:rPr>
        <w:t>
      жылу электр станцияларының электр энергиясын өндіру;</w:t>
      </w:r>
    </w:p>
    <w:p>
      <w:pPr>
        <w:spacing w:after="0"/>
        <w:ind w:left="0"/>
        <w:jc w:val="both"/>
      </w:pPr>
      <w:r>
        <w:rPr>
          <w:rFonts w:ascii="Times New Roman"/>
          <w:b w:val="false"/>
          <w:i w:val="false"/>
          <w:color w:val="000000"/>
          <w:sz w:val="28"/>
        </w:rPr>
        <w:t>
      басқа электр станцияларының электр энергиясын өндіруі;</w:t>
      </w:r>
    </w:p>
    <w:p>
      <w:pPr>
        <w:spacing w:after="0"/>
        <w:ind w:left="0"/>
        <w:jc w:val="both"/>
      </w:pPr>
      <w:r>
        <w:rPr>
          <w:rFonts w:ascii="Times New Roman"/>
          <w:b w:val="false"/>
          <w:i w:val="false"/>
          <w:color w:val="000000"/>
          <w:sz w:val="28"/>
        </w:rPr>
        <w:t>
      су электр станцияларының электр энергиясын өндіру;</w:t>
      </w:r>
    </w:p>
    <w:p>
      <w:pPr>
        <w:spacing w:after="0"/>
        <w:ind w:left="0"/>
        <w:jc w:val="both"/>
      </w:pPr>
      <w:r>
        <w:rPr>
          <w:rFonts w:ascii="Times New Roman"/>
          <w:b w:val="false"/>
          <w:i w:val="false"/>
          <w:color w:val="000000"/>
          <w:sz w:val="28"/>
        </w:rPr>
        <w:t>
      бумен, ыстық сумен және кондиционерленген ауамен жабдықтау;</w:t>
      </w:r>
    </w:p>
    <w:p>
      <w:pPr>
        <w:spacing w:after="0"/>
        <w:ind w:left="0"/>
        <w:jc w:val="both"/>
      </w:pPr>
      <w:r>
        <w:rPr>
          <w:rFonts w:ascii="Times New Roman"/>
          <w:b w:val="false"/>
          <w:i w:val="false"/>
          <w:color w:val="000000"/>
          <w:sz w:val="28"/>
        </w:rPr>
        <w:t>
      жылу энергиясын беру;</w:t>
      </w:r>
    </w:p>
    <w:bookmarkStart w:name="z48" w:id="45"/>
    <w:p>
      <w:pPr>
        <w:spacing w:after="0"/>
        <w:ind w:left="0"/>
        <w:jc w:val="both"/>
      </w:pPr>
      <w:r>
        <w:rPr>
          <w:rFonts w:ascii="Times New Roman"/>
          <w:b w:val="false"/>
          <w:i w:val="false"/>
          <w:color w:val="000000"/>
          <w:sz w:val="28"/>
        </w:rPr>
        <w:t>
      6) құрлық және құбыржол көлігінің қызметі:</w:t>
      </w:r>
    </w:p>
    <w:bookmarkEnd w:id="45"/>
    <w:p>
      <w:pPr>
        <w:spacing w:after="0"/>
        <w:ind w:left="0"/>
        <w:jc w:val="both"/>
      </w:pPr>
      <w:r>
        <w:rPr>
          <w:rFonts w:ascii="Times New Roman"/>
          <w:b w:val="false"/>
          <w:i w:val="false"/>
          <w:color w:val="000000"/>
          <w:sz w:val="28"/>
        </w:rPr>
        <w:t>
      құбыр көлігінің қызметі.</w:t>
      </w:r>
    </w:p>
    <w:bookmarkStart w:name="z49" w:id="46"/>
    <w:p>
      <w:pPr>
        <w:spacing w:after="0"/>
        <w:ind w:left="0"/>
        <w:jc w:val="both"/>
      </w:pPr>
      <w:r>
        <w:rPr>
          <w:rFonts w:ascii="Times New Roman"/>
          <w:b w:val="false"/>
          <w:i w:val="false"/>
          <w:color w:val="000000"/>
          <w:sz w:val="28"/>
        </w:rPr>
        <w:t>
      11. Өнеркәсіптік және өндірістік процестердің энергия тұтыну нормативтері ретінде экономикалық қызметтің мынадай түрлерін қоспағанда, өнім бірлігін өндіруге отын-энергетикалық ресурстардың үлестік шығысы қабылданады:</w:t>
      </w:r>
    </w:p>
    <w:bookmarkEnd w:id="46"/>
    <w:bookmarkStart w:name="z50" w:id="47"/>
    <w:p>
      <w:pPr>
        <w:spacing w:after="0"/>
        <w:ind w:left="0"/>
        <w:jc w:val="both"/>
      </w:pPr>
      <w:r>
        <w:rPr>
          <w:rFonts w:ascii="Times New Roman"/>
          <w:b w:val="false"/>
          <w:i w:val="false"/>
          <w:color w:val="000000"/>
          <w:sz w:val="28"/>
        </w:rPr>
        <w:t>
      1) электр энергиясын өндіру:</w:t>
      </w:r>
    </w:p>
    <w:bookmarkEnd w:id="47"/>
    <w:p>
      <w:pPr>
        <w:spacing w:after="0"/>
        <w:ind w:left="0"/>
        <w:jc w:val="both"/>
      </w:pPr>
      <w:r>
        <w:rPr>
          <w:rFonts w:ascii="Times New Roman"/>
          <w:b w:val="false"/>
          <w:i w:val="false"/>
          <w:color w:val="000000"/>
          <w:sz w:val="28"/>
        </w:rPr>
        <w:t>
      жылу электр станцияларының электр энергиясын өндіру;</w:t>
      </w:r>
    </w:p>
    <w:p>
      <w:pPr>
        <w:spacing w:after="0"/>
        <w:ind w:left="0"/>
        <w:jc w:val="both"/>
      </w:pPr>
      <w:r>
        <w:rPr>
          <w:rFonts w:ascii="Times New Roman"/>
          <w:b w:val="false"/>
          <w:i w:val="false"/>
          <w:color w:val="000000"/>
          <w:sz w:val="28"/>
        </w:rPr>
        <w:t>
      басқа электр станцияларының электр энергиясын өндіруі;</w:t>
      </w:r>
    </w:p>
    <w:p>
      <w:pPr>
        <w:spacing w:after="0"/>
        <w:ind w:left="0"/>
        <w:jc w:val="both"/>
      </w:pPr>
      <w:r>
        <w:rPr>
          <w:rFonts w:ascii="Times New Roman"/>
          <w:b w:val="false"/>
          <w:i w:val="false"/>
          <w:color w:val="000000"/>
          <w:sz w:val="28"/>
        </w:rPr>
        <w:t>
      су электр станцияларының электр энергиясын өндіруі);</w:t>
      </w:r>
    </w:p>
    <w:p>
      <w:pPr>
        <w:spacing w:after="0"/>
        <w:ind w:left="0"/>
        <w:jc w:val="both"/>
      </w:pPr>
      <w:r>
        <w:rPr>
          <w:rFonts w:ascii="Times New Roman"/>
          <w:b w:val="false"/>
          <w:i w:val="false"/>
          <w:color w:val="000000"/>
          <w:sz w:val="28"/>
        </w:rPr>
        <w:t>
      бумен, ыстық сумен және кондиционерленген ауамен жабдықтау;</w:t>
      </w:r>
    </w:p>
    <w:p>
      <w:pPr>
        <w:spacing w:after="0"/>
        <w:ind w:left="0"/>
        <w:jc w:val="both"/>
      </w:pPr>
      <w:r>
        <w:rPr>
          <w:rFonts w:ascii="Times New Roman"/>
          <w:b w:val="false"/>
          <w:i w:val="false"/>
          <w:color w:val="000000"/>
          <w:sz w:val="28"/>
        </w:rPr>
        <w:t>
      жылу энергиясын беру;</w:t>
      </w:r>
    </w:p>
    <w:p>
      <w:pPr>
        <w:spacing w:after="0"/>
        <w:ind w:left="0"/>
        <w:jc w:val="both"/>
      </w:pPr>
      <w:r>
        <w:rPr>
          <w:rFonts w:ascii="Times New Roman"/>
          <w:b w:val="false"/>
          <w:i w:val="false"/>
          <w:color w:val="000000"/>
          <w:sz w:val="28"/>
        </w:rPr>
        <w:t>
      құрлық және құбыржол көлігінің қызметі;</w:t>
      </w:r>
    </w:p>
    <w:p>
      <w:pPr>
        <w:spacing w:after="0"/>
        <w:ind w:left="0"/>
        <w:jc w:val="both"/>
      </w:pPr>
      <w:r>
        <w:rPr>
          <w:rFonts w:ascii="Times New Roman"/>
          <w:b w:val="false"/>
          <w:i w:val="false"/>
          <w:color w:val="000000"/>
          <w:sz w:val="28"/>
        </w:rPr>
        <w:t>
      құбыр көлігінің қызметі.</w:t>
      </w:r>
    </w:p>
    <w:bookmarkStart w:name="z51" w:id="48"/>
    <w:p>
      <w:pPr>
        <w:spacing w:after="0"/>
        <w:ind w:left="0"/>
        <w:jc w:val="both"/>
      </w:pPr>
      <w:r>
        <w:rPr>
          <w:rFonts w:ascii="Times New Roman"/>
          <w:b w:val="false"/>
          <w:i w:val="false"/>
          <w:color w:val="000000"/>
          <w:sz w:val="28"/>
        </w:rPr>
        <w:t>
      12. Өнім бірлігін өндіруге арналған отын-энергетикалық ресурстардың үлес шығыны мынадай формула бойынша есептеледі:</w:t>
      </w:r>
    </w:p>
    <w:bookmarkEnd w:id="48"/>
    <w:p>
      <w:pPr>
        <w:spacing w:after="0"/>
        <w:ind w:left="0"/>
        <w:jc w:val="both"/>
      </w:pPr>
      <w:r>
        <w:rPr>
          <w:rFonts w:ascii="Times New Roman"/>
          <w:b w:val="false"/>
          <w:i w:val="false"/>
          <w:color w:val="000000"/>
          <w:sz w:val="28"/>
        </w:rPr>
        <w:t>
      Norm = n/ВП,</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Norm – өнім бірлігін өндіруге арналған отын-энергетикалық ресурстардың үлестік шығыны;</w:t>
      </w:r>
    </w:p>
    <w:p>
      <w:pPr>
        <w:spacing w:after="0"/>
        <w:ind w:left="0"/>
        <w:jc w:val="both"/>
      </w:pPr>
      <w:r>
        <w:rPr>
          <w:rFonts w:ascii="Times New Roman"/>
          <w:b w:val="false"/>
          <w:i w:val="false"/>
          <w:color w:val="000000"/>
          <w:sz w:val="28"/>
        </w:rPr>
        <w:t>
      n – отын-энергетикалық ресурстардың көлемі (шартты отынның тоннасы);</w:t>
      </w:r>
    </w:p>
    <w:p>
      <w:pPr>
        <w:spacing w:after="0"/>
        <w:ind w:left="0"/>
        <w:jc w:val="both"/>
      </w:pPr>
      <w:r>
        <w:rPr>
          <w:rFonts w:ascii="Times New Roman"/>
          <w:b w:val="false"/>
          <w:i w:val="false"/>
          <w:color w:val="000000"/>
          <w:sz w:val="28"/>
        </w:rPr>
        <w:t>
      ВП – шығарылған өнім саны (тонна/ текше метр).</w:t>
      </w:r>
    </w:p>
    <w:bookmarkStart w:name="z52" w:id="49"/>
    <w:p>
      <w:pPr>
        <w:spacing w:after="0"/>
        <w:ind w:left="0"/>
        <w:jc w:val="both"/>
      </w:pPr>
      <w:r>
        <w:rPr>
          <w:rFonts w:ascii="Times New Roman"/>
          <w:b w:val="false"/>
          <w:i w:val="false"/>
          <w:color w:val="000000"/>
          <w:sz w:val="28"/>
        </w:rPr>
        <w:t>
      Экономикалық қызмет түрі бойынша өнеркәсіптік және өндірістік процестердің энергия тұтыну нормативтерін есептеу:</w:t>
      </w:r>
    </w:p>
    <w:bookmarkEnd w:id="49"/>
    <w:bookmarkStart w:name="z53" w:id="50"/>
    <w:p>
      <w:pPr>
        <w:spacing w:after="0"/>
        <w:ind w:left="0"/>
        <w:jc w:val="both"/>
      </w:pPr>
      <w:r>
        <w:rPr>
          <w:rFonts w:ascii="Times New Roman"/>
          <w:b w:val="false"/>
          <w:i w:val="false"/>
          <w:color w:val="000000"/>
          <w:sz w:val="28"/>
        </w:rPr>
        <w:t>
      1) электр энергиясын өндіру:</w:t>
      </w:r>
    </w:p>
    <w:bookmarkEnd w:id="50"/>
    <w:p>
      <w:pPr>
        <w:spacing w:after="0"/>
        <w:ind w:left="0"/>
        <w:jc w:val="both"/>
      </w:pPr>
      <w:r>
        <w:rPr>
          <w:rFonts w:ascii="Times New Roman"/>
          <w:b w:val="false"/>
          <w:i w:val="false"/>
          <w:color w:val="000000"/>
          <w:sz w:val="28"/>
        </w:rPr>
        <w:t>
      жылу электр станцияларының электр энергиясын өндіру;</w:t>
      </w:r>
    </w:p>
    <w:p>
      <w:pPr>
        <w:spacing w:after="0"/>
        <w:ind w:left="0"/>
        <w:jc w:val="both"/>
      </w:pPr>
      <w:r>
        <w:rPr>
          <w:rFonts w:ascii="Times New Roman"/>
          <w:b w:val="false"/>
          <w:i w:val="false"/>
          <w:color w:val="000000"/>
          <w:sz w:val="28"/>
        </w:rPr>
        <w:t>
      басқа электр станцияларының электр энергиясын өндіруі;</w:t>
      </w:r>
    </w:p>
    <w:p>
      <w:pPr>
        <w:spacing w:after="0"/>
        <w:ind w:left="0"/>
        <w:jc w:val="both"/>
      </w:pPr>
      <w:r>
        <w:rPr>
          <w:rFonts w:ascii="Times New Roman"/>
          <w:b w:val="false"/>
          <w:i w:val="false"/>
          <w:color w:val="000000"/>
          <w:sz w:val="28"/>
        </w:rPr>
        <w:t>
      су электр станцияларының электр энергиясын өндіруі.</w:t>
      </w:r>
    </w:p>
    <w:p>
      <w:pPr>
        <w:spacing w:after="0"/>
        <w:ind w:left="0"/>
        <w:jc w:val="both"/>
      </w:pPr>
      <w:r>
        <w:rPr>
          <w:rFonts w:ascii="Times New Roman"/>
          <w:b w:val="false"/>
          <w:i w:val="false"/>
          <w:color w:val="000000"/>
          <w:sz w:val="28"/>
        </w:rPr>
        <w:t>
      Энергия тұтыну нормативі ретінде жиынтық жүктемеден (станцияның белгіленген қуаты/шығысынан) электр станциясының өз қажеттіліктерінің (ӨҚ) ең жоғары жүктемесі (қуаты/шығысы) қабылданады.</w:t>
      </w:r>
    </w:p>
    <w:bookmarkStart w:name="z54" w:id="51"/>
    <w:p>
      <w:pPr>
        <w:spacing w:after="0"/>
        <w:ind w:left="0"/>
        <w:jc w:val="both"/>
      </w:pPr>
      <w:r>
        <w:rPr>
          <w:rFonts w:ascii="Times New Roman"/>
          <w:b w:val="false"/>
          <w:i w:val="false"/>
          <w:color w:val="000000"/>
          <w:sz w:val="28"/>
        </w:rPr>
        <w:t>
      Электр станциясының өз қажеттіліктерінің максималды жүктемесі екі тәсілдің бірімен есептеледі:</w:t>
      </w:r>
    </w:p>
    <w:bookmarkEnd w:id="51"/>
    <w:bookmarkStart w:name="z55" w:id="52"/>
    <w:p>
      <w:pPr>
        <w:spacing w:after="0"/>
        <w:ind w:left="0"/>
        <w:jc w:val="both"/>
      </w:pPr>
      <w:r>
        <w:rPr>
          <w:rFonts w:ascii="Times New Roman"/>
          <w:b w:val="false"/>
          <w:i w:val="false"/>
          <w:color w:val="000000"/>
          <w:sz w:val="28"/>
        </w:rPr>
        <w:t>
      1) электр энергиясын тұтынуды есепке алу жүйесі болған кезде кезеңдегі сағаттық мәндердің медианасы ретінде;</w:t>
      </w:r>
    </w:p>
    <w:bookmarkEnd w:id="52"/>
    <w:bookmarkStart w:name="z56" w:id="53"/>
    <w:p>
      <w:pPr>
        <w:spacing w:after="0"/>
        <w:ind w:left="0"/>
        <w:jc w:val="both"/>
      </w:pPr>
      <w:r>
        <w:rPr>
          <w:rFonts w:ascii="Times New Roman"/>
          <w:b w:val="false"/>
          <w:i w:val="false"/>
          <w:color w:val="000000"/>
          <w:sz w:val="28"/>
        </w:rPr>
        <w:t>
      2) Жеке қажеттіліктердің жекелеген қабылдағыштарының белгіленген қуатын сұраныс коэффициенттеріне көбейту жолымен формула бойынша:</w:t>
      </w:r>
    </w:p>
    <w:bookmarkEnd w:id="53"/>
    <w:p>
      <w:pPr>
        <w:spacing w:after="0"/>
        <w:ind w:left="0"/>
        <w:jc w:val="both"/>
      </w:pPr>
      <w:r>
        <w:rPr>
          <w:rFonts w:ascii="Times New Roman"/>
          <w:b w:val="false"/>
          <w:i w:val="false"/>
          <w:color w:val="000000"/>
          <w:sz w:val="28"/>
        </w:rPr>
        <w:t>
      Sс.н.max=S1*Кс1 + S2 Кс2+…+Sn Ксn</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Sс.н.max – жеке қажеттіліктердің жекелеген қабылдағыштарының белгіленген қуатының сұраныс коэффициенттеріне көбейтілген сомасы;</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1</w:t>
      </w:r>
      <w:r>
        <w:rPr>
          <w:rFonts w:ascii="Times New Roman"/>
          <w:b w:val="false"/>
          <w:i w:val="false"/>
          <w:color w:val="000000"/>
          <w:sz w:val="28"/>
        </w:rPr>
        <w:t>, S</w:t>
      </w:r>
      <w:r>
        <w:rPr>
          <w:rFonts w:ascii="Times New Roman"/>
          <w:b w:val="false"/>
          <w:i w:val="false"/>
          <w:color w:val="000000"/>
          <w:vertAlign w:val="subscript"/>
        </w:rPr>
        <w:t>2</w:t>
      </w:r>
      <w:r>
        <w:rPr>
          <w:rFonts w:ascii="Times New Roman"/>
          <w:b w:val="false"/>
          <w:i w:val="false"/>
          <w:color w:val="000000"/>
          <w:sz w:val="28"/>
        </w:rPr>
        <w:t>…S</w:t>
      </w:r>
      <w:r>
        <w:rPr>
          <w:rFonts w:ascii="Times New Roman"/>
          <w:b w:val="false"/>
          <w:i w:val="false"/>
          <w:color w:val="000000"/>
          <w:vertAlign w:val="subscript"/>
        </w:rPr>
        <w:t>n</w:t>
      </w:r>
      <w:r>
        <w:rPr>
          <w:rFonts w:ascii="Times New Roman"/>
          <w:b w:val="false"/>
          <w:i w:val="false"/>
          <w:color w:val="000000"/>
          <w:sz w:val="28"/>
        </w:rPr>
        <w:t xml:space="preserve"> – электр станциясының өз қажеттіліктерін қабылдағыштар;</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с1</w:t>
      </w:r>
      <w:r>
        <w:rPr>
          <w:rFonts w:ascii="Times New Roman"/>
          <w:b w:val="false"/>
          <w:i w:val="false"/>
          <w:color w:val="000000"/>
          <w:sz w:val="28"/>
        </w:rPr>
        <w:t>, К</w:t>
      </w:r>
      <w:r>
        <w:rPr>
          <w:rFonts w:ascii="Times New Roman"/>
          <w:b w:val="false"/>
          <w:i w:val="false"/>
          <w:color w:val="000000"/>
          <w:vertAlign w:val="subscript"/>
        </w:rPr>
        <w:t>с2</w:t>
      </w:r>
      <w:r>
        <w:rPr>
          <w:rFonts w:ascii="Times New Roman"/>
          <w:b w:val="false"/>
          <w:i w:val="false"/>
          <w:color w:val="000000"/>
          <w:sz w:val="28"/>
        </w:rPr>
        <w:t>…К</w:t>
      </w:r>
      <w:r>
        <w:rPr>
          <w:rFonts w:ascii="Times New Roman"/>
          <w:b w:val="false"/>
          <w:i w:val="false"/>
          <w:color w:val="000000"/>
          <w:vertAlign w:val="subscript"/>
        </w:rPr>
        <w:t>сn</w:t>
      </w:r>
      <w:r>
        <w:rPr>
          <w:rFonts w:ascii="Times New Roman"/>
          <w:b w:val="false"/>
          <w:i w:val="false"/>
          <w:color w:val="000000"/>
          <w:sz w:val="28"/>
        </w:rPr>
        <w:t>... – белгіленген қуатты пайдалануды және олардың бір мезгілде жұмыс істеуін ескеретін өз қажеттіліктерін қабылдағыштардың сұраныс коэффициенті.</w:t>
      </w:r>
    </w:p>
    <w:p>
      <w:pPr>
        <w:spacing w:after="0"/>
        <w:ind w:left="0"/>
        <w:jc w:val="both"/>
      </w:pPr>
      <w:r>
        <w:rPr>
          <w:rFonts w:ascii="Times New Roman"/>
          <w:b w:val="false"/>
          <w:i w:val="false"/>
          <w:color w:val="000000"/>
          <w:sz w:val="28"/>
        </w:rPr>
        <w:t>
      Өз қажеттіліктерін қабылдағыштардың сұраныс коэффициенттері (Кс)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Қабылдағыштың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Сұраныс коэффициенті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ОРУ жарықтандыру: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біреуімен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жарықтандыру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Трансформаторларды салқындату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Зарядтау-қайта зарядтау құрылғылары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Ажыратқыштарды электрмен жылыту және электрмен жылыту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Жылу электр станцияларының өз қажеттіліктеріне электр энергиясын тұтыну электр станциясында орнатылған қондырғылардың түріне және бірлік қуатына, сондай-ақ отынның түріне және оны жағу әдісіне байланысты.</w:t>
      </w:r>
    </w:p>
    <w:p>
      <w:pPr>
        <w:spacing w:after="0"/>
        <w:ind w:left="0"/>
        <w:jc w:val="both"/>
      </w:pPr>
      <w:r>
        <w:rPr>
          <w:rFonts w:ascii="Times New Roman"/>
          <w:b w:val="false"/>
          <w:i w:val="false"/>
          <w:color w:val="000000"/>
          <w:sz w:val="28"/>
        </w:rPr>
        <w:t>
      Экономикалық қызмет түрі бойынша өнеркәсіптік және өндірістік процестердің энергия тұтыну нормативтерін есептеу:</w:t>
      </w:r>
    </w:p>
    <w:p>
      <w:pPr>
        <w:spacing w:after="0"/>
        <w:ind w:left="0"/>
        <w:jc w:val="both"/>
      </w:pPr>
      <w:r>
        <w:rPr>
          <w:rFonts w:ascii="Times New Roman"/>
          <w:b w:val="false"/>
          <w:i w:val="false"/>
          <w:color w:val="000000"/>
          <w:sz w:val="28"/>
        </w:rPr>
        <w:t>
      1) бумен, ыстық сумен және кондиционерленген ауамен жабдықтау:</w:t>
      </w:r>
    </w:p>
    <w:p>
      <w:pPr>
        <w:spacing w:after="0"/>
        <w:ind w:left="0"/>
        <w:jc w:val="both"/>
      </w:pPr>
      <w:r>
        <w:rPr>
          <w:rFonts w:ascii="Times New Roman"/>
          <w:b w:val="false"/>
          <w:i w:val="false"/>
          <w:color w:val="000000"/>
          <w:sz w:val="28"/>
        </w:rPr>
        <w:t>
      жылу энергиясын беру</w:t>
      </w:r>
    </w:p>
    <w:p>
      <w:pPr>
        <w:spacing w:after="0"/>
        <w:ind w:left="0"/>
        <w:jc w:val="both"/>
      </w:pPr>
      <w:r>
        <w:rPr>
          <w:rFonts w:ascii="Times New Roman"/>
          <w:b w:val="false"/>
          <w:i w:val="false"/>
          <w:color w:val="000000"/>
          <w:sz w:val="28"/>
        </w:rPr>
        <w:t>
      Энергия тұтыну нормативі ретінде жылу желілері үшін жылу оқшаулағышы арқылы сағаттық жылу шығыны (жылу ағынының тығыздығы) нормативтері қабылданады.</w:t>
      </w:r>
    </w:p>
    <w:p>
      <w:pPr>
        <w:spacing w:after="0"/>
        <w:ind w:left="0"/>
        <w:jc w:val="both"/>
      </w:pPr>
      <w:r>
        <w:rPr>
          <w:rFonts w:ascii="Times New Roman"/>
          <w:b w:val="false"/>
          <w:i w:val="false"/>
          <w:color w:val="000000"/>
          <w:sz w:val="28"/>
        </w:rPr>
        <w:t>
      Жылу желісінің орташа жылдық жұмыс жағдайлары кезінде сағаттық жылу ысыраптарын жылу ысыраптарының нормалары бойынша айқындау формулалар бойынша учаскелердің әрқайсысы үшін берілетін (1) және кері (2) құбырлар бойынша трассаларды төсеудің жерасты және жер үсті тәсілі үшін бөлек жүзеге асырылады:</w:t>
      </w:r>
    </w:p>
    <w:p>
      <w:pPr>
        <w:spacing w:after="0"/>
        <w:ind w:left="0"/>
        <w:jc w:val="left"/>
      </w:pPr>
      <w:r>
        <w:rPr>
          <w:rFonts w:ascii="Times New Roman"/>
          <w:b w:val="false"/>
          <w:i w:val="false"/>
          <w:color w:val="000000"/>
          <w:sz w:val="28"/>
        </w:rPr>
        <w:t>
</w:t>
      </w:r>
      <w:r>
        <w:br/>
      </w:r>
    </w:p>
    <w:p>
      <w:pPr>
        <w:spacing w:after="0"/>
        <w:ind w:left="0"/>
        <w:jc w:val="both"/>
      </w:pPr>
      <w:r>
        <w:t>[MISSING IMAGE: ,  ]</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t>[MISSING IMAGE: ,  ]</w:t>
      </w:r>
    </w:p>
    <w:p>
      <w:pPr>
        <w:spacing w:after="0"/>
        <w:ind w:left="0"/>
        <w:jc w:val="left"/>
      </w:pPr>
      <w:r>
        <w:rPr>
          <w:rFonts w:ascii="Times New Roman"/>
          <w:b w:val="false"/>
          <w:i w:val="false"/>
          <w:color w:val="000000"/>
          <w:sz w:val="28"/>
        </w:rPr>
        <w:t xml:space="preserve"> - жылу желісінің орташа жылдық жұмыс жағдайындағы жылу шығыны</w:t>
      </w:r>
      <w:r>
        <w:br/>
      </w:r>
      <w:r>
        <w:rPr>
          <w:rFonts w:ascii="Times New Roman"/>
          <w:b w:val="false"/>
          <w:i w:val="false"/>
          <w:color w:val="000000"/>
          <w:sz w:val="28"/>
        </w:rPr>
        <w:t>
</w:t>
      </w:r>
      <w:r>
        <w:br/>
      </w:r>
    </w:p>
    <w:p>
      <w:pPr>
        <w:spacing w:after="0"/>
        <w:ind w:left="0"/>
        <w:jc w:val="both"/>
      </w:pPr>
      <w:r>
        <w:t>[MISSING IMAGE: ,  ]</w:t>
      </w:r>
    </w:p>
    <w:p>
      <w:pPr>
        <w:spacing w:after="0"/>
        <w:ind w:left="0"/>
        <w:jc w:val="left"/>
      </w:pPr>
      <w:r>
        <w:rPr>
          <w:rFonts w:ascii="Times New Roman"/>
          <w:b w:val="false"/>
          <w:i w:val="false"/>
          <w:color w:val="000000"/>
          <w:sz w:val="28"/>
        </w:rPr>
        <w:t>- жылу дайындау қондырғысынан шығатын жеткізу желісіндегі желілік судың орташа шығыны, килограмына/ секундінің (тонна / сағат)</w:t>
      </w:r>
      <w:r>
        <w:br/>
      </w:r>
      <w:r>
        <w:rPr>
          <w:rFonts w:ascii="Times New Roman"/>
          <w:b w:val="false"/>
          <w:i w:val="false"/>
          <w:color w:val="000000"/>
          <w:sz w:val="28"/>
        </w:rPr>
        <w:t>
</w:t>
      </w:r>
      <w:r>
        <w:br/>
      </w:r>
    </w:p>
    <w:p>
      <w:pPr>
        <w:spacing w:after="0"/>
        <w:ind w:left="0"/>
        <w:jc w:val="both"/>
      </w:pPr>
      <w:r>
        <w:t>[MISSING IMAGE: ,  ]</w:t>
      </w:r>
    </w:p>
    <w:p>
      <w:pPr>
        <w:spacing w:after="0"/>
        <w:ind w:left="0"/>
        <w:jc w:val="left"/>
      </w:pPr>
      <w:r>
        <w:rPr>
          <w:rFonts w:ascii="Times New Roman"/>
          <w:b w:val="false"/>
          <w:i w:val="false"/>
          <w:color w:val="000000"/>
          <w:sz w:val="28"/>
        </w:rPr>
        <w:t>- қоректендіру суының орташа шығыны, килограмына/ секундінің (тонна / сағат)</w:t>
      </w:r>
      <w:r>
        <w:br/>
      </w:r>
      <w:r>
        <w:rPr>
          <w:rFonts w:ascii="Times New Roman"/>
          <w:b w:val="false"/>
          <w:i w:val="false"/>
          <w:color w:val="000000"/>
          <w:sz w:val="28"/>
        </w:rPr>
        <w:t>
</w:t>
      </w:r>
      <w:r>
        <w:br/>
      </w:r>
    </w:p>
    <w:p>
      <w:pPr>
        <w:spacing w:after="0"/>
        <w:ind w:left="0"/>
        <w:jc w:val="both"/>
      </w:pPr>
      <w:r>
        <w:t>[MISSING IMAGE: ,  ]</w:t>
      </w:r>
    </w:p>
    <w:p>
      <w:pPr>
        <w:spacing w:after="0"/>
        <w:ind w:left="0"/>
        <w:jc w:val="left"/>
      </w:pPr>
      <w:r>
        <w:rPr>
          <w:rFonts w:ascii="Times New Roman"/>
          <w:b w:val="false"/>
          <w:i w:val="false"/>
          <w:color w:val="000000"/>
          <w:sz w:val="28"/>
        </w:rPr>
        <w:t>- жеткізу құбырының басында және соңында судың орташа температурасы, градус Цельсий</w:t>
      </w:r>
      <w:r>
        <w:br/>
      </w:r>
      <w:r>
        <w:rPr>
          <w:rFonts w:ascii="Times New Roman"/>
          <w:b w:val="false"/>
          <w:i w:val="false"/>
          <w:color w:val="000000"/>
          <w:sz w:val="28"/>
        </w:rPr>
        <w:t>
</w:t>
      </w:r>
      <w:r>
        <w:br/>
      </w:r>
    </w:p>
    <w:p>
      <w:pPr>
        <w:spacing w:after="0"/>
        <w:ind w:left="0"/>
        <w:jc w:val="both"/>
      </w:pPr>
      <w:r>
        <w:t>[MISSING IMAGE: ,  ]</w:t>
      </w:r>
    </w:p>
    <w:p>
      <w:pPr>
        <w:spacing w:after="0"/>
        <w:ind w:left="0"/>
        <w:jc w:val="left"/>
      </w:pPr>
      <w:r>
        <w:rPr>
          <w:rFonts w:ascii="Times New Roman"/>
          <w:b w:val="false"/>
          <w:i w:val="false"/>
          <w:color w:val="000000"/>
          <w:sz w:val="28"/>
        </w:rPr>
        <w:t>- кері құбырдың басында және соңында судың орташа температурасы, градус Цельсий</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C - желілік судың меншікті жылу сыйымдылығы, 4,19×103 Джоуль/( килограмына × градус Цельсий) немесе 1 килокалорий /( килограмына × градус Цельсий) деп қабылданады.</w:t>
      </w:r>
    </w:p>
    <w:p>
      <w:pPr>
        <w:spacing w:after="0"/>
        <w:ind w:left="0"/>
        <w:jc w:val="both"/>
      </w:pPr>
      <w:r>
        <w:rPr>
          <w:rFonts w:ascii="Times New Roman"/>
          <w:b w:val="false"/>
          <w:i w:val="false"/>
          <w:color w:val="000000"/>
          <w:sz w:val="28"/>
        </w:rPr>
        <w:t>
      Экономикалық қызмет түрі бойынша өнеркәсіптік және өндірістік процестердің энергия тұтыну нормативтерін есептеу</w:t>
      </w:r>
    </w:p>
    <w:p>
      <w:pPr>
        <w:spacing w:after="0"/>
        <w:ind w:left="0"/>
        <w:jc w:val="both"/>
      </w:pPr>
      <w:r>
        <w:rPr>
          <w:rFonts w:ascii="Times New Roman"/>
          <w:b w:val="false"/>
          <w:i w:val="false"/>
          <w:color w:val="000000"/>
          <w:sz w:val="28"/>
        </w:rPr>
        <w:t>
      1) құрлық және құбыржол көлігінің қызметі:</w:t>
      </w:r>
    </w:p>
    <w:p>
      <w:pPr>
        <w:spacing w:after="0"/>
        <w:ind w:left="0"/>
        <w:jc w:val="both"/>
      </w:pPr>
      <w:r>
        <w:rPr>
          <w:rFonts w:ascii="Times New Roman"/>
          <w:b w:val="false"/>
          <w:i w:val="false"/>
          <w:color w:val="000000"/>
          <w:sz w:val="28"/>
        </w:rPr>
        <w:t>
      құбыр көлігінің қызметі.</w:t>
      </w:r>
    </w:p>
    <w:p>
      <w:pPr>
        <w:spacing w:after="0"/>
        <w:ind w:left="0"/>
        <w:jc w:val="both"/>
      </w:pPr>
      <w:r>
        <w:rPr>
          <w:rFonts w:ascii="Times New Roman"/>
          <w:b w:val="false"/>
          <w:i w:val="false"/>
          <w:color w:val="000000"/>
          <w:sz w:val="28"/>
        </w:rPr>
        <w:t>
      Энергия тұтыну нормативі ретінде мұнай айдау станциясының өнімділігін ескере отырып, мұнайды тасымалдауға қатысатын негізгі, қосалқы жабдыққа және өз мұқтаждарына электр энергиясының шығысы қабылданады.</w:t>
      </w:r>
    </w:p>
    <w:p>
      <w:pPr>
        <w:spacing w:after="0"/>
        <w:ind w:left="0"/>
        <w:jc w:val="both"/>
      </w:pPr>
      <w:r>
        <w:rPr>
          <w:rFonts w:ascii="Times New Roman"/>
          <w:b w:val="false"/>
          <w:i w:val="false"/>
          <w:color w:val="000000"/>
          <w:sz w:val="28"/>
        </w:rPr>
        <w:t>
      Бір мұнай айдау станциясына негізгі жабдықтың жұмысына тікелей электр энергиясының шығыны мынадай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t>[MISSING IMAGE: ,  ]</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 </w:t>
      </w:r>
    </w:p>
    <w:p>
      <w:pPr>
        <w:spacing w:after="0"/>
        <w:ind w:left="0"/>
        <w:jc w:val="left"/>
      </w:pPr>
      <w:r>
        <w:rPr>
          <w:rFonts w:ascii="Times New Roman"/>
          <w:b w:val="false"/>
          <w:i w:val="false"/>
          <w:color w:val="000000"/>
          <w:sz w:val="28"/>
        </w:rPr>
        <w:t>
</w:t>
      </w:r>
      <w:r>
        <w:br/>
      </w:r>
    </w:p>
    <w:p>
      <w:pPr>
        <w:spacing w:after="0"/>
        <w:ind w:left="0"/>
        <w:jc w:val="both"/>
      </w:pPr>
      <w:r>
        <w:t>[MISSING IMAGE: ,  ]</w:t>
      </w:r>
    </w:p>
    <w:p>
      <w:pPr>
        <w:spacing w:after="0"/>
        <w:ind w:left="0"/>
        <w:jc w:val="left"/>
      </w:pPr>
      <w:r>
        <w:rPr>
          <w:rFonts w:ascii="Times New Roman"/>
          <w:b w:val="false"/>
          <w:i w:val="false"/>
          <w:color w:val="000000"/>
          <w:sz w:val="28"/>
        </w:rPr>
        <w:t xml:space="preserve"> - мұнай айдау станциясының сорғы агрегаттарының жұмысына тікелей электр энергиясының шығыны, мың киловатт*сағат /жыл;</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Q - мұнай құбырының берілген сағаттық өнімділігі, текше метр /сағат;</w:t>
      </w:r>
    </w:p>
    <w:p>
      <w:pPr>
        <w:spacing w:after="0"/>
        <w:ind w:left="0"/>
        <w:jc w:val="both"/>
      </w:pPr>
      <w:r>
        <w:rPr>
          <w:rFonts w:ascii="Times New Roman"/>
          <w:b w:val="false"/>
          <w:i w:val="false"/>
          <w:color w:val="000000"/>
          <w:sz w:val="28"/>
        </w:rPr>
        <w:t>
      Н1 - магистральдық мұнай құбыры арқылы мұнайды айдау қысымының жоғалуы, есептік диаметрі Др, метр;</w:t>
      </w:r>
    </w:p>
    <w:p>
      <w:pPr>
        <w:spacing w:after="0"/>
        <w:ind w:left="0"/>
        <w:jc w:val="both"/>
      </w:pPr>
      <w:r>
        <w:rPr>
          <w:rFonts w:ascii="Times New Roman"/>
          <w:b w:val="false"/>
          <w:i w:val="false"/>
          <w:color w:val="000000"/>
          <w:sz w:val="28"/>
        </w:rPr>
        <w:t>
      Н2 - мұнайды жеткізу құбырлары мен коммуникациялары арқылы мұнайды айдау қысымының жоғалуы, метр;</w:t>
      </w:r>
    </w:p>
    <w:p>
      <w:pPr>
        <w:spacing w:after="0"/>
        <w:ind w:left="0"/>
        <w:jc w:val="both"/>
      </w:pPr>
      <w:r>
        <w:rPr>
          <w:rFonts w:ascii="Times New Roman"/>
          <w:b w:val="false"/>
          <w:i w:val="false"/>
          <w:color w:val="000000"/>
          <w:sz w:val="28"/>
        </w:rPr>
        <w:t>
      К=1,03-өтпелі процестердегі шығындарды қоса алғанда, мұнай құбыры бойынша мұнай ағынын дроссельдеуге қысым шығынын ескеретін қор коэффициенті;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r</w:t>
      </w:r>
      <w:r>
        <w:rPr>
          <w:rFonts w:ascii="Times New Roman"/>
          <w:b w:val="false"/>
          <w:i w:val="false"/>
          <w:color w:val="000000"/>
          <w:sz w:val="28"/>
        </w:rPr>
        <w:t xml:space="preserve"> – мұнайдың тығыздығы, тонна / текше метр;</w:t>
      </w:r>
    </w:p>
    <w:p>
      <w:pPr>
        <w:spacing w:after="0"/>
        <w:ind w:left="0"/>
        <w:jc w:val="both"/>
      </w:pPr>
      <w:r>
        <w:rPr>
          <w:rFonts w:ascii="Times New Roman"/>
          <w:b w:val="false"/>
          <w:i w:val="false"/>
          <w:color w:val="000000"/>
          <w:sz w:val="28"/>
        </w:rPr>
        <w:t>
      g – ауырлық күшінің үдеуі;</w:t>
      </w:r>
    </w:p>
    <w:p>
      <w:pPr>
        <w:spacing w:after="0"/>
        <w:ind w:left="0"/>
        <w:jc w:val="both"/>
      </w:pPr>
      <w:r>
        <w:rPr>
          <w:rFonts w:ascii="Times New Roman"/>
          <w:b w:val="false"/>
          <w:i w:val="false"/>
          <w:color w:val="000000"/>
          <w:sz w:val="28"/>
        </w:rPr>
        <w:t>
      ƞ н – сорғылардың тиімділігі;</w:t>
      </w:r>
    </w:p>
    <w:p>
      <w:pPr>
        <w:spacing w:after="0"/>
        <w:ind w:left="0"/>
        <w:jc w:val="both"/>
      </w:pPr>
      <w:r>
        <w:rPr>
          <w:rFonts w:ascii="Times New Roman"/>
          <w:b w:val="false"/>
          <w:i w:val="false"/>
          <w:color w:val="000000"/>
          <w:sz w:val="28"/>
        </w:rPr>
        <w:t>
      ƞ э – электр қозғалтқыштарының тиімділігі.</w:t>
      </w:r>
    </w:p>
    <w:p>
      <w:pPr>
        <w:spacing w:after="0"/>
        <w:ind w:left="0"/>
        <w:jc w:val="both"/>
      </w:pPr>
      <w:r>
        <w:rPr>
          <w:rFonts w:ascii="Times New Roman"/>
          <w:b w:val="false"/>
          <w:i w:val="false"/>
          <w:color w:val="000000"/>
          <w:sz w:val="28"/>
        </w:rPr>
        <w:t>
      Қосалқы өндірістің қажеттіліктеріне және мұнай айдау станциясының өз қажеттіліктеріне электр энергиясының шығыны мынадай формула бойынша есептеледі:</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об</w:t>
      </w:r>
      <w:r>
        <w:rPr>
          <w:rFonts w:ascii="Times New Roman"/>
          <w:b w:val="false"/>
          <w:i w:val="false"/>
          <w:color w:val="000000"/>
          <w:sz w:val="28"/>
        </w:rPr>
        <w:t xml:space="preserve"> = К</w:t>
      </w:r>
      <w:r>
        <w:rPr>
          <w:rFonts w:ascii="Times New Roman"/>
          <w:b w:val="false"/>
          <w:i w:val="false"/>
          <w:color w:val="000000"/>
          <w:vertAlign w:val="subscript"/>
        </w:rPr>
        <w:t>з</w:t>
      </w:r>
      <w:r>
        <w:rPr>
          <w:rFonts w:ascii="Times New Roman"/>
          <w:b w:val="false"/>
          <w:i w:val="false"/>
          <w:color w:val="000000"/>
          <w:sz w:val="28"/>
        </w:rPr>
        <w:t>*N</w:t>
      </w:r>
      <w:r>
        <w:rPr>
          <w:rFonts w:ascii="Times New Roman"/>
          <w:b w:val="false"/>
          <w:i w:val="false"/>
          <w:color w:val="000000"/>
          <w:vertAlign w:val="subscript"/>
        </w:rPr>
        <w:t>вп</w:t>
      </w:r>
      <w:r>
        <w:rPr>
          <w:rFonts w:ascii="Times New Roman"/>
          <w:b w:val="false"/>
          <w:i w:val="false"/>
          <w:color w:val="000000"/>
          <w:sz w:val="28"/>
        </w:rPr>
        <w:t>*t</w:t>
      </w:r>
      <w:r>
        <w:rPr>
          <w:rFonts w:ascii="Times New Roman"/>
          <w:b w:val="false"/>
          <w:i w:val="false"/>
          <w:color w:val="000000"/>
          <w:vertAlign w:val="subscript"/>
        </w:rPr>
        <w:t>вп</w:t>
      </w:r>
      <w:r>
        <w:rPr>
          <w:rFonts w:ascii="Times New Roman"/>
          <w:b w:val="false"/>
          <w:i w:val="false"/>
          <w:color w:val="000000"/>
          <w:sz w:val="28"/>
        </w:rPr>
        <w:t xml:space="preserve"> + К</w:t>
      </w:r>
      <w:r>
        <w:rPr>
          <w:rFonts w:ascii="Times New Roman"/>
          <w:b w:val="false"/>
          <w:i w:val="false"/>
          <w:color w:val="000000"/>
          <w:vertAlign w:val="subscript"/>
        </w:rPr>
        <w:t>з</w:t>
      </w:r>
      <w:r>
        <w:rPr>
          <w:rFonts w:ascii="Times New Roman"/>
          <w:b w:val="false"/>
          <w:i w:val="false"/>
          <w:color w:val="000000"/>
          <w:sz w:val="28"/>
        </w:rPr>
        <w:t>* N</w:t>
      </w:r>
      <w:r>
        <w:rPr>
          <w:rFonts w:ascii="Times New Roman"/>
          <w:b w:val="false"/>
          <w:i w:val="false"/>
          <w:color w:val="000000"/>
          <w:vertAlign w:val="subscript"/>
        </w:rPr>
        <w:t>сн</w:t>
      </w:r>
      <w:r>
        <w:rPr>
          <w:rFonts w:ascii="Times New Roman"/>
          <w:b w:val="false"/>
          <w:i w:val="false"/>
          <w:color w:val="000000"/>
          <w:sz w:val="28"/>
        </w:rPr>
        <w:t>*t</w:t>
      </w:r>
      <w:r>
        <w:rPr>
          <w:rFonts w:ascii="Times New Roman"/>
          <w:b w:val="false"/>
          <w:i w:val="false"/>
          <w:color w:val="000000"/>
          <w:vertAlign w:val="subscript"/>
        </w:rPr>
        <w:t>сн</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ob</w:t>
      </w:r>
      <w:r>
        <w:rPr>
          <w:rFonts w:ascii="Times New Roman"/>
          <w:b w:val="false"/>
          <w:i w:val="false"/>
          <w:color w:val="000000"/>
          <w:sz w:val="28"/>
        </w:rPr>
        <w:t xml:space="preserve"> – қосалқы өндіріс қажеттіліктеріне және мұнай айдау станциясының өз қажеттіліктеріне электр энергиясын тұтыну;</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з</w:t>
      </w:r>
      <w:r>
        <w:rPr>
          <w:rFonts w:ascii="Times New Roman"/>
          <w:b w:val="false"/>
          <w:i w:val="false"/>
          <w:color w:val="000000"/>
          <w:sz w:val="28"/>
        </w:rPr>
        <w:t xml:space="preserve"> – жабдықты жүктеу коэффициенті;</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вп</w:t>
      </w:r>
      <w:r>
        <w:rPr>
          <w:rFonts w:ascii="Times New Roman"/>
          <w:b w:val="false"/>
          <w:i w:val="false"/>
          <w:color w:val="000000"/>
          <w:sz w:val="28"/>
        </w:rPr>
        <w:t>, N</w:t>
      </w:r>
      <w:r>
        <w:rPr>
          <w:rFonts w:ascii="Times New Roman"/>
          <w:b w:val="false"/>
          <w:i w:val="false"/>
          <w:color w:val="000000"/>
          <w:vertAlign w:val="subscript"/>
        </w:rPr>
        <w:t>сн</w:t>
      </w:r>
      <w:r>
        <w:rPr>
          <w:rFonts w:ascii="Times New Roman"/>
          <w:b w:val="false"/>
          <w:i w:val="false"/>
          <w:color w:val="000000"/>
          <w:sz w:val="28"/>
        </w:rPr>
        <w:t xml:space="preserve"> – бір мезгілде жұмыс істейтін жабдықтың жиынтық қуаты, киловатт;</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вп</w:t>
      </w:r>
      <w:r>
        <w:rPr>
          <w:rFonts w:ascii="Times New Roman"/>
          <w:b w:val="false"/>
          <w:i w:val="false"/>
          <w:color w:val="000000"/>
          <w:sz w:val="28"/>
        </w:rPr>
        <w:t>, t</w:t>
      </w:r>
      <w:r>
        <w:rPr>
          <w:rFonts w:ascii="Times New Roman"/>
          <w:b w:val="false"/>
          <w:i w:val="false"/>
          <w:color w:val="000000"/>
          <w:vertAlign w:val="subscript"/>
        </w:rPr>
        <w:t>сн</w:t>
      </w:r>
      <w:r>
        <w:rPr>
          <w:rFonts w:ascii="Times New Roman"/>
          <w:b w:val="false"/>
          <w:i w:val="false"/>
          <w:color w:val="000000"/>
          <w:sz w:val="28"/>
        </w:rPr>
        <w:t xml:space="preserve"> – жабдықтың жұмыс ұзақтығы, сағат.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