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7cc6" w14:textId="17e7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"Темір жол көлігімен тасымалдау кезінде әскерилендірілген күзетпен алып жүруге жататын жүктердің тізбесін бекіту туралы" Қазақстан Республикасы Көлік және коммуникация министрінің 2005 жылғы 10 қарашадағы № 344-I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2022 жылғы 12 желтоқсандағы № 709 бұйрығы. Қазақстан Республикасының Әділет министрлігінде 2022 жылғы 15 желтоқсанда № 31141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жол көлігімен тасымалдау кезінде әскерилендірілген күзетпен алып жүруге жататын жүктердің тізбесін бекіту туралы Қазақстан Республикасы Көлік және коммуникация министрінің 2005 жылғы 10 қарашадағы № 344-I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3931 болып тіркелген)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Темір жол көлігімен тасымалдау кезінде әскерилендірілген күзетпен алып жүруге жататын жүктердің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30-1-жолмен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Біріктірілмеген күйдірілген пириттен басқа, темір және кендер концентраттары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кенінің шекемтастары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34-1 және 34-2-жолдармен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хлориді (тұз қышқылы)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атаулар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