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07c6" w14:textId="ced0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14 желтоқсандағы № 126 бұйрығы. Қазақстан Республикасының Әділет министрлігінде 2022 жылғы 19 желтоқсанда № 31148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ж.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28577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2023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14 желтоқсандағы</w:t>
            </w:r>
            <w:r>
              <w:br/>
            </w:r>
            <w:r>
              <w:rPr>
                <w:rFonts w:ascii="Times New Roman"/>
                <w:b w:val="false"/>
                <w:i w:val="false"/>
                <w:color w:val="000000"/>
                <w:sz w:val="20"/>
              </w:rPr>
              <w:t>№ 126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r>
              <w:br/>
            </w:r>
            <w:r>
              <w:rPr>
                <w:rFonts w:ascii="Times New Roman"/>
                <w:b w:val="false"/>
                <w:i w:val="false"/>
                <w:color w:val="000000"/>
                <w:sz w:val="20"/>
              </w:rPr>
              <w:t>2022 жылғы 22 маусымдағы</w:t>
            </w:r>
            <w:r>
              <w:br/>
            </w:r>
            <w:r>
              <w:rPr>
                <w:rFonts w:ascii="Times New Roman"/>
                <w:b w:val="false"/>
                <w:i w:val="false"/>
                <w:color w:val="000000"/>
                <w:sz w:val="20"/>
              </w:rPr>
              <w:t>№ 48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Реттеуші мемлекеттік органдардың тәуекелдерді бағалау және басқару жүйесін қалыптастыру қағидалары 1-тарау. Жалпы ережелер</w:t>
      </w:r>
    </w:p>
    <w:bookmarkEnd w:id="9"/>
    <w:bookmarkStart w:name="z13" w:id="10"/>
    <w:p>
      <w:pPr>
        <w:spacing w:after="0"/>
        <w:ind w:left="0"/>
        <w:jc w:val="both"/>
      </w:pPr>
      <w:r>
        <w:rPr>
          <w:rFonts w:ascii="Times New Roman"/>
          <w:b w:val="false"/>
          <w:i w:val="false"/>
          <w:color w:val="000000"/>
          <w:sz w:val="28"/>
        </w:rPr>
        <w:t xml:space="preserve">
      1. Осы Реттеуші мемлекеттік органдардың тәуекелдерді бағалау және басқару жүйесін қалыптастыру қағидалары (бұдан әрі – Қағидалар) Қазақстан Республикасы Кәсіпкерлік кодексінің (бұдан әрі – Кодекс) 85-бабының </w:t>
      </w:r>
      <w:r>
        <w:rPr>
          <w:rFonts w:ascii="Times New Roman"/>
          <w:b w:val="false"/>
          <w:i w:val="false"/>
          <w:color w:val="000000"/>
          <w:sz w:val="28"/>
        </w:rPr>
        <w:t>2-тармағының</w:t>
      </w:r>
      <w:r>
        <w:rPr>
          <w:rFonts w:ascii="Times New Roman"/>
          <w:b w:val="false"/>
          <w:i w:val="false"/>
          <w:color w:val="000000"/>
          <w:sz w:val="28"/>
        </w:rPr>
        <w:t xml:space="preserve"> 5-2) тармақшасына сәйкес әзірленді және реттеуші мемлекеттік органдардың тәуекелдерді бағалау және басқару жүйесін қалыптастыру тәртібін айқындайды.</w:t>
      </w:r>
    </w:p>
    <w:bookmarkEnd w:id="10"/>
    <w:bookmarkStart w:name="z14" w:id="11"/>
    <w:p>
      <w:pPr>
        <w:spacing w:after="0"/>
        <w:ind w:left="0"/>
        <w:jc w:val="both"/>
      </w:pPr>
      <w:r>
        <w:rPr>
          <w:rFonts w:ascii="Times New Roman"/>
          <w:b w:val="false"/>
          <w:i w:val="false"/>
          <w:color w:val="000000"/>
          <w:sz w:val="28"/>
        </w:rPr>
        <w:t xml:space="preserve">
      2. Қағидалар реттеуші мемлекеттік органдардың "Рұқсаттар және хабарламалар туралы" Қазақстан Республикасының Заңына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 (бұдан әрі – талаптарға сәйкестігін тексеру) және бақылау және қадағалау субъектісіне (объектісіне) бару арқылы профилактикалық бақылау жүргізу мақсатында бақылау және қадағалау субъектілерін (объектілерін) іріктеу үшін тәуекел дәрежесін бағалау және тәуекелдерді басқару өлшемшарттарын әзірлеуіне, сондай-ақ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141-бабына</w:t>
      </w:r>
      <w:r>
        <w:rPr>
          <w:rFonts w:ascii="Times New Roman"/>
          <w:b w:val="false"/>
          <w:i w:val="false"/>
          <w:color w:val="000000"/>
          <w:sz w:val="28"/>
        </w:rPr>
        <w:t xml:space="preserve"> және 143-бабының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бекітілетін тексеру парақтарын әзірлеуіне арналған.</w:t>
      </w:r>
    </w:p>
    <w:bookmarkEnd w:id="11"/>
    <w:bookmarkStart w:name="z15" w:id="1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2"/>
    <w:bookmarkStart w:name="z16" w:id="13"/>
    <w:p>
      <w:pPr>
        <w:spacing w:after="0"/>
        <w:ind w:left="0"/>
        <w:jc w:val="both"/>
      </w:pPr>
      <w:r>
        <w:rPr>
          <w:rFonts w:ascii="Times New Roman"/>
          <w:b w:val="false"/>
          <w:i w:val="false"/>
          <w:color w:val="000000"/>
          <w:sz w:val="28"/>
        </w:rPr>
        <w:t>
      1) балл – тәуекелді есептеудің сандық өлшемі;</w:t>
      </w:r>
    </w:p>
    <w:bookmarkEnd w:id="13"/>
    <w:bookmarkStart w:name="z17" w:id="14"/>
    <w:p>
      <w:pPr>
        <w:spacing w:after="0"/>
        <w:ind w:left="0"/>
        <w:jc w:val="both"/>
      </w:pPr>
      <w:r>
        <w:rPr>
          <w:rFonts w:ascii="Times New Roman"/>
          <w:b w:val="false"/>
          <w:i w:val="false"/>
          <w:color w:val="000000"/>
          <w:sz w:val="28"/>
        </w:rPr>
        <w:t>
      2) деректерді қалыпқа келтіру – әртүрлі шәкілдерде өлшенген мәндерді шартты түрде жалпы шәкілге келтіруді көздейтін статистикалық рәсім;</w:t>
      </w:r>
    </w:p>
    <w:bookmarkEnd w:id="14"/>
    <w:bookmarkStart w:name="z18" w:id="15"/>
    <w:p>
      <w:pPr>
        <w:spacing w:after="0"/>
        <w:ind w:left="0"/>
        <w:jc w:val="both"/>
      </w:pPr>
      <w:r>
        <w:rPr>
          <w:rFonts w:ascii="Times New Roman"/>
          <w:b w:val="false"/>
          <w:i w:val="false"/>
          <w:color w:val="000000"/>
          <w:sz w:val="28"/>
        </w:rPr>
        <w:t>
      3) тәуекел – бақылау және қадағалау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15"/>
    <w:bookmarkStart w:name="z19" w:id="16"/>
    <w:p>
      <w:pPr>
        <w:spacing w:after="0"/>
        <w:ind w:left="0"/>
        <w:jc w:val="both"/>
      </w:pPr>
      <w:r>
        <w:rPr>
          <w:rFonts w:ascii="Times New Roman"/>
          <w:b w:val="false"/>
          <w:i w:val="false"/>
          <w:color w:val="000000"/>
          <w:sz w:val="28"/>
        </w:rPr>
        <w:t>
      4)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және (немесе) талаптарға сәйкестігін тексерулерді кейіннен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және (немесе) талаптарға сәйкестігін тексеруден босату процесі;</w:t>
      </w:r>
    </w:p>
    <w:bookmarkEnd w:id="16"/>
    <w:bookmarkStart w:name="z20" w:id="17"/>
    <w:p>
      <w:pPr>
        <w:spacing w:after="0"/>
        <w:ind w:left="0"/>
        <w:jc w:val="both"/>
      </w:pPr>
      <w:r>
        <w:rPr>
          <w:rFonts w:ascii="Times New Roman"/>
          <w:b w:val="false"/>
          <w:i w:val="false"/>
          <w:color w:val="000000"/>
          <w:sz w:val="28"/>
        </w:rPr>
        <w:t>
      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және қадағалау субъектісіне (объектісіне) тікелей байланыссыз бақылау және қадағалау субъектілерін (объектілерін) іріктеу үшін пайдаланылатын тәуекел дәрежесін бағалау өлшемшарттары;</w:t>
      </w:r>
    </w:p>
    <w:bookmarkEnd w:id="17"/>
    <w:bookmarkStart w:name="z21" w:id="18"/>
    <w:p>
      <w:pPr>
        <w:spacing w:after="0"/>
        <w:ind w:left="0"/>
        <w:jc w:val="both"/>
      </w:pPr>
      <w:r>
        <w:rPr>
          <w:rFonts w:ascii="Times New Roman"/>
          <w:b w:val="false"/>
          <w:i w:val="false"/>
          <w:color w:val="000000"/>
          <w:sz w:val="28"/>
        </w:rPr>
        <w:t>
      6) тәуекел дәрежесін бағалау өлшемшарттары – бақылау және қадағалау субъектісінің тікелей қызметімен, салалық даму ерекшеліктерімен және осы дамуға әсер ететін факторлармен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18"/>
    <w:bookmarkStart w:name="z22" w:id="19"/>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bookmarkEnd w:id="19"/>
    <w:bookmarkStart w:name="z23" w:id="20"/>
    <w:p>
      <w:pPr>
        <w:spacing w:after="0"/>
        <w:ind w:left="0"/>
        <w:jc w:val="both"/>
      </w:pPr>
      <w:r>
        <w:rPr>
          <w:rFonts w:ascii="Times New Roman"/>
          <w:b w:val="false"/>
          <w:i w:val="false"/>
          <w:color w:val="000000"/>
          <w:sz w:val="28"/>
        </w:rPr>
        <w:t>
      8) тексеру парағы –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20"/>
    <w:bookmarkStart w:name="z24" w:id="21"/>
    <w:p>
      <w:pPr>
        <w:spacing w:after="0"/>
        <w:ind w:left="0"/>
        <w:jc w:val="both"/>
      </w:pPr>
      <w:r>
        <w:rPr>
          <w:rFonts w:ascii="Times New Roman"/>
          <w:b w:val="false"/>
          <w:i w:val="false"/>
          <w:color w:val="000000"/>
          <w:sz w:val="28"/>
        </w:rPr>
        <w:t xml:space="preserve">
      9)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 мен қадағалаудың нақты саласында бақылау және қадағалау субъектілерінің (объектілерінің) біртекті тобына жатқызылатын бағаланатын субъектілердің (объектілердің) тізбесі.</w:t>
      </w:r>
    </w:p>
    <w:bookmarkEnd w:id="21"/>
    <w:bookmarkStart w:name="z25" w:id="22"/>
    <w:p>
      <w:pPr>
        <w:spacing w:after="0"/>
        <w:ind w:left="0"/>
        <w:jc w:val="both"/>
      </w:pPr>
      <w:r>
        <w:rPr>
          <w:rFonts w:ascii="Times New Roman"/>
          <w:b w:val="false"/>
          <w:i w:val="false"/>
          <w:color w:val="000000"/>
          <w:sz w:val="28"/>
        </w:rPr>
        <w:t xml:space="preserve">
      4.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және қадағалау субъектісіне (объектісіне) бару арқылы профилактикалық бақылау және (немесе)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bookmarkEnd w:id="22"/>
    <w:p>
      <w:pPr>
        <w:spacing w:after="0"/>
        <w:ind w:left="0"/>
        <w:jc w:val="both"/>
      </w:pPr>
      <w:r>
        <w:rPr>
          <w:rFonts w:ascii="Times New Roman"/>
          <w:b w:val="false"/>
          <w:i w:val="false"/>
          <w:color w:val="000000"/>
          <w:sz w:val="28"/>
        </w:rPr>
        <w:t>
      Мемлекеттік органдардың тәуекел дәрежесін бағалау және тәуекелдерді басқару өлшемшарттарын, тексеру парақтарын бекіту туралы нормативтік құқықтық актілері бекітілгенге дейін ақпараттық жүйенің – тексеру субъектілері мен объектілерінің бірыңғай тізілімініңталаптарына сәйкестігі тұрғысынан құқықтық статистика және арнайы есепке алу жөніндегі уәкілетті органмен келісілуге тиіс.</w:t>
      </w:r>
    </w:p>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органмен келісу мерзімі жоба келісуге келіп түскен күннен бастап бес жұмыс күнін құрайды.</w:t>
      </w:r>
    </w:p>
    <w:bookmarkStart w:name="z26" w:id="23"/>
    <w:p>
      <w:pPr>
        <w:spacing w:after="0"/>
        <w:ind w:left="0"/>
        <w:jc w:val="left"/>
      </w:pPr>
      <w:r>
        <w:rPr>
          <w:rFonts w:ascii="Times New Roman"/>
          <w:b/>
          <w:i w:val="false"/>
          <w:color w:val="000000"/>
        </w:rPr>
        <w:t xml:space="preserve"> 2-тарау. Реттеуші мемлекеттік органдардың бақылау және қадағалау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23"/>
    <w:bookmarkStart w:name="z27" w:id="24"/>
    <w:p>
      <w:pPr>
        <w:spacing w:after="0"/>
        <w:ind w:left="0"/>
        <w:jc w:val="both"/>
      </w:pPr>
      <w:r>
        <w:rPr>
          <w:rFonts w:ascii="Times New Roman"/>
          <w:b w:val="false"/>
          <w:i w:val="false"/>
          <w:color w:val="000000"/>
          <w:sz w:val="28"/>
        </w:rPr>
        <w:t>
      5. Бақылау және қадағалау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және қадағалау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4"/>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және қадағалау субъектілерін (объектілерін) мынадай тәуекел дәрежелерінің біріне жатқызады:</w:t>
      </w:r>
    </w:p>
    <w:bookmarkStart w:name="z28" w:id="25"/>
    <w:p>
      <w:pPr>
        <w:spacing w:after="0"/>
        <w:ind w:left="0"/>
        <w:jc w:val="both"/>
      </w:pPr>
      <w:r>
        <w:rPr>
          <w:rFonts w:ascii="Times New Roman"/>
          <w:b w:val="false"/>
          <w:i w:val="false"/>
          <w:color w:val="000000"/>
          <w:sz w:val="28"/>
        </w:rPr>
        <w:t>
      1) жоғары тәуекел;</w:t>
      </w:r>
    </w:p>
    <w:bookmarkEnd w:id="25"/>
    <w:bookmarkStart w:name="z29" w:id="26"/>
    <w:p>
      <w:pPr>
        <w:spacing w:after="0"/>
        <w:ind w:left="0"/>
        <w:jc w:val="both"/>
      </w:pPr>
      <w:r>
        <w:rPr>
          <w:rFonts w:ascii="Times New Roman"/>
          <w:b w:val="false"/>
          <w:i w:val="false"/>
          <w:color w:val="000000"/>
          <w:sz w:val="28"/>
        </w:rPr>
        <w:t>
      2) орташа тәуекел;</w:t>
      </w:r>
    </w:p>
    <w:bookmarkEnd w:id="26"/>
    <w:bookmarkStart w:name="z30" w:id="27"/>
    <w:p>
      <w:pPr>
        <w:spacing w:after="0"/>
        <w:ind w:left="0"/>
        <w:jc w:val="both"/>
      </w:pPr>
      <w:r>
        <w:rPr>
          <w:rFonts w:ascii="Times New Roman"/>
          <w:b w:val="false"/>
          <w:i w:val="false"/>
          <w:color w:val="000000"/>
          <w:sz w:val="28"/>
        </w:rPr>
        <w:t>
      3) төмен тәуекел.</w:t>
      </w:r>
    </w:p>
    <w:bookmarkEnd w:id="27"/>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және қадағалау субъектілерінің (объектілерінің) қызметі салаларында талаптарға сәйкестігіне тексеру, бақылау және қадағалау субъектісіне (объектісіне) бару арқылы профилактикалық бақылау, бақылау және қадағалау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және қадағалау субъектілерінің (объектілерінің) қызметі салаларында талаптарға сәйкестігіне тексеру, бақылау және қадағалау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және қадағалау субъектілерін (объектілерін) мынадай тәуекел дәрежелерінің біріне жатқызады:</w:t>
      </w:r>
    </w:p>
    <w:bookmarkStart w:name="z31" w:id="28"/>
    <w:p>
      <w:pPr>
        <w:spacing w:after="0"/>
        <w:ind w:left="0"/>
        <w:jc w:val="both"/>
      </w:pPr>
      <w:r>
        <w:rPr>
          <w:rFonts w:ascii="Times New Roman"/>
          <w:b w:val="false"/>
          <w:i w:val="false"/>
          <w:color w:val="000000"/>
          <w:sz w:val="28"/>
        </w:rPr>
        <w:t>
      1) жоғары тәуекел;</w:t>
      </w:r>
    </w:p>
    <w:bookmarkEnd w:id="28"/>
    <w:bookmarkStart w:name="z32" w:id="29"/>
    <w:p>
      <w:pPr>
        <w:spacing w:after="0"/>
        <w:ind w:left="0"/>
        <w:jc w:val="both"/>
      </w:pPr>
      <w:r>
        <w:rPr>
          <w:rFonts w:ascii="Times New Roman"/>
          <w:b w:val="false"/>
          <w:i w:val="false"/>
          <w:color w:val="000000"/>
          <w:sz w:val="28"/>
        </w:rPr>
        <w:t>
      2) орташа тәуекел;</w:t>
      </w:r>
    </w:p>
    <w:bookmarkEnd w:id="29"/>
    <w:bookmarkStart w:name="z33" w:id="30"/>
    <w:p>
      <w:pPr>
        <w:spacing w:after="0"/>
        <w:ind w:left="0"/>
        <w:jc w:val="both"/>
      </w:pPr>
      <w:r>
        <w:rPr>
          <w:rFonts w:ascii="Times New Roman"/>
          <w:b w:val="false"/>
          <w:i w:val="false"/>
          <w:color w:val="000000"/>
          <w:sz w:val="28"/>
        </w:rPr>
        <w:t>
      3) төмен тәуекел.</w:t>
      </w:r>
    </w:p>
    <w:bookmarkEnd w:id="30"/>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мыналарға:</w:t>
      </w:r>
    </w:p>
    <w:bookmarkStart w:name="z34" w:id="31"/>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1"/>
    <w:bookmarkStart w:name="z35" w:id="32"/>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2"/>
    <w:bookmarkStart w:name="z36" w:id="33"/>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3"/>
    <w:bookmarkStart w:name="z37" w:id="34"/>
    <w:p>
      <w:pPr>
        <w:spacing w:after="0"/>
        <w:ind w:left="0"/>
        <w:jc w:val="both"/>
      </w:pPr>
      <w:r>
        <w:rPr>
          <w:rFonts w:ascii="Times New Roman"/>
          <w:b w:val="false"/>
          <w:i w:val="false"/>
          <w:color w:val="000000"/>
          <w:sz w:val="28"/>
        </w:rPr>
        <w:t>
      6.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және қадағалау субъектілерінің (объектілерінің) қызметіне қойылатын талаптар өрескел, елеулі және болмашы бұзушылық дәрежелеріне сәйкес келеді.</w:t>
      </w:r>
    </w:p>
    <w:bookmarkEnd w:id="34"/>
    <w:p>
      <w:pPr>
        <w:spacing w:after="0"/>
        <w:ind w:left="0"/>
        <w:jc w:val="both"/>
      </w:pPr>
      <w:r>
        <w:rPr>
          <w:rFonts w:ascii="Times New Roman"/>
          <w:b w:val="false"/>
          <w:i w:val="false"/>
          <w:color w:val="000000"/>
          <w:sz w:val="28"/>
        </w:rPr>
        <w:t>
      Бұл ретте өрескел, елеулі және болмашы бұзушылықтарды айқындау реттеуші мемлекеттік органның тәуекел дәрежесін бағалау өлшемшарттарында тиісті мемлекеттік бақылау және қадағалау саласының ерекшелігі ескеріле отырып белгіленеді.</w:t>
      </w:r>
    </w:p>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Start w:name="z38" w:id="35"/>
    <w:p>
      <w:pPr>
        <w:spacing w:after="0"/>
        <w:ind w:left="0"/>
        <w:jc w:val="both"/>
      </w:pPr>
      <w:r>
        <w:rPr>
          <w:rFonts w:ascii="Times New Roman"/>
          <w:b w:val="false"/>
          <w:i w:val="false"/>
          <w:color w:val="000000"/>
          <w:sz w:val="28"/>
        </w:rPr>
        <w:t>
      7. Бақылау және қадағалау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35"/>
    <w:bookmarkStart w:name="z39" w:id="36"/>
    <w:p>
      <w:pPr>
        <w:spacing w:after="0"/>
        <w:ind w:left="0"/>
        <w:jc w:val="left"/>
      </w:pPr>
      <w:r>
        <w:rPr>
          <w:rFonts w:ascii="Times New Roman"/>
          <w:b/>
          <w:i w:val="false"/>
          <w:color w:val="000000"/>
        </w:rPr>
        <w:t xml:space="preserve"> 1-параграф. Объективті өлшемшарттар</w:t>
      </w:r>
    </w:p>
    <w:bookmarkEnd w:id="36"/>
    <w:bookmarkStart w:name="z40" w:id="37"/>
    <w:p>
      <w:pPr>
        <w:spacing w:after="0"/>
        <w:ind w:left="0"/>
        <w:jc w:val="both"/>
      </w:pPr>
      <w:r>
        <w:rPr>
          <w:rFonts w:ascii="Times New Roman"/>
          <w:b w:val="false"/>
          <w:i w:val="false"/>
          <w:color w:val="000000"/>
          <w:sz w:val="28"/>
        </w:rPr>
        <w:t>
      8. Объективті өлшемшарттарды айқындау тәуекелді айқындау арқылы жүзеге асырылады.</w:t>
      </w:r>
    </w:p>
    <w:bookmarkEnd w:id="37"/>
    <w:bookmarkStart w:name="z41" w:id="38"/>
    <w:p>
      <w:pPr>
        <w:spacing w:after="0"/>
        <w:ind w:left="0"/>
        <w:jc w:val="both"/>
      </w:pPr>
      <w:r>
        <w:rPr>
          <w:rFonts w:ascii="Times New Roman"/>
          <w:b w:val="false"/>
          <w:i w:val="false"/>
          <w:color w:val="000000"/>
          <w:sz w:val="28"/>
        </w:rPr>
        <w:t>
      9. Объективті өлшемшарттар бойынша тәуекелді айқындау мынадай өлшемшарттардың бірін ескере отырып, мемлекеттік бақылау мен қадағалау жүзеге асырылатын саланың ерекшелігіне қарай жүзеге асырылады:</w:t>
      </w:r>
    </w:p>
    <w:bookmarkEnd w:id="38"/>
    <w:bookmarkStart w:name="z42" w:id="39"/>
    <w:p>
      <w:pPr>
        <w:spacing w:after="0"/>
        <w:ind w:left="0"/>
        <w:jc w:val="both"/>
      </w:pPr>
      <w:r>
        <w:rPr>
          <w:rFonts w:ascii="Times New Roman"/>
          <w:b w:val="false"/>
          <w:i w:val="false"/>
          <w:color w:val="000000"/>
          <w:sz w:val="28"/>
        </w:rPr>
        <w:t>
      1) объектінің қауіптілік (күрделілік) деңгейі;</w:t>
      </w:r>
    </w:p>
    <w:bookmarkEnd w:id="39"/>
    <w:bookmarkStart w:name="z43" w:id="40"/>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зиянның ауқымы;</w:t>
      </w:r>
    </w:p>
    <w:bookmarkEnd w:id="40"/>
    <w:bookmarkStart w:name="z44" w:id="41"/>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End w:id="41"/>
    <w:bookmarkStart w:name="z45" w:id="42"/>
    <w:p>
      <w:pPr>
        <w:spacing w:after="0"/>
        <w:ind w:left="0"/>
        <w:jc w:val="both"/>
      </w:pPr>
      <w:r>
        <w:rPr>
          <w:rFonts w:ascii="Times New Roman"/>
          <w:b w:val="false"/>
          <w:i w:val="false"/>
          <w:color w:val="000000"/>
          <w:sz w:val="28"/>
        </w:rPr>
        <w:t>
      10. Ықтимал тәуекелдерге талдау жүргізгеннен кейін бақылау және қадағалау субъектілері (объектілері) тәуекелдің үш дәрежесі (жоғары, орта және төмен) бойынша бөлінеді.</w:t>
      </w:r>
    </w:p>
    <w:bookmarkEnd w:id="42"/>
    <w:bookmarkStart w:name="z46" w:id="43"/>
    <w:p>
      <w:pPr>
        <w:spacing w:after="0"/>
        <w:ind w:left="0"/>
        <w:jc w:val="both"/>
      </w:pPr>
      <w:r>
        <w:rPr>
          <w:rFonts w:ascii="Times New Roman"/>
          <w:b w:val="false"/>
          <w:i w:val="false"/>
          <w:color w:val="000000"/>
          <w:sz w:val="28"/>
        </w:rPr>
        <w:t>
      11. Мемлекеттік бақылау мен қадағалаудың тиісті саласының ерекшелігін ескере отырып, субъектілерді (объектілерді) тәуекелдің үш дәрежесі бойынша объективті өлшемшарттар бойынша бөлу реттеуші мемлекеттік органның тәуекел дәрежесін бағалау өлшемшарттарында бекітіледі.</w:t>
      </w:r>
    </w:p>
    <w:bookmarkEnd w:id="43"/>
    <w:bookmarkStart w:name="z47" w:id="44"/>
    <w:p>
      <w:pPr>
        <w:spacing w:after="0"/>
        <w:ind w:left="0"/>
        <w:jc w:val="left"/>
      </w:pPr>
      <w:r>
        <w:rPr>
          <w:rFonts w:ascii="Times New Roman"/>
          <w:b/>
          <w:i w:val="false"/>
          <w:color w:val="000000"/>
        </w:rPr>
        <w:t xml:space="preserve"> 2-параграф. Субъективті өлшемшарттар</w:t>
      </w:r>
    </w:p>
    <w:bookmarkEnd w:id="44"/>
    <w:bookmarkStart w:name="z48" w:id="45"/>
    <w:p>
      <w:pPr>
        <w:spacing w:after="0"/>
        <w:ind w:left="0"/>
        <w:jc w:val="both"/>
      </w:pPr>
      <w:r>
        <w:rPr>
          <w:rFonts w:ascii="Times New Roman"/>
          <w:b w:val="false"/>
          <w:i w:val="false"/>
          <w:color w:val="000000"/>
          <w:sz w:val="28"/>
        </w:rPr>
        <w:t>
      12. Субъективті өлшемшарттарды айқындау мынадай кезеңдерді қолдана отырып жүзеге асырылады:</w:t>
      </w:r>
    </w:p>
    <w:bookmarkEnd w:id="45"/>
    <w:bookmarkStart w:name="z49" w:id="46"/>
    <w:p>
      <w:pPr>
        <w:spacing w:after="0"/>
        <w:ind w:left="0"/>
        <w:jc w:val="both"/>
      </w:pPr>
      <w:r>
        <w:rPr>
          <w:rFonts w:ascii="Times New Roman"/>
          <w:b w:val="false"/>
          <w:i w:val="false"/>
          <w:color w:val="000000"/>
          <w:sz w:val="28"/>
        </w:rPr>
        <w:t>
      1) деректер базасын қалыптастыру және ақпарат жинау;</w:t>
      </w:r>
    </w:p>
    <w:bookmarkEnd w:id="46"/>
    <w:bookmarkStart w:name="z50" w:id="47"/>
    <w:p>
      <w:pPr>
        <w:spacing w:after="0"/>
        <w:ind w:left="0"/>
        <w:jc w:val="both"/>
      </w:pPr>
      <w:r>
        <w:rPr>
          <w:rFonts w:ascii="Times New Roman"/>
          <w:b w:val="false"/>
          <w:i w:val="false"/>
          <w:color w:val="000000"/>
          <w:sz w:val="28"/>
        </w:rPr>
        <w:t>
      2) ақпаратты талдау және тәуекелдерді бағалау.</w:t>
      </w:r>
    </w:p>
    <w:bookmarkEnd w:id="47"/>
    <w:bookmarkStart w:name="z51" w:id="48"/>
    <w:p>
      <w:pPr>
        <w:spacing w:after="0"/>
        <w:ind w:left="0"/>
        <w:jc w:val="both"/>
      </w:pPr>
      <w:r>
        <w:rPr>
          <w:rFonts w:ascii="Times New Roman"/>
          <w:b w:val="false"/>
          <w:i w:val="false"/>
          <w:color w:val="000000"/>
          <w:sz w:val="28"/>
        </w:rPr>
        <w:t>
      13. Бақылау және қадағалау субъектілерін (объектілерін) анықтау үшін деректер базасын қалыптастыру және ақпарат жинау қажет.</w:t>
      </w:r>
    </w:p>
    <w:bookmarkEnd w:id="48"/>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52" w:id="49"/>
    <w:p>
      <w:pPr>
        <w:spacing w:after="0"/>
        <w:ind w:left="0"/>
        <w:jc w:val="both"/>
      </w:pPr>
      <w:r>
        <w:rPr>
          <w:rFonts w:ascii="Times New Roman"/>
          <w:b w:val="false"/>
          <w:i w:val="false"/>
          <w:color w:val="000000"/>
          <w:sz w:val="28"/>
        </w:rPr>
        <w:t>
      1) бақылау және қадағалау субъектісі ұсынатын есептілік пен мәліметтер мониторингінің нәтижелері;</w:t>
      </w:r>
    </w:p>
    <w:bookmarkEnd w:id="49"/>
    <w:bookmarkStart w:name="z53" w:id="50"/>
    <w:p>
      <w:pPr>
        <w:spacing w:after="0"/>
        <w:ind w:left="0"/>
        <w:jc w:val="both"/>
      </w:pPr>
      <w:r>
        <w:rPr>
          <w:rFonts w:ascii="Times New Roman"/>
          <w:b w:val="false"/>
          <w:i w:val="false"/>
          <w:color w:val="000000"/>
          <w:sz w:val="28"/>
        </w:rPr>
        <w:t>
      2) бақылау және қадағалау субъектілеріне (объектілеріне) алдыңғы тексерулер мен бару арқылы профилактикалық бақылаудың нәтижелері;</w:t>
      </w:r>
    </w:p>
    <w:bookmarkEnd w:id="50"/>
    <w:bookmarkStart w:name="z54" w:id="51"/>
    <w:p>
      <w:pPr>
        <w:spacing w:after="0"/>
        <w:ind w:left="0"/>
        <w:jc w:val="both"/>
      </w:pPr>
      <w:r>
        <w:rPr>
          <w:rFonts w:ascii="Times New Roman"/>
          <w:b w:val="false"/>
          <w:i w:val="false"/>
          <w:color w:val="000000"/>
          <w:sz w:val="28"/>
        </w:rPr>
        <w:t>
      3) бақылау және қадағалау субъектісі кінәсінен туындаған қолайсыз жағдайлардың болуы.</w:t>
      </w:r>
    </w:p>
    <w:bookmarkEnd w:id="51"/>
    <w:p>
      <w:pPr>
        <w:spacing w:after="0"/>
        <w:ind w:left="0"/>
        <w:jc w:val="both"/>
      </w:pPr>
      <w:r>
        <w:rPr>
          <w:rFonts w:ascii="Times New Roman"/>
          <w:b w:val="false"/>
          <w:i w:val="false"/>
          <w:color w:val="000000"/>
          <w:sz w:val="28"/>
        </w:rPr>
        <w:t>
      Қолайсыз оқиғаларға инфекциялық аурулар және (немесе) паразиттік және топтық инфекциялық аурулар мен уланулар, оның ішінде тамақтан улану, өрттер, өндірістік жарақаттар мен авариялар, оқиғалар, апаттар, оқыс оқиғалар жағдайларын тіркеу, аса қауіпті зиянды организмдер мен карантиндік объектілерді, олардың таралу ошақтарын анықтау, жануарлар дүниесі объектілерінің санын қысқарту және олар мекендейтін ортаның нашарлауы жатады;</w:t>
      </w:r>
    </w:p>
    <w:bookmarkStart w:name="z55" w:id="52"/>
    <w:p>
      <w:pPr>
        <w:spacing w:after="0"/>
        <w:ind w:left="0"/>
        <w:jc w:val="both"/>
      </w:pPr>
      <w:r>
        <w:rPr>
          <w:rFonts w:ascii="Times New Roman"/>
          <w:b w:val="false"/>
          <w:i w:val="false"/>
          <w:color w:val="000000"/>
          <w:sz w:val="28"/>
        </w:rPr>
        <w:t>
      4) расталған шағымдар мен өтініштердің болуы және саны;</w:t>
      </w:r>
    </w:p>
    <w:bookmarkEnd w:id="52"/>
    <w:bookmarkStart w:name="z56" w:id="53"/>
    <w:p>
      <w:pPr>
        <w:spacing w:after="0"/>
        <w:ind w:left="0"/>
        <w:jc w:val="both"/>
      </w:pPr>
      <w:r>
        <w:rPr>
          <w:rFonts w:ascii="Times New Roman"/>
          <w:b w:val="false"/>
          <w:i w:val="false"/>
          <w:color w:val="000000"/>
          <w:sz w:val="28"/>
        </w:rPr>
        <w:t>
      5) тәуелсіз ұйымдар аудитінің (сараптамасының) нәтижелері (энергия аудиті, энергия сараптамасы, тарату кезіндегі тәуелсіз аудит, өнеркәсіптік қауіпсіздік сараптамасы);</w:t>
      </w:r>
    </w:p>
    <w:bookmarkEnd w:id="53"/>
    <w:bookmarkStart w:name="z57" w:id="54"/>
    <w:p>
      <w:pPr>
        <w:spacing w:after="0"/>
        <w:ind w:left="0"/>
        <w:jc w:val="both"/>
      </w:pPr>
      <w:r>
        <w:rPr>
          <w:rFonts w:ascii="Times New Roman"/>
          <w:b w:val="false"/>
          <w:i w:val="false"/>
          <w:color w:val="000000"/>
          <w:sz w:val="28"/>
        </w:rPr>
        <w:t>
      6)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құжаттар);</w:t>
      </w:r>
    </w:p>
    <w:bookmarkEnd w:id="54"/>
    <w:bookmarkStart w:name="z58" w:id="55"/>
    <w:p>
      <w:pPr>
        <w:spacing w:after="0"/>
        <w:ind w:left="0"/>
        <w:jc w:val="both"/>
      </w:pPr>
      <w:r>
        <w:rPr>
          <w:rFonts w:ascii="Times New Roman"/>
          <w:b w:val="false"/>
          <w:i w:val="false"/>
          <w:color w:val="000000"/>
          <w:sz w:val="28"/>
        </w:rPr>
        <w:t>
      7) мемлекеттік органдардың ресми интернет-ресурстарын, бұқаралық ақпарат құралдарын талдау;</w:t>
      </w:r>
    </w:p>
    <w:bookmarkEnd w:id="55"/>
    <w:bookmarkStart w:name="z59" w:id="56"/>
    <w:p>
      <w:pPr>
        <w:spacing w:after="0"/>
        <w:ind w:left="0"/>
        <w:jc w:val="both"/>
      </w:pPr>
      <w:r>
        <w:rPr>
          <w:rFonts w:ascii="Times New Roman"/>
          <w:b w:val="false"/>
          <w:i w:val="false"/>
          <w:color w:val="000000"/>
          <w:sz w:val="28"/>
        </w:rPr>
        <w:t>
      8) мемлекеттік органдар мен ұйымдар ұсынатын мәліметтерді талдау нәтижелері;</w:t>
      </w:r>
    </w:p>
    <w:bookmarkEnd w:id="56"/>
    <w:bookmarkStart w:name="z60" w:id="57"/>
    <w:p>
      <w:pPr>
        <w:spacing w:after="0"/>
        <w:ind w:left="0"/>
        <w:jc w:val="both"/>
      </w:pPr>
      <w:r>
        <w:rPr>
          <w:rFonts w:ascii="Times New Roman"/>
          <w:b w:val="false"/>
          <w:i w:val="false"/>
          <w:color w:val="000000"/>
          <w:sz w:val="28"/>
        </w:rPr>
        <w:t>
      9) Кодекстің 144-4-бабында көзделген негіздерге сәйкес, мемлекеттік бақылау және қадағалау органдарының тергеп-тексеру жүргізу нәтижелері.</w:t>
      </w:r>
    </w:p>
    <w:bookmarkEnd w:id="57"/>
    <w:p>
      <w:pPr>
        <w:spacing w:after="0"/>
        <w:ind w:left="0"/>
        <w:jc w:val="both"/>
      </w:pPr>
      <w:r>
        <w:rPr>
          <w:rFonts w:ascii="Times New Roman"/>
          <w:b w:val="false"/>
          <w:i w:val="false"/>
          <w:color w:val="000000"/>
          <w:sz w:val="28"/>
        </w:rPr>
        <w:t>
      Кәсіпкерлік субъектілеріне талаптарға сәйкестігіне тексеру жүргізу кезінде іріктеу үшін қосымша ақпарат көздері мыналар болып табылады:</w:t>
      </w:r>
    </w:p>
    <w:p>
      <w:pPr>
        <w:spacing w:after="0"/>
        <w:ind w:left="0"/>
        <w:jc w:val="both"/>
      </w:pPr>
      <w:r>
        <w:rPr>
          <w:rFonts w:ascii="Times New Roman"/>
          <w:b w:val="false"/>
          <w:i w:val="false"/>
          <w:color w:val="000000"/>
          <w:sz w:val="28"/>
        </w:rPr>
        <w:t>
      бақылау және қадағалау субъектілері қызметкерлерін аттестаттау, емтихан нәтижелері (осындай талаптар болған жағдайда);</w:t>
      </w:r>
    </w:p>
    <w:p>
      <w:pPr>
        <w:spacing w:after="0"/>
        <w:ind w:left="0"/>
        <w:jc w:val="both"/>
      </w:pPr>
      <w:r>
        <w:rPr>
          <w:rFonts w:ascii="Times New Roman"/>
          <w:b w:val="false"/>
          <w:i w:val="false"/>
          <w:color w:val="000000"/>
          <w:sz w:val="28"/>
        </w:rPr>
        <w:t>
      берілетін рұқсаттар шұғыл болған жағдайда кәсіпкерлік субъектілерін аттестаттау (аккредиттеу) нәтижелері (осындай талаптар болған жағдайда).</w:t>
      </w:r>
    </w:p>
    <w:bookmarkStart w:name="z61" w:id="58"/>
    <w:p>
      <w:pPr>
        <w:spacing w:after="0"/>
        <w:ind w:left="0"/>
        <w:jc w:val="both"/>
      </w:pPr>
      <w:r>
        <w:rPr>
          <w:rFonts w:ascii="Times New Roman"/>
          <w:b w:val="false"/>
          <w:i w:val="false"/>
          <w:color w:val="000000"/>
          <w:sz w:val="28"/>
        </w:rPr>
        <w:t>
      14. Қолда бар ақпарат көздерінің негізінде реттеуші мемлекеттік органдар талдауға және бағалаула жататын субъективті өлшемшарттарды бойынша деректерді қалыптастырады.</w:t>
      </w:r>
    </w:p>
    <w:bookmarkEnd w:id="58"/>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және қадағалау субъектісіне (объектісіне) қатысты бақылау және қадағалау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және қадағалау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және қадағалау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62" w:id="59"/>
    <w:p>
      <w:pPr>
        <w:spacing w:after="0"/>
        <w:ind w:left="0"/>
        <w:jc w:val="both"/>
      </w:pPr>
      <w:r>
        <w:rPr>
          <w:rFonts w:ascii="Times New Roman"/>
          <w:b w:val="false"/>
          <w:i w:val="false"/>
          <w:color w:val="000000"/>
          <w:sz w:val="28"/>
        </w:rPr>
        <w:t xml:space="preserve">
      15. Қолданылатын ақпарат көздерінің басымдығын және осы Қағидалардың </w:t>
      </w:r>
      <w:r>
        <w:rPr>
          <w:rFonts w:ascii="Times New Roman"/>
          <w:b w:val="false"/>
          <w:i w:val="false"/>
          <w:color w:val="000000"/>
          <w:sz w:val="28"/>
        </w:rPr>
        <w:t>3-тарауында</w:t>
      </w:r>
      <w:r>
        <w:rPr>
          <w:rFonts w:ascii="Times New Roman"/>
          <w:b w:val="false"/>
          <w:i w:val="false"/>
          <w:color w:val="000000"/>
          <w:sz w:val="28"/>
        </w:rPr>
        <w:t xml:space="preserve"> айқындалған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59"/>
    <w:p>
      <w:pPr>
        <w:spacing w:after="0"/>
        <w:ind w:left="0"/>
        <w:jc w:val="both"/>
      </w:pPr>
      <w:r>
        <w:rPr>
          <w:rFonts w:ascii="Times New Roman"/>
          <w:b w:val="false"/>
          <w:i w:val="false"/>
          <w:color w:val="000000"/>
          <w:sz w:val="28"/>
        </w:rPr>
        <w:t>
      Қолданылатын ақпарат көздерінің басымдығы және субъективті өлшемшарттар көрсеткіштерінің маңыздылығы осы Қағидалардың қосымшасына сәйкес нысанда субъективті өлшемшарттар бойынша тәуекел дәрежесін айқындауға арналған субъективті өлшемшарттар тізбесіне сәйкес, мемлекеттік бақылау мен қадағалаудың тиісті саласының ерекшелігі ескеріле отырып, реттеуші мемлекеттік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мемлекеттік бақылау мен қадағалаудың әрбір саласындағы бақылау және қадағалау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мемлекеттік бақылау мен қадағалаудың әрбір саласындағы бақылау және қадағалау субъектілерінің (объектілерінің) әрбір біртекті тобы үшін тәуекелді бағалаудағы көрсеткіштің маңыздылығына байланысты айқындалады. Субъективті өлшемшарттар көрсеткіштерінің жол берілетін мәндері Қазақстан Республикасының нормативтік құқықтық актілерімен регламенттеледі.</w:t>
      </w:r>
    </w:p>
    <w:bookmarkStart w:name="z63" w:id="60"/>
    <w:p>
      <w:pPr>
        <w:spacing w:after="0"/>
        <w:ind w:left="0"/>
        <w:jc w:val="left"/>
      </w:pPr>
      <w:r>
        <w:rPr>
          <w:rFonts w:ascii="Times New Roman"/>
          <w:b/>
          <w:i w:val="false"/>
          <w:color w:val="000000"/>
        </w:rPr>
        <w:t xml:space="preserve"> 3-параграф. Тәуекелдерді басқару</w:t>
      </w:r>
    </w:p>
    <w:bookmarkEnd w:id="60"/>
    <w:bookmarkStart w:name="z64" w:id="61"/>
    <w:p>
      <w:pPr>
        <w:spacing w:after="0"/>
        <w:ind w:left="0"/>
        <w:jc w:val="both"/>
      </w:pPr>
      <w:r>
        <w:rPr>
          <w:rFonts w:ascii="Times New Roman"/>
          <w:b w:val="false"/>
          <w:i w:val="false"/>
          <w:color w:val="000000"/>
          <w:sz w:val="28"/>
        </w:rPr>
        <w:t>
      16. Адал бақылау және қадағалау субъектілерін көтермелеу және бұзушыларға бақылау мен қадағалауды шоғырландыру қағидатын іске асыру мақсатында бақылау және қадағалау субъектілері (объектілері) реттеуші мемлекеттік органның тәуекел дәрежесін бағалау субъективті өлшемшарттарымен айқындалатын кезеңге бақылау және қадағалау субъектісіне (объектісіне) бару арқылы профилактикалық бақылау және (немесе) талаптарға сәйкестігін тексеру жүргізуден босатылады.</w:t>
      </w:r>
    </w:p>
    <w:bookmarkEnd w:id="61"/>
    <w:bookmarkStart w:name="z65" w:id="62"/>
    <w:p>
      <w:pPr>
        <w:spacing w:after="0"/>
        <w:ind w:left="0"/>
        <w:jc w:val="both"/>
      </w:pPr>
      <w:r>
        <w:rPr>
          <w:rFonts w:ascii="Times New Roman"/>
          <w:b w:val="false"/>
          <w:i w:val="false"/>
          <w:color w:val="000000"/>
          <w:sz w:val="28"/>
        </w:rPr>
        <w:t>
      17. Субъективті өлшемшарттар бойынша бақылау және қадағалау субъектілері (объектілері) ақпараттық жүйені қолдана отырып, бақылау және қадағалау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62"/>
    <w:bookmarkStart w:name="z66" w:id="63"/>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63"/>
    <w:bookmarkStart w:name="z67" w:id="64"/>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және қадағалау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64"/>
    <w:bookmarkStart w:name="z68" w:id="65"/>
    <w:p>
      <w:pPr>
        <w:spacing w:after="0"/>
        <w:ind w:left="0"/>
        <w:jc w:val="both"/>
      </w:pPr>
      <w:r>
        <w:rPr>
          <w:rFonts w:ascii="Times New Roman"/>
          <w:b w:val="false"/>
          <w:i w:val="false"/>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ұйымның мүшелері болып табылса ауыстырылады.</w:t>
      </w:r>
    </w:p>
    <w:bookmarkEnd w:id="65"/>
    <w:bookmarkStart w:name="z69" w:id="66"/>
    <w:p>
      <w:pPr>
        <w:spacing w:after="0"/>
        <w:ind w:left="0"/>
        <w:jc w:val="both"/>
      </w:pPr>
      <w:r>
        <w:rPr>
          <w:rFonts w:ascii="Times New Roman"/>
          <w:b w:val="false"/>
          <w:i w:val="false"/>
          <w:color w:val="000000"/>
          <w:sz w:val="28"/>
        </w:rPr>
        <w:t xml:space="preserve">
      18. Кодекстің </w:t>
      </w:r>
      <w:r>
        <w:rPr>
          <w:rFonts w:ascii="Times New Roman"/>
          <w:b w:val="false"/>
          <w:i w:val="false"/>
          <w:color w:val="000000"/>
          <w:sz w:val="28"/>
        </w:rPr>
        <w:t>141-бабының</w:t>
      </w:r>
      <w:r>
        <w:rPr>
          <w:rFonts w:ascii="Times New Roman"/>
          <w:b w:val="false"/>
          <w:i w:val="false"/>
          <w:color w:val="000000"/>
          <w:sz w:val="28"/>
        </w:rPr>
        <w:t xml:space="preserve"> 10-тармағына сәйкес реттеуші мемлекеттік органдар, сондай-ақ мемлекеттік органдар ерікті мүшелікке (қатысуға) негізделген өзін-өзі реттейтін ұйымның мүшесіне (қатысушысына) мемлекеттік бақылауды және қадағалауды жүзеге асыру кезінде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жеңілдететін индикатор ретінде тәуекел дәрежесін бағалау өлшемшарттарында осындай мүшеліктің (қатысудың) болу фактісін ескереді.</w:t>
      </w:r>
    </w:p>
    <w:bookmarkEnd w:id="66"/>
    <w:p>
      <w:pPr>
        <w:spacing w:after="0"/>
        <w:ind w:left="0"/>
        <w:jc w:val="both"/>
      </w:pPr>
      <w:r>
        <w:rPr>
          <w:rFonts w:ascii="Times New Roman"/>
          <w:b w:val="false"/>
          <w:i w:val="false"/>
          <w:color w:val="000000"/>
          <w:sz w:val="28"/>
        </w:rPr>
        <w:t xml:space="preserve">
      Осы тармақтың, сондай-ақ осы Қағидалардың 17-тармағы </w:t>
      </w:r>
      <w:r>
        <w:rPr>
          <w:rFonts w:ascii="Times New Roman"/>
          <w:b w:val="false"/>
          <w:i w:val="false"/>
          <w:color w:val="000000"/>
          <w:sz w:val="28"/>
        </w:rPr>
        <w:t>3) тармақшасының</w:t>
      </w:r>
      <w:r>
        <w:rPr>
          <w:rFonts w:ascii="Times New Roman"/>
          <w:b w:val="false"/>
          <w:i w:val="false"/>
          <w:color w:val="000000"/>
          <w:sz w:val="28"/>
        </w:rPr>
        <w:t xml:space="preserve"> ережелері ұлттық қауіпсіздік, қорғаныс, қоғамдық тәртіпті қамтамасыз ету салаларына қолданылмайды.</w:t>
      </w:r>
    </w:p>
    <w:bookmarkStart w:name="z70" w:id="67"/>
    <w:p>
      <w:pPr>
        <w:spacing w:after="0"/>
        <w:ind w:left="0"/>
        <w:jc w:val="both"/>
      </w:pPr>
      <w:r>
        <w:rPr>
          <w:rFonts w:ascii="Times New Roman"/>
          <w:b w:val="false"/>
          <w:i w:val="false"/>
          <w:color w:val="000000"/>
          <w:sz w:val="28"/>
        </w:rPr>
        <w:t>
      19. Бақылау және қадағалау субъектісіне (объектісіне) бару арқылы профилактикалық бақылаудан және (немесе) талаптарға сәйкестігін тексеруден босату мақсатында реттеуші мемлекеттік органдар, сондай-ақ мемлекеттік органдар жеңілдететін индикаторларды ескереді.</w:t>
      </w:r>
    </w:p>
    <w:bookmarkEnd w:id="67"/>
    <w:p>
      <w:pPr>
        <w:spacing w:after="0"/>
        <w:ind w:left="0"/>
        <w:jc w:val="both"/>
      </w:pPr>
      <w:r>
        <w:rPr>
          <w:rFonts w:ascii="Times New Roman"/>
          <w:b w:val="false"/>
          <w:i w:val="false"/>
          <w:color w:val="000000"/>
          <w:sz w:val="28"/>
        </w:rPr>
        <w:t>
      Жеңілдететін индикаторларға:</w:t>
      </w:r>
    </w:p>
    <w:bookmarkStart w:name="z71" w:id="68"/>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68"/>
    <w:bookmarkStart w:name="z72" w:id="69"/>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(су датчиктері, атмосфераға шығарындыларды тіркеу датчиктері) болуы жатады.</w:t>
      </w:r>
    </w:p>
    <w:bookmarkEnd w:id="69"/>
    <w:p>
      <w:pPr>
        <w:spacing w:after="0"/>
        <w:ind w:left="0"/>
        <w:jc w:val="both"/>
      </w:pPr>
      <w:r>
        <w:rPr>
          <w:rFonts w:ascii="Times New Roman"/>
          <w:b w:val="false"/>
          <w:i w:val="false"/>
          <w:color w:val="000000"/>
          <w:sz w:val="28"/>
        </w:rPr>
        <w:t>
      Бұл ретте бақылау және қадағалау субъектісіне (объектісіне) бару арқылы профилактикалық бақылаудан және (немесе) талаптарға сәйкестігіне тексеру жүргізуден босатуды реттеуші мемлекеттік органдар, сондай-ақ мемлекеттік органдар олар бойынша деректер жеңілдететін индикаторларда көрсетілген тәсілдермен алынған талаптар бөлігінде жүзеге асырады.</w:t>
      </w:r>
    </w:p>
    <w:bookmarkStart w:name="z73" w:id="70"/>
    <w:p>
      <w:pPr>
        <w:spacing w:after="0"/>
        <w:ind w:left="0"/>
        <w:jc w:val="both"/>
      </w:pPr>
      <w:r>
        <w:rPr>
          <w:rFonts w:ascii="Times New Roman"/>
          <w:b w:val="false"/>
          <w:i w:val="false"/>
          <w:color w:val="000000"/>
          <w:sz w:val="28"/>
        </w:rPr>
        <w:t>
      20.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және қадағалау субъектісіне (объектісіне) бару арқылы профилактикалық бақылаудан және (немесе) талапқа сәйкестігіне тексеру жүргізуден босату мүмкін болады.</w:t>
      </w:r>
    </w:p>
    <w:bookmarkEnd w:id="70"/>
    <w:bookmarkStart w:name="z74" w:id="71"/>
    <w:p>
      <w:pPr>
        <w:spacing w:after="0"/>
        <w:ind w:left="0"/>
        <w:jc w:val="left"/>
      </w:pPr>
      <w:r>
        <w:rPr>
          <w:rFonts w:ascii="Times New Roman"/>
          <w:b/>
          <w:i w:val="false"/>
          <w:color w:val="000000"/>
        </w:rPr>
        <w:t xml:space="preserve"> 4-параграф.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71"/>
    <w:bookmarkStart w:name="z75" w:id="72"/>
    <w:p>
      <w:pPr>
        <w:spacing w:after="0"/>
        <w:ind w:left="0"/>
        <w:jc w:val="both"/>
      </w:pPr>
      <w:r>
        <w:rPr>
          <w:rFonts w:ascii="Times New Roman"/>
          <w:b w:val="false"/>
          <w:i w:val="false"/>
          <w:color w:val="000000"/>
          <w:sz w:val="28"/>
        </w:rPr>
        <w:t>
      21. Мемлекеттік органдардың тәуекелдерді бағалау және басқару жүйесі бақылау және қадағалау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72"/>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және қадағалау субъектісіне (объектісіне) бару арқылы профилактикалық бақылау және (немесе) талаптарға сәйкестігін тексеру жүзеге асырылатын бақылау және қадағалау субъектілері (объектілері) санының ең аз жол берілетін шегі мемлекеттік бақылаудың және қадағалаудың белгілі бір саласындағы осындай бақылау және қадағалау субъектілерінің жалпы санының бес пайызынан аспауға тиіс.</w:t>
      </w:r>
    </w:p>
    <w:bookmarkStart w:name="z76" w:id="73"/>
    <w:p>
      <w:pPr>
        <w:spacing w:after="0"/>
        <w:ind w:left="0"/>
        <w:jc w:val="both"/>
      </w:pPr>
      <w:r>
        <w:rPr>
          <w:rFonts w:ascii="Times New Roman"/>
          <w:b w:val="false"/>
          <w:i w:val="false"/>
          <w:color w:val="000000"/>
          <w:sz w:val="28"/>
        </w:rPr>
        <w:t>
      22.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жүйесін қалыптастыру кезінде тәуекел дәрежесінің субъективті өлшемшарттарын көрсеткішін есептеу, сондай-ақ оларға сәйкес бақылау және қадағалау субъектісі жоғары, орташа немесе төмен тәуекел дәрежесіне жатқызылатын тәуекел дәрежесінің көрсеткіштері осы Қағидалардың қосымшасына сәйкес нысанда субъективті өлшемшарттар бойынша тәуекел дәрежесін айқындауға арналған субъективті өлшемшарттар тізбесіне сәйкес, реттеуші мемлекеттік органның тәуекел дәрежесін бағалау өлшемшарттарында белгіленеді.</w:t>
      </w:r>
    </w:p>
    <w:bookmarkEnd w:id="73"/>
    <w:bookmarkStart w:name="z77" w:id="74"/>
    <w:p>
      <w:pPr>
        <w:spacing w:after="0"/>
        <w:ind w:left="0"/>
        <w:jc w:val="both"/>
      </w:pPr>
      <w:r>
        <w:rPr>
          <w:rFonts w:ascii="Times New Roman"/>
          <w:b w:val="false"/>
          <w:i w:val="false"/>
          <w:color w:val="000000"/>
          <w:sz w:val="28"/>
        </w:rPr>
        <w:t>
      23. Тәуекел дәрежесін бағалау өлшемшарттары, ақпараттық жүйенің – тексеру субъектілері мен объектілерінің бірыңғай тізілімінің талаптарына сәйкестігі тұрғысынан құқықтық статистика және арнайы есепке алу жөніндегі уәкілетті органмен келісуге тиіс.</w:t>
      </w:r>
    </w:p>
    <w:bookmarkEnd w:id="74"/>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органмен келісу мерзімі жоба келісуге келіп түскен күннен бастап бес жұмыс күнін құрайды.</w:t>
      </w:r>
    </w:p>
    <w:bookmarkStart w:name="z78" w:id="75"/>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75"/>
    <w:bookmarkStart w:name="z79" w:id="76"/>
    <w:p>
      <w:pPr>
        <w:spacing w:after="0"/>
        <w:ind w:left="0"/>
        <w:jc w:val="both"/>
      </w:pPr>
      <w:r>
        <w:rPr>
          <w:rFonts w:ascii="Times New Roman"/>
          <w:b w:val="false"/>
          <w:i w:val="false"/>
          <w:color w:val="000000"/>
          <w:sz w:val="28"/>
        </w:rPr>
        <w:t xml:space="preserve">
      24.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және қадағалау субъектісін тәуекел дәрежесіне жатқызу үшін тәуекел дәрежесінің көрсеткішін есептеудің мынадай тәртібі қолданылады.</w:t>
      </w:r>
    </w:p>
    <w:bookmarkEnd w:id="76"/>
    <w:p>
      <w:pPr>
        <w:spacing w:after="0"/>
        <w:ind w:left="0"/>
        <w:jc w:val="both"/>
      </w:pPr>
      <w:r>
        <w:rPr>
          <w:rFonts w:ascii="Times New Roman"/>
          <w:b w:val="false"/>
          <w:i w:val="false"/>
          <w:color w:val="000000"/>
          <w:sz w:val="28"/>
        </w:rPr>
        <w:t xml:space="preserve">
      Мемлекеттік орган осы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және қадағалау (SP) субъектілеріне (объектілеріне) бару арқылы профилактикалық бақылау нәтижелері бойынша осы Қағидалардың (SC) 15-тармағына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мен қадағалаудың әрбір саласының бақылау және қадағалау субъектілерінің (объектілерінің) біртекті тобының әрбір бақылау және қадағалау субъектісі (объектісі) бойынша жүргізіледі. Бұл ретте мемлекеттік бақылау мен қадағалаудың бір саласының бақылау және қадағалау субъектілерінің (объектілерінің) біртекті тобына жатқызылатын, бағаланатын бақылау және қадағалау субъектілерінің (объектілерінің) тізбесі деректерді кейіннен қалыпқа келтіру үшін іріктеу жиынтығын (іріктемені) құрайды.</w:t>
      </w:r>
    </w:p>
    <w:bookmarkStart w:name="z80" w:id="77"/>
    <w:p>
      <w:pPr>
        <w:spacing w:after="0"/>
        <w:ind w:left="0"/>
        <w:jc w:val="both"/>
      </w:pPr>
      <w:r>
        <w:rPr>
          <w:rFonts w:ascii="Times New Roman"/>
          <w:b w:val="false"/>
          <w:i w:val="false"/>
          <w:color w:val="000000"/>
          <w:sz w:val="28"/>
        </w:rPr>
        <w:t>
      25. Алдыңғы тексерулер мен бақылау және қадағалау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7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және қадағалау субъектісіне 100 балл тәуекел дәрежесінің көрсеткіші теңестіріледі және оған қатысты талаптарға сәйкестігіне тексеру немесе бақылау және қадағалау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1" w:id="78"/>
    <w:p>
      <w:pPr>
        <w:spacing w:after="0"/>
        <w:ind w:left="0"/>
        <w:jc w:val="both"/>
      </w:pPr>
      <w:r>
        <w:rPr>
          <w:rFonts w:ascii="Times New Roman"/>
          <w:b w:val="false"/>
          <w:i w:val="false"/>
          <w:color w:val="000000"/>
          <w:sz w:val="28"/>
        </w:rPr>
        <w:t>
      26. Осы Қағидалардың 15-тармағына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Қағидалардың 15-тармағына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82" w:id="79"/>
    <w:p>
      <w:pPr>
        <w:spacing w:after="0"/>
        <w:ind w:left="0"/>
        <w:jc w:val="both"/>
      </w:pPr>
      <w:r>
        <w:rPr>
          <w:rFonts w:ascii="Times New Roman"/>
          <w:b w:val="false"/>
          <w:i w:val="false"/>
          <w:color w:val="000000"/>
          <w:sz w:val="28"/>
        </w:rPr>
        <w:t>
      27.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Қағидалардың 24-тармағына сәйкес есептелген субъективті өлшемшарттар бойынша тәуекел дәрежесінің аралық көрсеткіші.</w:t>
      </w:r>
    </w:p>
    <w:bookmarkStart w:name="z83" w:id="80"/>
    <w:p>
      <w:pPr>
        <w:spacing w:after="0"/>
        <w:ind w:left="0"/>
        <w:jc w:val="left"/>
      </w:pPr>
      <w:r>
        <w:rPr>
          <w:rFonts w:ascii="Times New Roman"/>
          <w:b/>
          <w:i w:val="false"/>
          <w:color w:val="000000"/>
        </w:rPr>
        <w:t xml:space="preserve"> 4-тарау. Тексеру парақтары</w:t>
      </w:r>
    </w:p>
    <w:bookmarkEnd w:id="80"/>
    <w:bookmarkStart w:name="z84" w:id="81"/>
    <w:p>
      <w:pPr>
        <w:spacing w:after="0"/>
        <w:ind w:left="0"/>
        <w:jc w:val="both"/>
      </w:pPr>
      <w:r>
        <w:rPr>
          <w:rFonts w:ascii="Times New Roman"/>
          <w:b w:val="false"/>
          <w:i w:val="false"/>
          <w:color w:val="000000"/>
          <w:sz w:val="28"/>
        </w:rPr>
        <w:t xml:space="preserve">
      28. Тексеру парақтары бақылау және қадағалау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End w:id="81"/>
    <w:bookmarkStart w:name="z85" w:id="82"/>
    <w:p>
      <w:pPr>
        <w:spacing w:after="0"/>
        <w:ind w:left="0"/>
        <w:jc w:val="both"/>
      </w:pPr>
      <w:r>
        <w:rPr>
          <w:rFonts w:ascii="Times New Roman"/>
          <w:b w:val="false"/>
          <w:i w:val="false"/>
          <w:color w:val="000000"/>
          <w:sz w:val="28"/>
        </w:rPr>
        <w:t>
      29. Біртекті топтар бақылау және қадағалау субъектілері (объектілері) жүзеге асыратын қызмет түрлері бойынша, сол сияқты тіркеу нысаны бойынша (заңды тұлғалар, жеке тұлғалар, дара кәсіпкерлер) бөлінеді.</w:t>
      </w:r>
    </w:p>
    <w:bookmarkEnd w:id="82"/>
    <w:bookmarkStart w:name="z86" w:id="83"/>
    <w:p>
      <w:pPr>
        <w:spacing w:after="0"/>
        <w:ind w:left="0"/>
        <w:jc w:val="both"/>
      </w:pPr>
      <w:r>
        <w:rPr>
          <w:rFonts w:ascii="Times New Roman"/>
          <w:b w:val="false"/>
          <w:i w:val="false"/>
          <w:color w:val="000000"/>
          <w:sz w:val="28"/>
        </w:rPr>
        <w:t>
      30. Тексеру парақтары осы бұйрыққа 2-қосымшаға сәйкес нысан бойынша қалыптастырылады.</w:t>
      </w:r>
    </w:p>
    <w:bookmarkEnd w:id="83"/>
    <w:bookmarkStart w:name="z87" w:id="84"/>
    <w:p>
      <w:pPr>
        <w:spacing w:after="0"/>
        <w:ind w:left="0"/>
        <w:jc w:val="both"/>
      </w:pPr>
      <w:r>
        <w:rPr>
          <w:rFonts w:ascii="Times New Roman"/>
          <w:b w:val="false"/>
          <w:i w:val="false"/>
          <w:color w:val="000000"/>
          <w:sz w:val="28"/>
        </w:rPr>
        <w:t>
      31. Тәуекелдің жоғары дәрежесіне жатқызылған бақылау және қадағалау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бірақ жылына ең көбі бір рет айқындалады.</w:t>
      </w:r>
    </w:p>
    <w:bookmarkEnd w:id="84"/>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эпидемиялық маңыздылығы жоғары бақылау және қадағалау объектілеріне қатысты талаптарға сәйкестігіне тексерулер жүргізу жиілігі ең көбі жарты жылда бір рет айқындалады.</w:t>
      </w:r>
    </w:p>
    <w:p>
      <w:pPr>
        <w:spacing w:after="0"/>
        <w:ind w:left="0"/>
        <w:jc w:val="both"/>
      </w:pPr>
      <w:r>
        <w:rPr>
          <w:rFonts w:ascii="Times New Roman"/>
          <w:b w:val="false"/>
          <w:i w:val="false"/>
          <w:color w:val="000000"/>
          <w:sz w:val="28"/>
        </w:rPr>
        <w:t>
      Тәуекелдің орташа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және қадағалау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үш жылда бір рет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Реттеуші мемлекеттік</w:t>
            </w:r>
            <w:r>
              <w:br/>
            </w:r>
            <w:r>
              <w:rPr>
                <w:rFonts w:ascii="Times New Roman"/>
                <w:b w:val="false"/>
                <w:i w:val="false"/>
                <w:color w:val="000000"/>
                <w:sz w:val="20"/>
              </w:rPr>
              <w:t>органдардың тәуекелдерді</w:t>
            </w:r>
            <w:r>
              <w:br/>
            </w:r>
            <w:r>
              <w:rPr>
                <w:rFonts w:ascii="Times New Roman"/>
                <w:b w:val="false"/>
                <w:i w:val="false"/>
                <w:color w:val="000000"/>
                <w:sz w:val="20"/>
              </w:rPr>
              <w:t>бағалау және басқару жүйесін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қосымша</w:t>
            </w:r>
          </w:p>
        </w:tc>
      </w:tr>
    </w:tbl>
    <w:bookmarkStart w:name="z89" w:id="85"/>
    <w:p>
      <w:pPr>
        <w:spacing w:after="0"/>
        <w:ind w:left="0"/>
        <w:jc w:val="both"/>
      </w:pPr>
      <w:r>
        <w:rPr>
          <w:rFonts w:ascii="Times New Roman"/>
          <w:b w:val="false"/>
          <w:i w:val="false"/>
          <w:color w:val="000000"/>
          <w:sz w:val="28"/>
        </w:rPr>
        <w:t>
      Нысан</w:t>
      </w:r>
    </w:p>
    <w:bookmarkEnd w:id="85"/>
    <w:bookmarkStart w:name="z90" w:id="86"/>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8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__________________________________________________ саласында/аясында</w:t>
      </w:r>
    </w:p>
    <w:p>
      <w:pPr>
        <w:spacing w:after="0"/>
        <w:ind w:left="0"/>
        <w:jc w:val="both"/>
      </w:pPr>
      <w:r>
        <w:rPr>
          <w:rFonts w:ascii="Times New Roman"/>
          <w:b w:val="false"/>
          <w:i w:val="false"/>
          <w:color w:val="000000"/>
          <w:sz w:val="28"/>
        </w:rPr>
        <w:t>
                                            138 және 139-баптарына сәйкес</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және қадағалау субъектілерінің (объектілерінің) </w:t>
      </w:r>
    </w:p>
    <w:p>
      <w:pPr>
        <w:spacing w:after="0"/>
        <w:ind w:left="0"/>
        <w:jc w:val="both"/>
      </w:pPr>
      <w:r>
        <w:rPr>
          <w:rFonts w:ascii="Times New Roman"/>
          <w:b w:val="false"/>
          <w:i w:val="false"/>
          <w:color w:val="000000"/>
          <w:sz w:val="28"/>
        </w:rPr>
        <w:t>
      ______________________________________ қатысты біртекті тобының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шарты / мәні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n-көрсеткіш</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n-көрсеткіш</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Шаблонды толтыру бойынша нұсқаулық:</w:t>
      </w:r>
    </w:p>
    <w:bookmarkStart w:name="z91" w:id="87"/>
    <w:p>
      <w:pPr>
        <w:spacing w:after="0"/>
        <w:ind w:left="0"/>
        <w:jc w:val="both"/>
      </w:pPr>
      <w:r>
        <w:rPr>
          <w:rFonts w:ascii="Times New Roman"/>
          <w:b w:val="false"/>
          <w:i w:val="false"/>
          <w:color w:val="000000"/>
          <w:sz w:val="28"/>
        </w:rPr>
        <w:t>
      1) субъективті өлшемшарттардың көрсеткіштері мемлекеттік бақылау мен қадағалаудың әрбір саласындағы бақылау және қадағалау субъектілерінің (объектілерінің) біртекті топтары үшін айқындалады.</w:t>
      </w:r>
    </w:p>
    <w:bookmarkEnd w:id="87"/>
    <w:bookmarkStart w:name="z92" w:id="88"/>
    <w:p>
      <w:pPr>
        <w:spacing w:after="0"/>
        <w:ind w:left="0"/>
        <w:jc w:val="both"/>
      </w:pPr>
      <w:r>
        <w:rPr>
          <w:rFonts w:ascii="Times New Roman"/>
          <w:b w:val="false"/>
          <w:i w:val="false"/>
          <w:color w:val="000000"/>
          <w:sz w:val="28"/>
        </w:rPr>
        <w:t>
      2) 2-бағанда субъективті өлшемшарт көрсеткіші көрсетіледі.</w:t>
      </w:r>
    </w:p>
    <w:bookmarkEnd w:id="88"/>
    <w:bookmarkStart w:name="z93" w:id="89"/>
    <w:p>
      <w:pPr>
        <w:spacing w:after="0"/>
        <w:ind w:left="0"/>
        <w:jc w:val="both"/>
      </w:pPr>
      <w:r>
        <w:rPr>
          <w:rFonts w:ascii="Times New Roman"/>
          <w:b w:val="false"/>
          <w:i w:val="false"/>
          <w:color w:val="000000"/>
          <w:sz w:val="28"/>
        </w:rPr>
        <w:t>
      3) 3-бағанда ақпараттың басым көздері көрсетіледі.</w:t>
      </w:r>
    </w:p>
    <w:bookmarkEnd w:id="89"/>
    <w:bookmarkStart w:name="z94" w:id="90"/>
    <w:p>
      <w:pPr>
        <w:spacing w:after="0"/>
        <w:ind w:left="0"/>
        <w:jc w:val="both"/>
      </w:pPr>
      <w:r>
        <w:rPr>
          <w:rFonts w:ascii="Times New Roman"/>
          <w:b w:val="false"/>
          <w:i w:val="false"/>
          <w:color w:val="000000"/>
          <w:sz w:val="28"/>
        </w:rPr>
        <w:t>
      4) 4-бағанда балдардағы субъективті өлшемшарт көрсеткішінің маңыздылығы бойынша үлес салмағы көрсетіледі. Осы баған бойынша барлық жолдардың қосындысы 100 баллға дейін болуы тиіс.</w:t>
      </w:r>
    </w:p>
    <w:bookmarkEnd w:id="90"/>
    <w:bookmarkStart w:name="z95" w:id="91"/>
    <w:p>
      <w:pPr>
        <w:spacing w:after="0"/>
        <w:ind w:left="0"/>
        <w:jc w:val="both"/>
      </w:pPr>
      <w:r>
        <w:rPr>
          <w:rFonts w:ascii="Times New Roman"/>
          <w:b w:val="false"/>
          <w:i w:val="false"/>
          <w:color w:val="000000"/>
          <w:sz w:val="28"/>
        </w:rPr>
        <w:t>
      5) 5-бағанда субъективті өлшемшарттар бойынша тәуекел дәрежесін есептеуде субъективті өлшемшарт көрсеткішін есепке алу шарттары және әрбір шартқа сәйкес келетін субъективті өлшемшарттар көрсеткіштерінің сандық мәндері көрсетіледі. Сандық мәндер тәуекелдің жоғарылауына байланысты 0-ден 100-ге дейінгі пайызбен көрсетіледі. Субъективті өлшемшарттар көрсеткіштерінің жол берілетін мәндері Қазақстан Республикасының нормативтік-құқықтық актілерімен регламенттелуге тиіс.</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