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59a1" w14:textId="4d75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органдардың 2022–2024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лимиттерін бекіту туралы" Қазақстан Республикасы Ұлттық экономика министрінің 2022 жылғы 13 маусымдағы № 43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2022 жылғы 21 желтоқсандағы № 132 бұйрығы. Қазақстан Республикасының Әділет министрлігінде 2022 жылғы 21 желтоқсанда № 31176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атқарушы органдардың 2022–2024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лимиттерін бекіту туралы" Қазақстан Республикасы Ұлттық экономика министрінің 2022 жылғы 13 маусымдағы № 43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28461 болып тіркелген) мынадай өзгеріс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жергілікті атқарушы органдардың 2022–2024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Инвестициялық саясаты департаменті заңнамада белгіленген тәртіппен: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экономика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органдардың 2022-2024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мемлекеттік-жекешелік әріптестік жобалары бойынша мемлекеттік міндеттемелерінің, оның ішінде мемлекеттік концессиялық міндеттемелерінің лимиті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33 771 371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57 459 504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57 274 611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54 282 934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58 718 419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55 319 224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57 132 008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61 854 353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78 083 781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106 469 007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71 274 152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115 357 145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89 420 744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98 347 607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94 656 804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102 760 292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41 527 575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43 823 767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43 740 966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59 931 803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50 099 216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64 349 923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78 938 286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85 520 435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56 284 881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50 168 738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52 199 754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47 724 274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55 828 219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38 978 547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48 067 266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61 729 507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47 546 064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52 221 426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43 934 513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262 972 381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162 306 386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258 956 205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163 730 081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279 855 205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235 237 280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54 024 424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81 376 759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65 798 196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77 515 802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493 407 687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457 942 797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390 719 865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358 763 129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424 078 014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404 092 814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290 965 671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258 203 340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189 421 158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280 156 697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205 268 625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154 107 527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166 881 177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147 104 198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2 118 750 147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1 707 379 466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1 975 410 957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1 614 567 933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2 135 650 285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1 896 571 151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аббревиатуралардың толық жазылуы: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ЖАО – жергілікті атқарушы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МЖӘ ММ – мемлекеттік-жекешелік әріптестік жобалары бойынша мемлекеттік міндеттемелер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