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2fb8" w14:textId="e3f2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Баланы жәбірлеудің (буллингтің) профилактикасы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21 желтоқсандағы № 506 бұйрығы. Қазақстан Республикасының Әділет министрлігінде 2022 жылғы 21 желтоқсанда № 31180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Осы бұйрыққа қосымшаға сәйкес Баланы жәбірлеудің (буллингтің) профилактикасы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Оқу-ағарту министрлігі Балалардың құқықтарын қорғау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Оқу-ағарту министрлігінің Заң департаментіне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Оқу-ағарту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қоғамдық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w:t>
            </w:r>
            <w:r>
              <w:br/>
            </w:r>
            <w:r>
              <w:rPr>
                <w:rFonts w:ascii="Times New Roman"/>
                <w:b w:val="false"/>
                <w:i w:val="false"/>
                <w:color w:val="000000"/>
                <w:sz w:val="20"/>
              </w:rPr>
              <w:t>2022 жылғы 21 желтоқсандағы</w:t>
            </w:r>
            <w:r>
              <w:br/>
            </w:r>
            <w:r>
              <w:rPr>
                <w:rFonts w:ascii="Times New Roman"/>
                <w:b w:val="false"/>
                <w:i w:val="false"/>
                <w:color w:val="000000"/>
                <w:sz w:val="20"/>
              </w:rPr>
              <w:t>№ 506 Бұйрықпен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Баланы жәбірлеудің (буллингтің) профилактикасы қағидалары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Баланы жәбірлеудің (буллингтің) профилактикасы қағидалары (бұдан әрі – қағидалар) "Білім туралы" Қазақстан Республикасы Заңының 5-бабының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әзірленді және баланы жәбірлеудің (буллингтің) профилактикасы жөніндегі қызметтің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2. Осы қағидаларда мынадай негізгі ұғымдар пайдаланылды:</w:t>
      </w:r>
    </w:p>
    <w:bookmarkEnd w:id="9"/>
    <w:bookmarkStart w:name="z14" w:id="10"/>
    <w:p>
      <w:pPr>
        <w:spacing w:after="0"/>
        <w:ind w:left="0"/>
        <w:jc w:val="both"/>
      </w:pPr>
      <w:r>
        <w:rPr>
          <w:rFonts w:ascii="Times New Roman"/>
          <w:b w:val="false"/>
          <w:i w:val="false"/>
          <w:color w:val="000000"/>
          <w:sz w:val="28"/>
        </w:rPr>
        <w:t>
      1)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әлеуметтік оңалту – кәмелетке толмағандар арасындағы құқық бұзушылықтардың, қадағалаусыз және панасыз қалудың профилактикасы жүйесінің органдары мен мекемелері жүзеге асыратын арнаулы әлеуметтік көрсетілетін қызметтерге мұқтаж кәмелетке толмағанды құқықтық, әлеуметтік, дене бітімі, психикалық, педагогикалық, моральдық және (немесе) материалдық жағынан қалпына келтіруге бағытталған шаралар кешені;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әлеуметтік бейімделу – арнаулы әлеуметтік көрсетілетін қызметтерге мұқтаж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bookmarkStart w:name="z17" w:id="11"/>
    <w:p>
      <w:pPr>
        <w:spacing w:after="0"/>
        <w:ind w:left="0"/>
        <w:jc w:val="both"/>
      </w:pPr>
      <w:r>
        <w:rPr>
          <w:rFonts w:ascii="Times New Roman"/>
          <w:b w:val="false"/>
          <w:i w:val="false"/>
          <w:color w:val="000000"/>
          <w:sz w:val="28"/>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 w:id="12"/>
    <w:p>
      <w:pPr>
        <w:spacing w:after="0"/>
        <w:ind w:left="0"/>
        <w:jc w:val="left"/>
      </w:pPr>
      <w:r>
        <w:rPr>
          <w:rFonts w:ascii="Times New Roman"/>
          <w:b/>
          <w:i w:val="false"/>
          <w:color w:val="000000"/>
        </w:rPr>
        <w:t xml:space="preserve"> 2-тарау. Баланы жәбірлеудің (буллингтің) профилактикасын жүргізу тәртібі</w:t>
      </w:r>
    </w:p>
    <w:bookmarkEnd w:id="12"/>
    <w:bookmarkStart w:name="z19" w:id="13"/>
    <w:p>
      <w:pPr>
        <w:spacing w:after="0"/>
        <w:ind w:left="0"/>
        <w:jc w:val="both"/>
      </w:pPr>
      <w:r>
        <w:rPr>
          <w:rFonts w:ascii="Times New Roman"/>
          <w:b w:val="false"/>
          <w:i w:val="false"/>
          <w:color w:val="000000"/>
          <w:sz w:val="28"/>
        </w:rPr>
        <w:t>
      3. Білім беру ұйымының әкімшілігі баланы жәбірлеудің (буллингтің) профилактикасы және алдын алу жөніндегі қызметті қамтамасыз етеді және білім беру процесіне қатысушылардың құқықтары мен мүдделерін құрметтеуді, баланы жәбірлеуге (буллингке) нөлдік төзімділік мәдениетін қалыптастыруға бағытталған білім беру ортасында жағдай жасайды.</w:t>
      </w:r>
    </w:p>
    <w:bookmarkEnd w:id="13"/>
    <w:bookmarkStart w:name="z20" w:id="14"/>
    <w:p>
      <w:pPr>
        <w:spacing w:after="0"/>
        <w:ind w:left="0"/>
        <w:jc w:val="both"/>
      </w:pPr>
      <w:r>
        <w:rPr>
          <w:rFonts w:ascii="Times New Roman"/>
          <w:b w:val="false"/>
          <w:i w:val="false"/>
          <w:color w:val="000000"/>
          <w:sz w:val="28"/>
        </w:rPr>
        <w:t>
      4. Білім беру ұйымының басшысы баланы жәбірлеудің (буллингтің) профилактикасы мақсатында жыл сайын оқу жылының басында баланы жәбірлеудің (буллингтің) профилактикасы жөніндегі жоспарды (бұдан әрі – жоспар) бекітеді. Жоспарға мерзімдер, аяқтау нысандары, жауапты тұлғалар және келесі іс-шаралар кіреді:</w:t>
      </w:r>
    </w:p>
    <w:bookmarkEnd w:id="14"/>
    <w:bookmarkStart w:name="z21" w:id="15"/>
    <w:p>
      <w:pPr>
        <w:spacing w:after="0"/>
        <w:ind w:left="0"/>
        <w:jc w:val="both"/>
      </w:pPr>
      <w:r>
        <w:rPr>
          <w:rFonts w:ascii="Times New Roman"/>
          <w:b w:val="false"/>
          <w:i w:val="false"/>
          <w:color w:val="000000"/>
          <w:sz w:val="28"/>
        </w:rPr>
        <w:t>
      1) тоқсанына кемінде 1 (бір) рет білім алушылар мен тәрбиеленушілердің, педагогтердің, баланың заңды өкілдерінің жәбірлеудің (буллингтің) профилактикасы және жәбірлеудің (буллингтің) алдын алу мәселелерінде білім алушылар мен тәрбиеленушілердің мүдделеріне қайшы келмейтін ақпараттық-түсіндіру жұмыстарын (әңгімелер, құқықтық жалпыға бірдей оқыту, сынып сағаттары, ата-аналар жиналыстары, сабақтан тыс іс-шаралар және басқалар) жүргізу арқылы хабардар болуын арттыру;</w:t>
      </w:r>
    </w:p>
    <w:bookmarkEnd w:id="15"/>
    <w:bookmarkStart w:name="z22" w:id="16"/>
    <w:p>
      <w:pPr>
        <w:spacing w:after="0"/>
        <w:ind w:left="0"/>
        <w:jc w:val="both"/>
      </w:pPr>
      <w:r>
        <w:rPr>
          <w:rFonts w:ascii="Times New Roman"/>
          <w:b w:val="false"/>
          <w:i w:val="false"/>
          <w:color w:val="000000"/>
          <w:sz w:val="28"/>
        </w:rPr>
        <w:t>
      2) оқыту семинарларына (вебинарларға), семинар-тренингтерге, шеберлік сыныптарына, коучингтерге, конференцияларға, форумдарға, панельдік пікірталастарға қатысу арқылы педагогтердің оқу-тәрбие жұмысындағы кәсіби құзыреттілігін арттыру;</w:t>
      </w:r>
    </w:p>
    <w:bookmarkEnd w:id="16"/>
    <w:bookmarkStart w:name="z23" w:id="17"/>
    <w:p>
      <w:pPr>
        <w:spacing w:after="0"/>
        <w:ind w:left="0"/>
        <w:jc w:val="both"/>
      </w:pPr>
      <w:r>
        <w:rPr>
          <w:rFonts w:ascii="Times New Roman"/>
          <w:b w:val="false"/>
          <w:i w:val="false"/>
          <w:color w:val="000000"/>
          <w:sz w:val="28"/>
        </w:rPr>
        <w:t>
      3) білім алушылар мен тәрбиеленушілерді, баланың заңды өкілдерін баланы жәбірлеуге (буллингке) жол берілмейтіндігі туралы (жазбаша және (немесе) ауызша түрінде) хабардар ету;</w:t>
      </w:r>
    </w:p>
    <w:bookmarkEnd w:id="17"/>
    <w:bookmarkStart w:name="z24" w:id="18"/>
    <w:p>
      <w:pPr>
        <w:spacing w:after="0"/>
        <w:ind w:left="0"/>
        <w:jc w:val="both"/>
      </w:pPr>
      <w:r>
        <w:rPr>
          <w:rFonts w:ascii="Times New Roman"/>
          <w:b w:val="false"/>
          <w:i w:val="false"/>
          <w:color w:val="000000"/>
          <w:sz w:val="28"/>
        </w:rPr>
        <w:t>
      4) білім алушылар мен тәрбиеленушілерге қатысты жәбірлеу (буллинг) белгілеріне ол анықталған жағдайда дереу ден қою;</w:t>
      </w:r>
    </w:p>
    <w:bookmarkEnd w:id="18"/>
    <w:bookmarkStart w:name="z25" w:id="19"/>
    <w:p>
      <w:pPr>
        <w:spacing w:after="0"/>
        <w:ind w:left="0"/>
        <w:jc w:val="both"/>
      </w:pPr>
      <w:r>
        <w:rPr>
          <w:rFonts w:ascii="Times New Roman"/>
          <w:b w:val="false"/>
          <w:i w:val="false"/>
          <w:color w:val="000000"/>
          <w:sz w:val="28"/>
        </w:rPr>
        <w:t xml:space="preserve">
      5)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бұйрығына </w:t>
      </w:r>
      <w:r>
        <w:rPr>
          <w:rFonts w:ascii="Times New Roman"/>
          <w:b w:val="false"/>
          <w:i w:val="false"/>
          <w:color w:val="000000"/>
          <w:sz w:val="28"/>
        </w:rPr>
        <w:t>4-қосымшадағы</w:t>
      </w:r>
      <w:r>
        <w:rPr>
          <w:rFonts w:ascii="Times New Roman"/>
          <w:b w:val="false"/>
          <w:i w:val="false"/>
          <w:color w:val="000000"/>
          <w:sz w:val="28"/>
        </w:rPr>
        <w:t xml:space="preserve"> нысанға сәйкес (Нормативтік құқықтық актілерді мемлекеттік тіркеу тізілімінде № 20317 болып тіркелген) педагог-психологтің консультациясын есепке алу журналына тіркей отырып, педагог-психологтармен, әлеуметтік педагогтармен білім алушылар мен тәрбиеленушілерге әлеуметтік, психологиялық-педагогикалық көмек көрсету;</w:t>
      </w:r>
    </w:p>
    <w:bookmarkEnd w:id="19"/>
    <w:bookmarkStart w:name="z26" w:id="20"/>
    <w:p>
      <w:pPr>
        <w:spacing w:after="0"/>
        <w:ind w:left="0"/>
        <w:jc w:val="both"/>
      </w:pPr>
      <w:r>
        <w:rPr>
          <w:rFonts w:ascii="Times New Roman"/>
          <w:b w:val="false"/>
          <w:i w:val="false"/>
          <w:color w:val="000000"/>
          <w:sz w:val="28"/>
        </w:rPr>
        <w:t>
      6) білім алушылар мен тәрбиеленушілердің құқықтары мен мүдделерін сақтау, оларды оқыту, тәрбиелеу және білім беру ұйымдарында қауіпсіз болу үшін ресурстармен қамтамасыз ету тұрғысынан тәрбие процесі мен білім беру ортасының жағдайларына мониторинг жүргізу;</w:t>
      </w:r>
    </w:p>
    <w:bookmarkEnd w:id="20"/>
    <w:bookmarkStart w:name="z27" w:id="21"/>
    <w:p>
      <w:pPr>
        <w:spacing w:after="0"/>
        <w:ind w:left="0"/>
        <w:jc w:val="both"/>
      </w:pPr>
      <w:r>
        <w:rPr>
          <w:rFonts w:ascii="Times New Roman"/>
          <w:b w:val="false"/>
          <w:i w:val="false"/>
          <w:color w:val="000000"/>
          <w:sz w:val="28"/>
        </w:rPr>
        <w:t>
      7) білім алушылар мен тәрбиеленушілер арасында жәбірлеудің (буллингтің) профилактикасы мен болдырмау мәселесін ата-аналар комитетін тарта отырып, білім беру ұйымының алқалы басқару органдарының отырыстарында қарау.</w:t>
      </w:r>
    </w:p>
    <w:bookmarkEnd w:id="21"/>
    <w:bookmarkStart w:name="z28" w:id="22"/>
    <w:p>
      <w:pPr>
        <w:spacing w:after="0"/>
        <w:ind w:left="0"/>
        <w:jc w:val="both"/>
      </w:pPr>
      <w:r>
        <w:rPr>
          <w:rFonts w:ascii="Times New Roman"/>
          <w:b w:val="false"/>
          <w:i w:val="false"/>
          <w:color w:val="000000"/>
          <w:sz w:val="28"/>
        </w:rPr>
        <w:t>
      5. Білім беру ұйымы әкімшілігінің келісімі бойынша баланы жәбірлеудің (буллингтің) профилактикасы бойынша жұмысқа ата-аналар қоғамдастығының, мүдделі мемлекеттік органдар мен ұйымдардың, қызметі білім беру процесіне қатысушылардың құқықтарын қорғауға қайшы келмейтін үкіметтік емес ұйымдардың өкілдері тартылады.</w:t>
      </w:r>
    </w:p>
    <w:bookmarkEnd w:id="22"/>
    <w:bookmarkStart w:name="z29" w:id="23"/>
    <w:p>
      <w:pPr>
        <w:spacing w:after="0"/>
        <w:ind w:left="0"/>
        <w:jc w:val="both"/>
      </w:pPr>
      <w:r>
        <w:rPr>
          <w:rFonts w:ascii="Times New Roman"/>
          <w:b w:val="false"/>
          <w:i w:val="false"/>
          <w:color w:val="000000"/>
          <w:sz w:val="28"/>
        </w:rPr>
        <w:t>
      6. Мыналар бойынша жүргізілген жұмыс туралы ақпаратты жібереді:</w:t>
      </w:r>
    </w:p>
    <w:bookmarkEnd w:id="23"/>
    <w:bookmarkStart w:name="z30" w:id="24"/>
    <w:p>
      <w:pPr>
        <w:spacing w:after="0"/>
        <w:ind w:left="0"/>
        <w:jc w:val="both"/>
      </w:pPr>
      <w:r>
        <w:rPr>
          <w:rFonts w:ascii="Times New Roman"/>
          <w:b w:val="false"/>
          <w:i w:val="false"/>
          <w:color w:val="000000"/>
          <w:sz w:val="28"/>
        </w:rPr>
        <w:t>
      1) 4-тармақтың 1), 3), 4), 5) тармақшалар бойынша білім беру ұйымдары директорының тәрбие жұмысы жөніндегі орынбасары беру ұйымының басшысына;</w:t>
      </w:r>
    </w:p>
    <w:bookmarkEnd w:id="24"/>
    <w:bookmarkStart w:name="z31" w:id="25"/>
    <w:p>
      <w:pPr>
        <w:spacing w:after="0"/>
        <w:ind w:left="0"/>
        <w:jc w:val="both"/>
      </w:pPr>
      <w:r>
        <w:rPr>
          <w:rFonts w:ascii="Times New Roman"/>
          <w:b w:val="false"/>
          <w:i w:val="false"/>
          <w:color w:val="000000"/>
          <w:sz w:val="28"/>
        </w:rPr>
        <w:t>
      2) 4-тармақтың 2), 6) және 7) тармақшалары бойынша білім беру ұйымының әкімшілігі облыстың, республикалық маңызы бар қаланың, астананың, ауданның білім басқармаларына (облыстық маңызы бар қала) (бұдан әрі – білім беру саласындағы жергілікті атқарушы орган).</w:t>
      </w:r>
    </w:p>
    <w:bookmarkEnd w:id="25"/>
    <w:bookmarkStart w:name="z32" w:id="26"/>
    <w:p>
      <w:pPr>
        <w:spacing w:after="0"/>
        <w:ind w:left="0"/>
        <w:jc w:val="left"/>
      </w:pPr>
      <w:r>
        <w:rPr>
          <w:rFonts w:ascii="Times New Roman"/>
          <w:b/>
          <w:i w:val="false"/>
          <w:color w:val="000000"/>
        </w:rPr>
        <w:t xml:space="preserve"> 3-тарау. Баланы жәбірлеу (буллинг) туралы ақпаратты қабылдау және баланы жәбірлеу (буллинг) белгілерін анықтау және оларға ден қою тәртібі</w:t>
      </w:r>
    </w:p>
    <w:bookmarkEnd w:id="26"/>
    <w:bookmarkStart w:name="z33" w:id="27"/>
    <w:p>
      <w:pPr>
        <w:spacing w:after="0"/>
        <w:ind w:left="0"/>
        <w:jc w:val="both"/>
      </w:pPr>
      <w:r>
        <w:rPr>
          <w:rFonts w:ascii="Times New Roman"/>
          <w:b w:val="false"/>
          <w:i w:val="false"/>
          <w:color w:val="000000"/>
          <w:sz w:val="28"/>
        </w:rPr>
        <w:t>
      7. Баланы жәбірлеу (буллинг) фактісі туралы ақпарат білім саласындағы жергілікті атқарушы органға не білім беру ұйымына келіп түскен жағдайда жауапты тұлға ақпаратты баланы жәбірлеу (буллинг) туралы ақпаратты есепке алу журналында тіркейді.</w:t>
      </w:r>
    </w:p>
    <w:bookmarkEnd w:id="27"/>
    <w:bookmarkStart w:name="z34" w:id="28"/>
    <w:p>
      <w:pPr>
        <w:spacing w:after="0"/>
        <w:ind w:left="0"/>
        <w:jc w:val="both"/>
      </w:pPr>
      <w:r>
        <w:rPr>
          <w:rFonts w:ascii="Times New Roman"/>
          <w:b w:val="false"/>
          <w:i w:val="false"/>
          <w:color w:val="000000"/>
          <w:sz w:val="28"/>
        </w:rPr>
        <w:t>
      8. Баланы жәбірлеу (буллинг) туралы келіп түскен ақпарат 1 (бір) күн ішінде білім саласындағы жергілікті атқарушы органның басшысына жеткізіледі.</w:t>
      </w:r>
    </w:p>
    <w:bookmarkEnd w:id="28"/>
    <w:bookmarkStart w:name="z35" w:id="29"/>
    <w:p>
      <w:pPr>
        <w:spacing w:after="0"/>
        <w:ind w:left="0"/>
        <w:jc w:val="both"/>
      </w:pPr>
      <w:r>
        <w:rPr>
          <w:rFonts w:ascii="Times New Roman"/>
          <w:b w:val="false"/>
          <w:i w:val="false"/>
          <w:color w:val="000000"/>
          <w:sz w:val="28"/>
        </w:rPr>
        <w:t>
      9. Баланы жәбірлеу (буллинг) туралы ақпарат білім беру ұйымына келіп түскен жағдайда білім беру ұйымы басшысының тәрбие жұмысы жөніндегі орынбасары:</w:t>
      </w:r>
    </w:p>
    <w:bookmarkEnd w:id="29"/>
    <w:bookmarkStart w:name="z36" w:id="30"/>
    <w:p>
      <w:pPr>
        <w:spacing w:after="0"/>
        <w:ind w:left="0"/>
        <w:jc w:val="both"/>
      </w:pPr>
      <w:r>
        <w:rPr>
          <w:rFonts w:ascii="Times New Roman"/>
          <w:b w:val="false"/>
          <w:i w:val="false"/>
          <w:color w:val="000000"/>
          <w:sz w:val="28"/>
        </w:rPr>
        <w:t>
      1) баланы жәбірлеуге (буллингке) қатысушылар туралы ақпарат келіп түскен күннен бастап бастапқы ақпаратты қалыптастырады, оған мыналар кіреді:</w:t>
      </w:r>
    </w:p>
    <w:bookmarkEnd w:id="30"/>
    <w:p>
      <w:pPr>
        <w:spacing w:after="0"/>
        <w:ind w:left="0"/>
        <w:jc w:val="both"/>
      </w:pPr>
      <w:r>
        <w:rPr>
          <w:rFonts w:ascii="Times New Roman"/>
          <w:b w:val="false"/>
          <w:i w:val="false"/>
          <w:color w:val="000000"/>
          <w:sz w:val="28"/>
        </w:rPr>
        <w:t>
      баланың (отбасы мүшелерінің) тегі, аты, әкесінің аты (бар болса);</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оқу орны бойынша баланың жалпы сипаттамасы;</w:t>
      </w:r>
    </w:p>
    <w:p>
      <w:pPr>
        <w:spacing w:after="0"/>
        <w:ind w:left="0"/>
        <w:jc w:val="both"/>
      </w:pPr>
      <w:r>
        <w:rPr>
          <w:rFonts w:ascii="Times New Roman"/>
          <w:b w:val="false"/>
          <w:i w:val="false"/>
          <w:color w:val="000000"/>
          <w:sz w:val="28"/>
        </w:rPr>
        <w:t>
      сынып жетекшісінің, куратордың, баланы (педагогты) жәбірлеуге (буллингке) қатысушылардың және (немесе) баланың заңды өкілдерінің жазбаша түсіндірмесі.</w:t>
      </w:r>
    </w:p>
    <w:bookmarkStart w:name="z37" w:id="31"/>
    <w:p>
      <w:pPr>
        <w:spacing w:after="0"/>
        <w:ind w:left="0"/>
        <w:jc w:val="both"/>
      </w:pPr>
      <w:r>
        <w:rPr>
          <w:rFonts w:ascii="Times New Roman"/>
          <w:b w:val="false"/>
          <w:i w:val="false"/>
          <w:color w:val="000000"/>
          <w:sz w:val="28"/>
        </w:rPr>
        <w:t>
      2) ақпарат келіп түскеннен кейін 1 (бір) жұмыс күні ішінде сынып жетекшіні, педагог-психологты тарта отырып, жәбірлеуге (буллингке) ұшыраған баламен, жәбірлеудің (буллингтің) бастамашысымен/бастаушысымен және олардың заңды өкілдерімен әңгімелесу жүргізеді;</w:t>
      </w:r>
    </w:p>
    <w:bookmarkEnd w:id="31"/>
    <w:bookmarkStart w:name="z38" w:id="32"/>
    <w:p>
      <w:pPr>
        <w:spacing w:after="0"/>
        <w:ind w:left="0"/>
        <w:jc w:val="both"/>
      </w:pPr>
      <w:r>
        <w:rPr>
          <w:rFonts w:ascii="Times New Roman"/>
          <w:b w:val="false"/>
          <w:i w:val="false"/>
          <w:color w:val="000000"/>
          <w:sz w:val="28"/>
        </w:rPr>
        <w:t>
      3) баланы жәбірлеумен (буллингке) байланысты жанжалды бейбіт жолмен реттеу жөнінде шаралар қабылдайды;</w:t>
      </w:r>
    </w:p>
    <w:bookmarkEnd w:id="32"/>
    <w:bookmarkStart w:name="z39" w:id="33"/>
    <w:p>
      <w:pPr>
        <w:spacing w:after="0"/>
        <w:ind w:left="0"/>
        <w:jc w:val="both"/>
      </w:pPr>
      <w:r>
        <w:rPr>
          <w:rFonts w:ascii="Times New Roman"/>
          <w:b w:val="false"/>
          <w:i w:val="false"/>
          <w:color w:val="000000"/>
          <w:sz w:val="28"/>
        </w:rPr>
        <w:t>
      4) медициналық көрсеткіштер болған жағдайда медициналық көмек көрсету стандарттарына сәйкес жәбірлеуден (буллингтен) зардап шеккен балаларға медициналық көмек көрсетуге жәрдемдеседі;</w:t>
      </w:r>
    </w:p>
    <w:bookmarkEnd w:id="33"/>
    <w:bookmarkStart w:name="z40" w:id="34"/>
    <w:p>
      <w:pPr>
        <w:spacing w:after="0"/>
        <w:ind w:left="0"/>
        <w:jc w:val="both"/>
      </w:pPr>
      <w:r>
        <w:rPr>
          <w:rFonts w:ascii="Times New Roman"/>
          <w:b w:val="false"/>
          <w:i w:val="false"/>
          <w:color w:val="000000"/>
          <w:sz w:val="28"/>
        </w:rPr>
        <w:t>
      5) әңгімелесу өткізілгеннен кейін 1 (бір) жұмыс күні ішінде жүргізілген жұмыстың нәтижелері туралы ақпаратты білім беру ұйымдарының басшысына береді.</w:t>
      </w:r>
    </w:p>
    <w:bookmarkEnd w:id="34"/>
    <w:bookmarkStart w:name="z41" w:id="35"/>
    <w:p>
      <w:pPr>
        <w:spacing w:after="0"/>
        <w:ind w:left="0"/>
        <w:jc w:val="both"/>
      </w:pPr>
      <w:r>
        <w:rPr>
          <w:rFonts w:ascii="Times New Roman"/>
          <w:b w:val="false"/>
          <w:i w:val="false"/>
          <w:color w:val="000000"/>
          <w:sz w:val="28"/>
        </w:rPr>
        <w:t>
      10. Білім беру саласындағы жергілікті атқарушы органға ақпарат түскен кезде:</w:t>
      </w:r>
    </w:p>
    <w:bookmarkEnd w:id="35"/>
    <w:bookmarkStart w:name="z42" w:id="36"/>
    <w:p>
      <w:pPr>
        <w:spacing w:after="0"/>
        <w:ind w:left="0"/>
        <w:jc w:val="both"/>
      </w:pPr>
      <w:r>
        <w:rPr>
          <w:rFonts w:ascii="Times New Roman"/>
          <w:b w:val="false"/>
          <w:i w:val="false"/>
          <w:color w:val="000000"/>
          <w:sz w:val="28"/>
        </w:rPr>
        <w:t xml:space="preserve">
      1) 1 (бір) жұмыс күні ішінде келіп түскен ақпаратты Қазақстан Респуликасының Әкімшілік рәсімдік-процестік кодексінің 64-бабының </w:t>
      </w:r>
      <w:r>
        <w:rPr>
          <w:rFonts w:ascii="Times New Roman"/>
          <w:b w:val="false"/>
          <w:i w:val="false"/>
          <w:color w:val="000000"/>
          <w:sz w:val="28"/>
        </w:rPr>
        <w:t>1-тармағына</w:t>
      </w:r>
      <w:r>
        <w:rPr>
          <w:rFonts w:ascii="Times New Roman"/>
          <w:b w:val="false"/>
          <w:i w:val="false"/>
          <w:color w:val="000000"/>
          <w:sz w:val="28"/>
        </w:rPr>
        <w:t xml:space="preserve"> сәйкес тіркеуді жүргізеді;</w:t>
      </w:r>
    </w:p>
    <w:bookmarkEnd w:id="36"/>
    <w:bookmarkStart w:name="z43" w:id="37"/>
    <w:p>
      <w:pPr>
        <w:spacing w:after="0"/>
        <w:ind w:left="0"/>
        <w:jc w:val="both"/>
      </w:pPr>
      <w:r>
        <w:rPr>
          <w:rFonts w:ascii="Times New Roman"/>
          <w:b w:val="false"/>
          <w:i w:val="false"/>
          <w:color w:val="000000"/>
          <w:sz w:val="28"/>
        </w:rPr>
        <w:t>
      2) жиналған деректер негізінде 2 (екі) жұмыс күні ішінде баланы жәбірлеуді (буллингті) тану немесе танымау туралы шешім қабылдайды;</w:t>
      </w:r>
    </w:p>
    <w:bookmarkEnd w:id="37"/>
    <w:bookmarkStart w:name="z44" w:id="38"/>
    <w:p>
      <w:pPr>
        <w:spacing w:after="0"/>
        <w:ind w:left="0"/>
        <w:jc w:val="both"/>
      </w:pPr>
      <w:r>
        <w:rPr>
          <w:rFonts w:ascii="Times New Roman"/>
          <w:b w:val="false"/>
          <w:i w:val="false"/>
          <w:color w:val="000000"/>
          <w:sz w:val="28"/>
        </w:rPr>
        <w:t>
      3) жәбірлеуді (буллингті) тану туралы шешім қабылдаған жеғдайда:</w:t>
      </w:r>
    </w:p>
    <w:bookmarkEnd w:id="38"/>
    <w:p>
      <w:pPr>
        <w:spacing w:after="0"/>
        <w:ind w:left="0"/>
        <w:jc w:val="both"/>
      </w:pPr>
      <w:r>
        <w:rPr>
          <w:rFonts w:ascii="Times New Roman"/>
          <w:b w:val="false"/>
          <w:i w:val="false"/>
          <w:color w:val="000000"/>
          <w:sz w:val="28"/>
        </w:rPr>
        <w:t>
      баланың заңды өкілдерімен келісім бойынша жәбірлеуге (буллингке) ұшыраған кәмелетке толмағанды әлеуметтік оңалту және кәмелетке толмағанды жәбірлеудің (буллингтің) бастамашысын/бастаушысын әлеуметтік бейімдеу туралы шешім қабылдайды;</w:t>
      </w:r>
    </w:p>
    <w:p>
      <w:pPr>
        <w:spacing w:after="0"/>
        <w:ind w:left="0"/>
        <w:jc w:val="both"/>
      </w:pPr>
      <w:r>
        <w:rPr>
          <w:rFonts w:ascii="Times New Roman"/>
          <w:b w:val="false"/>
          <w:i w:val="false"/>
          <w:color w:val="000000"/>
          <w:sz w:val="28"/>
        </w:rPr>
        <w:t>
      1 (бір) жұмыс күні ішінде жоғары тұрған білім беру органына хабарлайды;</w:t>
      </w:r>
    </w:p>
    <w:p>
      <w:pPr>
        <w:spacing w:after="0"/>
        <w:ind w:left="0"/>
        <w:jc w:val="both"/>
      </w:pPr>
      <w:r>
        <w:rPr>
          <w:rFonts w:ascii="Times New Roman"/>
          <w:b w:val="false"/>
          <w:i w:val="false"/>
          <w:color w:val="000000"/>
          <w:sz w:val="28"/>
        </w:rPr>
        <w:t>
      2 (екі) күннен кешіктірмей қабылданған шешім туралы ақпаратты және бала туралы деректерді оның оқу орны бойынша білім беру ұйымына береді;</w:t>
      </w:r>
    </w:p>
    <w:bookmarkStart w:name="z45" w:id="39"/>
    <w:p>
      <w:pPr>
        <w:spacing w:after="0"/>
        <w:ind w:left="0"/>
        <w:jc w:val="both"/>
      </w:pPr>
      <w:r>
        <w:rPr>
          <w:rFonts w:ascii="Times New Roman"/>
          <w:b w:val="false"/>
          <w:i w:val="false"/>
          <w:color w:val="000000"/>
          <w:sz w:val="28"/>
        </w:rPr>
        <w:t>
      4) баланың заңды өкілдерінің, жәбірлеудің (буллингтің) бастамашысының/бастаушысының және жәбірлеуге (буллингке) ұшыраған баланың келісімімен медиаторды тарту арқылы баланы жәбірлеуге (буллингке) байланысты инцидентті реттеу жөнінде шаралар қабылдайды;</w:t>
      </w:r>
    </w:p>
    <w:bookmarkEnd w:id="39"/>
    <w:bookmarkStart w:name="z46" w:id="40"/>
    <w:p>
      <w:pPr>
        <w:spacing w:after="0"/>
        <w:ind w:left="0"/>
        <w:jc w:val="both"/>
      </w:pPr>
      <w:r>
        <w:rPr>
          <w:rFonts w:ascii="Times New Roman"/>
          <w:b w:val="false"/>
          <w:i w:val="false"/>
          <w:color w:val="000000"/>
          <w:sz w:val="28"/>
        </w:rPr>
        <w:t>
      5) баланың құқықтары мен заңды мүдделерінің бұзылуы жойылған жағдайда оны жәбірлеудің (буллингтің) тоқтатылуы туралы шешім қабылдайды.</w:t>
      </w:r>
    </w:p>
    <w:bookmarkEnd w:id="40"/>
    <w:bookmarkStart w:name="z47" w:id="41"/>
    <w:p>
      <w:pPr>
        <w:spacing w:after="0"/>
        <w:ind w:left="0"/>
        <w:jc w:val="both"/>
      </w:pPr>
      <w:r>
        <w:rPr>
          <w:rFonts w:ascii="Times New Roman"/>
          <w:b w:val="false"/>
          <w:i w:val="false"/>
          <w:color w:val="000000"/>
          <w:sz w:val="28"/>
        </w:rPr>
        <w:t xml:space="preserve">
      11. Жәбірлеуге (буллингке) ұшыраның заңды өкілдері білім беру саласындағы жергілікті атқарушы органның шешімімен келіспеген жағдайда оған Қазақстан Республикасының 2020 жылғы 29 маусымдағы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шағым жасайды.</w:t>
      </w:r>
    </w:p>
    <w:bookmarkEnd w:id="41"/>
    <w:bookmarkStart w:name="z48" w:id="42"/>
    <w:p>
      <w:pPr>
        <w:spacing w:after="0"/>
        <w:ind w:left="0"/>
        <w:jc w:val="both"/>
      </w:pPr>
      <w:r>
        <w:rPr>
          <w:rFonts w:ascii="Times New Roman"/>
          <w:b w:val="false"/>
          <w:i w:val="false"/>
          <w:color w:val="000000"/>
          <w:sz w:val="28"/>
        </w:rPr>
        <w:t>
      12. Жәбірлеуге (буллингке) ұшыраған кәмелетке толмағанды әлеуметтік оңалту туралы және кәмелетке толмағанды жәбірлеудің (буллингтің) бастамашысының/бастаушысының әлеуметтік бейімдеу туралы шешім алғаннан кейін білім беру ұйымы:</w:t>
      </w:r>
    </w:p>
    <w:bookmarkEnd w:id="42"/>
    <w:bookmarkStart w:name="z49" w:id="43"/>
    <w:p>
      <w:pPr>
        <w:spacing w:after="0"/>
        <w:ind w:left="0"/>
        <w:jc w:val="both"/>
      </w:pPr>
      <w:r>
        <w:rPr>
          <w:rFonts w:ascii="Times New Roman"/>
          <w:b w:val="false"/>
          <w:i w:val="false"/>
          <w:color w:val="000000"/>
          <w:sz w:val="28"/>
        </w:rPr>
        <w:t xml:space="preserve">
      1) "Орта білім беру ұйымдарындағы психологиялық қызмет қызметінің қағидаларын бекіту туралы" Қазақстан Республикасы Оқу-ағарту министрінің м.а. 2022 жылғы 25 тамыздағы № 377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29288 болып тіркелген) баланы жәбірлеуге (буллингке) қатысушыларға психологиялық қолдау көрсетуді жеке жұмыс жоспарын әзірлеу арқылы жүзеге асырады, оған жәберлеуге (буллингке) ұшыраған баланы әлеуметтік оңалту және жәбірлеудің (буллингтің) бастамашысын/бастаушысын әлеуметтік бейімдеу жөніндегі шаралар кіреді;</w:t>
      </w:r>
    </w:p>
    <w:bookmarkEnd w:id="43"/>
    <w:bookmarkStart w:name="z50" w:id="44"/>
    <w:p>
      <w:pPr>
        <w:spacing w:after="0"/>
        <w:ind w:left="0"/>
        <w:jc w:val="both"/>
      </w:pPr>
      <w:r>
        <w:rPr>
          <w:rFonts w:ascii="Times New Roman"/>
          <w:b w:val="false"/>
          <w:i w:val="false"/>
          <w:color w:val="000000"/>
          <w:sz w:val="28"/>
        </w:rPr>
        <w:t>
      2) жәбірлеудің (буллингтің) бастамашысын/бастаушысын мектепішілік есепке қоюды жүзеге асырады және оның түзетілуіне мониторинг жүргізеді;</w:t>
      </w:r>
    </w:p>
    <w:bookmarkEnd w:id="44"/>
    <w:bookmarkStart w:name="z51" w:id="45"/>
    <w:p>
      <w:pPr>
        <w:spacing w:after="0"/>
        <w:ind w:left="0"/>
        <w:jc w:val="both"/>
      </w:pPr>
      <w:r>
        <w:rPr>
          <w:rFonts w:ascii="Times New Roman"/>
          <w:b w:val="false"/>
          <w:i w:val="false"/>
          <w:color w:val="000000"/>
          <w:sz w:val="28"/>
        </w:rPr>
        <w:t>
      3) баланың мінез-құлқында оң өзгерістер болмаған жағдайда мектепішілік есепке қойылған күннен бастап 6 ай ішінде материалдарды қарау және ұсынымдар шығару үшін Кәмелетке толмағандардың істері және олардың құқықтарын қорғау жөніндегі комиссияға (бұдан әрі – КІК) жібереді.</w:t>
      </w:r>
    </w:p>
    <w:bookmarkEnd w:id="45"/>
    <w:bookmarkStart w:name="z52" w:id="46"/>
    <w:p>
      <w:pPr>
        <w:spacing w:after="0"/>
        <w:ind w:left="0"/>
        <w:jc w:val="both"/>
      </w:pPr>
      <w:r>
        <w:rPr>
          <w:rFonts w:ascii="Times New Roman"/>
          <w:b w:val="false"/>
          <w:i w:val="false"/>
          <w:color w:val="000000"/>
          <w:sz w:val="28"/>
        </w:rPr>
        <w:t>
      13. КІК баланың құқықтары мен заңды мүдделерін қорғау және қалпына келтіру, кәмелетке толмағандар арасында құқық бұзушылықтар жасауға ықпал ететін себептер мен жағдайларды анықтау және жою, кәмелетке толмағандарды зорлық-зомбылық пен қатыгез қарым-қатынастан қорғау жөніндегі шараларды жүзеге асырады, "Кәмелетке толмағандардың істері және олардың құқықтарын қорғау жөніндегі комиссияның қызметі туралы үлгілік ережені бекіту туралы" Қазақстан Республикасы Үкіметінің 2001 жылғы 11 маусымдағы № 789 қаулысына сәйкес (Нормативтік құқықтық актілерді мемлекеттік тіркеу тізілімінде № 9123 болып тіркелген).</w:t>
      </w:r>
    </w:p>
    <w:bookmarkEnd w:id="46"/>
    <w:bookmarkStart w:name="z53" w:id="47"/>
    <w:p>
      <w:pPr>
        <w:spacing w:after="0"/>
        <w:ind w:left="0"/>
        <w:jc w:val="both"/>
      </w:pPr>
      <w:r>
        <w:rPr>
          <w:rFonts w:ascii="Times New Roman"/>
          <w:b w:val="false"/>
          <w:i w:val="false"/>
          <w:color w:val="000000"/>
          <w:sz w:val="28"/>
        </w:rPr>
        <w:t>
      14. Жәбірлеуден (буллингтен) зардап шеккен балалар медициналық көмекке жүгінген кезде денсаулық сақтау ұйымы:</w:t>
      </w:r>
    </w:p>
    <w:bookmarkEnd w:id="47"/>
    <w:bookmarkStart w:name="z54" w:id="48"/>
    <w:p>
      <w:pPr>
        <w:spacing w:after="0"/>
        <w:ind w:left="0"/>
        <w:jc w:val="both"/>
      </w:pPr>
      <w:r>
        <w:rPr>
          <w:rFonts w:ascii="Times New Roman"/>
          <w:b w:val="false"/>
          <w:i w:val="false"/>
          <w:color w:val="000000"/>
          <w:sz w:val="28"/>
        </w:rPr>
        <w:t xml:space="preserve">
      1)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Денсаулық сақтау саласындағы есепке алу құжаттамасының нысанына сәйкес тіркейді;</w:t>
      </w:r>
    </w:p>
    <w:bookmarkEnd w:id="48"/>
    <w:bookmarkStart w:name="z55" w:id="49"/>
    <w:p>
      <w:pPr>
        <w:spacing w:after="0"/>
        <w:ind w:left="0"/>
        <w:jc w:val="both"/>
      </w:pPr>
      <w:r>
        <w:rPr>
          <w:rFonts w:ascii="Times New Roman"/>
          <w:b w:val="false"/>
          <w:i w:val="false"/>
          <w:color w:val="000000"/>
          <w:sz w:val="28"/>
        </w:rPr>
        <w:t>
      2) баланы көзбен шолып тексеруді жүргізеді;</w:t>
      </w:r>
    </w:p>
    <w:bookmarkEnd w:id="49"/>
    <w:bookmarkStart w:name="z56" w:id="50"/>
    <w:p>
      <w:pPr>
        <w:spacing w:after="0"/>
        <w:ind w:left="0"/>
        <w:jc w:val="both"/>
      </w:pPr>
      <w:r>
        <w:rPr>
          <w:rFonts w:ascii="Times New Roman"/>
          <w:b w:val="false"/>
          <w:i w:val="false"/>
          <w:color w:val="000000"/>
          <w:sz w:val="28"/>
        </w:rPr>
        <w:t>
      3) медициналық көмек көрсету стандарттарына сәйкес жәбірлеуден (буллингтен) зардап шеккен балаларға медициналық көмек көрсетеді;</w:t>
      </w:r>
    </w:p>
    <w:bookmarkEnd w:id="50"/>
    <w:bookmarkStart w:name="z57" w:id="51"/>
    <w:p>
      <w:pPr>
        <w:spacing w:after="0"/>
        <w:ind w:left="0"/>
        <w:jc w:val="both"/>
      </w:pPr>
      <w:r>
        <w:rPr>
          <w:rFonts w:ascii="Times New Roman"/>
          <w:b w:val="false"/>
          <w:i w:val="false"/>
          <w:color w:val="000000"/>
          <w:sz w:val="28"/>
        </w:rPr>
        <w:t>
      15. Баланы жәбірлеу (буллинг) фактісін анықтаған жағдайда білім беру, денсаулық сақтау, әлеуметтік қорғау ұйымдары мыналарға:</w:t>
      </w:r>
    </w:p>
    <w:bookmarkEnd w:id="51"/>
    <w:bookmarkStart w:name="z58" w:id="52"/>
    <w:p>
      <w:pPr>
        <w:spacing w:after="0"/>
        <w:ind w:left="0"/>
        <w:jc w:val="both"/>
      </w:pPr>
      <w:r>
        <w:rPr>
          <w:rFonts w:ascii="Times New Roman"/>
          <w:b w:val="false"/>
          <w:i w:val="false"/>
          <w:color w:val="000000"/>
          <w:sz w:val="28"/>
        </w:rPr>
        <w:t>
      1) білім беру саласындағы жергілікті атқарушы органға;</w:t>
      </w:r>
    </w:p>
    <w:bookmarkEnd w:id="52"/>
    <w:bookmarkStart w:name="z59" w:id="53"/>
    <w:p>
      <w:pPr>
        <w:spacing w:after="0"/>
        <w:ind w:left="0"/>
        <w:jc w:val="both"/>
      </w:pPr>
      <w:r>
        <w:rPr>
          <w:rFonts w:ascii="Times New Roman"/>
          <w:b w:val="false"/>
          <w:i w:val="false"/>
          <w:color w:val="000000"/>
          <w:sz w:val="28"/>
        </w:rPr>
        <w:t>
      2) баланың оқу орны бойынша білім беру ұйымына;</w:t>
      </w:r>
    </w:p>
    <w:bookmarkEnd w:id="53"/>
    <w:bookmarkStart w:name="z60" w:id="54"/>
    <w:p>
      <w:pPr>
        <w:spacing w:after="0"/>
        <w:ind w:left="0"/>
        <w:jc w:val="both"/>
      </w:pPr>
      <w:r>
        <w:rPr>
          <w:rFonts w:ascii="Times New Roman"/>
          <w:b w:val="false"/>
          <w:i w:val="false"/>
          <w:color w:val="000000"/>
          <w:sz w:val="28"/>
        </w:rPr>
        <w:t>
      3) ішкі істер органдарына (бұдан әрі - ІІО) дереу жазбаша түрде хабарлайды.</w:t>
      </w:r>
    </w:p>
    <w:bookmarkEnd w:id="54"/>
    <w:bookmarkStart w:name="z61" w:id="55"/>
    <w:p>
      <w:pPr>
        <w:spacing w:after="0"/>
        <w:ind w:left="0"/>
        <w:jc w:val="both"/>
      </w:pPr>
      <w:r>
        <w:rPr>
          <w:rFonts w:ascii="Times New Roman"/>
          <w:b w:val="false"/>
          <w:i w:val="false"/>
          <w:color w:val="000000"/>
          <w:sz w:val="28"/>
        </w:rPr>
        <w:t>
      16. Жәбірлеуден (буллингтен) зардап шеккен баланың заңды өкілі жүгінген жағдайда ІІО:</w:t>
      </w:r>
    </w:p>
    <w:bookmarkEnd w:id="55"/>
    <w:bookmarkStart w:name="z62" w:id="56"/>
    <w:p>
      <w:pPr>
        <w:spacing w:after="0"/>
        <w:ind w:left="0"/>
        <w:jc w:val="both"/>
      </w:pPr>
      <w:r>
        <w:rPr>
          <w:rFonts w:ascii="Times New Roman"/>
          <w:b w:val="false"/>
          <w:i w:val="false"/>
          <w:color w:val="000000"/>
          <w:sz w:val="28"/>
        </w:rPr>
        <w:t>
      1) келіп түскен өтінішті қарайды және әкімшілік не қылмыстық құқық бұзушылық белгілері болған кезде тексеру жүргізеді;</w:t>
      </w:r>
    </w:p>
    <w:bookmarkEnd w:id="56"/>
    <w:bookmarkStart w:name="z63" w:id="57"/>
    <w:p>
      <w:pPr>
        <w:spacing w:after="0"/>
        <w:ind w:left="0"/>
        <w:jc w:val="both"/>
      </w:pPr>
      <w:r>
        <w:rPr>
          <w:rFonts w:ascii="Times New Roman"/>
          <w:b w:val="false"/>
          <w:i w:val="false"/>
          <w:color w:val="000000"/>
          <w:sz w:val="28"/>
        </w:rPr>
        <w:t>
      2) мыс құрамының болмауына байланысты қылмыстық іс қозғауға немесе оны тоқтатуға негіздер болмаған кезде баланы жәбірлеу (қорқыту) туралы хабарламаны мәні бойынша қарау және шешім қабылдау үшін оқиға болған білім беру ұйымына жоғары тұрған органға жібереді;</w:t>
      </w:r>
    </w:p>
    <w:bookmarkEnd w:id="57"/>
    <w:bookmarkStart w:name="z64" w:id="58"/>
    <w:p>
      <w:pPr>
        <w:spacing w:after="0"/>
        <w:ind w:left="0"/>
        <w:jc w:val="both"/>
      </w:pPr>
      <w:r>
        <w:rPr>
          <w:rFonts w:ascii="Times New Roman"/>
          <w:b w:val="false"/>
          <w:i w:val="false"/>
          <w:color w:val="000000"/>
          <w:sz w:val="28"/>
        </w:rPr>
        <w:t>
      3) кәмелетке толмағандарды құқықтық тәрбиелеуде білім беру органдарына, олардың заңды өкілдеріне жәрдем көрсетеді;</w:t>
      </w:r>
    </w:p>
    <w:bookmarkEnd w:id="58"/>
    <w:bookmarkStart w:name="z65" w:id="59"/>
    <w:p>
      <w:pPr>
        <w:spacing w:after="0"/>
        <w:ind w:left="0"/>
        <w:jc w:val="both"/>
      </w:pPr>
      <w:r>
        <w:rPr>
          <w:rFonts w:ascii="Times New Roman"/>
          <w:b w:val="false"/>
          <w:i w:val="false"/>
          <w:color w:val="000000"/>
          <w:sz w:val="28"/>
        </w:rPr>
        <w:t>
      4) кәмелетке толмағанның қатысуымен жәбірлеу (буллинг) фактіні қарау жөніндегі іс-қимылдарды және басқа да іс-шараларды жүргізу үшін оның заңды өкілдері болмаған кезде не олардың қатысуы баланың мүдделеріне қайшы келген кезде баланың құқықтарын қорғау жөніндегі функцияларды жүзеге асыратын органның өкілін, педагогтерді немесе психологтарды тартады.</w:t>
      </w:r>
    </w:p>
    <w:bookmarkEnd w:id="59"/>
    <w:bookmarkStart w:name="z66" w:id="60"/>
    <w:p>
      <w:pPr>
        <w:spacing w:after="0"/>
        <w:ind w:left="0"/>
        <w:jc w:val="both"/>
      </w:pPr>
      <w:r>
        <w:rPr>
          <w:rFonts w:ascii="Times New Roman"/>
          <w:b w:val="false"/>
          <w:i w:val="false"/>
          <w:color w:val="000000"/>
          <w:sz w:val="28"/>
        </w:rPr>
        <w:t xml:space="preserve">
      17. Оқу-тәрбие процесі кезеңінде білім беру ұйымдары педагогтерінің тарапынан балаға (балаларға) қатысты жәбірлеу (буллинг) "Педагогикалық әдептің кейбір мәселелері туралы" Қазақстан Республикасы Білім және ғылым министрінің 2020 жылғы 11 мамырдағы № 190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20619 болып тіркелген) бекітілген Педагогикалық әдеп жөніндегі кеңестің жұмысын ұйымдастырудың үлгілік қағидаларына сәйкес қаралады.</w:t>
      </w:r>
    </w:p>
    <w:bookmarkEnd w:id="60"/>
    <w:p>
      <w:pPr>
        <w:spacing w:after="0"/>
        <w:ind w:left="0"/>
        <w:jc w:val="both"/>
      </w:pPr>
      <w:r>
        <w:rPr>
          <w:rFonts w:ascii="Times New Roman"/>
          <w:b w:val="false"/>
          <w:i w:val="false"/>
          <w:color w:val="000000"/>
          <w:sz w:val="28"/>
        </w:rPr>
        <w:t>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