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b2f9" w14:textId="166b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"Өнеркәсіптік қауіпсіздік саласындағы мемлекеттік қадағалау жөніндегі мемлекеттік инспектордың қызметтік куәлігінің, омырауға тағатын белгісінің, нөмірлік мөртабаны мен пломбирінің үлгілерін белгілеу туралы" Қазақстан Республикасы Инвестициялар және даму министрінің 2017 жылғы 27 шілдедегі № 506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19 желтоқсандағы № 311 бұйрығы. Қазақстан Республикасының Әділет министрлігінде 2022 жылғы 23 желтоқсанда № 31223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"Өнеркәсіптік қауіпсіздік саласындағы мемлекеттік қадағалау жөніндегі мемлекеттік инспектордың қызметтік куәлігінің, омырауға тағатын белгісінің, нөмірлік мөртабаны мен пломбирінің үлгілерін белгілеу туралы" Қазақстан Республикасы Инвестициялар және даму министрінің 2017 жылғы 27 шілдедегі № 506 болып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15596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өнеркәсіптік қауіпсіздік саласындағы мемлекеттік қадағалау жөніндегі мемлекеттік инспектордың қызметтік куәлігінің </w:t>
      </w:r>
      <w:r>
        <w:rPr>
          <w:rFonts w:ascii="Times New Roman"/>
          <w:b w:val="false"/>
          <w:i w:val="false"/>
          <w:color w:val="000000"/>
          <w:sz w:val="28"/>
        </w:rPr>
        <w:t>үлгісінде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Ескертпенің 4-тармағының алтыншы бөлігі мынадай редакцияда жазылсын: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"Ведомствоның және оның аумақтық бөлімшелерінің шифрлары: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 – ведомства (Комитет);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– Астана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–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– Шымкент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– Абай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– Алматы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– Ақмола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– Ақтөбе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– Атырау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– Батыс Қазақстан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Жамбыл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Жетісу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Карағанды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Қостанай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– Қызылорда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– Маңғыстау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– Павлодар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– Солтүстік Қазақстан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Түркістан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– Ұлытау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– Шығыс Қазақстан облысы".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интернет-ресурстарында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бастап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