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2a903" w14:textId="b02a9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"Дінтану сараптамасын жүргізу қағидаларын бекіту туралы" Қазақстан Республикасы Мәдениет және спорт министрінің 2014 жылғы 30 желтоқсандағы № 162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Ақпарат және қоғамдық даму министрінің 2022 жылғы 22 желтоқсандағы № 557 бұйрығы. Қазақстан Республикасының Әділет министрлігінде 2022 жылғы 23 желтоқсанда № 31233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"Дінтану сараптамасын жүргізу қағидаларын бекіту туралы" Қазақстан Республикасы Мәдениет және спорт министрінің 2014 жылғы 30 желтоқсандағы № 162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10184 болып тіркелген) мынадай өзгерістер мен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Дінтану сараптамасын жүргізу </w:t>
      </w:r>
      <w:r>
        <w:rPr>
          <w:rFonts w:ascii="Times New Roman"/>
          <w:b w:val="false"/>
          <w:i w:val="false"/>
          <w:color w:val="000000"/>
          <w:sz w:val="28"/>
        </w:rPr>
        <w:t>қағидаларында</w:t>
      </w:r>
      <w:r>
        <w:rPr>
          <w:rFonts w:ascii="Times New Roman"/>
          <w:b w:val="false"/>
          <w:i w:val="false"/>
          <w:color w:val="000000"/>
          <w:sz w:val="28"/>
        </w:rPr>
        <w:t>:</w:t>
      </w:r>
    </w:p>
    <w:bookmarkStart w:name="z4" w:id="1"/>
    <w:p>
      <w:pPr>
        <w:spacing w:after="0"/>
        <w:ind w:left="0"/>
        <w:jc w:val="both"/>
      </w:pPr>
      <w:r>
        <w:rPr>
          <w:rFonts w:ascii="Times New Roman"/>
          <w:b w:val="false"/>
          <w:i w:val="false"/>
          <w:color w:val="000000"/>
          <w:sz w:val="28"/>
        </w:rPr>
        <w:t>
      2-1 тармағымен мынадай мазмұндағы толықтырылсын:</w:t>
      </w:r>
    </w:p>
    <w:bookmarkEnd w:id="1"/>
    <w:bookmarkStart w:name="z5" w:id="2"/>
    <w:p>
      <w:pPr>
        <w:spacing w:after="0"/>
        <w:ind w:left="0"/>
        <w:jc w:val="both"/>
      </w:pPr>
      <w:r>
        <w:rPr>
          <w:rFonts w:ascii="Times New Roman"/>
          <w:b w:val="false"/>
          <w:i w:val="false"/>
          <w:color w:val="000000"/>
          <w:sz w:val="28"/>
        </w:rPr>
        <w:t>
      "2-1. Уәкілетті орган осы Қағидаларға енгізілген өзгерістер және (немесе) толықтырулар туралы ақпаратты Бірыңғай байланыс орталығына, "электрондық үкіметтің" ақпараттық-коммуникациялық инфрақұрылымының операторына, көрсетілетін қызметті берушіге 3 (үш) жұмыс күні ішінде жібереді.";</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Мемлекеттік көрсетілетін қызметті алу үшін жеке және (немесе) заңды тұлғалар (бұдан әрі – көрсетілетін қызметті аушы) көрсетілетін қызметті берушінің кеңсесіне немесе "электрондық үкіметтің" www.egov.kz www.elicense.kz веб-порталы (бұдан әрі – Портал) арқылы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w:t>
      </w:r>
    </w:p>
    <w:p>
      <w:pPr>
        <w:spacing w:after="0"/>
        <w:ind w:left="0"/>
        <w:jc w:val="both"/>
      </w:pPr>
      <w:r>
        <w:rPr>
          <w:rFonts w:ascii="Times New Roman"/>
          <w:b w:val="false"/>
          <w:i w:val="false"/>
          <w:color w:val="000000"/>
          <w:sz w:val="28"/>
        </w:rPr>
        <w:t>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 2-қосымшаға сәйкес жазылған.</w:t>
      </w:r>
    </w:p>
    <w:p>
      <w:pPr>
        <w:spacing w:after="0"/>
        <w:ind w:left="0"/>
        <w:jc w:val="both"/>
      </w:pPr>
      <w:r>
        <w:rPr>
          <w:rFonts w:ascii="Times New Roman"/>
          <w:b w:val="false"/>
          <w:i w:val="false"/>
          <w:color w:val="000000"/>
          <w:sz w:val="28"/>
        </w:rPr>
        <w:t>
      Көрсетілетін қызметті беруші өтініш келіп түскен күні оларды қабылдауды, тіркеуді жүзеге асырады (көрсетілетін қызметті алушы жұмыс уақыты аяқталған кейін, демалыс және мереке күндері өтініш жасаған кезде Қазақстан Республикасының еңбек заңнамасына сәйкес өтініштерді қабылдау келесі жұмыс күні жүзеге асырылады).</w:t>
      </w:r>
    </w:p>
    <w:p>
      <w:pPr>
        <w:spacing w:after="0"/>
        <w:ind w:left="0"/>
        <w:jc w:val="both"/>
      </w:pPr>
      <w:r>
        <w:rPr>
          <w:rFonts w:ascii="Times New Roman"/>
          <w:b w:val="false"/>
          <w:i w:val="false"/>
          <w:color w:val="000000"/>
          <w:sz w:val="28"/>
        </w:rPr>
        <w:t>
      Көрсетілетін қызметті берушінің кеңсесі арқылы өтініш жасаған жағдайда, құжаттарды қабылдап алған адамның тегі, аты, әкесінің аты (бар болған жағдайда) көрсетіле отырып, кіріс құжаттарын қабылдаған күні, уақыты және нөмірі бар, көрсетілетін қызметті берушінің мөртаңбасы қойылған көрсетілетін қызметті алушының өтінішінің көшірмесі құжаттар топтамасының қабылданғанын растау болып табылады.</w:t>
      </w:r>
    </w:p>
    <w:p>
      <w:pPr>
        <w:spacing w:after="0"/>
        <w:ind w:left="0"/>
        <w:jc w:val="both"/>
      </w:pPr>
      <w:r>
        <w:rPr>
          <w:rFonts w:ascii="Times New Roman"/>
          <w:b w:val="false"/>
          <w:i w:val="false"/>
          <w:color w:val="000000"/>
          <w:sz w:val="28"/>
        </w:rPr>
        <w:t>
      Көрсетілетін қызметті алушы мемлекеттік қызмет көрсетуге қойылатын негізгі талаптардың тізбесіне сәйкес құжаттардың топтамасын толық ұсынбаған және (немесе) қолданыс мерзімі өтіп кеткен құжаттарды ұсынған жағдайларда көрсетілетін қызметті беруші өтінішті қабылдаудан бас тартады.</w:t>
      </w:r>
    </w:p>
    <w:p>
      <w:pPr>
        <w:spacing w:after="0"/>
        <w:ind w:left="0"/>
        <w:jc w:val="both"/>
      </w:pPr>
      <w:r>
        <w:rPr>
          <w:rFonts w:ascii="Times New Roman"/>
          <w:b w:val="false"/>
          <w:i w:val="false"/>
          <w:color w:val="000000"/>
          <w:sz w:val="28"/>
        </w:rPr>
        <w:t>
      Көрсетілетін қызметті беруші ақпараттандыру саласындағы уәкілетті орган белгілеген тәртіппен мемлекеттік қызметтер көрсету мониторингісінің ақпараттық жүйесіне мемлекеттік қызмет көрсетуді есепке алуды жүзеге асырады.</w:t>
      </w:r>
    </w:p>
    <w:p>
      <w:pPr>
        <w:spacing w:after="0"/>
        <w:ind w:left="0"/>
        <w:jc w:val="both"/>
      </w:pPr>
      <w:r>
        <w:rPr>
          <w:rFonts w:ascii="Times New Roman"/>
          <w:b w:val="false"/>
          <w:i w:val="false"/>
          <w:color w:val="000000"/>
          <w:sz w:val="28"/>
        </w:rPr>
        <w:t>
      Көрсетілетін қызметті алушы өтінішті Портал арқылы берген кезде "жеке кабинетіне" мемлекеттік қызмет көрсетуге сұрау салуды қарау мәртебесі туралы ақпарат, сондай-ақ мемлекеттік қызмет көрсету нәтижесін алу күні мен уақытын көрсете отырып хабарлама жіберіледі.</w:t>
      </w:r>
    </w:p>
    <w:p>
      <w:pPr>
        <w:spacing w:after="0"/>
        <w:ind w:left="0"/>
        <w:jc w:val="both"/>
      </w:pPr>
      <w:r>
        <w:rPr>
          <w:rFonts w:ascii="Times New Roman"/>
          <w:b w:val="false"/>
          <w:i w:val="false"/>
          <w:color w:val="000000"/>
          <w:sz w:val="28"/>
        </w:rPr>
        <w:t>
      Жеке тұлғалар үшін - жеке басын куәландыратын құжат не цифрлық құжаттардың сервисінен алынған электрондық құжат немесе заңды тұлғалар үшін - діни бірлестікті мемлекеттік тіркеу (қайта тіркеу) туралы куәлік не анықтама туралы мәліметтерді көрсетілетін қызметті беруші "электрондық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xml:space="preserve">
      Егер, көрсетілетін қызметті алушы өтінішті Портал арқылы сараптама объектілерінің электрондық нысандарын тіркемей жіберсе, көрсетілетін қызметті беруші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көрсетілетін қызметті алушыға 1 (бір) жұмыс күні ішінде сараптама объектісінің түпнұсқаларын көрсетілетін қызметті алушының мекенжайына жіберу қажеттілігі туралы хабарлама жібереді.</w:t>
      </w:r>
    </w:p>
    <w:p>
      <w:pPr>
        <w:spacing w:after="0"/>
        <w:ind w:left="0"/>
        <w:jc w:val="both"/>
      </w:pPr>
      <w:r>
        <w:rPr>
          <w:rFonts w:ascii="Times New Roman"/>
          <w:b w:val="false"/>
          <w:i w:val="false"/>
          <w:color w:val="000000"/>
          <w:sz w:val="28"/>
        </w:rPr>
        <w:t>
      Көрсетілетін қызметті алушы сараптама объектілерін хабарламаны алған күннен бастап күнтізбелік 30 (отыз) күн ішінде көрсетілетін қызметті берушінің мекенжайына пошта байланысы арқылы не қолма-қол жібереді.</w:t>
      </w:r>
    </w:p>
    <w:p>
      <w:pPr>
        <w:spacing w:after="0"/>
        <w:ind w:left="0"/>
        <w:jc w:val="both"/>
      </w:pPr>
      <w:r>
        <w:rPr>
          <w:rFonts w:ascii="Times New Roman"/>
          <w:b w:val="false"/>
          <w:i w:val="false"/>
          <w:color w:val="000000"/>
          <w:sz w:val="28"/>
        </w:rPr>
        <w:t>
      Сараптама жүргізу мерзімі көрсетілетін қызметті беруші сараптама объектілерін алғанға дейін тоқтатыла тұрады.</w:t>
      </w:r>
    </w:p>
    <w:p>
      <w:pPr>
        <w:spacing w:after="0"/>
        <w:ind w:left="0"/>
        <w:jc w:val="both"/>
      </w:pPr>
      <w:r>
        <w:rPr>
          <w:rFonts w:ascii="Times New Roman"/>
          <w:b w:val="false"/>
          <w:i w:val="false"/>
          <w:color w:val="000000"/>
          <w:sz w:val="28"/>
        </w:rPr>
        <w:t>
      Көрсетілетін қызметті беруші өтініш тіркелген кезден бастап 1 (бір) жұмыс күнінен кешіктірмей сараптама объектісін ілеспе хатпен сараптамаға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16-1 тармақ</w:t>
      </w:r>
      <w:r>
        <w:rPr>
          <w:rFonts w:ascii="Times New Roman"/>
          <w:b w:val="false"/>
          <w:i w:val="false"/>
          <w:color w:val="000000"/>
          <w:sz w:val="28"/>
        </w:rPr>
        <w:t xml:space="preserve"> мынадай редакцияда жазылсын:</w:t>
      </w:r>
    </w:p>
    <w:bookmarkStart w:name="z9" w:id="3"/>
    <w:p>
      <w:pPr>
        <w:spacing w:after="0"/>
        <w:ind w:left="0"/>
        <w:jc w:val="both"/>
      </w:pPr>
      <w:r>
        <w:rPr>
          <w:rFonts w:ascii="Times New Roman"/>
          <w:b w:val="false"/>
          <w:i w:val="false"/>
          <w:color w:val="000000"/>
          <w:sz w:val="28"/>
        </w:rPr>
        <w:t>
      "16-1. Мемлекеттік қызмет көрсетуден бас тарту үшін негіздер анықталған кезде көрсетілетін қызметті беруші көрсетілетін қызметті алушыға мемлекеттік қызмет көрсетуден бас тарту туралы алдын ала шешім туралы, сондай-ақ көрсетілетін қызметті алушыға алдын ала шешім бойынша ұстанымын білдіру мүмкіндігін беру үшін тыңдауды өткізу уақыты мен орны (тәсілі) туралы хабардар етеді.</w:t>
      </w:r>
    </w:p>
    <w:bookmarkEnd w:id="3"/>
    <w:p>
      <w:pPr>
        <w:spacing w:after="0"/>
        <w:ind w:left="0"/>
        <w:jc w:val="both"/>
      </w:pPr>
      <w:r>
        <w:rPr>
          <w:rFonts w:ascii="Times New Roman"/>
          <w:b w:val="false"/>
          <w:i w:val="false"/>
          <w:color w:val="000000"/>
          <w:sz w:val="28"/>
        </w:rPr>
        <w:t>
      Көрсетілетін қызметті беруші мемлекеттік қызметті көрсету мерзімі аяқталғанға дейін кемінде 3 (үш) жұмыс күні бұрын көрсетілетін қызметті алушыны тыңдау туралы хабардар етеді. Тыңдау хабарлама жасалған күннен бастап 2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қағаз нысанда немесе көрсетілетін қызметті берушінің электрондық цифрлық қолтаңбасымен қол қойылған сараптама қорытындысының нәтижелері туралы көрсетілетін қызметті берушінің басшылығы қол қойған қағаз нысандағы немесе электрондық цифрлық қолтаңбасымен қол қойылған электрондық құжат нысанында хат немесе көрсетілетін қызметті берушінің мемлекеттік қызметті көрсетуден бас тартуы туралы уәжді жауап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bookmarkStart w:name="z11" w:id="4"/>
    <w:p>
      <w:pPr>
        <w:spacing w:after="0"/>
        <w:ind w:left="0"/>
        <w:jc w:val="both"/>
      </w:pPr>
      <w:r>
        <w:rPr>
          <w:rFonts w:ascii="Times New Roman"/>
          <w:b w:val="false"/>
          <w:i w:val="false"/>
          <w:color w:val="000000"/>
          <w:sz w:val="28"/>
        </w:rPr>
        <w:t>
      "20. Көрсетілетін қызметті берушінің мемлекеттік қызмет көрсету мәселелері бойынша шешіміне, әрекетіне (әрекетсіздігіне) шағымды қарауды Қазақстан Республикасының заңнамасына сәйкес діни қызмет саласындағы мемлекеттік реттеуді жүзеге асыратын лауазымды адам, жоғары тұрған уәкілетті орган, мемлекеттік қызметтер көрсету сапасын бағалау және бақылау жөніндегі уәкілетті орган (бұдан әрі – шағымды қарайтын орган) жүргізеді.</w:t>
      </w:r>
    </w:p>
    <w:bookmarkEnd w:id="4"/>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жасалатын лауазымды адамға беріледі.</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Қазақстан Республикасының Заңы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жасалатын лауазымды адам шағым келіп түскен күннен бастап 3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Әкімшілік іс шағымды қарайтын органға, көрсетілетін қызметті беруші, шешіміне, әрекетіне (әрекетсіздігіне) шағым жасалатын лауазымды тұлғаға жіберілмейді, егер көрсетілетін қызметті беруші осы тармақта көрсетілген мерзімдерге және шағымда көрсетілген талаптарды толық қанағаттандыратын шешім қабылдаса не өзге де әрекет жасаса.</w:t>
      </w:r>
    </w:p>
    <w:p>
      <w:pPr>
        <w:spacing w:after="0"/>
        <w:ind w:left="0"/>
        <w:jc w:val="both"/>
      </w:pPr>
      <w:r>
        <w:rPr>
          <w:rFonts w:ascii="Times New Roman"/>
          <w:b w:val="false"/>
          <w:i w:val="false"/>
          <w:color w:val="000000"/>
          <w:sz w:val="28"/>
        </w:rPr>
        <w:t>
      Бұл ретте көрсетілетін қызметті беруші, шешіміне, әрекетіне (әрекетсіздігіне) шағым жасалатын лауазымды адам, егер ол 3 (үш) жұмыс күні ішінде шағымда көрсетілген талаптарды толық қанағаттандыратын шешім қабылдаса не өзге де әрекет жасаса, шағымды қарайтын органға шағымды жібермейді.</w:t>
      </w:r>
    </w:p>
    <w:p>
      <w:pPr>
        <w:spacing w:after="0"/>
        <w:ind w:left="0"/>
        <w:jc w:val="both"/>
      </w:pPr>
      <w:r>
        <w:rPr>
          <w:rFonts w:ascii="Times New Roman"/>
          <w:b w:val="false"/>
          <w:i w:val="false"/>
          <w:color w:val="000000"/>
          <w:sz w:val="28"/>
        </w:rPr>
        <w:t>
      Егер заңда өзгеше көзделмесе, сотқа дейінгі тәртіппен шағым жасалғаннан кейін сотқа шағыммен жүгінуге жол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p>
    <w:bookmarkStart w:name="z14" w:id="5"/>
    <w:p>
      <w:pPr>
        <w:spacing w:after="0"/>
        <w:ind w:left="0"/>
        <w:jc w:val="both"/>
      </w:pPr>
      <w:r>
        <w:rPr>
          <w:rFonts w:ascii="Times New Roman"/>
          <w:b w:val="false"/>
          <w:i w:val="false"/>
          <w:color w:val="000000"/>
          <w:sz w:val="28"/>
        </w:rPr>
        <w:t>
      "22.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bookmarkEnd w:id="5"/>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Заңы 25-бабының </w:t>
      </w:r>
      <w:r>
        <w:rPr>
          <w:rFonts w:ascii="Times New Roman"/>
          <w:b w:val="false"/>
          <w:i w:val="false"/>
          <w:color w:val="000000"/>
          <w:sz w:val="28"/>
        </w:rPr>
        <w:t>4-тармағына</w:t>
      </w:r>
      <w:r>
        <w:rPr>
          <w:rFonts w:ascii="Times New Roman"/>
          <w:b w:val="false"/>
          <w:i w:val="false"/>
          <w:color w:val="000000"/>
          <w:sz w:val="28"/>
        </w:rPr>
        <w:t xml:space="preserve"> сәйкес көрсетілетін қызметті берушінің, мемлекеттік қызметтер көрсету сапасын бағалау және бақылау жөніндегі уәкілетті органның шағымды қарау мерзімі:</w:t>
      </w:r>
    </w:p>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p>
      <w:pPr>
        <w:spacing w:after="0"/>
        <w:ind w:left="0"/>
        <w:jc w:val="both"/>
      </w:pPr>
      <w:r>
        <w:rPr>
          <w:rFonts w:ascii="Times New Roman"/>
          <w:b w:val="false"/>
          <w:i w:val="false"/>
          <w:color w:val="000000"/>
          <w:sz w:val="28"/>
        </w:rPr>
        <w:t>
      2) қосымша ақпарат алу үшін қажет болған жағдайларда он жұмыс күнінен аспайтын мерзімге ұзартылады.</w:t>
      </w:r>
    </w:p>
    <w:p>
      <w:pPr>
        <w:spacing w:after="0"/>
        <w:ind w:left="0"/>
        <w:jc w:val="both"/>
      </w:pPr>
      <w:r>
        <w:rPr>
          <w:rFonts w:ascii="Times New Roman"/>
          <w:b w:val="false"/>
          <w:i w:val="false"/>
          <w:color w:val="000000"/>
          <w:sz w:val="28"/>
        </w:rPr>
        <w:t>
      Шағымды қарау мерзімі ұзартылған жағдайда шағымдарды қарау бойынша өкілеттіктер берілген лауазымды адам шағымды қарау мерзімі ұзартылған кезден бастап үш жұмыс күні ішінде шағым берген өтініш берушіге ұзарту себептерін көрсете отырып, шағымды қарау мерзімінің ұзартылғаны туралы жазбаша нысанда (шағым қағаз жеткізгіште берілген кезде) немесе электрондық нысанда (шағым электрондық түрде берілген кезде) хабарлайды.</w:t>
      </w:r>
    </w:p>
    <w:p>
      <w:pPr>
        <w:spacing w:after="0"/>
        <w:ind w:left="0"/>
        <w:jc w:val="both"/>
      </w:pPr>
      <w:r>
        <w:rPr>
          <w:rFonts w:ascii="Times New Roman"/>
          <w:b w:val="false"/>
          <w:i w:val="false"/>
          <w:color w:val="000000"/>
          <w:sz w:val="28"/>
        </w:rPr>
        <w:t>
      Шағымды қарау нәтижелерімен келіспеген жағдайда көрсетілетін қызметті алушы Қазақстан Республикасының заңнамасында белгіленген тәртіппен сотқа жүгінеді.";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Дінтану сараптамасын жүргізу қағидаларының </w:t>
      </w:r>
      <w:r>
        <w:rPr>
          <w:rFonts w:ascii="Times New Roman"/>
          <w:b w:val="false"/>
          <w:i w:val="false"/>
          <w:color w:val="000000"/>
          <w:sz w:val="28"/>
        </w:rPr>
        <w:t>2-қосымшасы</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Дінтану сараптамасын жүргізу қағидаларының </w:t>
      </w:r>
      <w:r>
        <w:rPr>
          <w:rFonts w:ascii="Times New Roman"/>
          <w:b w:val="false"/>
          <w:i w:val="false"/>
          <w:color w:val="000000"/>
          <w:sz w:val="28"/>
        </w:rPr>
        <w:t>3-қосымшасы</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bookmarkStart w:name="z17" w:id="6"/>
    <w:p>
      <w:pPr>
        <w:spacing w:after="0"/>
        <w:ind w:left="0"/>
        <w:jc w:val="both"/>
      </w:pPr>
      <w:r>
        <w:rPr>
          <w:rFonts w:ascii="Times New Roman"/>
          <w:b w:val="false"/>
          <w:i w:val="false"/>
          <w:color w:val="000000"/>
          <w:sz w:val="28"/>
        </w:rPr>
        <w:t>
      2. Қазақстан Республикасы Ақпарат және қоғамдық даму министрлігінің Дін істері комитеті Қазақстан Республикасының заңнамасында белгіленген тәртіппен:</w:t>
      </w:r>
    </w:p>
    <w:bookmarkEnd w:id="6"/>
    <w:bookmarkStart w:name="z18" w:id="7"/>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тіркеуді;</w:t>
      </w:r>
    </w:p>
    <w:bookmarkEnd w:id="7"/>
    <w:bookmarkStart w:name="z19" w:id="8"/>
    <w:p>
      <w:pPr>
        <w:spacing w:after="0"/>
        <w:ind w:left="0"/>
        <w:jc w:val="both"/>
      </w:pPr>
      <w:r>
        <w:rPr>
          <w:rFonts w:ascii="Times New Roman"/>
          <w:b w:val="false"/>
          <w:i w:val="false"/>
          <w:color w:val="000000"/>
          <w:sz w:val="28"/>
        </w:rPr>
        <w:t>
      2) осы бұйрықты Қазақстан Республикасы Ақпарат және қоғамдық даму министрлігінің интернет-ресурсында орналастыруды;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Ақпарат және қоғамдық даму министрлігінің Заң департаментіне ұсынуды қамтамасыз етсін.</w:t>
      </w:r>
    </w:p>
    <w:bookmarkStart w:name="z21"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Ақпарат және қоғамдық даму вице-министріне жүктелсін.</w:t>
      </w:r>
    </w:p>
    <w:bookmarkEnd w:id="9"/>
    <w:bookmarkStart w:name="z22"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Ақпарат және қоғамдық даму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Қыдырәлі</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Цифрлық даму, инновациялар және </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қоғамдық</w:t>
            </w:r>
            <w:r>
              <w:br/>
            </w:r>
            <w:r>
              <w:rPr>
                <w:rFonts w:ascii="Times New Roman"/>
                <w:b w:val="false"/>
                <w:i w:val="false"/>
                <w:color w:val="000000"/>
                <w:sz w:val="20"/>
              </w:rPr>
              <w:t>даму министрі</w:t>
            </w:r>
            <w:r>
              <w:br/>
            </w:r>
            <w:r>
              <w:rPr>
                <w:rFonts w:ascii="Times New Roman"/>
                <w:b w:val="false"/>
                <w:i w:val="false"/>
                <w:color w:val="000000"/>
                <w:sz w:val="20"/>
              </w:rPr>
              <w:t>2022 жылғы 22 желтоқсандағы</w:t>
            </w:r>
            <w:r>
              <w:br/>
            </w:r>
            <w:r>
              <w:rPr>
                <w:rFonts w:ascii="Times New Roman"/>
                <w:b w:val="false"/>
                <w:i w:val="false"/>
                <w:color w:val="000000"/>
                <w:sz w:val="20"/>
              </w:rPr>
              <w:t>№ 557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Дінтану сараптамасын</w:t>
            </w:r>
            <w:r>
              <w:br/>
            </w:r>
            <w:r>
              <w:rPr>
                <w:rFonts w:ascii="Times New Roman"/>
                <w:b w:val="false"/>
                <w:i w:val="false"/>
                <w:color w:val="000000"/>
                <w:sz w:val="20"/>
              </w:rPr>
              <w:t>жүргізу қағидаларына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"Дінтану сараптамасын жүргізу" мемлекеттік қызмет көрсетуге қойылатын негізгі талаптардың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қоғамдық даму министрлігінің Дін істері комитеті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Ақпарат және қоғамдық даму министрлігінің Дін істері комитеті;</w:t>
            </w:r>
          </w:p>
          <w:p>
            <w:pPr>
              <w:spacing w:after="20"/>
              <w:ind w:left="20"/>
              <w:jc w:val="both"/>
            </w:pPr>
            <w:r>
              <w:rPr>
                <w:rFonts w:ascii="Times New Roman"/>
                <w:b w:val="false"/>
                <w:i w:val="false"/>
                <w:color w:val="000000"/>
                <w:sz w:val="20"/>
              </w:rPr>
              <w:t>
2) www. egov. kz, www. eli cens e. kz "электрондық үкіметтің" веб-порталы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Жиырма екі (22)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қызмет көрсету нәтижесi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қорытындысы туралы хат не мемлекеттік қызмет көрсетуден бас тарту туралы уәжді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Қазақстан Республикасының еңбек заңнамасына сәйкес демалыс және мереке күндерінен басқа, дүйсенбі – жұма аралығында сағат 13.00-ден 14.30-ға дейін түскі үзіліспен сағат 9.00-ден 18.30-ға дейін.</w:t>
            </w:r>
          </w:p>
          <w:p>
            <w:pPr>
              <w:spacing w:after="20"/>
              <w:ind w:left="20"/>
              <w:jc w:val="both"/>
            </w:pPr>
            <w:r>
              <w:rPr>
                <w:rFonts w:ascii="Times New Roman"/>
                <w:b w:val="false"/>
                <w:i w:val="false"/>
                <w:color w:val="000000"/>
                <w:sz w:val="20"/>
              </w:rPr>
              <w:t>
Өтінішті қабылдау және мемлекеттік қызмет көрсету нәтижесін беру сағат 13.00-ден 14.30-ға дейін түскі үзіліспен сағат 9.00-ден 17.30-ға дейін жүзеге асырылады.</w:t>
            </w:r>
          </w:p>
          <w:p>
            <w:pPr>
              <w:spacing w:after="20"/>
              <w:ind w:left="20"/>
              <w:jc w:val="both"/>
            </w:pPr>
            <w:r>
              <w:rPr>
                <w:rFonts w:ascii="Times New Roman"/>
                <w:b w:val="false"/>
                <w:i w:val="false"/>
                <w:color w:val="000000"/>
                <w:sz w:val="20"/>
              </w:rPr>
              <w:t>
Өтінішті қабылдау алдын ала жазылусыз және жеделдетілген қызмет көрсетусіз кезек күту тәртібінде жүзеге асырылады;</w:t>
            </w:r>
          </w:p>
          <w:p>
            <w:pPr>
              <w:spacing w:after="20"/>
              <w:ind w:left="20"/>
              <w:jc w:val="both"/>
            </w:pPr>
            <w:r>
              <w:rPr>
                <w:rFonts w:ascii="Times New Roman"/>
                <w:b w:val="false"/>
                <w:i w:val="false"/>
                <w:color w:val="000000"/>
                <w:sz w:val="20"/>
              </w:rPr>
              <w:t xml:space="preserve">
2) портал – жөндеу жұмыстарына байланысты техникалық үзілістерді қоспағанда, тәулік бойы (көрсетілетін қызметті алушы Қазақстан Республикасының еңбек заңнамасына және "Қазақстан Республикасындағы мерекелер туралы" Қазақстан Республикасы Заңының </w:t>
            </w:r>
            <w:r>
              <w:rPr>
                <w:rFonts w:ascii="Times New Roman"/>
                <w:b w:val="false"/>
                <w:i w:val="false"/>
                <w:color w:val="000000"/>
                <w:sz w:val="20"/>
              </w:rPr>
              <w:t>5-бабына</w:t>
            </w:r>
            <w:r>
              <w:rPr>
                <w:rFonts w:ascii="Times New Roman"/>
                <w:b w:val="false"/>
                <w:i w:val="false"/>
                <w:color w:val="000000"/>
                <w:sz w:val="20"/>
              </w:rPr>
              <w:t xml:space="preserve"> сәйкес жұмыс уақыты аяқталғаннан кейін, демалыс және мереке күндері өтініш жасаған кезде өтінішті қабылдау және мемлекеттік қызмет көрсету нәтижесін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көрсетілетін қызметті беруші – www. qogam. gov. kz, "Мемлекеттік көрсетілетін қызметтер" бөлімінде;</w:t>
            </w:r>
          </w:p>
          <w:p>
            <w:pPr>
              <w:spacing w:after="20"/>
              <w:ind w:left="20"/>
              <w:jc w:val="both"/>
            </w:pPr>
            <w:r>
              <w:rPr>
                <w:rFonts w:ascii="Times New Roman"/>
                <w:b w:val="false"/>
                <w:i w:val="false"/>
                <w:color w:val="000000"/>
                <w:sz w:val="20"/>
              </w:rPr>
              <w:t>
2) порталда – www. egov. kz, www. eli cens e. kz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өтініш жасаған кезде:</w:t>
            </w:r>
          </w:p>
          <w:p>
            <w:pPr>
              <w:spacing w:after="20"/>
              <w:ind w:left="20"/>
              <w:jc w:val="both"/>
            </w:pPr>
            <w:r>
              <w:rPr>
                <w:rFonts w:ascii="Times New Roman"/>
                <w:b w:val="false"/>
                <w:i w:val="false"/>
                <w:color w:val="000000"/>
                <w:sz w:val="20"/>
              </w:rPr>
              <w:t>
1) осы Дінтану сараптамасын жүргізу қағидаларына 1-қосымшаға сәйкес нысан бойынша өтініш;</w:t>
            </w:r>
          </w:p>
          <w:p>
            <w:pPr>
              <w:spacing w:after="20"/>
              <w:ind w:left="20"/>
              <w:jc w:val="both"/>
            </w:pPr>
            <w:r>
              <w:rPr>
                <w:rFonts w:ascii="Times New Roman"/>
                <w:b w:val="false"/>
                <w:i w:val="false"/>
                <w:color w:val="000000"/>
                <w:sz w:val="20"/>
              </w:rPr>
              <w:t>
2) жеке тұлғалар үшін – жеке басын куәландыратын құжат не цифрлық құжаттардың сервисінен алынған электрондық құжат немесе заңды тұлғалар үшін – діни бірлестікті мемлекеттік тіркеу (қайта тіркеу) туралы куәлік не анықтама;</w:t>
            </w:r>
          </w:p>
          <w:p>
            <w:pPr>
              <w:spacing w:after="20"/>
              <w:ind w:left="20"/>
              <w:jc w:val="both"/>
            </w:pPr>
            <w:r>
              <w:rPr>
                <w:rFonts w:ascii="Times New Roman"/>
                <w:b w:val="false"/>
                <w:i w:val="false"/>
                <w:color w:val="000000"/>
                <w:sz w:val="20"/>
              </w:rPr>
              <w:t>
3) сараптама объектісінің Қазақстан Республикасы ұйымдарының кітапхана қорларына келіп түскенін растайтын құжаттың көшірмесі не миссионерлерді немесе діни бірлестікті тіркеу үшін берілген өтініштің көшірмесі не діни бірлестік басшысының немесе оның міндетін атқарушы адамның атынан жазылған Қазақстан Республикасының аумағына әкелінгенін растайтын электрондық құжаттың көшірмесі;</w:t>
            </w:r>
          </w:p>
          <w:p>
            <w:pPr>
              <w:spacing w:after="20"/>
              <w:ind w:left="20"/>
              <w:jc w:val="both"/>
            </w:pPr>
            <w:r>
              <w:rPr>
                <w:rFonts w:ascii="Times New Roman"/>
                <w:b w:val="false"/>
                <w:i w:val="false"/>
                <w:color w:val="000000"/>
                <w:sz w:val="20"/>
              </w:rPr>
              <w:t>
4) сараптама объектілері.</w:t>
            </w:r>
          </w:p>
          <w:p>
            <w:pPr>
              <w:spacing w:after="20"/>
              <w:ind w:left="20"/>
              <w:jc w:val="both"/>
            </w:pPr>
            <w:r>
              <w:rPr>
                <w:rFonts w:ascii="Times New Roman"/>
                <w:b w:val="false"/>
                <w:i w:val="false"/>
                <w:color w:val="000000"/>
                <w:sz w:val="20"/>
              </w:rPr>
              <w:t xml:space="preserve">
Ұсынылған материал шет тілінде болған жағдайда, "Нотариат туралы" Қазақстан Республикасы Заңының </w:t>
            </w:r>
            <w:r>
              <w:rPr>
                <w:rFonts w:ascii="Times New Roman"/>
                <w:b w:val="false"/>
                <w:i w:val="false"/>
                <w:color w:val="000000"/>
                <w:sz w:val="20"/>
              </w:rPr>
              <w:t>80-бабына</w:t>
            </w:r>
            <w:r>
              <w:rPr>
                <w:rFonts w:ascii="Times New Roman"/>
                <w:b w:val="false"/>
                <w:i w:val="false"/>
                <w:color w:val="000000"/>
                <w:sz w:val="20"/>
              </w:rPr>
              <w:t xml:space="preserve"> сәйкес оның қазақ не орыс тілдеріндегі нотариалды куәландырылған аудармасы беріледі. Объект жинақталған, ақаусыз және зақымдалмаған күйде ұсынылады.</w:t>
            </w:r>
          </w:p>
          <w:p>
            <w:pPr>
              <w:spacing w:after="20"/>
              <w:ind w:left="20"/>
              <w:jc w:val="both"/>
            </w:pPr>
            <w:r>
              <w:rPr>
                <w:rFonts w:ascii="Times New Roman"/>
                <w:b w:val="false"/>
                <w:i w:val="false"/>
                <w:color w:val="000000"/>
                <w:sz w:val="20"/>
              </w:rPr>
              <w:t>
Порталға:</w:t>
            </w:r>
          </w:p>
          <w:p>
            <w:pPr>
              <w:spacing w:after="20"/>
              <w:ind w:left="20"/>
              <w:jc w:val="both"/>
            </w:pPr>
            <w:r>
              <w:rPr>
                <w:rFonts w:ascii="Times New Roman"/>
                <w:b w:val="false"/>
                <w:i w:val="false"/>
                <w:color w:val="000000"/>
                <w:sz w:val="20"/>
              </w:rPr>
              <w:t>
1) көрсетілетін қызметті алушының электрондық цифрлық қолтаңбасымен (бұдан әрі - ЭЦҚ) қол қойылған электрондық құжат нысанындағы өтініш;</w:t>
            </w:r>
          </w:p>
          <w:p>
            <w:pPr>
              <w:spacing w:after="20"/>
              <w:ind w:left="20"/>
              <w:jc w:val="both"/>
            </w:pPr>
            <w:r>
              <w:rPr>
                <w:rFonts w:ascii="Times New Roman"/>
                <w:b w:val="false"/>
                <w:i w:val="false"/>
                <w:color w:val="000000"/>
                <w:sz w:val="20"/>
              </w:rPr>
              <w:t>
2) сараптама объектісінің Қазақстан Республикасы ұйымдарының кітапхана қорларына келіп түскенін растайтын құжаттың электрондық көшірмесі не миссионерлерді немесе діни бірлестікті тіркеу үшін берілген өтініштің электрондық көшірмесі не діни бірлестік басшысының немесе оның міндетін атқарушы адамның атынан жазылған Қазақстан Республикасының аумағына әкелінгенін растайтын құжаттың электрондық көшірмесі;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көрсетілетін қызметті алу үшін көрсетілетін қызметті алушы ұсынған құжаттардың және (немесе) онда қамтылған деректердің (ақпараттардың) дұрыс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ұсынылған материалдардың, объектілердің, деректер мен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3) көрсетілетін қызметті алушыға қатысты мемлекеттік көрсетілетін қызметті алуды талап ететін қызметтің немесе қызметтің жекелеген түрлерімен айналысуға тыйым салу туралы заңды күшіне енген сот шешімі (өкімі) болса;</w:t>
            </w:r>
          </w:p>
          <w:p>
            <w:pPr>
              <w:spacing w:after="20"/>
              <w:ind w:left="20"/>
              <w:jc w:val="both"/>
            </w:pPr>
            <w:r>
              <w:rPr>
                <w:rFonts w:ascii="Times New Roman"/>
                <w:b w:val="false"/>
                <w:i w:val="false"/>
                <w:color w:val="000000"/>
                <w:sz w:val="20"/>
              </w:rPr>
              <w:t>
4) көрсетілетін қызметті алушыға қатысты соттың заңды күшіне енген шешімнің болуы, оның негізінде көрсетілетін қызметті алушының мемлекеттік көрсетілетін қызметті алумен байланысты арнайы құқығынан айырылуы.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нысанда және Мемлекеттік корпорация арқылы көрсетілетін мемлекеттік қызмет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ЭЦҚ-сы болған жағдайда мемлекеттік көрсетілетін қызметті портал арқылы электрондық нысанда алуға мүмкіндігі бар.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Ақпарат және қоғамдық</w:t>
            </w:r>
            <w:r>
              <w:br/>
            </w:r>
            <w:r>
              <w:rPr>
                <w:rFonts w:ascii="Times New Roman"/>
                <w:b w:val="false"/>
                <w:i w:val="false"/>
                <w:color w:val="000000"/>
                <w:sz w:val="20"/>
              </w:rPr>
              <w:t>даму министрінің</w:t>
            </w:r>
            <w:r>
              <w:br/>
            </w:r>
            <w:r>
              <w:rPr>
                <w:rFonts w:ascii="Times New Roman"/>
                <w:b w:val="false"/>
                <w:i w:val="false"/>
                <w:color w:val="000000"/>
                <w:sz w:val="20"/>
              </w:rPr>
              <w:t>2022 жылғы 22 желтоқсандағы</w:t>
            </w:r>
            <w:r>
              <w:br/>
            </w:r>
            <w:r>
              <w:rPr>
                <w:rFonts w:ascii="Times New Roman"/>
                <w:b w:val="false"/>
                <w:i w:val="false"/>
                <w:color w:val="000000"/>
                <w:sz w:val="20"/>
              </w:rPr>
              <w:t>№ 557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Дінтану сараптамасын</w:t>
            </w:r>
            <w:r>
              <w:br/>
            </w:r>
            <w:r>
              <w:rPr>
                <w:rFonts w:ascii="Times New Roman"/>
                <w:b w:val="false"/>
                <w:i w:val="false"/>
                <w:color w:val="000000"/>
                <w:sz w:val="20"/>
              </w:rPr>
              <w:t>жүргізу қағидаларына</w:t>
            </w:r>
            <w:r>
              <w:br/>
            </w:r>
            <w:r>
              <w:rPr>
                <w:rFonts w:ascii="Times New Roman"/>
                <w:b w:val="false"/>
                <w:i w:val="false"/>
                <w:color w:val="000000"/>
                <w:sz w:val="20"/>
              </w:rPr>
              <w:t>3-қосымша</w:t>
            </w:r>
          </w:p>
        </w:tc>
      </w:tr>
    </w:tbl>
    <w:bookmarkStart w:name="z27" w:id="11"/>
    <w:p>
      <w:pPr>
        <w:spacing w:after="0"/>
        <w:ind w:left="0"/>
        <w:jc w:val="left"/>
      </w:pPr>
      <w:r>
        <w:rPr>
          <w:rFonts w:ascii="Times New Roman"/>
          <w:b/>
          <w:i w:val="false"/>
          <w:color w:val="000000"/>
        </w:rPr>
        <w:t xml:space="preserve"> Хабарлама</w:t>
      </w:r>
    </w:p>
    <w:bookmarkEnd w:id="11"/>
    <w:p>
      <w:pPr>
        <w:spacing w:after="0"/>
        <w:ind w:left="0"/>
        <w:jc w:val="both"/>
      </w:pPr>
      <w:r>
        <w:rPr>
          <w:rFonts w:ascii="Times New Roman"/>
          <w:b w:val="false"/>
          <w:i w:val="false"/>
          <w:color w:val="000000"/>
          <w:sz w:val="28"/>
        </w:rPr>
        <w:t>
      Осы хабарламамен Сізге мынадай объектілерге</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(авторын және/немесе аудармашыны, құрастырушыны), басылым деректерін (қала, баспасы, басып шығарылған жылын, парақ санын, ISBN (Кітаптың халықаралық стандартты нөмірі) көрсете отырып, сараптама объектілерін тізбелеу</w:t>
      </w:r>
    </w:p>
    <w:p>
      <w:pPr>
        <w:spacing w:after="0"/>
        <w:ind w:left="0"/>
        <w:jc w:val="both"/>
      </w:pPr>
      <w:r>
        <w:rPr>
          <w:rFonts w:ascii="Times New Roman"/>
          <w:b w:val="false"/>
          <w:i w:val="false"/>
          <w:color w:val="000000"/>
          <w:sz w:val="28"/>
        </w:rPr>
        <w:t>
      _______________ бұрын дінтану сараптамасы жүргізілмегендігін хабарлаймыз.</w:t>
      </w:r>
    </w:p>
    <w:p>
      <w:pPr>
        <w:spacing w:after="0"/>
        <w:ind w:left="0"/>
        <w:jc w:val="both"/>
      </w:pPr>
      <w:r>
        <w:rPr>
          <w:rFonts w:ascii="Times New Roman"/>
          <w:b w:val="false"/>
          <w:i w:val="false"/>
          <w:color w:val="000000"/>
          <w:sz w:val="28"/>
        </w:rPr>
        <w:t>
      Осыған байланысты, Сізге дінтану сараптамасын жүргізу үшін 010000 Астана қаласы, Мәңгілік ел даңғылы, 8, Министрліктер үйі, 14-кіреберіс мекенжайы бойынша хабарлама алған күннен бастап күнтізбелік 30 (отыз) күннен кешіктірілмей объектілерді беру қажет.</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