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0b986" w14:textId="ad0b9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театрларға, концерттік ұйымдарға, мәдени-демалыс ұйымдарына, музейлерге және цирктерге субсидиялар төлеу қағидаларын бекіту туралы" Қазақстан Республикасы Мәдениет және спорт министрінің 2015 жылғы 16 қарашадағы № 354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спорт министрінің 2022 жылғы 27 желтоқсандағы № 394 бұйрығы. Қазақстан Республикасының Әділет министрлігінде 2022 жылғы 27 желтоқсанда № 31290 болып тіркелді. Бұйрық 2022 жылғы 31 желтоқсанға дейін қолданыста болды.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ескертпесі!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Бұйрықтың қолданыста болу мерзімі - 31.12.2022 дейін (осы бұйрықтың </w:t>
      </w:r>
      <w:r>
        <w:rPr>
          <w:rFonts w:ascii="Times New Roman"/>
          <w:b w:val="false"/>
          <w:i w:val="false"/>
          <w:color w:val="ff0000"/>
          <w:sz w:val="28"/>
        </w:rPr>
        <w:t>4 т</w:t>
      </w:r>
      <w:r>
        <w:rPr>
          <w:rFonts w:ascii="Times New Roman"/>
          <w:b w:val="false"/>
          <w:i w:val="false"/>
          <w:color w:val="ff0000"/>
          <w:sz w:val="28"/>
        </w:rPr>
        <w:t>. қараңыз).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театрларға, концерттік ұйымдарға, мәдени-демалыс ұйымдарына, музейлерге және цирктерге субсидиялар төлеу қағидаларын бекіту туралы" Қазақстан Республикасы Мәдениет және спорт министрінің 2015 жылғы 16 қарашадағы № 354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тiркеу тiзiлiмiнде № 12608 болып тіркелген)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Мемлекеттік театрларға, концерттік ұйымдарға, мәдени-демалыс ұйымдарына, музейлерге және цирктерге субсидиялар төлеу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Қағидалар):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Қағидаларға </w:t>
      </w:r>
      <w:r>
        <w:rPr>
          <w:rFonts w:ascii="Times New Roman"/>
          <w:b w:val="false"/>
          <w:i w:val="false"/>
          <w:color w:val="000000"/>
          <w:sz w:val="28"/>
        </w:rPr>
        <w:t>1-1-қосымшада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6-жол мынадай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"Наталия Сац атындағы Орыс мемлекеттік академиялық балалар мен жасөспірімдер театры" РМҚК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15-жол мынадай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"Роза Бағланова атындағы "Қазақконцерт" мемлекеттік концерттік ұйымы" РМҚК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16-жол мынадай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"Қалибек Қуанышбаев атындағы мемлекеттік академиялық қазақ музыкалық драма театры" РМҚК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30-жол мынадай редакцияда жазылсын: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Республикасының Ұлттық музейі" РМҚК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Мәдениет және спорт министрлiгiнiң Экономика және қаржы департаменті Қазақстан Республикасының заңнамасында белгіленген тәртіппен: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Әдiлет министрлiгiнде мемлекеттiк тiркелуін;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қолданысқа енгізілгеннен кейін үш жұмыс күні ішінде Қазақстан Республикасы Мәдениет және спорт министрлігінің интернет-ресурсында орналастыруды;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тармақта көзделген іс-шаралар орындалғаннан кейін үш жұмыс күні ішінде Қазақстан Республикасы Мәдениет және спорт министрлігінің Заң қызметі департаментіне іс-шаралардың орындалуы туралы мәліметтерді ұсынуды қамтамасыз етсін.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Мәдениет және спорт вице-министріне жүктелсін.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қолданысқа енгізіледі және 2022 жылғы 1 қаңтардан бастап 2022 жылғы 31 желтоқсанға дейін туындаған құқықтық қатынастарға қолданылады.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және спорт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министрлігі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