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d651" w14:textId="2d4d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шаруашылығын жүргiзу қағидаларын бекiту туралы" Қазақстан Республикасы Ауыл шаруашылығы министрінің міндетін атқарушының 2015 жылғы 29 мамырдағы № 18-2/501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22 желтоқсандағы № 768 бұйрығы. Қазақстан Республикасының Әділет министрлігінде 2022 жылғы 27 желтоқсанда № 31299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"Аңшылық шаруашылығын жүргiзу қағидаларын бекiту туралы" Қазақстан Республикасы Ауыл шаруашылығы министрінің міндетің атқарушының 2015 жылғы 29 мамырдағы № 18-2/501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11551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Аңшылық шаруашылығын жүргiзу </w:t>
      </w:r>
      <w:r>
        <w:rPr>
          <w:rFonts w:ascii="Times New Roman"/>
          <w:b w:val="false"/>
          <w:i w:val="false"/>
          <w:color w:val="000000"/>
          <w:sz w:val="28"/>
        </w:rPr>
        <w:t>қағидасында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шешiмiнiң, ведомствоның аумақтық бөлімшесі мен жануарлар дүниесін пайдаланушы арасында жасалатын аңшылық және балық шаруашылықтарын жүргiзу шартының негiзiнде берiледi.</w:t>
      </w:r>
    </w:p>
    <w:p>
      <w:pPr>
        <w:spacing w:after="0"/>
        <w:ind w:left="0"/>
        <w:jc w:val="both"/>
      </w:pPr>
      <w:r>
        <w:rPr>
          <w:rFonts w:ascii="Times New Roman"/>
          <w:b w:val="false"/>
          <w:i w:val="false"/>
          <w:color w:val="000000"/>
          <w:sz w:val="28"/>
        </w:rPr>
        <w:t>
      Атқарушы органның аңшылық алқаптарды бекiтiп беру туралы шешiмi конкурстық комиссияның аңшылық алқаптарды бекiтiп беру жөнiндегi шешiмiне негiзделеді.".</w:t>
      </w:r>
    </w:p>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