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85cd6" w14:textId="cc85c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объектілерін,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Ауыл шаруашылығы министрлігі Орман шаруашылығы және жануарлар дүниесі комитеті төрағасының міндетін атқарушының 2015 жылғы 24 шілдедегі № 190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министрлігі Орман шаруашылығы және жануарлар дүниесі комитеті Төрағасының 2022 жылғы 28 желтоқсандағы № 27-5/371-НҚ бұйрығы. Қазақстан Республикасының Әділет министрлігінде 2022 жылғы 28 желтоқсанда № 31313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"Жануарлар дүниесі объектілерін,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Ауыл шаруашылығы министрлігі Орман шаруашылығы және жануарлар дүниесі комитеті төрағасының міндетін атқарушының 2015 жылғы 24 шілдедегі № 190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11939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"Жануарлар дүниесі объектілерін пайдалануға шектеу мен тыйым салу" 3-қосымшасының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"5. Ғылыми мақсаттарда пайдаланудан басқа, Қазақстан Республикасының бүкіл аумағында киіктерді, олардың бөліктері мен дериваттарын пайдалануға 2024 жылға дейін тыйым салу енгізілсін.".</w:t>
      </w:r>
    </w:p>
    <w:bookmarkEnd w:id="1"/>
    <w:bookmarkStart w:name="z5" w:id="2"/>
    <w:p>
      <w:pPr>
        <w:spacing w:after="0"/>
        <w:ind w:left="0"/>
        <w:jc w:val="both"/>
      </w:pPr>
      <w:r>
        <w:rPr>
          <w:rFonts w:ascii="Times New Roman"/>
          <w:b w:val="false"/>
          <w:i w:val="false"/>
          <w:color w:val="000000"/>
          <w:sz w:val="28"/>
        </w:rPr>
        <w:t xml:space="preserve">
      2. Жануарлар дүниесі және аңшылық шаруашылығы басқармасы заңнамада белгіленген тәртіппен: </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Экология, геология және табиғи ресурстар министрлігінің Заң қызметі департаментіне ұсынуды қамтамасыз етсін.</w:t>
      </w:r>
    </w:p>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Төрағаның орынбасарына жүктелсін.</w:t>
      </w:r>
    </w:p>
    <w:bookmarkEnd w:id="5"/>
    <w:bookmarkStart w:name="z10" w:id="6"/>
    <w:p>
      <w:pPr>
        <w:spacing w:after="0"/>
        <w:ind w:left="0"/>
        <w:jc w:val="both"/>
      </w:pPr>
      <w:r>
        <w:rPr>
          <w:rFonts w:ascii="Times New Roman"/>
          <w:b w:val="false"/>
          <w:i w:val="false"/>
          <w:color w:val="000000"/>
          <w:sz w:val="28"/>
        </w:rPr>
        <w:t xml:space="preserve">
      4. Осы бұйрық ол алғаш ресми жарияланған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 xml:space="preserve">табиғи ресурстар министрлігі </w:t>
            </w:r>
          </w:p>
          <w:p>
            <w:pPr>
              <w:spacing w:after="20"/>
              <w:ind w:left="20"/>
              <w:jc w:val="both"/>
            </w:pPr>
            <w:r>
              <w:rPr>
                <w:rFonts w:ascii="Times New Roman"/>
                <w:b w:val="false"/>
                <w:i/>
                <w:color w:val="000000"/>
                <w:sz w:val="20"/>
              </w:rPr>
              <w:t xml:space="preserve">Орман шаруашылығы және </w:t>
            </w:r>
          </w:p>
          <w:p>
            <w:pPr>
              <w:spacing w:after="20"/>
              <w:ind w:left="20"/>
              <w:jc w:val="both"/>
            </w:pPr>
            <w:r>
              <w:rPr>
                <w:rFonts w:ascii="Times New Roman"/>
                <w:b w:val="false"/>
                <w:i/>
                <w:color w:val="000000"/>
                <w:sz w:val="20"/>
              </w:rPr>
              <w:t xml:space="preserve">жануарлар дүниесі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Кылышбаев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