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c01c" w14:textId="923c0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Орталық сайлау комиссиясының кейбір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2022 жылғы 29 желтоқсандағы № 139/644 қаулысы. Қазақстан Республикасы Әділет министрлігінде 2022 жылғы 29 желтоқсандағы № 31368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Орталық сайлау комиссиясы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Орталық сайлау комиссиясының кейбір қаулыларына енгізілетін қоса беріліп отырған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Орталық сайлау комиссиясы аппаратының заң бөлімі осы қаулының Қазақстан Республикасының Әділет министрлігінде мемлекеттік тіркелуін қамтамасыз етсін.</w:t>
      </w:r>
    </w:p>
    <w:bookmarkEnd w:id="1"/>
    <w:bookmarkStart w:name="z4" w:id="2"/>
    <w:p>
      <w:pPr>
        <w:spacing w:after="0"/>
        <w:ind w:left="0"/>
        <w:jc w:val="both"/>
      </w:pPr>
      <w:r>
        <w:rPr>
          <w:rFonts w:ascii="Times New Roman"/>
          <w:b w:val="false"/>
          <w:i w:val="false"/>
          <w:color w:val="000000"/>
          <w:sz w:val="28"/>
        </w:rPr>
        <w:t>
      3. Осы қаулы ресми жарияланғанынан кейін Қазақстан Республикасы Орталық сайлау комиссиясының интернет-ресурсында орналастырылсын.</w:t>
      </w:r>
    </w:p>
    <w:bookmarkEnd w:id="2"/>
    <w:bookmarkStart w:name="z5" w:id="3"/>
    <w:p>
      <w:pPr>
        <w:spacing w:after="0"/>
        <w:ind w:left="0"/>
        <w:jc w:val="both"/>
      </w:pPr>
      <w:r>
        <w:rPr>
          <w:rFonts w:ascii="Times New Roman"/>
          <w:b w:val="false"/>
          <w:i w:val="false"/>
          <w:color w:val="000000"/>
          <w:sz w:val="28"/>
        </w:rPr>
        <w:t>
      4. Осы қаулы 2023 жылғы 1 қаңтардан бастап қолданысқа енгізіледі және ресми жариялануға жатады.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Орталық сайлау комиссиясының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Абдиров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қоғамдық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w:t>
            </w:r>
            <w:r>
              <w:br/>
            </w:r>
            <w:r>
              <w:rPr>
                <w:rFonts w:ascii="Times New Roman"/>
                <w:b w:val="false"/>
                <w:i w:val="false"/>
                <w:color w:val="000000"/>
                <w:sz w:val="20"/>
              </w:rPr>
              <w:t>комиссиясының Төрағасы</w:t>
            </w:r>
            <w:r>
              <w:br/>
            </w:r>
            <w:r>
              <w:rPr>
                <w:rFonts w:ascii="Times New Roman"/>
                <w:b w:val="false"/>
                <w:i w:val="false"/>
                <w:color w:val="000000"/>
                <w:sz w:val="20"/>
              </w:rPr>
              <w:t>2022 жылғы 29 желтоқсандағы</w:t>
            </w:r>
            <w:r>
              <w:br/>
            </w:r>
            <w:r>
              <w:rPr>
                <w:rFonts w:ascii="Times New Roman"/>
                <w:b w:val="false"/>
                <w:i w:val="false"/>
                <w:color w:val="000000"/>
                <w:sz w:val="20"/>
              </w:rPr>
              <w:t>№ 139/644 Қаулысына</w:t>
            </w:r>
            <w:r>
              <w:br/>
            </w:r>
            <w:r>
              <w:rPr>
                <w:rFonts w:ascii="Times New Roman"/>
                <w:b w:val="false"/>
                <w:i w:val="false"/>
                <w:color w:val="000000"/>
                <w:sz w:val="20"/>
              </w:rPr>
              <w:t>қосымша</w:t>
            </w:r>
          </w:p>
        </w:tc>
      </w:tr>
    </w:tbl>
    <w:bookmarkStart w:name="z7" w:id="4"/>
    <w:p>
      <w:pPr>
        <w:spacing w:after="0"/>
        <w:ind w:left="0"/>
        <w:jc w:val="left"/>
      </w:pPr>
      <w:r>
        <w:rPr>
          <w:rFonts w:ascii="Times New Roman"/>
          <w:b/>
          <w:i w:val="false"/>
          <w:color w:val="000000"/>
        </w:rPr>
        <w:t xml:space="preserve"> Қазақстан Республикасы Орталық сайлау комиссиясының өзгерістер мен толықтырулар енгізілетін кейбір қаулыларының тізбесі</w:t>
      </w:r>
    </w:p>
    <w:bookmarkEnd w:id="4"/>
    <w:p>
      <w:pPr>
        <w:spacing w:after="0"/>
        <w:ind w:left="0"/>
        <w:jc w:val="left"/>
      </w:pPr>
    </w:p>
    <w:p>
      <w:pPr>
        <w:spacing w:after="0"/>
        <w:ind w:left="0"/>
        <w:jc w:val="both"/>
      </w:pPr>
      <w:r>
        <w:rPr>
          <w:rFonts w:ascii="Times New Roman"/>
          <w:b w:val="false"/>
          <w:i w:val="false"/>
          <w:color w:val="000000"/>
          <w:sz w:val="28"/>
        </w:rPr>
        <w:t xml:space="preserve">
      1. "Арнаулы уақытша шот ашу және сайлау қорының қаражатын жұмсау қағидаларын бекіту туралы" Қазақстан Республикасы Орталық сайлау комиссиясының 1999 жылғы 7 тамыздағы № 19/222 </w:t>
      </w:r>
      <w:r>
        <w:rPr>
          <w:rFonts w:ascii="Times New Roman"/>
          <w:b w:val="false"/>
          <w:i w:val="false"/>
          <w:color w:val="000000"/>
          <w:sz w:val="28"/>
        </w:rPr>
        <w:t>қаулысына</w:t>
      </w:r>
      <w:r>
        <w:rPr>
          <w:rFonts w:ascii="Times New Roman"/>
          <w:b w:val="false"/>
          <w:i w:val="false"/>
          <w:color w:val="000000"/>
          <w:sz w:val="28"/>
        </w:rPr>
        <w:t xml:space="preserve"> (Нормативтік-құқықтық актілерді мемлекеттік тіркеу тізілімінде № 870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Арнаулы уақытша шот ашу және сайлау қорының қаражатын жұмсау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Арнаулы уақытша шот ашу және сайлау қорының қаражатын жұмсау қағидалары (бұдан әрі - Қағидалар) "Қазақстан Республикасындағы сайлау туралы" Конституциялық заңның 34-бабының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Президенттікке, Парламент Сенатының депутаттығына, партиялық тізімдер бойынша ұсынылған Парламент Мәжілісінің және мәслихаттардың депутаттығына, сондай-ақ бірмандаттық аумақтық сайлау округтері бойынша ұсынылған Парламент Мәжілісінің және мәслихаттардың депутаттығына кандидаттардың сайлау қорының қаражатын жұмсау тәртібін реттейді.";</w:t>
      </w:r>
    </w:p>
    <w:bookmarkStart w:name="z12" w:id="5"/>
    <w:p>
      <w:pPr>
        <w:spacing w:after="0"/>
        <w:ind w:left="0"/>
        <w:jc w:val="both"/>
      </w:pPr>
      <w:r>
        <w:rPr>
          <w:rFonts w:ascii="Times New Roman"/>
          <w:b w:val="false"/>
          <w:i w:val="false"/>
          <w:color w:val="000000"/>
          <w:sz w:val="28"/>
        </w:rPr>
        <w:t>
      "6. Арнаулы шотты ашу үшін сайлау комиссиялары кандидаттың немесе саяси партияның тіркелгені туралы:</w:t>
      </w:r>
    </w:p>
    <w:bookmarkEnd w:id="5"/>
    <w:p>
      <w:pPr>
        <w:spacing w:after="0"/>
        <w:ind w:left="0"/>
        <w:jc w:val="both"/>
      </w:pPr>
      <w:r>
        <w:rPr>
          <w:rFonts w:ascii="Times New Roman"/>
          <w:b w:val="false"/>
          <w:i w:val="false"/>
          <w:color w:val="000000"/>
          <w:sz w:val="28"/>
        </w:rPr>
        <w:t>
      1) Ортсайлауком - Қазақстан Республикасының Президенттігіне кандидат (кандидаттар), Қазақстан Республикасы Парламенті Мәжілісінің депутаттарын сайлау кезінде партиялық тізімдерін ұсынған саяси партиялардың тізбесі туралы;</w:t>
      </w:r>
    </w:p>
    <w:p>
      <w:pPr>
        <w:spacing w:after="0"/>
        <w:ind w:left="0"/>
        <w:jc w:val="both"/>
      </w:pPr>
      <w:r>
        <w:rPr>
          <w:rFonts w:ascii="Times New Roman"/>
          <w:b w:val="false"/>
          <w:i w:val="false"/>
          <w:color w:val="000000"/>
          <w:sz w:val="28"/>
        </w:rPr>
        <w:t>
      2) облыстық, республикалық маңызы бар қалалардың және астананың аумақтық сайлау комиссиялары – Қазақстан Республикасы Парламенті Сенатының депутаттығына кандидат (кандидаттар) туралы;</w:t>
      </w:r>
    </w:p>
    <w:p>
      <w:pPr>
        <w:spacing w:after="0"/>
        <w:ind w:left="0"/>
        <w:jc w:val="both"/>
      </w:pPr>
      <w:r>
        <w:rPr>
          <w:rFonts w:ascii="Times New Roman"/>
          <w:b w:val="false"/>
          <w:i w:val="false"/>
          <w:color w:val="000000"/>
          <w:sz w:val="28"/>
        </w:rPr>
        <w:t>
      3) тиісті аумақтық сайлау комиссиялары - мәслихаттар депутаттарын сайлау кезінде партиялық тізімдерін ұсынған саяси партиялардың тізбесі туралы мәліметтерді олар тіркелген күннен бастап бір жұмыс күні ішінде;</w:t>
      </w:r>
    </w:p>
    <w:p>
      <w:pPr>
        <w:spacing w:after="0"/>
        <w:ind w:left="0"/>
        <w:jc w:val="both"/>
      </w:pPr>
      <w:r>
        <w:rPr>
          <w:rFonts w:ascii="Times New Roman"/>
          <w:b w:val="false"/>
          <w:i w:val="false"/>
          <w:color w:val="000000"/>
          <w:sz w:val="28"/>
        </w:rPr>
        <w:t>
      4) тиісті округтік сайлау комиссиялары - бірмандаттық аумақтық сайлау округтері бойынша ұсынылған Парламент Мәжілісінің депутаттығына және мәслихаттар депутаттығына кандидат (кандидаттар) туралы екінші деңгейдегі банкке немесе оның филиалына береді.</w:t>
      </w:r>
    </w:p>
    <w:bookmarkStart w:name="z13" w:id="6"/>
    <w:p>
      <w:pPr>
        <w:spacing w:after="0"/>
        <w:ind w:left="0"/>
        <w:jc w:val="both"/>
      </w:pPr>
      <w:r>
        <w:rPr>
          <w:rFonts w:ascii="Times New Roman"/>
          <w:b w:val="false"/>
          <w:i w:val="false"/>
          <w:color w:val="000000"/>
          <w:sz w:val="28"/>
        </w:rPr>
        <w:t>
      7. Қазақстан Республикасының Президенттігіне кандидаттың сайлау қоры:</w:t>
      </w:r>
    </w:p>
    <w:bookmarkEnd w:id="6"/>
    <w:p>
      <w:pPr>
        <w:spacing w:after="0"/>
        <w:ind w:left="0"/>
        <w:jc w:val="both"/>
      </w:pPr>
      <w:r>
        <w:rPr>
          <w:rFonts w:ascii="Times New Roman"/>
          <w:b w:val="false"/>
          <w:i w:val="false"/>
          <w:color w:val="000000"/>
          <w:sz w:val="28"/>
        </w:rPr>
        <w:t>
      1) жалпы сомасы заңнамада белгiленген ең төмен жалақы мөлшерiнен он екі мың еседен артық аспайтын кандидаттың өз қаражаты және кандидатқа өзін ұсынған республикалық қоғамдық бірлестік бөлген қаражат;</w:t>
      </w:r>
    </w:p>
    <w:p>
      <w:pPr>
        <w:spacing w:after="0"/>
        <w:ind w:left="0"/>
        <w:jc w:val="both"/>
      </w:pPr>
      <w:r>
        <w:rPr>
          <w:rFonts w:ascii="Times New Roman"/>
          <w:b w:val="false"/>
          <w:i w:val="false"/>
          <w:color w:val="000000"/>
          <w:sz w:val="28"/>
        </w:rPr>
        <w:t>
      2) жалпы сомасы заңнамада белгiленген ең төмен жалақы мөлшерiнен он бес мың еседен артық аспайтын Республика азаматтары мен ұйымдарының ерікті қайырмалдықтары құрайды.</w:t>
      </w:r>
    </w:p>
    <w:p>
      <w:pPr>
        <w:spacing w:after="0"/>
        <w:ind w:left="0"/>
        <w:jc w:val="both"/>
      </w:pPr>
      <w:r>
        <w:rPr>
          <w:rFonts w:ascii="Times New Roman"/>
          <w:b w:val="false"/>
          <w:i w:val="false"/>
          <w:color w:val="000000"/>
          <w:sz w:val="28"/>
        </w:rPr>
        <w:t>
      Жеке тұлғаның ерікті қайырмалдықтарының шекті мөлшерлері -жиынтығында Қазақстан Республикасының заңнамасында белгіленген ең төменгі жалақы мөлшерінен жүз еседен артық және Қазақстан Республикасының заңды тұлғасының ерікті қайырмалдықтарының шекті мөлшерлері жиынтығында бес жүз еседен артық аспауға тиіс.</w:t>
      </w:r>
    </w:p>
    <w:bookmarkStart w:name="z14" w:id="7"/>
    <w:p>
      <w:pPr>
        <w:spacing w:after="0"/>
        <w:ind w:left="0"/>
        <w:jc w:val="both"/>
      </w:pPr>
      <w:r>
        <w:rPr>
          <w:rFonts w:ascii="Times New Roman"/>
          <w:b w:val="false"/>
          <w:i w:val="false"/>
          <w:color w:val="000000"/>
          <w:sz w:val="28"/>
        </w:rPr>
        <w:t>
      8. Парламент Сенатының депутаттығына кандидаттың сайлау қоры:</w:t>
      </w:r>
    </w:p>
    <w:bookmarkEnd w:id="7"/>
    <w:p>
      <w:pPr>
        <w:spacing w:after="0"/>
        <w:ind w:left="0"/>
        <w:jc w:val="both"/>
      </w:pPr>
      <w:r>
        <w:rPr>
          <w:rFonts w:ascii="Times New Roman"/>
          <w:b w:val="false"/>
          <w:i w:val="false"/>
          <w:color w:val="000000"/>
          <w:sz w:val="28"/>
        </w:rPr>
        <w:t>
      1) жалпы сомасы Қазақстан Республикасының заңдарымен белгіленген ең төменгi жалақының екі жүз есе мөлшерiнен аспайтын кандидаттың жеке қаражатынан;</w:t>
      </w:r>
    </w:p>
    <w:p>
      <w:pPr>
        <w:spacing w:after="0"/>
        <w:ind w:left="0"/>
        <w:jc w:val="both"/>
      </w:pPr>
      <w:r>
        <w:rPr>
          <w:rFonts w:ascii="Times New Roman"/>
          <w:b w:val="false"/>
          <w:i w:val="false"/>
          <w:color w:val="000000"/>
          <w:sz w:val="28"/>
        </w:rPr>
        <w:t>
      2) жалпы сомасы Қазақстан Республикасының заңдарымен белгіленген ең төменгі жалақының бес жүз есе мөлшерiнен аспайтын Қазақстан Республикасының азаматтары мен ұйымдарының ерiктi қайырмалдықтарынан құралады.</w:t>
      </w:r>
    </w:p>
    <w:p>
      <w:pPr>
        <w:spacing w:after="0"/>
        <w:ind w:left="0"/>
        <w:jc w:val="both"/>
      </w:pPr>
      <w:r>
        <w:rPr>
          <w:rFonts w:ascii="Times New Roman"/>
          <w:b w:val="false"/>
          <w:i w:val="false"/>
          <w:color w:val="000000"/>
          <w:sz w:val="28"/>
        </w:rPr>
        <w:t>
      Жеке тұлғаның ерікті қайырмалдықтарының шекті мөлшерлері - жиынтығында Қазақстан Республикасының заңнамасында белгіленген ең төменгі жалақы мөлшерінен жиырма бес еседен артық және Қазақстан Республикасы заңды тұлғасының ерікті қайырмалдықтарының шекті мөлшерлері жиынтығында елу еседен артық аспауға тиіс.</w:t>
      </w:r>
    </w:p>
    <w:bookmarkStart w:name="z15" w:id="8"/>
    <w:p>
      <w:pPr>
        <w:spacing w:after="0"/>
        <w:ind w:left="0"/>
        <w:jc w:val="both"/>
      </w:pPr>
      <w:r>
        <w:rPr>
          <w:rFonts w:ascii="Times New Roman"/>
          <w:b w:val="false"/>
          <w:i w:val="false"/>
          <w:color w:val="000000"/>
          <w:sz w:val="28"/>
        </w:rPr>
        <w:t>
      9. Парламент Мәжілісінің депутаттарын сайлау кезiнде партиялық тізімді ұсынған саяси партияның сайлау қоры:</w:t>
      </w:r>
    </w:p>
    <w:bookmarkEnd w:id="8"/>
    <w:p>
      <w:pPr>
        <w:spacing w:after="0"/>
        <w:ind w:left="0"/>
        <w:jc w:val="both"/>
      </w:pPr>
      <w:r>
        <w:rPr>
          <w:rFonts w:ascii="Times New Roman"/>
          <w:b w:val="false"/>
          <w:i w:val="false"/>
          <w:color w:val="000000"/>
          <w:sz w:val="28"/>
        </w:rPr>
        <w:t>
      1) саяси партияның жалпы сомасы заңдарда белгiленген ең төменгi жалақының мөлшерiнен бес мың еседен аспайтын жеке қаражатынан;</w:t>
      </w:r>
    </w:p>
    <w:p>
      <w:pPr>
        <w:spacing w:after="0"/>
        <w:ind w:left="0"/>
        <w:jc w:val="both"/>
      </w:pPr>
      <w:r>
        <w:rPr>
          <w:rFonts w:ascii="Times New Roman"/>
          <w:b w:val="false"/>
          <w:i w:val="false"/>
          <w:color w:val="000000"/>
          <w:sz w:val="28"/>
        </w:rPr>
        <w:t>
      2) Республиканың азаматтары мен ұйымдарының жалпы сомасы заңдарда белгiленген ең төменгi жалақы мөлшерiнен он мың еседен аспайтын ерiктi қайырмалдықтарынан құралады.</w:t>
      </w:r>
    </w:p>
    <w:p>
      <w:pPr>
        <w:spacing w:after="0"/>
        <w:ind w:left="0"/>
        <w:jc w:val="both"/>
      </w:pPr>
      <w:r>
        <w:rPr>
          <w:rFonts w:ascii="Times New Roman"/>
          <w:b w:val="false"/>
          <w:i w:val="false"/>
          <w:color w:val="000000"/>
          <w:sz w:val="28"/>
        </w:rPr>
        <w:t>
      Жеке тұлғаның ерікті қайырмалдықтарының шекті мөлшерлері - жиынтығында Қазақстан Республикасының заңнамасында белгіленген ең төменгі жалақы мөлшерінен жүз еседен артық және Қазақстан Республикасы заңды тұлғасының ерікті қайырмалдықтарының шекті мөлшерлері жиынтығында бес жүз еседен артық аспауға тиіс.";</w:t>
      </w:r>
    </w:p>
    <w:bookmarkStart w:name="z16" w:id="9"/>
    <w:p>
      <w:pPr>
        <w:spacing w:after="0"/>
        <w:ind w:left="0"/>
        <w:jc w:val="both"/>
      </w:pPr>
      <w:r>
        <w:rPr>
          <w:rFonts w:ascii="Times New Roman"/>
          <w:b w:val="false"/>
          <w:i w:val="false"/>
          <w:color w:val="000000"/>
          <w:sz w:val="28"/>
        </w:rPr>
        <w:t>
      мынадай мазмұндағы 9-1-тармақпен толықтырылсын:</w:t>
      </w:r>
    </w:p>
    <w:bookmarkEnd w:id="9"/>
    <w:bookmarkStart w:name="z17" w:id="10"/>
    <w:p>
      <w:pPr>
        <w:spacing w:after="0"/>
        <w:ind w:left="0"/>
        <w:jc w:val="both"/>
      </w:pPr>
      <w:r>
        <w:rPr>
          <w:rFonts w:ascii="Times New Roman"/>
          <w:b w:val="false"/>
          <w:i w:val="false"/>
          <w:color w:val="000000"/>
          <w:sz w:val="28"/>
        </w:rPr>
        <w:t>
      "9-1. Парламент Мәжілісінің депутаттарын сайлау кезiнде партиялық тізімді ұсынған саяси партияның сайлау қоры:</w:t>
      </w:r>
    </w:p>
    <w:bookmarkEnd w:id="10"/>
    <w:p>
      <w:pPr>
        <w:spacing w:after="0"/>
        <w:ind w:left="0"/>
        <w:jc w:val="both"/>
      </w:pPr>
      <w:r>
        <w:rPr>
          <w:rFonts w:ascii="Times New Roman"/>
          <w:b w:val="false"/>
          <w:i w:val="false"/>
          <w:color w:val="000000"/>
          <w:sz w:val="28"/>
        </w:rPr>
        <w:t>
      1) саяси партияның жалпы сомасы заңдарда белгiленген ең төменгi жалақының мөлшерiнен бес мың еседен аспайтын жеке қаражатынан;</w:t>
      </w:r>
    </w:p>
    <w:p>
      <w:pPr>
        <w:spacing w:after="0"/>
        <w:ind w:left="0"/>
        <w:jc w:val="both"/>
      </w:pPr>
      <w:r>
        <w:rPr>
          <w:rFonts w:ascii="Times New Roman"/>
          <w:b w:val="false"/>
          <w:i w:val="false"/>
          <w:color w:val="000000"/>
          <w:sz w:val="28"/>
        </w:rPr>
        <w:t>
      2) Республиканың азаматтары мен ұйымдарының жалпы сомасы заңдарда белгiленген ең төменгi жалақы мөлшерiнен он мың еседен аспайтын ерiктi қайырмалдықтарынан құралады.</w:t>
      </w:r>
    </w:p>
    <w:p>
      <w:pPr>
        <w:spacing w:after="0"/>
        <w:ind w:left="0"/>
        <w:jc w:val="both"/>
      </w:pPr>
      <w:r>
        <w:rPr>
          <w:rFonts w:ascii="Times New Roman"/>
          <w:b w:val="false"/>
          <w:i w:val="false"/>
          <w:color w:val="000000"/>
          <w:sz w:val="28"/>
        </w:rPr>
        <w:t>
      Жеке тұлғаның ерікті қайырмалдықтарының шекті мөлшерлері жиынтығында Қазақстан Республикасының заңнамасында белгіленген ең төменгі жалақы мөлшерінен жиырма бес еседен артық және Қазақстан Республикасы заңды тұлғасының ерікті қайырмалдықтарының шекті мөлшерлері жиынтығында елу еседен артық аспауға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"10. Мәслихат депутаттарын сайлау кезінде партиялық тізімді ұсынған саяси партияның сайлау қоры:</w:t>
      </w:r>
    </w:p>
    <w:bookmarkEnd w:id="11"/>
    <w:p>
      <w:pPr>
        <w:spacing w:after="0"/>
        <w:ind w:left="0"/>
        <w:jc w:val="both"/>
      </w:pPr>
      <w:r>
        <w:rPr>
          <w:rFonts w:ascii="Times New Roman"/>
          <w:b w:val="false"/>
          <w:i w:val="false"/>
          <w:color w:val="000000"/>
          <w:sz w:val="28"/>
        </w:rPr>
        <w:t>
      1) саяси партияның жалпы сомасы Қазақстан Республикасының заңнамасында белгiленген ең төмен жалақы мөлшерiнен бір мың еседен аспайтын меншікті қаражатынан;</w:t>
      </w:r>
    </w:p>
    <w:p>
      <w:pPr>
        <w:spacing w:after="0"/>
        <w:ind w:left="0"/>
        <w:jc w:val="both"/>
      </w:pPr>
      <w:r>
        <w:rPr>
          <w:rFonts w:ascii="Times New Roman"/>
          <w:b w:val="false"/>
          <w:i w:val="false"/>
          <w:color w:val="000000"/>
          <w:sz w:val="28"/>
        </w:rPr>
        <w:t>
      2) Қазақстан Республикасының азаматтары мен ұйымдарының жалпы сомасы Қазақстан Республикасының занамасында белгiленген ең төмен жалақы мөлшерiнен екі мың еседен аспайтын ерiктi қайырмалдықтарынан құралады.</w:t>
      </w:r>
    </w:p>
    <w:p>
      <w:pPr>
        <w:spacing w:after="0"/>
        <w:ind w:left="0"/>
        <w:jc w:val="both"/>
      </w:pPr>
      <w:r>
        <w:rPr>
          <w:rFonts w:ascii="Times New Roman"/>
          <w:b w:val="false"/>
          <w:i w:val="false"/>
          <w:color w:val="000000"/>
          <w:sz w:val="28"/>
        </w:rPr>
        <w:t>
      Жеке тұлғаның ерікті қайырмалдықтарының шекті мөлшерлері - жиынтығында Қазақстан Республикасының заңнамасында белгіленген ең төменгі жалақы мөлшерінен елу еседен артық және Қазақстан Республикасының заңды тұлғасының ерікті қайырмалдықтарының шекті мөлшерлері - жиынтығында екі жүз елу еседен артық аспауға тиіс.";</w:t>
      </w:r>
    </w:p>
    <w:bookmarkStart w:name="z20" w:id="12"/>
    <w:p>
      <w:pPr>
        <w:spacing w:after="0"/>
        <w:ind w:left="0"/>
        <w:jc w:val="both"/>
      </w:pPr>
      <w:r>
        <w:rPr>
          <w:rFonts w:ascii="Times New Roman"/>
          <w:b w:val="false"/>
          <w:i w:val="false"/>
          <w:color w:val="000000"/>
          <w:sz w:val="28"/>
        </w:rPr>
        <w:t>
      мынадай мазмұндағы 10-1 және 10-2-тармақтарыпен толықтырылсын:</w:t>
      </w:r>
    </w:p>
    <w:bookmarkEnd w:id="12"/>
    <w:bookmarkStart w:name="z21"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Облыстардың, республикалық маңызы бар қалалардың және астананың мәслихаттары депутаттығына кандидаттың сайлау қоры:</w:t>
      </w:r>
    </w:p>
    <w:bookmarkEnd w:id="13"/>
    <w:p>
      <w:pPr>
        <w:spacing w:after="0"/>
        <w:ind w:left="0"/>
        <w:jc w:val="both"/>
      </w:pPr>
      <w:r>
        <w:rPr>
          <w:rFonts w:ascii="Times New Roman"/>
          <w:b w:val="false"/>
          <w:i w:val="false"/>
          <w:color w:val="000000"/>
          <w:sz w:val="28"/>
        </w:rPr>
        <w:t>
      1) кандидаттың жалпы сомасы Қазақстан Республикасының заңнамасында белгіленген ең төменгі жалақы мөлшерінен жүз еседен артық аспауға тиіс жеке қаражатынан;</w:t>
      </w:r>
    </w:p>
    <w:p>
      <w:pPr>
        <w:spacing w:after="0"/>
        <w:ind w:left="0"/>
        <w:jc w:val="both"/>
      </w:pPr>
      <w:r>
        <w:rPr>
          <w:rFonts w:ascii="Times New Roman"/>
          <w:b w:val="false"/>
          <w:i w:val="false"/>
          <w:color w:val="000000"/>
          <w:sz w:val="28"/>
        </w:rPr>
        <w:t>
      2) Қазақстан Республикасының азаматтары мен ұйымдарының жалпы сомасы Қазақстан Республикасының заңнамасында белгіленген ең төменгі жалақы мөлшерінен екі жүз еседен артық аспауға тиіс ерікті қайырмалдықтарынан құралады.</w:t>
      </w:r>
    </w:p>
    <w:p>
      <w:pPr>
        <w:spacing w:after="0"/>
        <w:ind w:left="0"/>
        <w:jc w:val="both"/>
      </w:pPr>
      <w:r>
        <w:rPr>
          <w:rFonts w:ascii="Times New Roman"/>
          <w:b w:val="false"/>
          <w:i w:val="false"/>
          <w:color w:val="000000"/>
          <w:sz w:val="28"/>
        </w:rPr>
        <w:t>
      Жеке тұлғаның ерікті қайырмалдықтарының шекті мөлшерлері жиынтығында Қазақстан Республикасының заңнамасында белгіленген ең төменгі жалақы мөлшерінен он еседен артық және Қазақстан Республикасы заңды тұлғасының ерікті қайырмалдықтарының шекті мөлшерлері - жиынтығында жиырма бес еседен артық аспауға тиіс.</w:t>
      </w:r>
    </w:p>
    <w:bookmarkStart w:name="z23" w:id="14"/>
    <w:p>
      <w:pPr>
        <w:spacing w:after="0"/>
        <w:ind w:left="0"/>
        <w:jc w:val="both"/>
      </w:pPr>
      <w:r>
        <w:rPr>
          <w:rFonts w:ascii="Times New Roman"/>
          <w:b w:val="false"/>
          <w:i w:val="false"/>
          <w:color w:val="000000"/>
          <w:sz w:val="28"/>
        </w:rPr>
        <w:t>
      10-2. Аудандар мен қалалар мәслихаттарының депутаттығына кандидаттың сайлау қоры мыналардан тұрады:</w:t>
      </w:r>
    </w:p>
    <w:bookmarkEnd w:id="14"/>
    <w:p>
      <w:pPr>
        <w:spacing w:after="0"/>
        <w:ind w:left="0"/>
        <w:jc w:val="both"/>
      </w:pPr>
      <w:r>
        <w:rPr>
          <w:rFonts w:ascii="Times New Roman"/>
          <w:b w:val="false"/>
          <w:i w:val="false"/>
          <w:color w:val="000000"/>
          <w:sz w:val="28"/>
        </w:rPr>
        <w:t>
      1) кандидаттың жалпы сомасы Қазақстан Республикасының заңнамасында белгіленген ең төменгі жалақы мөлшерінен елу еседен аспауға тиіс жеке қаражатынан;</w:t>
      </w:r>
    </w:p>
    <w:p>
      <w:pPr>
        <w:spacing w:after="0"/>
        <w:ind w:left="0"/>
        <w:jc w:val="both"/>
      </w:pPr>
      <w:r>
        <w:rPr>
          <w:rFonts w:ascii="Times New Roman"/>
          <w:b w:val="false"/>
          <w:i w:val="false"/>
          <w:color w:val="000000"/>
          <w:sz w:val="28"/>
        </w:rPr>
        <w:t>
      2) Қазақстан Республикасының азаматтары мен ұйымдарының жалпы сомасы Қазақстан Республикасының заңнамасында белгіленген ең төменгі жалақы мөлшерінен жүз еседен артық аспауға тиіс ерікті қайырмалдықтарынан құралады.</w:t>
      </w:r>
    </w:p>
    <w:p>
      <w:pPr>
        <w:spacing w:after="0"/>
        <w:ind w:left="0"/>
        <w:jc w:val="both"/>
      </w:pPr>
      <w:r>
        <w:rPr>
          <w:rFonts w:ascii="Times New Roman"/>
          <w:b w:val="false"/>
          <w:i w:val="false"/>
          <w:color w:val="000000"/>
          <w:sz w:val="28"/>
        </w:rPr>
        <w:t>
      Жеке тұлғаның ерікті қайырмалдықтарының шекті мөлшерлері - жиынтығында Қазақстан Республикасының заңнамасында белгіленген ең төменгі жалақы мөлшерінен бес еседен артық және Қазақстан Республикасының заңды тұлғасының ерікті қайырмалдықтарының шекті мөлшерлері жиынтығында он бес еседен артық аспауға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"15. Сайлау қорының қаражатына иелік ету құқығы тек Қазақстан Республикасының Президенттігіне, Парламент Сенатының депутаттығына, Парламент Мәжілісінің депутаттығына, мәслихаттың депутаттығына кандидаттарға және/немесе партиялық тізімін ұсынған саяси партияға тиесілi.</w:t>
      </w:r>
    </w:p>
    <w:bookmarkEnd w:id="15"/>
    <w:bookmarkStart w:name="z26" w:id="16"/>
    <w:p>
      <w:pPr>
        <w:spacing w:after="0"/>
        <w:ind w:left="0"/>
        <w:jc w:val="both"/>
      </w:pPr>
      <w:r>
        <w:rPr>
          <w:rFonts w:ascii="Times New Roman"/>
          <w:b w:val="false"/>
          <w:i w:val="false"/>
          <w:color w:val="000000"/>
          <w:sz w:val="28"/>
        </w:rPr>
        <w:t>
      16. Қазақстан Республикасының Президенттігіне, Парламент Сенатының депутаттығына кандидат, партиялық тізімін ұсынған саяси партия өздерiнің сайлау қорлары қаражатынан:</w:t>
      </w:r>
    </w:p>
    <w:bookmarkEnd w:id="16"/>
    <w:p>
      <w:pPr>
        <w:spacing w:after="0"/>
        <w:ind w:left="0"/>
        <w:jc w:val="both"/>
      </w:pPr>
      <w:r>
        <w:rPr>
          <w:rFonts w:ascii="Times New Roman"/>
          <w:b w:val="false"/>
          <w:i w:val="false"/>
          <w:color w:val="000000"/>
          <w:sz w:val="28"/>
        </w:rPr>
        <w:t>
      1) тiркелген кез келген бұқаралық ақпарат құралдарына шығуға;</w:t>
      </w:r>
    </w:p>
    <w:p>
      <w:pPr>
        <w:spacing w:after="0"/>
        <w:ind w:left="0"/>
        <w:jc w:val="both"/>
      </w:pPr>
      <w:r>
        <w:rPr>
          <w:rFonts w:ascii="Times New Roman"/>
          <w:b w:val="false"/>
          <w:i w:val="false"/>
          <w:color w:val="000000"/>
          <w:sz w:val="28"/>
        </w:rPr>
        <w:t>
      2) сайлау алдындағы жария іс-шараларды (сайлау алдындағы жиналыстарды және сайлаушылармен кездесулердi, сайлау алдындағы жария пiкiрталастар мен пiкiр алысуларды, митингiлердi, шерулердi, демонстрацияларды және өзге де сайлау алдындағы іс-шараларды), Қазақстан Республикасының Президенттігіне, Парламент Сенатының депутаттығына, Парламент Мәжілісінің депутаттығына, мәслихаттардың депутаттығына кандидаттардың және олардың сенім білдірген адамдарының, партиялық тізімдерге енгізілген кандидаттардың, партиялық тізімдерін ұсынған саяси партиялардың сенім білдірген адамдарының сайлаушылармен жеке кездесулерін ұйымдастыруға және өткiзуге;</w:t>
      </w:r>
    </w:p>
    <w:p>
      <w:pPr>
        <w:spacing w:after="0"/>
        <w:ind w:left="0"/>
        <w:jc w:val="both"/>
      </w:pPr>
      <w:r>
        <w:rPr>
          <w:rFonts w:ascii="Times New Roman"/>
          <w:b w:val="false"/>
          <w:i w:val="false"/>
          <w:color w:val="000000"/>
          <w:sz w:val="28"/>
        </w:rPr>
        <w:t>
      3) баспа, дыбыс-бейне және өзге де үгiт материалдарын шығаруға және (немесе) таратуға;</w:t>
      </w:r>
    </w:p>
    <w:p>
      <w:pPr>
        <w:spacing w:after="0"/>
        <w:ind w:left="0"/>
        <w:jc w:val="both"/>
      </w:pPr>
      <w:r>
        <w:rPr>
          <w:rFonts w:ascii="Times New Roman"/>
          <w:b w:val="false"/>
          <w:i w:val="false"/>
          <w:color w:val="000000"/>
          <w:sz w:val="28"/>
        </w:rPr>
        <w:t>
      4) заңды және жеке тұлғалардың үгiт жұмыстарын ұйымдастыруға байланысты қызметтерiне ақы төлеуге;</w:t>
      </w:r>
    </w:p>
    <w:p>
      <w:pPr>
        <w:spacing w:after="0"/>
        <w:ind w:left="0"/>
        <w:jc w:val="both"/>
      </w:pPr>
      <w:r>
        <w:rPr>
          <w:rFonts w:ascii="Times New Roman"/>
          <w:b w:val="false"/>
          <w:i w:val="false"/>
          <w:color w:val="000000"/>
          <w:sz w:val="28"/>
        </w:rPr>
        <w:t>
      5) Қазақстан Республикасының Президенттігіне, Парламент Сенатының депутаттығына, Парламент Мәжілісінің депутаттығына, мәслихаттардың депутаттығына кандидаттардың және олардың сенім білдірген адамдарының, партиялық тізімдерге енгізілген кандидаттардың, партиялық тізімдерін ұсынған саяси партиялардың сенім білдірген адамдарының сайлау алдындағы үгiтпен байланысты көлiк және iссапар шығындарын жабуға;";</w:t>
      </w:r>
    </w:p>
    <w:p>
      <w:pPr>
        <w:spacing w:after="0"/>
        <w:ind w:left="0"/>
        <w:jc w:val="both"/>
      </w:pPr>
      <w:r>
        <w:rPr>
          <w:rFonts w:ascii="Times New Roman"/>
          <w:b w:val="false"/>
          <w:i w:val="false"/>
          <w:color w:val="000000"/>
          <w:sz w:val="28"/>
        </w:rPr>
        <w:t>
      6) сайлау науқаны үшін арнайы әзірленген баспа материалдарын, соның ішінде безендiрiлген материалдарды, сондай-ақ омырауға тағатын белгiлердi және жалауларды, жалаушаларды және өзге де белгiлер мен нышандарды тегін тарату үшін дайындауға арналған шығындарды төлеуге құқылы.";</w:t>
      </w:r>
    </w:p>
    <w:bookmarkStart w:name="z27" w:id="17"/>
    <w:p>
      <w:pPr>
        <w:spacing w:after="0"/>
        <w:ind w:left="0"/>
        <w:jc w:val="both"/>
      </w:pPr>
      <w:r>
        <w:rPr>
          <w:rFonts w:ascii="Times New Roman"/>
          <w:b w:val="false"/>
          <w:i w:val="false"/>
          <w:color w:val="000000"/>
          <w:sz w:val="28"/>
        </w:rPr>
        <w:t>
      "20. Сайлау қорытындылары анықталғаннан кейiн күнтізбелік үш күннен кешiктiрмей кандидат, саяси партия тиiстi сайлау комиссиясына өз сайлау қорының қаражатын пайдаланғаны жөнiнде есеп беруі міндетті, онда сайлау қорына ақшалай түсiмдер көздерi және сайлау қоры қаражатының жұмсалғанын растайтын құжаттарды қоса тіркей отырып, жүргізілген барлық шығындар көрсетіледі.</w:t>
      </w:r>
    </w:p>
    <w:bookmarkEnd w:id="17"/>
    <w:p>
      <w:pPr>
        <w:spacing w:after="0"/>
        <w:ind w:left="0"/>
        <w:jc w:val="both"/>
      </w:pPr>
      <w:r>
        <w:rPr>
          <w:rFonts w:ascii="Times New Roman"/>
          <w:b w:val="false"/>
          <w:i w:val="false"/>
          <w:color w:val="000000"/>
          <w:sz w:val="28"/>
        </w:rPr>
        <w:t>
      Бұл орайда банк куәландырған арнаулы шотты ашу туралы хабарлама көшiрмесi табыс етiледi.</w:t>
      </w:r>
    </w:p>
    <w:bookmarkStart w:name="z28" w:id="18"/>
    <w:p>
      <w:pPr>
        <w:spacing w:after="0"/>
        <w:ind w:left="0"/>
        <w:jc w:val="both"/>
      </w:pPr>
      <w:r>
        <w:rPr>
          <w:rFonts w:ascii="Times New Roman"/>
          <w:b w:val="false"/>
          <w:i w:val="false"/>
          <w:color w:val="000000"/>
          <w:sz w:val="28"/>
        </w:rPr>
        <w:t>
      21. Сайлау қорлары қаражатының мақсатты жұмсалуын Қазақстан Республикасының Президенттігіне, Парламент Сенаты депутаттығына, Парламент Мәжілісі депутаттығына, мәслихаттар депутаттығына кандидат, партиялық тізімін ұсынған саяси партия қамтамасыз етеді.</w:t>
      </w:r>
    </w:p>
    <w:bookmarkEnd w:id="18"/>
    <w:bookmarkStart w:name="z29" w:id="19"/>
    <w:p>
      <w:pPr>
        <w:spacing w:after="0"/>
        <w:ind w:left="0"/>
        <w:jc w:val="both"/>
      </w:pPr>
      <w:r>
        <w:rPr>
          <w:rFonts w:ascii="Times New Roman"/>
          <w:b w:val="false"/>
          <w:i w:val="false"/>
          <w:color w:val="000000"/>
          <w:sz w:val="28"/>
        </w:rPr>
        <w:t>
      22. Қазақстан Республикасының Президенттігіне, Парламент Сенатының, Парламент Мәжілісінің депутаттығына, мәслихаттардың депутаттығына кандидат, депутаттығына кандидат, партиялық тізімін ұсынған саяси партия өзiнің сайлау қорына қаражаттың түсу есебiн, сондай-ақ олардың жұмсалу есебiн жүргiзедi. Есеп түсiмнiң әр түрi бойынша, күнi, теңгедегі сомасы және осы қаражатты аударған нақты жеке және заңды тұлғаның атауы көрсетiле отырып, жүргiзiледi. Шығыстар тiзiлімiнде: ақшаның шотқа келiп түскен күнi, ақшаның екінші деңгейдегі банкте алынған күні, сомасы, әрбір төлем құжаты бойынша төлемнің мақсаты жазылады.</w:t>
      </w:r>
    </w:p>
    <w:bookmarkEnd w:id="19"/>
    <w:bookmarkStart w:name="z30" w:id="20"/>
    <w:p>
      <w:pPr>
        <w:spacing w:after="0"/>
        <w:ind w:left="0"/>
        <w:jc w:val="both"/>
      </w:pPr>
      <w:r>
        <w:rPr>
          <w:rFonts w:ascii="Times New Roman"/>
          <w:b w:val="false"/>
          <w:i w:val="false"/>
          <w:color w:val="000000"/>
          <w:sz w:val="28"/>
        </w:rPr>
        <w:t>
      23. Арнаулы шоттарға қаражаттың түскені және оның жұмсалуы туралы есепті айына екі рет бұқаралық ақпарат құралдарында:</w:t>
      </w:r>
    </w:p>
    <w:bookmarkEnd w:id="20"/>
    <w:p>
      <w:pPr>
        <w:spacing w:after="0"/>
        <w:ind w:left="0"/>
        <w:jc w:val="both"/>
      </w:pPr>
      <w:r>
        <w:rPr>
          <w:rFonts w:ascii="Times New Roman"/>
          <w:b w:val="false"/>
          <w:i w:val="false"/>
          <w:color w:val="000000"/>
          <w:sz w:val="28"/>
        </w:rPr>
        <w:t>
      Қазақстан Республикасының Президентiн, Қазақстан Республикасы Парламенті Мәжілісінің депутаттарын партиялық тiзiмдер бойынша сайлау кезiнде - Орталық сайлау комиссиясы;</w:t>
      </w:r>
    </w:p>
    <w:p>
      <w:pPr>
        <w:spacing w:after="0"/>
        <w:ind w:left="0"/>
        <w:jc w:val="both"/>
      </w:pPr>
      <w:r>
        <w:rPr>
          <w:rFonts w:ascii="Times New Roman"/>
          <w:b w:val="false"/>
          <w:i w:val="false"/>
          <w:color w:val="000000"/>
          <w:sz w:val="28"/>
        </w:rPr>
        <w:t>
      Қазақстан Республикасы Парламенті Сенатының депутаттарын сайлау кезiнде - облыстық (республикалық маңызы бар қалалардың және астананың) аумақтық сайлау комиссиялары;</w:t>
      </w:r>
    </w:p>
    <w:p>
      <w:pPr>
        <w:spacing w:after="0"/>
        <w:ind w:left="0"/>
        <w:jc w:val="both"/>
      </w:pPr>
      <w:r>
        <w:rPr>
          <w:rFonts w:ascii="Times New Roman"/>
          <w:b w:val="false"/>
          <w:i w:val="false"/>
          <w:color w:val="000000"/>
          <w:sz w:val="28"/>
        </w:rPr>
        <w:t>
      мәслихаттардың депутаттарын сайлау кезінде - аумақтық сайлау комиссиялары;</w:t>
      </w:r>
    </w:p>
    <w:p>
      <w:pPr>
        <w:spacing w:after="0"/>
        <w:ind w:left="0"/>
        <w:jc w:val="both"/>
      </w:pPr>
      <w:r>
        <w:rPr>
          <w:rFonts w:ascii="Times New Roman"/>
          <w:b w:val="false"/>
          <w:i w:val="false"/>
          <w:color w:val="000000"/>
          <w:sz w:val="28"/>
        </w:rPr>
        <w:t>
      бірмандаттық аумақтық сайлау округтері бойынша ұсынылған Парламент Мәжілісінің және мәслихаттардың депутаттарын сайлау кезінде тиісті округтік сайлау комиссиялары жариялайды.</w:t>
      </w:r>
    </w:p>
    <w:bookmarkStart w:name="z31" w:id="21"/>
    <w:p>
      <w:pPr>
        <w:spacing w:after="0"/>
        <w:ind w:left="0"/>
        <w:jc w:val="both"/>
      </w:pPr>
      <w:r>
        <w:rPr>
          <w:rFonts w:ascii="Times New Roman"/>
          <w:b w:val="false"/>
          <w:i w:val="false"/>
          <w:color w:val="000000"/>
          <w:sz w:val="28"/>
        </w:rPr>
        <w:t>
      24. Арнаулы шоттар бойынша барлық қаржылық операциялар сайлаудың алдындағы күні сағат он сегізде тоқтатылады.</w:t>
      </w:r>
    </w:p>
    <w:bookmarkEnd w:id="21"/>
    <w:p>
      <w:pPr>
        <w:spacing w:after="0"/>
        <w:ind w:left="0"/>
        <w:jc w:val="both"/>
      </w:pPr>
      <w:r>
        <w:rPr>
          <w:rFonts w:ascii="Times New Roman"/>
          <w:b w:val="false"/>
          <w:i w:val="false"/>
          <w:color w:val="000000"/>
          <w:sz w:val="28"/>
        </w:rPr>
        <w:t>
      Қайта дауыс беру өткізілген жағдайда кандидаттың сайлау қорына түсуге рұқсат етілген ақшаның шекті сомасы бір жарым есеге ұлғаяды.</w:t>
      </w:r>
    </w:p>
    <w:p>
      <w:pPr>
        <w:spacing w:after="0"/>
        <w:ind w:left="0"/>
        <w:jc w:val="both"/>
      </w:pPr>
      <w:r>
        <w:rPr>
          <w:rFonts w:ascii="Times New Roman"/>
          <w:b w:val="false"/>
          <w:i w:val="false"/>
          <w:color w:val="000000"/>
          <w:sz w:val="28"/>
        </w:rPr>
        <w:t>
      Кандидаттардың қайта дауыс беруді өткізу кезінде өздеріне қатысты қайта дауыс беру өткiзiлетiн арнаулы шоттар бойынша қаржы операцияларын қайта дауыс беру күні тағайындалған күнi қайта жаңғыртылады және сайлау күнінің алдындағы күнгi сағат он сегiзде тоқтатылады. Сайлау қорына ол құрылған күннен бастап түскен ақшаның жалпы сомасы Конституциялық заңмен белгiленген шектерден acа 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тізбеге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сай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Президентiнiң, Қазақстан Республикасы Парламенті, мәслихаттары депутаттарының, аудандық маңызы бар қала, ауыл, кент, ауылдық округ әкімінің, сондай-ақ өзге де жергiлiктi өзiн-өзi басқару органдары мүшелерiнің сайлауы кезінде бұқаралық ақпарат құралдары арқылы сайлау алдындағы үгітті жүзеге асырудың және оны ақпараттық қамтамасыз етудің қағидаларын бекіту туралы" Қазақстан Республикасы Орталық сайлау комиссиясының 2007 жылғы 25 маусымдағы № 90/178 </w:t>
      </w:r>
      <w:r>
        <w:rPr>
          <w:rFonts w:ascii="Times New Roman"/>
          <w:b w:val="false"/>
          <w:i w:val="false"/>
          <w:color w:val="000000"/>
          <w:sz w:val="28"/>
        </w:rPr>
        <w:t>қаулысында</w:t>
      </w:r>
      <w:r>
        <w:rPr>
          <w:rFonts w:ascii="Times New Roman"/>
          <w:b w:val="false"/>
          <w:i w:val="false"/>
          <w:color w:val="000000"/>
          <w:sz w:val="28"/>
        </w:rPr>
        <w:t xml:space="preserve"> (Нормативтік-құқықтық актілерді мемлекеттік тіркеу тізілімінде № 4778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6" w:id="22"/>
    <w:p>
      <w:pPr>
        <w:spacing w:after="0"/>
        <w:ind w:left="0"/>
        <w:jc w:val="both"/>
      </w:pPr>
      <w:r>
        <w:rPr>
          <w:rFonts w:ascii="Times New Roman"/>
          <w:b w:val="false"/>
          <w:i w:val="false"/>
          <w:color w:val="000000"/>
          <w:sz w:val="28"/>
        </w:rPr>
        <w:t>
      "Президенттің, Парламент, мәслихаттар депутаттарының, әкімнің, сондай-ақ өзге де жергілікті өзін-өзі басқару органдары мүшелерінің сайлауы кезінде бұқаралық ақпарат құралдары, онлайн платформалар арқылы сайлау алдындағы үгітті жүзеге асырудың және оны ақпараттық қамтамасыз етудің қағидаларын бекіту туралы";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 w:id="23"/>
    <w:p>
      <w:pPr>
        <w:spacing w:after="0"/>
        <w:ind w:left="0"/>
        <w:jc w:val="both"/>
      </w:pPr>
      <w:r>
        <w:rPr>
          <w:rFonts w:ascii="Times New Roman"/>
          <w:b w:val="false"/>
          <w:i w:val="false"/>
          <w:color w:val="000000"/>
          <w:sz w:val="28"/>
        </w:rPr>
        <w:t>
      "1. Қоса беріліп отырған Президенттің, Парламент, мәслихаттар депутаттарының, әкімнің, сондай-ақ өзге де жергілікті өзін-өзі басқару органдары мүшелерінің сайлауы кезінде бұқаралық ақпарат құралдары, онлайн платформалар арқылы сайлау алдындағы үгітті жүзеге асырудың және оны ақпараттық қамтамасыз етудің қағидалары бекітілсін.";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қаулымен бекітілген Қазақстан Республикасы Президентiнiң, Қазақстан Республикасы Парламенті, мәслихаттары депутаттарының, аудандық маңызы бар қала, ауыл, кент, ауылдық округ әкімінің, сондай-ақ өзге де жергiлiктi өзiн-өзi басқару органдары мүшелерiнің сайлауы кезінде бұқаралық ақпарат құралдары арқылы сайлау алдындағы үгітті жүзеге асырудың және оны ақпараттық қамтамасыз етудің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сай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"Дауыс беру құқығын беретін есептен шығару куәліктерін беру және есепке алу қағидаларын бекіту туралы" Қазақстан Республикасы Орталық сайлау комиссиясының 2009 жылғы 8 сәуірдегі № 161/306 </w:t>
      </w:r>
      <w:r>
        <w:rPr>
          <w:rFonts w:ascii="Times New Roman"/>
          <w:b w:val="false"/>
          <w:i w:val="false"/>
          <w:color w:val="000000"/>
          <w:sz w:val="28"/>
        </w:rPr>
        <w:t>қаулысында</w:t>
      </w:r>
      <w:r>
        <w:rPr>
          <w:rFonts w:ascii="Times New Roman"/>
          <w:b w:val="false"/>
          <w:i w:val="false"/>
          <w:color w:val="000000"/>
          <w:sz w:val="28"/>
        </w:rPr>
        <w:t xml:space="preserve"> (Нормативтік-құқықтық актілерді мемлекеттік тіркеу тізілімінде № 5653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Дауыс беру құқығын беретін есептен шығару куәліктерін беру және есепке алу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Облыстық, республикалық маңызы бар қалалар мен Республика астанасының сайлау комиссиялары өңірлердегі сайлаушылардың қажеттілігіне байланысты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дауыс беру құқығын беретін есептен шығару куәліктерінің (бұдан әрі - есептен шығару куәліктері) әрбір түрінің қажетті санын белгілейді және оларды дауыс беру басталғанға дейін жиырма күн бұрын акт бойынша тиісті әкім ұсынған тізімдердегі сайлаушылар санына сәйкес облыс, республикалық маңызы бар қала және Республика астанасы бойынша сайлаушылардың жалпы санының кемінде бір пайызы есебінен дайындауды қамтамасыз етеді, бұл туралы шешім қабылданған кезден бастап бір күн мерзім ішінде Қазақстан Республикасы Орталық сайлау комиссиясына хабарлайды.</w:t>
      </w:r>
    </w:p>
    <w:p>
      <w:pPr>
        <w:spacing w:after="0"/>
        <w:ind w:left="0"/>
        <w:jc w:val="both"/>
      </w:pPr>
      <w:r>
        <w:rPr>
          <w:rFonts w:ascii="Times New Roman"/>
          <w:b w:val="false"/>
          <w:i w:val="false"/>
          <w:color w:val="000000"/>
          <w:sz w:val="28"/>
        </w:rPr>
        <w:t>
      Облыстық, республикалық маңызы бар қалалар мен Республика астанасының сайлау комиссиялары есептен шығару куәліктерін дауыс беру күніне дейін жиырма күннен кешіктірмей, тиісті аудандық, қалалық, қаладағы аудандық сайлау комиссияларына бөледі және береді.</w:t>
      </w:r>
    </w:p>
    <w:p>
      <w:pPr>
        <w:spacing w:after="0"/>
        <w:ind w:left="0"/>
        <w:jc w:val="both"/>
      </w:pPr>
      <w:r>
        <w:rPr>
          <w:rFonts w:ascii="Times New Roman"/>
          <w:b w:val="false"/>
          <w:i w:val="false"/>
          <w:color w:val="000000"/>
          <w:sz w:val="28"/>
        </w:rPr>
        <w:t>
      Аудандық, қалалық, қаладағы аудандық сайлау комиссиялары дауыс беру күніне дейін он алты күннен кешіктірмей есептен шығару куәліктерін учаскелік сайлау комиссияларына бөледі және береді.</w:t>
      </w:r>
    </w:p>
    <w:p>
      <w:pPr>
        <w:spacing w:after="0"/>
        <w:ind w:left="0"/>
        <w:jc w:val="both"/>
      </w:pPr>
      <w:r>
        <w:rPr>
          <w:rFonts w:ascii="Times New Roman"/>
          <w:b w:val="false"/>
          <w:i w:val="false"/>
          <w:color w:val="000000"/>
          <w:sz w:val="28"/>
        </w:rPr>
        <w:t>
      Өңірлерде қосымша есептен шығару куәліктерінің қажеттігі туындаған жағдайда облыстық, республикалық маңызы бар қалалар мен Республика астанасының сайлау комиссиялары Қазақстан Республикасы Орталық сайлау комиссиясымен келісім бойынша себептерін жазбаша түрде көрсете отырып, дауыс беру күніне дейін үш күннен кешіктірмей, есептен шығару куәліктерін қосымша дайындау туралы шешім қабылдайды.</w:t>
      </w:r>
    </w:p>
    <w:p>
      <w:pPr>
        <w:spacing w:after="0"/>
        <w:ind w:left="0"/>
        <w:jc w:val="both"/>
      </w:pPr>
      <w:r>
        <w:rPr>
          <w:rFonts w:ascii="Times New Roman"/>
          <w:b w:val="false"/>
          <w:i w:val="false"/>
          <w:color w:val="000000"/>
          <w:sz w:val="28"/>
        </w:rPr>
        <w:t>
      Бір мезгілде бірнеше сайлау өткізілген жағдайда Орталық сайлау комиссиясы сайлаудың әрбір түрі бойынша есептен шығару куәлігінің әр түрлі түсін белгілейді.</w:t>
      </w:r>
    </w:p>
    <w:p>
      <w:pPr>
        <w:spacing w:after="0"/>
        <w:ind w:left="0"/>
        <w:jc w:val="both"/>
      </w:pPr>
      <w:r>
        <w:rPr>
          <w:rFonts w:ascii="Times New Roman"/>
          <w:b w:val="false"/>
          <w:i w:val="false"/>
          <w:color w:val="000000"/>
          <w:sz w:val="28"/>
        </w:rPr>
        <w:t>
      Аудан, облыстық маңызы бар қала, аудандық маңызы бар қала, ауыл, кент, ауылдық округ әкімін (бұдан әрі – әкім) сайлау кезінде есептен шығару куәліктері тиісті сайлау округінің шекарасында бір елді мекен (қала, ауыл, кент) болған жағдайда дайындалмайды.";</w:t>
      </w:r>
    </w:p>
    <w:bookmarkStart w:name="z44" w:id="24"/>
    <w:p>
      <w:pPr>
        <w:spacing w:after="0"/>
        <w:ind w:left="0"/>
        <w:jc w:val="both"/>
      </w:pPr>
      <w:r>
        <w:rPr>
          <w:rFonts w:ascii="Times New Roman"/>
          <w:b w:val="false"/>
          <w:i w:val="false"/>
          <w:color w:val="000000"/>
          <w:sz w:val="28"/>
        </w:rPr>
        <w:t>
      "5. Учаскелік сайлау комиссиясына келіп түскен өтініш бойынша есептен шығару куәлігін толтыруды комиссияның төрағасы немесе мүшесі сайлаушының қалауы бойынша мемлекеттік немесе орыс тілінде жүргізеді.</w:t>
      </w:r>
    </w:p>
    <w:bookmarkEnd w:id="24"/>
    <w:p>
      <w:pPr>
        <w:spacing w:after="0"/>
        <w:ind w:left="0"/>
        <w:jc w:val="both"/>
      </w:pPr>
      <w:r>
        <w:rPr>
          <w:rFonts w:ascii="Times New Roman"/>
          <w:b w:val="false"/>
          <w:i w:val="false"/>
          <w:color w:val="000000"/>
          <w:sz w:val="28"/>
        </w:rPr>
        <w:t>
      Есептен шығару куәлігінде бес таңбалы сериялық нөмірі болады және мынадай деректемелер қамтылуға тиіс:</w:t>
      </w:r>
    </w:p>
    <w:p>
      <w:pPr>
        <w:spacing w:after="0"/>
        <w:ind w:left="0"/>
        <w:jc w:val="both"/>
      </w:pPr>
      <w:r>
        <w:rPr>
          <w:rFonts w:ascii="Times New Roman"/>
          <w:b w:val="false"/>
          <w:i w:val="false"/>
          <w:color w:val="000000"/>
          <w:sz w:val="28"/>
        </w:rPr>
        <w:t>
      1) сайлаушының тегі, аты, әкесінің аты (болған кезде);</w:t>
      </w:r>
    </w:p>
    <w:p>
      <w:pPr>
        <w:spacing w:after="0"/>
        <w:ind w:left="0"/>
        <w:jc w:val="both"/>
      </w:pPr>
      <w:r>
        <w:rPr>
          <w:rFonts w:ascii="Times New Roman"/>
          <w:b w:val="false"/>
          <w:i w:val="false"/>
          <w:color w:val="000000"/>
          <w:sz w:val="28"/>
        </w:rPr>
        <w:t>
      2) сайлаушының туған күні, жеке сәйкестендіру нөмірі (бұдан әрі - ЖСН);</w:t>
      </w:r>
    </w:p>
    <w:p>
      <w:pPr>
        <w:spacing w:after="0"/>
        <w:ind w:left="0"/>
        <w:jc w:val="both"/>
      </w:pPr>
      <w:r>
        <w:rPr>
          <w:rFonts w:ascii="Times New Roman"/>
          <w:b w:val="false"/>
          <w:i w:val="false"/>
          <w:color w:val="000000"/>
          <w:sz w:val="28"/>
        </w:rPr>
        <w:t>
      3) сайлаушының жеке басын куәландыратын құжаттың берілген күні, нөмірі және оны берген органның атауы;</w:t>
      </w:r>
    </w:p>
    <w:p>
      <w:pPr>
        <w:spacing w:after="0"/>
        <w:ind w:left="0"/>
        <w:jc w:val="both"/>
      </w:pPr>
      <w:r>
        <w:rPr>
          <w:rFonts w:ascii="Times New Roman"/>
          <w:b w:val="false"/>
          <w:i w:val="false"/>
          <w:color w:val="000000"/>
          <w:sz w:val="28"/>
        </w:rPr>
        <w:t>
      4) сайлаушының тұрғылықты жері тіркелген мекенжайы;</w:t>
      </w:r>
    </w:p>
    <w:p>
      <w:pPr>
        <w:spacing w:after="0"/>
        <w:ind w:left="0"/>
        <w:jc w:val="both"/>
      </w:pPr>
      <w:r>
        <w:rPr>
          <w:rFonts w:ascii="Times New Roman"/>
          <w:b w:val="false"/>
          <w:i w:val="false"/>
          <w:color w:val="000000"/>
          <w:sz w:val="28"/>
        </w:rPr>
        <w:t>
      5) сайлаушы тұрғылықты жері бойынша сайлаушылардың тізіміне енгізілген сайлау учаскесінің нөмірі және оның орналасқан жері;</w:t>
      </w:r>
    </w:p>
    <w:p>
      <w:pPr>
        <w:spacing w:after="0"/>
        <w:ind w:left="0"/>
        <w:jc w:val="both"/>
      </w:pPr>
      <w:r>
        <w:rPr>
          <w:rFonts w:ascii="Times New Roman"/>
          <w:b w:val="false"/>
          <w:i w:val="false"/>
          <w:color w:val="000000"/>
          <w:sz w:val="28"/>
        </w:rPr>
        <w:t>
      6) сайлаудың атауы. Мәслихаттардың депутаттарын сайлау кезінде есептен шығару куәлігінде облыстық, қалалық, аудандық мәслихаттың депутатын сайлау жөніндегі тиісті сайлау округі көрсетіледі. Әкімді сайлау кезінде есептен шығару куәлігінде әкімді сайлау бойынша тиісті сайлау округі көрсетіледі;";</w:t>
      </w:r>
    </w:p>
    <w:p>
      <w:pPr>
        <w:spacing w:after="0"/>
        <w:ind w:left="0"/>
        <w:jc w:val="both"/>
      </w:pPr>
      <w:r>
        <w:rPr>
          <w:rFonts w:ascii="Times New Roman"/>
          <w:b w:val="false"/>
          <w:i w:val="false"/>
          <w:color w:val="000000"/>
          <w:sz w:val="28"/>
        </w:rPr>
        <w:t>
      7) есептен шығару куәлігінің берілген күні;</w:t>
      </w:r>
    </w:p>
    <w:p>
      <w:pPr>
        <w:spacing w:after="0"/>
        <w:ind w:left="0"/>
        <w:jc w:val="both"/>
      </w:pPr>
      <w:r>
        <w:rPr>
          <w:rFonts w:ascii="Times New Roman"/>
          <w:b w:val="false"/>
          <w:i w:val="false"/>
          <w:color w:val="000000"/>
          <w:sz w:val="28"/>
        </w:rPr>
        <w:t>
      8) учаскелік сайлау комиссиясының мөрі;</w:t>
      </w:r>
    </w:p>
    <w:p>
      <w:pPr>
        <w:spacing w:after="0"/>
        <w:ind w:left="0"/>
        <w:jc w:val="both"/>
      </w:pPr>
      <w:r>
        <w:rPr>
          <w:rFonts w:ascii="Times New Roman"/>
          <w:b w:val="false"/>
          <w:i w:val="false"/>
          <w:color w:val="000000"/>
          <w:sz w:val="28"/>
        </w:rPr>
        <w:t>
      9) есептен шығару куәлігін берген учаскелік сайлау комиссиясы мүшесінің қолы.";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тізбеге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"Сенім білдірілген адамдарды тіркеу жөніндегі нұсқаулықты бекіту туралы" Қазақстан Республикасы Орталық сайлау комиссиясының 2011 жылғы 21 қарашадағы № 62/108 </w:t>
      </w:r>
      <w:r>
        <w:rPr>
          <w:rFonts w:ascii="Times New Roman"/>
          <w:b w:val="false"/>
          <w:i w:val="false"/>
          <w:color w:val="000000"/>
          <w:sz w:val="28"/>
        </w:rPr>
        <w:t>қаулысында</w:t>
      </w:r>
      <w:r>
        <w:rPr>
          <w:rFonts w:ascii="Times New Roman"/>
          <w:b w:val="false"/>
          <w:i w:val="false"/>
          <w:color w:val="000000"/>
          <w:sz w:val="28"/>
        </w:rPr>
        <w:t xml:space="preserve"> (Нормативтік-құқықтық актілерді мемлекеттік тіркеу тізілімінде № 7307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Сенім білдірілген адамдарды тіркеу жөніндегі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Сенім білдірілген адамдарды тіркеу жөніндегі нұсқаулық (бұдан әрі – Нұсқаулық) "Қазақстан Республикасындағы сайлау туралы" Қазақстан Республикасының Конституциялық заңының (бұдан әрі - Конституциялық заң) 12-бабының </w:t>
      </w:r>
      <w:r>
        <w:rPr>
          <w:rFonts w:ascii="Times New Roman"/>
          <w:b w:val="false"/>
          <w:i w:val="false"/>
          <w:color w:val="000000"/>
          <w:sz w:val="28"/>
        </w:rPr>
        <w:t>16-9)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36-1-бабына</w:t>
      </w:r>
      <w:r>
        <w:rPr>
          <w:rFonts w:ascii="Times New Roman"/>
          <w:b w:val="false"/>
          <w:i w:val="false"/>
          <w:color w:val="000000"/>
          <w:sz w:val="28"/>
        </w:rPr>
        <w:t xml:space="preserve"> сәйкес әзірленді және Президенттікке, Парламент және мәслихаттар депутаттығына, аудан, облыстық маңызы бар қала, аудандық маңызы бар қала, ауыл, кент, ауылдық округ әкімдігіне кандидаттардың (бұдан әрі - кандидаттар), сондай-ақ Қазақстан Республикасы Парламенті Мәжілісінің, мәслихаттарының депутаттығына кандидаттардың партиялық тізімдерін ұсынған саяси партиялардың (бұдан әрі - саяси партиялар) сенім білдірілген адамдарын тіркеу рәсімін нақтылайды.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Кандидаттардың, саяси партиялардың Конституциялық заңның 31-бабының </w:t>
      </w:r>
      <w:r>
        <w:rPr>
          <w:rFonts w:ascii="Times New Roman"/>
          <w:b w:val="false"/>
          <w:i w:val="false"/>
          <w:color w:val="000000"/>
          <w:sz w:val="28"/>
        </w:rPr>
        <w:t>1-тармағына</w:t>
      </w:r>
      <w:r>
        <w:rPr>
          <w:rFonts w:ascii="Times New Roman"/>
          <w:b w:val="false"/>
          <w:i w:val="false"/>
          <w:color w:val="000000"/>
          <w:sz w:val="28"/>
        </w:rPr>
        <w:t xml:space="preserve"> сәйкес өздеріне сайлау науқанын жүргізуге көмектесетін, сайлау алдындағы үгітті жүргізетін, кандидаттардың, саяси партиялардың мүдделерін білдіретін сенім білдірілген адамдары бола алады.";</w:t>
      </w:r>
    </w:p>
    <w:bookmarkStart w:name="z50" w:id="25"/>
    <w:p>
      <w:pPr>
        <w:spacing w:after="0"/>
        <w:ind w:left="0"/>
        <w:jc w:val="both"/>
      </w:pPr>
      <w:r>
        <w:rPr>
          <w:rFonts w:ascii="Times New Roman"/>
          <w:b w:val="false"/>
          <w:i w:val="false"/>
          <w:color w:val="000000"/>
          <w:sz w:val="28"/>
        </w:rPr>
        <w:t>
      "5. Кандидаттардың, саяси партиялардың тиісті сайлау округіндегі әр сайлау учаскесіне үш адамнан аспайтын санда сенім білдірген адамдары бола алады.</w:t>
      </w:r>
    </w:p>
    <w:bookmarkEnd w:id="25"/>
    <w:p>
      <w:pPr>
        <w:spacing w:after="0"/>
        <w:ind w:left="0"/>
        <w:jc w:val="both"/>
      </w:pPr>
      <w:r>
        <w:rPr>
          <w:rFonts w:ascii="Times New Roman"/>
          <w:b w:val="false"/>
          <w:i w:val="false"/>
          <w:color w:val="000000"/>
          <w:sz w:val="28"/>
        </w:rPr>
        <w:t>
      Парламент Сенатының депутаттығына кандидаттың әрбір ауданда, қалада, қаладағы ауданда бір-бірден сенім білдірілген адамы бола алады.</w:t>
      </w:r>
    </w:p>
    <w:bookmarkStart w:name="z51" w:id="26"/>
    <w:p>
      <w:pPr>
        <w:spacing w:after="0"/>
        <w:ind w:left="0"/>
        <w:jc w:val="both"/>
      </w:pPr>
      <w:r>
        <w:rPr>
          <w:rFonts w:ascii="Times New Roman"/>
          <w:b w:val="false"/>
          <w:i w:val="false"/>
          <w:color w:val="000000"/>
          <w:sz w:val="28"/>
        </w:rPr>
        <w:t>
      6. Қазақстан Республикасының Президенттігіне кандидаттардың сенім білдірілген адамдарын, саяси партиялардың сенім білдірілген адамдарын тіркеуді тиісті аумақтық сайлау комиссиялары жүзеге асырады.</w:t>
      </w:r>
    </w:p>
    <w:bookmarkEnd w:id="26"/>
    <w:p>
      <w:pPr>
        <w:spacing w:after="0"/>
        <w:ind w:left="0"/>
        <w:jc w:val="both"/>
      </w:pPr>
      <w:r>
        <w:rPr>
          <w:rFonts w:ascii="Times New Roman"/>
          <w:b w:val="false"/>
          <w:i w:val="false"/>
          <w:color w:val="000000"/>
          <w:sz w:val="28"/>
        </w:rPr>
        <w:t>
      Парламент Сенатының депутаттығына кандидаттардың сенім білдірілген адамдарын тіркеуді облыстық (республикалық маңызы бар қалалар және астана) сайлау комиссиялары жүзеге асырады.</w:t>
      </w:r>
    </w:p>
    <w:p>
      <w:pPr>
        <w:spacing w:after="0"/>
        <w:ind w:left="0"/>
        <w:jc w:val="both"/>
      </w:pPr>
      <w:r>
        <w:rPr>
          <w:rFonts w:ascii="Times New Roman"/>
          <w:b w:val="false"/>
          <w:i w:val="false"/>
          <w:color w:val="000000"/>
          <w:sz w:val="28"/>
        </w:rPr>
        <w:t>
      Парламент Мәжілісі мен мәслихаттар депутаттығына кандидаттардың сенім білдірілген адамдарын тіркеуді тиісті аумақтық (округтік) сайлау комиссиялары жүзеге асырады.</w:t>
      </w:r>
    </w:p>
    <w:p>
      <w:pPr>
        <w:spacing w:after="0"/>
        <w:ind w:left="0"/>
        <w:jc w:val="both"/>
      </w:pPr>
      <w:r>
        <w:rPr>
          <w:rFonts w:ascii="Times New Roman"/>
          <w:b w:val="false"/>
          <w:i w:val="false"/>
          <w:color w:val="000000"/>
          <w:sz w:val="28"/>
        </w:rPr>
        <w:t>
      Ауданның, облыстық маңызы бар қаланың, аудандық маңызы бар қаланың, ауылдың, кенттің, ауылдық округтің әкімдігіне кандидаттардың сенім білдірілген адамдарын тіркеуді тиісті аудандық, қалалық сайлау комиссиясы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Республикасының Президенттігіне кандидаттар Орталық сайлау комиссиясы олардың Қазақстан Республикасы Конституциясының, Конституциялық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 анықтағаннан кейін тиісті сайлау комиссияларына сенім білдірілген адамдарды тіркеу туралы өтінішпен жүгінеді.</w:t>
      </w:r>
    </w:p>
    <w:p>
      <w:pPr>
        <w:spacing w:after="0"/>
        <w:ind w:left="0"/>
        <w:jc w:val="both"/>
      </w:pPr>
      <w:r>
        <w:rPr>
          <w:rFonts w:ascii="Times New Roman"/>
          <w:b w:val="false"/>
          <w:i w:val="false"/>
          <w:color w:val="000000"/>
          <w:sz w:val="28"/>
        </w:rPr>
        <w:t xml:space="preserve">
      Парламент Сенатының депутаттығына кандидат облыстық, республикалық маңызы бар қалалардың, астананың сайлау комиссиясы оның Қазақстан Республикасы Конституциясының, Конституциялық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 анықтағаннан кейін тиісті сайлау комиссиясына сенім білдірілген адамдарды тіркеу туралы өтінішпен жүгінеді.</w:t>
      </w:r>
    </w:p>
    <w:p>
      <w:pPr>
        <w:spacing w:after="0"/>
        <w:ind w:left="0"/>
        <w:jc w:val="both"/>
      </w:pPr>
      <w:r>
        <w:rPr>
          <w:rFonts w:ascii="Times New Roman"/>
          <w:b w:val="false"/>
          <w:i w:val="false"/>
          <w:color w:val="000000"/>
          <w:sz w:val="28"/>
        </w:rPr>
        <w:t xml:space="preserve">
      Парламент Мәжілісінің депутаттығына кандидат оның Қазақстан Республикасы Конституциясының, Конституциялық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 анықталғаннан кейін тиісті сайлау комиссиясына сенім білдірген адамдарын тіркеу туралы өтінішпен жүгінеді.</w:t>
      </w:r>
    </w:p>
    <w:p>
      <w:pPr>
        <w:spacing w:after="0"/>
        <w:ind w:left="0"/>
        <w:jc w:val="both"/>
      </w:pPr>
      <w:r>
        <w:rPr>
          <w:rFonts w:ascii="Times New Roman"/>
          <w:b w:val="false"/>
          <w:i w:val="false"/>
          <w:color w:val="000000"/>
          <w:sz w:val="28"/>
        </w:rPr>
        <w:t xml:space="preserve">
      Мәслихат депутаттығына, ауданның, облыстық маңызы бар қаланың, аудандық маңызы бар қаланың, ауылдың, кенттің, ауылдық округтің әкімдігіне кандидат тиісті сайлау комиссиясы оның Қазақстан Республикасы Конституциясының, Конституциялық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 анықтағаннан кейін сенім білдірілген адамдарын тіркеу туралы өтінішпен жүгінеді.</w:t>
      </w:r>
    </w:p>
    <w:p>
      <w:pPr>
        <w:spacing w:after="0"/>
        <w:ind w:left="0"/>
        <w:jc w:val="both"/>
      </w:pPr>
      <w:r>
        <w:rPr>
          <w:rFonts w:ascii="Times New Roman"/>
          <w:b w:val="false"/>
          <w:i w:val="false"/>
          <w:color w:val="000000"/>
          <w:sz w:val="28"/>
        </w:rPr>
        <w:t>
      Саяси партиялар Орталық сайлау комиссиясы Парламент Мәжілісінің депутаттарын сайлау кезінде және аумақтық сайлау комиссиясы мәслихаттардың депутаттарын сайлау кезінде партиялық тізімдерді тіркегеннен кейін сенім білдірілген адамдарын тіркеу туралы өтінішпен тиісті аумақтық сайлау комиссияларына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Сенім білдірілген адамдарды тіркеу жөніндегі нұсқаулыққа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тізбеге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5."Сайлау алдындағы пікірсайыстарды өткізу қағидалары мен шарттарын бекіту туралы" Қазақстан Республикасы Орталық сайлау комиссиясының 2018 жылғы 25 тамыздағы № 12/198 </w:t>
      </w:r>
      <w:r>
        <w:rPr>
          <w:rFonts w:ascii="Times New Roman"/>
          <w:b w:val="false"/>
          <w:i w:val="false"/>
          <w:color w:val="000000"/>
          <w:sz w:val="28"/>
        </w:rPr>
        <w:t>қаулысында</w:t>
      </w:r>
      <w:r>
        <w:rPr>
          <w:rFonts w:ascii="Times New Roman"/>
          <w:b w:val="false"/>
          <w:i w:val="false"/>
          <w:color w:val="000000"/>
          <w:sz w:val="28"/>
        </w:rPr>
        <w:t xml:space="preserve"> (Нормативтік-құқықтық актілерді мемлекеттік тіркеу тізілімінде № 17434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Сайлау алдындағы пікірсайыстарды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осы тізбеге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"Мерзімді баспасөз басылымдарының сайлау комиссияларының хабарларын республикалық және жергілікті бюджеттерде көзделген қаражат есебінен орналастыру қағидалары мен көлемін бекіту туралы" Қазақстан Республикасы Орталық сайлау комиссиясының 2018 жылғы 25 тамыздағы № 12/201 </w:t>
      </w:r>
      <w:r>
        <w:rPr>
          <w:rFonts w:ascii="Times New Roman"/>
          <w:b w:val="false"/>
          <w:i w:val="false"/>
          <w:color w:val="000000"/>
          <w:sz w:val="28"/>
        </w:rPr>
        <w:t>қаулысында</w:t>
      </w:r>
      <w:r>
        <w:rPr>
          <w:rFonts w:ascii="Times New Roman"/>
          <w:b w:val="false"/>
          <w:i w:val="false"/>
          <w:color w:val="000000"/>
          <w:sz w:val="28"/>
        </w:rPr>
        <w:t xml:space="preserve"> (Нормативтік-құқықтық актілерді мемлекеттік тіркеу тізілімінде № 17463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Мерзімді баспасөз басылымдарының сайлау комиссияларының хабарларын республикалық және жергілікті бюджеттерде көзделген қаражат есебінен орналастыру </w:t>
      </w:r>
      <w:r>
        <w:rPr>
          <w:rFonts w:ascii="Times New Roman"/>
          <w:b w:val="false"/>
          <w:i w:val="false"/>
          <w:color w:val="000000"/>
          <w:sz w:val="28"/>
        </w:rPr>
        <w:t>қағидалары мен көлемінде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60" w:id="27"/>
    <w:p>
      <w:pPr>
        <w:spacing w:after="0"/>
        <w:ind w:left="0"/>
        <w:jc w:val="both"/>
      </w:pPr>
      <w:r>
        <w:rPr>
          <w:rFonts w:ascii="Times New Roman"/>
          <w:b w:val="false"/>
          <w:i w:val="false"/>
          <w:color w:val="000000"/>
          <w:sz w:val="28"/>
        </w:rPr>
        <w:t>
      "2. Қазақстан Республикасы Орталық сайлау комиссиясы мерзімді баспасөз басылымдарына жариялау үшін:</w:t>
      </w:r>
    </w:p>
    <w:bookmarkEnd w:id="27"/>
    <w:p>
      <w:pPr>
        <w:spacing w:after="0"/>
        <w:ind w:left="0"/>
        <w:jc w:val="both"/>
      </w:pPr>
      <w:r>
        <w:rPr>
          <w:rFonts w:ascii="Times New Roman"/>
          <w:b w:val="false"/>
          <w:i w:val="false"/>
          <w:color w:val="000000"/>
          <w:sz w:val="28"/>
        </w:rPr>
        <w:t>
      1) Президенттікке кандидаттар тіркелгеннен кейінгі күнтізбелік жетінші күннен кешіктірмей, әрбір кандидаттың тегін, атын, әкесінің атын (егер ол жеке басты куәландыратын құжатта көрсетілсе), туған жылын, атқаратын қызметін (кәсібін), жұмыс орны мен тұрғылықты жерін, сондай-ақ кандидаттың қалауы бойынша оның қоғамдық бірлестікке, қай ұлтқа жататыны туралы мәліметтерді көрсете отырып, тіркелгені туралы;</w:t>
      </w:r>
    </w:p>
    <w:p>
      <w:pPr>
        <w:spacing w:after="0"/>
        <w:ind w:left="0"/>
        <w:jc w:val="both"/>
      </w:pPr>
      <w:r>
        <w:rPr>
          <w:rFonts w:ascii="Times New Roman"/>
          <w:b w:val="false"/>
          <w:i w:val="false"/>
          <w:color w:val="000000"/>
          <w:sz w:val="28"/>
        </w:rPr>
        <w:t>
      2) партиялық тізімдер тіркелгеннен кейінгі күнтізбелік оныншы күннен кешіктірмей, саяси партияның атауын және партиялық тізімге енгізілген адамдардың санын, сондай-ақ партиялық тізімге енгізілген әрбір адамның тегін, атын, әкесінің атын (егер ол жеке басты күәландыратын құжатта көрсетілсе), туған жылын, атқаратын қызметін (жұмысын), жұмыс орны мен тұрғылықты жерін көрсете отырып, тіркелгені туралы;</w:t>
      </w:r>
    </w:p>
    <w:p>
      <w:pPr>
        <w:spacing w:after="0"/>
        <w:ind w:left="0"/>
        <w:jc w:val="both"/>
      </w:pPr>
      <w:r>
        <w:rPr>
          <w:rFonts w:ascii="Times New Roman"/>
          <w:b w:val="false"/>
          <w:i w:val="false"/>
          <w:color w:val="000000"/>
          <w:sz w:val="28"/>
        </w:rPr>
        <w:t>
      3) бірмандаттық аумақтық сайлау округтері бойынша Парламент Мәжілісі мен мәслихаттар депутаттығына кандидаттар тіркелгеннен кейінгі күнтізбелік оныншы күннен кешіктірмей, әрбір ұсынылған кандидаттың тегін, атын, әкесінің атын (егер ол жеке басты куәландыратын құжатта көрсетілсе), туған жылын, атқаратын қызметін (кәсібін), жұмыс орны мен тұрғылықты жерін, сондай-ақ кандидаттардың қалауы бойынша қай ұлтқа жататынын көрсете отырып, тіркелгені туралы;</w:t>
      </w:r>
    </w:p>
    <w:p>
      <w:pPr>
        <w:spacing w:after="0"/>
        <w:ind w:left="0"/>
        <w:jc w:val="both"/>
      </w:pPr>
      <w:r>
        <w:rPr>
          <w:rFonts w:ascii="Times New Roman"/>
          <w:b w:val="false"/>
          <w:i w:val="false"/>
          <w:color w:val="000000"/>
          <w:sz w:val="28"/>
        </w:rPr>
        <w:t>
      4) сайлау өткізілген күннен бастап күнтізбелік он күннен кешіктірмей, Қазақстан Республикасының Президенті, Қазақстан Республикасы Парламентінің депутаттарын сайлау қорытындылары туралы;</w:t>
      </w:r>
    </w:p>
    <w:p>
      <w:pPr>
        <w:spacing w:after="0"/>
        <w:ind w:left="0"/>
        <w:jc w:val="both"/>
      </w:pPr>
      <w:r>
        <w:rPr>
          <w:rFonts w:ascii="Times New Roman"/>
          <w:b w:val="false"/>
          <w:i w:val="false"/>
          <w:color w:val="000000"/>
          <w:sz w:val="28"/>
        </w:rPr>
        <w:t>
      5) сайланған Қазақстан Республикасының Президентін және Қазақстан Республикасының Парламентінің депутаттарын тіркеу туралы;</w:t>
      </w:r>
    </w:p>
    <w:p>
      <w:pPr>
        <w:spacing w:after="0"/>
        <w:ind w:left="0"/>
        <w:jc w:val="both"/>
      </w:pPr>
      <w:r>
        <w:rPr>
          <w:rFonts w:ascii="Times New Roman"/>
          <w:b w:val="false"/>
          <w:i w:val="false"/>
          <w:color w:val="000000"/>
          <w:sz w:val="28"/>
        </w:rPr>
        <w:t>
      6) Қазақстан Республикасының Президентін, Парламент депутаттарын сайлау бойынша қайта дауыс беруді өткізу туралы, Президентті, Парламент депутаттарын қайта сайлауды өткізу туралы;</w:t>
      </w:r>
    </w:p>
    <w:p>
      <w:pPr>
        <w:spacing w:after="0"/>
        <w:ind w:left="0"/>
        <w:jc w:val="both"/>
      </w:pPr>
      <w:r>
        <w:rPr>
          <w:rFonts w:ascii="Times New Roman"/>
          <w:b w:val="false"/>
          <w:i w:val="false"/>
          <w:color w:val="000000"/>
          <w:sz w:val="28"/>
        </w:rPr>
        <w:t>
      7) Президентті, партиялық тізімдер бойынша сайланатын Қазақстан Республикасы Парламенті Мәжілісінің депутаттарын сайлау қорытындылары жарияланғаннан кейін күнтізбелік бес күн ішінде қорға түскен ақшаның жалпы сомасы, оның көздері, ерікті қайырмалдықтардың сомасы және сайлау алдындағы үгітке жұмсалған шығыстар туралы хабарлар ұсынады;";</w:t>
      </w:r>
    </w:p>
    <w:bookmarkStart w:name="z61" w:id="28"/>
    <w:p>
      <w:pPr>
        <w:spacing w:after="0"/>
        <w:ind w:left="0"/>
        <w:jc w:val="both"/>
      </w:pPr>
      <w:r>
        <w:rPr>
          <w:rFonts w:ascii="Times New Roman"/>
          <w:b w:val="false"/>
          <w:i w:val="false"/>
          <w:color w:val="000000"/>
          <w:sz w:val="28"/>
        </w:rPr>
        <w:t>
      3. Тиісті сайлау комиссиялары мерзімді баспасөз басылымдарына жариялау үшін:</w:t>
      </w:r>
    </w:p>
    <w:bookmarkEnd w:id="28"/>
    <w:p>
      <w:pPr>
        <w:spacing w:after="0"/>
        <w:ind w:left="0"/>
        <w:jc w:val="both"/>
      </w:pPr>
      <w:r>
        <w:rPr>
          <w:rFonts w:ascii="Times New Roman"/>
          <w:b w:val="false"/>
          <w:i w:val="false"/>
          <w:color w:val="000000"/>
          <w:sz w:val="28"/>
        </w:rPr>
        <w:t>
      1) сайлау тағайындалғаннан немесе жарияланғаннан кейін күнтізбелік он күннен кешіктірмей, сайлау округтерінің шекаралары мен аумақтық сайлау комиссияларының орналасқан жерлерін көрсете отырып, сайлау округтерінің тізімін;</w:t>
      </w:r>
    </w:p>
    <w:p>
      <w:pPr>
        <w:spacing w:after="0"/>
        <w:ind w:left="0"/>
        <w:jc w:val="both"/>
      </w:pPr>
      <w:r>
        <w:rPr>
          <w:rFonts w:ascii="Times New Roman"/>
          <w:b w:val="false"/>
          <w:i w:val="false"/>
          <w:color w:val="000000"/>
          <w:sz w:val="28"/>
        </w:rPr>
        <w:t>
      2) сайлауға дейін кемінде жеті күн бұрын Сенат депутаттарын сайлау жөніндегі сайлаушылар тізімін ұсынады, сондай-ақ облыстардың, республикалық маңызы бар қалалардың және астананың интернет-ресурстарында орналастырады;</w:t>
      </w:r>
    </w:p>
    <w:p>
      <w:pPr>
        <w:spacing w:after="0"/>
        <w:ind w:left="0"/>
        <w:jc w:val="both"/>
      </w:pPr>
      <w:r>
        <w:rPr>
          <w:rFonts w:ascii="Times New Roman"/>
          <w:b w:val="false"/>
          <w:i w:val="false"/>
          <w:color w:val="000000"/>
          <w:sz w:val="28"/>
        </w:rPr>
        <w:t>
      3) Сенат депутаттығына кандидаттар тіркелгеннен кейінгі күнтізбелік жетінші күннен кешіктірмей, әрбір кандидаттың тегін, атын, әкесінің атын (егер ол жеке басты куәландыратын құжатта көрсетілсе), туған жылын, атқаратын қызметін (кәсібін), жұмыс орны мен тұрғылықты жерін, сондай-ақ кандидаттың қалауы бойынша оның қоғамдық бірлестікке тиесілілігі және қай ұлтқа жататыны туралы мәліметтерді көрсете отырып, тіркелгені туралы;</w:t>
      </w:r>
    </w:p>
    <w:p>
      <w:pPr>
        <w:spacing w:after="0"/>
        <w:ind w:left="0"/>
        <w:jc w:val="both"/>
      </w:pPr>
      <w:r>
        <w:rPr>
          <w:rFonts w:ascii="Times New Roman"/>
          <w:b w:val="false"/>
          <w:i w:val="false"/>
          <w:color w:val="000000"/>
          <w:sz w:val="28"/>
        </w:rPr>
        <w:t>
      4) Парламент Сенаты, мәслихат депутаттарын, әкімдерді қайта сайлауды өткізу туралы;</w:t>
      </w:r>
    </w:p>
    <w:p>
      <w:pPr>
        <w:spacing w:after="0"/>
        <w:ind w:left="0"/>
        <w:jc w:val="both"/>
      </w:pPr>
      <w:r>
        <w:rPr>
          <w:rFonts w:ascii="Times New Roman"/>
          <w:b w:val="false"/>
          <w:i w:val="false"/>
          <w:color w:val="000000"/>
          <w:sz w:val="28"/>
        </w:rPr>
        <w:t>
      5) мәслихат депутаттығына кандидаттардың партиялық тізімдері тіркелгеннен кейінгі күнтізбелік жетінші күннен кешіктірмей, саяси партияның атауын және партиялық тізімге енгізілген адамдардың санын, сондай-ақ партиялық тізімге енгізілген әрбір адамның тегін, атын, әкесінің атын (егер ол жеке басты куәландыратын құжатта көрсетілсе), туған жылын, атқаратын қызметін (жұмысын), жұмыс орны мен тұрғылықты жерін көрсете отырып, тіркелгені туралы;</w:t>
      </w:r>
    </w:p>
    <w:p>
      <w:pPr>
        <w:spacing w:after="0"/>
        <w:ind w:left="0"/>
        <w:jc w:val="both"/>
      </w:pPr>
      <w:r>
        <w:rPr>
          <w:rFonts w:ascii="Times New Roman"/>
          <w:b w:val="false"/>
          <w:i w:val="false"/>
          <w:color w:val="000000"/>
          <w:sz w:val="28"/>
        </w:rPr>
        <w:t>
      6) бірмандаттық аумақтық сайлау округтері бойынша сайланатын мәслихат депутаттығына кандидаттар тіркелгеннен кейін күнтізбелік жетінші күннен кешіктірмей, әрбір кандидаттың тегін, атын, әкесінің атын (егер ол жеке басын куәландыратын құжатта көрсетілсе), туған жылын, атқаратын лауазымын (кәсібін), жұмыс орны мен тұрғылықты жерін, сондай-ақ кандидаттардың қалауына қарай қай ұлтқа жататынын көрсете отырып, тіркелгені туралы;</w:t>
      </w:r>
    </w:p>
    <w:p>
      <w:pPr>
        <w:spacing w:after="0"/>
        <w:ind w:left="0"/>
        <w:jc w:val="both"/>
      </w:pPr>
      <w:r>
        <w:rPr>
          <w:rFonts w:ascii="Times New Roman"/>
          <w:b w:val="false"/>
          <w:i w:val="false"/>
          <w:color w:val="000000"/>
          <w:sz w:val="28"/>
        </w:rPr>
        <w:t>
      7) әкімдікке кандидаттар тіркелгеннен кейін бесінші күннен кешіктірмей, жергілікті бұқаралық ақпарат құралдарында әрбір кандидаттың тегін, атын, әкесінің атын (егер ол жеке басты куәландыратын құжатта көрсетілсе), туған жылын, атқаратын лауазымын (жұмысын), жұмыс орны мен тұрғылықты жерін, ұсыну тәсілін, сондай-ақ кандидаттың қалауына қарай оның саяси партияға қатыстылығы мен ұлты туралы мәліметтерді көрсете отырып, тіркеу туралы хабар жариялайды;</w:t>
      </w:r>
    </w:p>
    <w:p>
      <w:pPr>
        <w:spacing w:after="0"/>
        <w:ind w:left="0"/>
        <w:jc w:val="both"/>
      </w:pPr>
      <w:r>
        <w:rPr>
          <w:rFonts w:ascii="Times New Roman"/>
          <w:b w:val="false"/>
          <w:i w:val="false"/>
          <w:color w:val="000000"/>
          <w:sz w:val="28"/>
        </w:rPr>
        <w:t>
      8) мәслихаттардың сайланған депутаттарын және әкімдерді тіркеу туралы;</w:t>
      </w:r>
    </w:p>
    <w:p>
      <w:pPr>
        <w:spacing w:after="0"/>
        <w:ind w:left="0"/>
        <w:jc w:val="both"/>
      </w:pPr>
      <w:r>
        <w:rPr>
          <w:rFonts w:ascii="Times New Roman"/>
          <w:b w:val="false"/>
          <w:i w:val="false"/>
          <w:color w:val="000000"/>
          <w:sz w:val="28"/>
        </w:rPr>
        <w:t>
      9) сайлау өткізілген күннен бастап жеті күнтізбелік күннен кешіктірмей, мәслихат депутаттарын сайлау қорытындылары туралы;</w:t>
      </w:r>
    </w:p>
    <w:p>
      <w:pPr>
        <w:spacing w:after="0"/>
        <w:ind w:left="0"/>
        <w:jc w:val="both"/>
      </w:pPr>
      <w:r>
        <w:rPr>
          <w:rFonts w:ascii="Times New Roman"/>
          <w:b w:val="false"/>
          <w:i w:val="false"/>
          <w:color w:val="000000"/>
          <w:sz w:val="28"/>
        </w:rPr>
        <w:t>
      10) сайлау өткізілген күннен бастап жеті күннен кешіктірмей, әкімдерді сайлау қорытындылары туралы;</w:t>
      </w:r>
    </w:p>
    <w:p>
      <w:pPr>
        <w:spacing w:after="0"/>
        <w:ind w:left="0"/>
        <w:jc w:val="both"/>
      </w:pPr>
      <w:r>
        <w:rPr>
          <w:rFonts w:ascii="Times New Roman"/>
          <w:b w:val="false"/>
          <w:i w:val="false"/>
          <w:color w:val="000000"/>
          <w:sz w:val="28"/>
        </w:rPr>
        <w:t>
      11) сайлау комиссияларының жергілікті атқарушы органдармен және жергілікті өзін-өзі басқару органдарымен бірлесіп жасаған кандидаттардың бөлінген үй-жайда сайлаушылармен кездесу кестесі;</w:t>
      </w:r>
    </w:p>
    <w:p>
      <w:pPr>
        <w:spacing w:after="0"/>
        <w:ind w:left="0"/>
        <w:jc w:val="both"/>
      </w:pPr>
      <w:r>
        <w:rPr>
          <w:rFonts w:ascii="Times New Roman"/>
          <w:b w:val="false"/>
          <w:i w:val="false"/>
          <w:color w:val="000000"/>
          <w:sz w:val="28"/>
        </w:rPr>
        <w:t>
      12) Парламент Сенатының депутаттығына кандидаттардың сөйлейтін сөздері;</w:t>
      </w:r>
    </w:p>
    <w:p>
      <w:pPr>
        <w:spacing w:after="0"/>
        <w:ind w:left="0"/>
        <w:jc w:val="both"/>
      </w:pPr>
      <w:r>
        <w:rPr>
          <w:rFonts w:ascii="Times New Roman"/>
          <w:b w:val="false"/>
          <w:i w:val="false"/>
          <w:color w:val="000000"/>
          <w:sz w:val="28"/>
        </w:rPr>
        <w:t>
      13) Парламент Сенатының, мәслихаттардың депутаттарын сайлау қорытындылары жарияланғаннан кейін күнтізбелік жеті күн ішінде қорға түскен ақшаның жалпы сомасы және ерікті қайырмалдықтардың сомасы, оның көздері және сайлау алдындағы үгітке арналған шығыстар туралы;</w:t>
      </w:r>
    </w:p>
    <w:p>
      <w:pPr>
        <w:spacing w:after="0"/>
        <w:ind w:left="0"/>
        <w:jc w:val="both"/>
      </w:pPr>
      <w:r>
        <w:rPr>
          <w:rFonts w:ascii="Times New Roman"/>
          <w:b w:val="false"/>
          <w:i w:val="false"/>
          <w:color w:val="000000"/>
          <w:sz w:val="28"/>
        </w:rPr>
        <w:t>
      14) дауыс беру өткізілетін күнге дейін күнтізбелік он күннен кешіктірмей, Президентті, Парламент және мәслихаттар депутаттарын, әкімдерді сайлау бойынша дауыс беру уақыты мен орны туралы хабарларды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7."Кандидаттарға бұқаралық ақпарат құралдарына шығуы үшін қаражат бөлу қағидалары мен көлемдерін бекіту туралы"Қазақстан Республикасы Орталық сайлау комиссиясының 2018 жылғы 25 тамыздағы № 12/202 </w:t>
      </w:r>
      <w:r>
        <w:rPr>
          <w:rFonts w:ascii="Times New Roman"/>
          <w:b w:val="false"/>
          <w:i w:val="false"/>
          <w:color w:val="000000"/>
          <w:sz w:val="28"/>
        </w:rPr>
        <w:t>қаулысында</w:t>
      </w:r>
      <w:r>
        <w:rPr>
          <w:rFonts w:ascii="Times New Roman"/>
          <w:b w:val="false"/>
          <w:i w:val="false"/>
          <w:color w:val="000000"/>
          <w:sz w:val="28"/>
        </w:rPr>
        <w:t xml:space="preserve"> (Нормативтік-құқықтық актілерді мемлекеттік тіркеу тізілімінде № 17426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Кандидаттарға бұқаралық ақпарат құралдарына шығу үшін қаражат бөлу қағидалары мен көлемдерінің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 "Қазақстан Республикасындағы сайлау туралы" Қазақстан Республикасы Конституциялық заңының 28-бабының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Республикасының Президенттігіне, Парламенті Сенатының, бірмандаттық аумақтық сайлау округтері бойынша Парламент Мәжілісі мен мәслихаттар депутаттығына кандидаттарға республикалық бюджеттен, әкімдікке кандидаттарға (бұдан әрі - кандидат) жергілікті бюджеттен сайлау алдындағы бағдарламалармен бұқаралық ақпарат құралдарына шығу үшін қаражат бөлу қағидалары мен көлемін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уақытша шот ашу</w:t>
            </w:r>
            <w:r>
              <w:br/>
            </w:r>
            <w:r>
              <w:rPr>
                <w:rFonts w:ascii="Times New Roman"/>
                <w:b w:val="false"/>
                <w:i w:val="false"/>
                <w:color w:val="000000"/>
                <w:sz w:val="20"/>
              </w:rPr>
              <w:t>және сайлау қорының</w:t>
            </w:r>
            <w:r>
              <w:br/>
            </w:r>
            <w:r>
              <w:rPr>
                <w:rFonts w:ascii="Times New Roman"/>
                <w:b w:val="false"/>
                <w:i w:val="false"/>
                <w:color w:val="000000"/>
                <w:sz w:val="20"/>
              </w:rPr>
              <w:t xml:space="preserve">қаражатын жұмсау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7" w:id="29"/>
    <w:p>
      <w:pPr>
        <w:spacing w:after="0"/>
        <w:ind w:left="0"/>
        <w:jc w:val="left"/>
      </w:pPr>
      <w:r>
        <w:rPr>
          <w:rFonts w:ascii="Times New Roman"/>
          <w:b/>
          <w:i w:val="false"/>
          <w:color w:val="000000"/>
        </w:rPr>
        <w:t xml:space="preserve"> Арнаулы уақытша шоттарға (сайлау қорына) қаражаттың түскені туралы есеп</w:t>
      </w:r>
    </w:p>
    <w:bookmarkEnd w:id="29"/>
    <w:bookmarkStart w:name="z68" w:id="30"/>
    <w:p>
      <w:pPr>
        <w:spacing w:after="0"/>
        <w:ind w:left="0"/>
        <w:jc w:val="both"/>
      </w:pPr>
      <w:r>
        <w:rPr>
          <w:rFonts w:ascii="Times New Roman"/>
          <w:b w:val="false"/>
          <w:i w:val="false"/>
          <w:color w:val="000000"/>
          <w:sz w:val="28"/>
        </w:rPr>
        <w:t>
      1. Қазақстан Республикасының Президенттігіне, Парламент депутаттығына, мәслихаттар депутаттығына кандидаттың Т.А.Ә. (болған кезде), саяси партиялардың толық атауы, арнаулы шот қай банк мекемесінде ашылған.</w:t>
      </w:r>
    </w:p>
    <w:bookmarkEnd w:id="30"/>
    <w:bookmarkStart w:name="z69" w:id="31"/>
    <w:p>
      <w:pPr>
        <w:spacing w:after="0"/>
        <w:ind w:left="0"/>
        <w:jc w:val="both"/>
      </w:pPr>
      <w:r>
        <w:rPr>
          <w:rFonts w:ascii="Times New Roman"/>
          <w:b w:val="false"/>
          <w:i w:val="false"/>
          <w:color w:val="000000"/>
          <w:sz w:val="28"/>
        </w:rPr>
        <w:t>
      2. 20___жылғы ______ жағдай бойынша сайлау қорының жалпы сомасы _____ теңге.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Түскенін растайтын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ЕРІКТІ ҚАЙЫРМАЛДЫҚТАР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32"/>
    <w:p>
      <w:pPr>
        <w:spacing w:after="0"/>
        <w:ind w:left="0"/>
        <w:jc w:val="both"/>
      </w:pPr>
      <w:r>
        <w:rPr>
          <w:rFonts w:ascii="Times New Roman"/>
          <w:b w:val="false"/>
          <w:i w:val="false"/>
          <w:color w:val="000000"/>
          <w:sz w:val="28"/>
        </w:rPr>
        <w:t>
      Ескертпе: Екінші деңгейдегі банк немесе оның филиалы тиісті сайлау комиссиясына апта сайын, сондай-ақ тиісті сайлау комиссиясының сұрау салуы бойынша жиырма төрт сағат ішінде ұсынады.</w:t>
      </w:r>
    </w:p>
    <w:bookmarkEnd w:id="32"/>
    <w:p>
      <w:pPr>
        <w:spacing w:after="0"/>
        <w:ind w:left="0"/>
        <w:jc w:val="both"/>
      </w:pPr>
      <w:r>
        <w:rPr>
          <w:rFonts w:ascii="Times New Roman"/>
          <w:b w:val="false"/>
          <w:i w:val="false"/>
          <w:color w:val="000000"/>
          <w:sz w:val="28"/>
        </w:rPr>
        <w:t>
      Қолтаңбалар:</w:t>
      </w:r>
    </w:p>
    <w:p>
      <w:pPr>
        <w:spacing w:after="0"/>
        <w:ind w:left="0"/>
        <w:jc w:val="both"/>
      </w:pPr>
      <w:r>
        <w:rPr>
          <w:rFonts w:ascii="Times New Roman"/>
          <w:b w:val="false"/>
          <w:i w:val="false"/>
          <w:color w:val="000000"/>
          <w:sz w:val="28"/>
        </w:rPr>
        <w:t>
      Екінші деңгейдегі банктің басшысы: /Т. А. Ә./ (бар болса)</w:t>
      </w:r>
    </w:p>
    <w:p>
      <w:pPr>
        <w:spacing w:after="0"/>
        <w:ind w:left="0"/>
        <w:jc w:val="both"/>
      </w:pPr>
      <w:r>
        <w:rPr>
          <w:rFonts w:ascii="Times New Roman"/>
          <w:b w:val="false"/>
          <w:i w:val="false"/>
          <w:color w:val="000000"/>
          <w:sz w:val="28"/>
        </w:rPr>
        <w:t>
      Бас бухгалтер: /Т. А. Ә./ (бар болса) М. 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уақытша шот ашу</w:t>
            </w:r>
            <w:r>
              <w:br/>
            </w:r>
            <w:r>
              <w:rPr>
                <w:rFonts w:ascii="Times New Roman"/>
                <w:b w:val="false"/>
                <w:i w:val="false"/>
                <w:color w:val="000000"/>
                <w:sz w:val="20"/>
              </w:rPr>
              <w:t>және сайлау қорының</w:t>
            </w:r>
            <w:r>
              <w:br/>
            </w:r>
            <w:r>
              <w:rPr>
                <w:rFonts w:ascii="Times New Roman"/>
                <w:b w:val="false"/>
                <w:i w:val="false"/>
                <w:color w:val="000000"/>
                <w:sz w:val="20"/>
              </w:rPr>
              <w:t xml:space="preserve">қаражатын жұмсау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73" w:id="33"/>
    <w:p>
      <w:pPr>
        <w:spacing w:after="0"/>
        <w:ind w:left="0"/>
        <w:jc w:val="left"/>
      </w:pPr>
      <w:r>
        <w:rPr>
          <w:rFonts w:ascii="Times New Roman"/>
          <w:b/>
          <w:i w:val="false"/>
          <w:color w:val="000000"/>
        </w:rPr>
        <w:t xml:space="preserve"> Жарналардың белгіленген шекті мөлшерінен асып кеткен, кандидат өз кандидатурасын алып тастаған, партиялық тізімді кері қайтарып алған немесе кандидатты, партиялық тізімді ұсыну немесе тіркеу туралы шешімнің күші жойылған жағдайда қаражатты қайтару туралы есеп</w:t>
      </w:r>
    </w:p>
    <w:bookmarkEnd w:id="33"/>
    <w:bookmarkStart w:name="z74" w:id="34"/>
    <w:p>
      <w:pPr>
        <w:spacing w:after="0"/>
        <w:ind w:left="0"/>
        <w:jc w:val="both"/>
      </w:pPr>
      <w:r>
        <w:rPr>
          <w:rFonts w:ascii="Times New Roman"/>
          <w:b w:val="false"/>
          <w:i w:val="false"/>
          <w:color w:val="000000"/>
          <w:sz w:val="28"/>
        </w:rPr>
        <w:t>
      1. Қазақстан Республикасының Президенттігіне, Қазақстан Республикасы Парламентінің депутаттығына, мәслихаттардың депутаттығына кандидаттың Т.А.Ә. (болған кезде), саяси партияның толық атауы, арнаулы шот қай банк мекемесінде ашылған.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мен сомасы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қаражаттың түскенін растайтын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қайтарылған күні және олардың қайтарылғанын растайтын құжат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 w:id="35"/>
    <w:p>
      <w:pPr>
        <w:spacing w:after="0"/>
        <w:ind w:left="0"/>
        <w:jc w:val="both"/>
      </w:pPr>
      <w:r>
        <w:rPr>
          <w:rFonts w:ascii="Times New Roman"/>
          <w:b w:val="false"/>
          <w:i w:val="false"/>
          <w:color w:val="000000"/>
          <w:sz w:val="28"/>
        </w:rPr>
        <w:t>
      Ескертпе: Екінші деңгейдегі банк немесе оның филиалы енгізілген ақшалай қаражаттың кідіріссіз қайтарылуына қарай тиісті сайлау комиссиясына ұсынады.</w:t>
      </w:r>
    </w:p>
    <w:bookmarkEnd w:id="35"/>
    <w:p>
      <w:pPr>
        <w:spacing w:after="0"/>
        <w:ind w:left="0"/>
        <w:jc w:val="both"/>
      </w:pPr>
      <w:r>
        <w:rPr>
          <w:rFonts w:ascii="Times New Roman"/>
          <w:b w:val="false"/>
          <w:i w:val="false"/>
          <w:color w:val="000000"/>
          <w:sz w:val="28"/>
        </w:rPr>
        <w:t>
      Төлемнің мақсаты - әрбір төлем құжаты бойынша сипаттама.</w:t>
      </w:r>
    </w:p>
    <w:p>
      <w:pPr>
        <w:spacing w:after="0"/>
        <w:ind w:left="0"/>
        <w:jc w:val="both"/>
      </w:pPr>
      <w:r>
        <w:rPr>
          <w:rFonts w:ascii="Times New Roman"/>
          <w:b w:val="false"/>
          <w:i w:val="false"/>
          <w:color w:val="000000"/>
          <w:sz w:val="28"/>
        </w:rPr>
        <w:t>
      Екінші деңгейдегі банктің басшысы: /Т. А. Ә./ (бар болса)</w:t>
      </w:r>
    </w:p>
    <w:p>
      <w:pPr>
        <w:spacing w:after="0"/>
        <w:ind w:left="0"/>
        <w:jc w:val="both"/>
      </w:pPr>
      <w:r>
        <w:rPr>
          <w:rFonts w:ascii="Times New Roman"/>
          <w:b w:val="false"/>
          <w:i w:val="false"/>
          <w:color w:val="000000"/>
          <w:sz w:val="28"/>
        </w:rPr>
        <w:t>
      Бас бухгалтер: / Т. А. 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уақытша шот ашу</w:t>
            </w:r>
            <w:r>
              <w:br/>
            </w:r>
            <w:r>
              <w:rPr>
                <w:rFonts w:ascii="Times New Roman"/>
                <w:b w:val="false"/>
                <w:i w:val="false"/>
                <w:color w:val="000000"/>
                <w:sz w:val="20"/>
              </w:rPr>
              <w:t>және сайлау қорының</w:t>
            </w:r>
            <w:r>
              <w:br/>
            </w:r>
            <w:r>
              <w:rPr>
                <w:rFonts w:ascii="Times New Roman"/>
                <w:b w:val="false"/>
                <w:i w:val="false"/>
                <w:color w:val="000000"/>
                <w:sz w:val="20"/>
              </w:rPr>
              <w:t xml:space="preserve">қаражатын жұмсау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78" w:id="36"/>
    <w:p>
      <w:pPr>
        <w:spacing w:after="0"/>
        <w:ind w:left="0"/>
        <w:jc w:val="both"/>
      </w:pPr>
      <w:r>
        <w:rPr>
          <w:rFonts w:ascii="Times New Roman"/>
          <w:b w:val="false"/>
          <w:i w:val="false"/>
          <w:color w:val="000000"/>
          <w:sz w:val="28"/>
        </w:rPr>
        <w:t>
      1. Қазақстан Республикасының Президенттігіне, Қазақстан Республикасы Парламентінің депутаттығына, мәслихаттардың депутаттығына кандидаттың Т.А.Ә. (болған кезде), саяси партияның толық атауы, арнаулы шот қай банк мекемесінде ашылған.</w:t>
      </w:r>
    </w:p>
    <w:bookmarkEnd w:id="36"/>
    <w:bookmarkStart w:name="z79" w:id="37"/>
    <w:p>
      <w:pPr>
        <w:spacing w:after="0"/>
        <w:ind w:left="0"/>
        <w:jc w:val="both"/>
      </w:pPr>
      <w:r>
        <w:rPr>
          <w:rFonts w:ascii="Times New Roman"/>
          <w:b w:val="false"/>
          <w:i w:val="false"/>
          <w:color w:val="000000"/>
          <w:sz w:val="28"/>
        </w:rPr>
        <w:t>
      2. 20____ жылғы ______ жағдай бойынша сайлау қорының қалдығы ____ теңге.</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жұмсалған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бағытының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жұмсалған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жұмсалғанын растайтын құжаттар (төлем құжатының нөмірі мен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Шоттан ақша аудару үшін негіз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шығыстар бағытының коды "Кез келген тіркелген бұқаралық ақпарат құралдарына шығуға арналған шығыстар"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шығыстар бағытының коды "Сайлау алдындағы жария іс-шараларды, кандидаттардың, олардың сенім білдірілген адамдарының және партиялық тізімдерін ұсынған саяси партиялардың сенім білдірілген адамдарының сайлаушылармен жеке кездесулерін ұйымдастыруға және өткізуге арналған шығыстар"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шығыстар бағытының коды "Баспа, дыбысбейне және өзге де үгіт материалдарын шығаруға және (немесе) таратуға арналған шығыстар"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шығыстар бағытының коды "Заңды және жеке тұлғалардың үгіт жұмысын ұйымдастыру жөніндегі қызметтеріне ақы төлеуге арналған шығыстар"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шығыстар бағытының коды "Кандидаттардың, олардың сенім білдірілген адамдарының және партиялық тізімдерін ұсынған саяси партиялардың сенім білдірілген адамдарының сайлау алдындағы үгітпен байланысты көлік және іссапар шығыстарын жабуға арналған шығыстар"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шығыстар бағытының коды "Сайлау науқаны үшін арнайы әзірленген баспа материалдарын, соның ішінде безендірілген материалдарды, сондай-ақ омырауға тағатын белгілерді, жалауларды, жалаушаларды және басқа да белгілер мен нышандарды тегін тарату үшін дайындау шығыстары"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(кодтар 01+02+03+04+05+06):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38"/>
    <w:p>
      <w:pPr>
        <w:spacing w:after="0"/>
        <w:ind w:left="0"/>
        <w:jc w:val="both"/>
      </w:pPr>
      <w:r>
        <w:rPr>
          <w:rFonts w:ascii="Times New Roman"/>
          <w:b w:val="false"/>
          <w:i w:val="false"/>
          <w:color w:val="000000"/>
          <w:sz w:val="28"/>
        </w:rPr>
        <w:t>
      Ескертпе: Екінші деңгейдегі банк тиісті сайлау комиссиясына апта сайын, ал тиісті сайлау комиссиясының сұрау салуы бойынша - жиырма төрт сағат ішінде ұсынады.</w:t>
      </w:r>
    </w:p>
    <w:bookmarkEnd w:id="38"/>
    <w:p>
      <w:pPr>
        <w:spacing w:after="0"/>
        <w:ind w:left="0"/>
        <w:jc w:val="both"/>
      </w:pPr>
      <w:r>
        <w:rPr>
          <w:rFonts w:ascii="Times New Roman"/>
          <w:b w:val="false"/>
          <w:i w:val="false"/>
          <w:color w:val="000000"/>
          <w:sz w:val="28"/>
        </w:rPr>
        <w:t>
      Шығыстар бағыттары бойынша кодтар*:</w:t>
      </w:r>
    </w:p>
    <w:p>
      <w:pPr>
        <w:spacing w:after="0"/>
        <w:ind w:left="0"/>
        <w:jc w:val="both"/>
      </w:pPr>
      <w:r>
        <w:rPr>
          <w:rFonts w:ascii="Times New Roman"/>
          <w:b w:val="false"/>
          <w:i w:val="false"/>
          <w:color w:val="000000"/>
          <w:sz w:val="28"/>
        </w:rPr>
        <w:t>
      Ескертпе: Екінші деңгейдегі банк тиісті сайлау комиссиясына апта сайын, ал тиісті сайлау комиссиясының сұрау салуы бойынша - жиырма төрт сағат ішінде ұсынады.</w:t>
      </w:r>
    </w:p>
    <w:p>
      <w:pPr>
        <w:spacing w:after="0"/>
        <w:ind w:left="0"/>
        <w:jc w:val="both"/>
      </w:pPr>
      <w:r>
        <w:rPr>
          <w:rFonts w:ascii="Times New Roman"/>
          <w:b w:val="false"/>
          <w:i w:val="false"/>
          <w:color w:val="000000"/>
          <w:sz w:val="28"/>
        </w:rPr>
        <w:t>
      Шығыстар бағыттары бойынша кодтар*:</w:t>
      </w:r>
    </w:p>
    <w:p>
      <w:pPr>
        <w:spacing w:after="0"/>
        <w:ind w:left="0"/>
        <w:jc w:val="both"/>
      </w:pPr>
      <w:r>
        <w:rPr>
          <w:rFonts w:ascii="Times New Roman"/>
          <w:b w:val="false"/>
          <w:i w:val="false"/>
          <w:color w:val="000000"/>
          <w:sz w:val="28"/>
        </w:rPr>
        <w:t>
      01 - кез келген тіркелген бұқаралық ақпарат құралдарына шығуға арналған шығыстар;</w:t>
      </w:r>
    </w:p>
    <w:p>
      <w:pPr>
        <w:spacing w:after="0"/>
        <w:ind w:left="0"/>
        <w:jc w:val="both"/>
      </w:pPr>
      <w:r>
        <w:rPr>
          <w:rFonts w:ascii="Times New Roman"/>
          <w:b w:val="false"/>
          <w:i w:val="false"/>
          <w:color w:val="000000"/>
          <w:sz w:val="28"/>
        </w:rPr>
        <w:t>
      02 - сайлау алдындағы жария іс-шараларды, кандидаттардың, олардың сенім білдірілген адамдарының және партиялық тізімдерін ұсынған саяси партиялардың сенім білдірілген адамдарының сайлаушылармен жеке кездесулерін ұйымдастыруға және өткізуге арналған шығыстар;</w:t>
      </w:r>
    </w:p>
    <w:p>
      <w:pPr>
        <w:spacing w:after="0"/>
        <w:ind w:left="0"/>
        <w:jc w:val="both"/>
      </w:pPr>
      <w:r>
        <w:rPr>
          <w:rFonts w:ascii="Times New Roman"/>
          <w:b w:val="false"/>
          <w:i w:val="false"/>
          <w:color w:val="000000"/>
          <w:sz w:val="28"/>
        </w:rPr>
        <w:t>
      03 - баспа, дыбысбейне және өзге де үгіт материалдарын шығаруға және (немесе) таратуға арналған шығыстар;</w:t>
      </w:r>
    </w:p>
    <w:p>
      <w:pPr>
        <w:spacing w:after="0"/>
        <w:ind w:left="0"/>
        <w:jc w:val="both"/>
      </w:pPr>
      <w:r>
        <w:rPr>
          <w:rFonts w:ascii="Times New Roman"/>
          <w:b w:val="false"/>
          <w:i w:val="false"/>
          <w:color w:val="000000"/>
          <w:sz w:val="28"/>
        </w:rPr>
        <w:t>
      04 - заңды және жеке тұлғалардың үгіт жұмысын ұйымдастыру жөніндегі қызметтеріне ақы төлеуге арналған шығыстар;</w:t>
      </w:r>
    </w:p>
    <w:p>
      <w:pPr>
        <w:spacing w:after="0"/>
        <w:ind w:left="0"/>
        <w:jc w:val="both"/>
      </w:pPr>
      <w:r>
        <w:rPr>
          <w:rFonts w:ascii="Times New Roman"/>
          <w:b w:val="false"/>
          <w:i w:val="false"/>
          <w:color w:val="000000"/>
          <w:sz w:val="28"/>
        </w:rPr>
        <w:t>
      05 - кандидаттардың, олардың сенім білдірілген адамдарының және партиялық тізімдерін ұсынған саяси партиялардың сенім білдірілген адамдарының сайлау алдындағы үгітпен байланысты көлік және іссапар шығыстарын жабуға арналған шығыстар;</w:t>
      </w:r>
    </w:p>
    <w:p>
      <w:pPr>
        <w:spacing w:after="0"/>
        <w:ind w:left="0"/>
        <w:jc w:val="both"/>
      </w:pPr>
      <w:r>
        <w:rPr>
          <w:rFonts w:ascii="Times New Roman"/>
          <w:b w:val="false"/>
          <w:i w:val="false"/>
          <w:color w:val="000000"/>
          <w:sz w:val="28"/>
        </w:rPr>
        <w:t>
      06 - сайлау науқаны үшін арнайы әзірленген баспа материалдарын, соның ішінде безендірілген материалдарды, сондай-ақ омырауға тағатын белгілерді, жалауларды, жалаушаларды және басқа да белгілер мен нышандарды тегін тарату үшін дайындау шығыстары.</w:t>
      </w:r>
    </w:p>
    <w:p>
      <w:pPr>
        <w:spacing w:after="0"/>
        <w:ind w:left="0"/>
        <w:jc w:val="both"/>
      </w:pPr>
      <w:r>
        <w:rPr>
          <w:rFonts w:ascii="Times New Roman"/>
          <w:b w:val="false"/>
          <w:i w:val="false"/>
          <w:color w:val="000000"/>
          <w:sz w:val="28"/>
        </w:rPr>
        <w:t>
      Шоттан ақша қаражатын аудару үшін негіздеме - жасалған Шарттың № және күні көрсетіледі.</w:t>
      </w:r>
    </w:p>
    <w:p>
      <w:pPr>
        <w:spacing w:after="0"/>
        <w:ind w:left="0"/>
        <w:jc w:val="both"/>
      </w:pPr>
      <w:r>
        <w:rPr>
          <w:rFonts w:ascii="Times New Roman"/>
          <w:b w:val="false"/>
          <w:i w:val="false"/>
          <w:color w:val="000000"/>
          <w:sz w:val="28"/>
        </w:rPr>
        <w:t>
      Қолдар:</w:t>
      </w:r>
    </w:p>
    <w:p>
      <w:pPr>
        <w:spacing w:after="0"/>
        <w:ind w:left="0"/>
        <w:jc w:val="both"/>
      </w:pPr>
      <w:r>
        <w:rPr>
          <w:rFonts w:ascii="Times New Roman"/>
          <w:b w:val="false"/>
          <w:i w:val="false"/>
          <w:color w:val="000000"/>
          <w:sz w:val="28"/>
        </w:rPr>
        <w:t>
      Екінші деңгейдегі банк басшысы: /Т.А.Ә./ (болған кезде)</w:t>
      </w:r>
    </w:p>
    <w:p>
      <w:pPr>
        <w:spacing w:after="0"/>
        <w:ind w:left="0"/>
        <w:jc w:val="both"/>
      </w:pPr>
      <w:r>
        <w:rPr>
          <w:rFonts w:ascii="Times New Roman"/>
          <w:b w:val="false"/>
          <w:i w:val="false"/>
          <w:color w:val="000000"/>
          <w:sz w:val="28"/>
        </w:rPr>
        <w:t>
      Бас бухгалтер: /Т.А.Ә./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уақытша шот ашу</w:t>
            </w:r>
            <w:r>
              <w:br/>
            </w:r>
            <w:r>
              <w:rPr>
                <w:rFonts w:ascii="Times New Roman"/>
                <w:b w:val="false"/>
                <w:i w:val="false"/>
                <w:color w:val="000000"/>
                <w:sz w:val="20"/>
              </w:rPr>
              <w:t>және сайлау қорының</w:t>
            </w:r>
            <w:r>
              <w:br/>
            </w:r>
            <w:r>
              <w:rPr>
                <w:rFonts w:ascii="Times New Roman"/>
                <w:b w:val="false"/>
                <w:i w:val="false"/>
                <w:color w:val="000000"/>
                <w:sz w:val="20"/>
              </w:rPr>
              <w:t xml:space="preserve">қаражатын жұмсау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83" w:id="39"/>
    <w:p>
      <w:pPr>
        <w:spacing w:after="0"/>
        <w:ind w:left="0"/>
        <w:jc w:val="left"/>
      </w:pPr>
      <w:r>
        <w:rPr>
          <w:rFonts w:ascii="Times New Roman"/>
          <w:b/>
          <w:i w:val="false"/>
          <w:color w:val="000000"/>
        </w:rPr>
        <w:t xml:space="preserve"> Қазақстан Республикасының Президенттігіне, Қазақстан Республикасы Парламентінің депутаттығына, мәслихаттардың депутаттығына кандидаттың, саяси партиялардың сайлау қорытындылары анықталғаннан кейін сайлау қоры қаражатын пайдаланғаны туралы есебі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қорына түскен қаражаттың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қайырмалдықтар,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шекті мөлшерден асып кетуіне байланысты қайырмалдық берушілерге қайтарылған қаражаттың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сайлау қоры қаражатының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тіркелген бұқаралық ақпарат құралдарына шығу (01 шығыстар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алдындағы жария іс-шараларды, кандидаттардың, олардың сенім білдірілген адамдарының және партиялық тізімдерін ұсынған саяси партиялардың сенім білдірілген адамдарының сайлаушылармен жеке кездесулерін ұйымдастыруға және өткізуге арналған шығыстар (02 шығыстар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дыбысбейне және өзге де үгіт материалдарын шығаруға және (немесе) таратуға арналған шығыстар (03 шығыстар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үгіт жұмысын ұйымдастыру жөніндегі қызметтеріне ақы төлеуге арналған шығыстар (04 шығыстар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кандидаттардың, олардың сенім білдірілген адамдарының және партиялық тізімдерін ұсынған саяси партиялардың сенім білдірілген адамдарының сайлау алдындағы үгітпен байланысты көлік және іссапар шығыстарын жабуға арналған шығыстар (05 шығыстар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науқаны үшін арнайы әзірленген баспа материалдарын, соның ішінде безендірілген материалдарды, сондай-ақ омырауға тағатын белгілерді, жалауларды, жалаушаларды және басқа да белгілер мен нышандарды тегін тарату үшін дайындау шығыстары (06 шығыстар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қоры қаражатының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аударылды (қаражат қалдығының 2/3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Кандидатқа, саяси партияға қайтарылды (қаражат қалдығының 1/3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40"/>
    <w:p>
      <w:pPr>
        <w:spacing w:after="0"/>
        <w:ind w:left="0"/>
        <w:jc w:val="both"/>
      </w:pPr>
      <w:r>
        <w:rPr>
          <w:rFonts w:ascii="Times New Roman"/>
          <w:b w:val="false"/>
          <w:i w:val="false"/>
          <w:color w:val="000000"/>
          <w:sz w:val="28"/>
        </w:rPr>
        <w:t>
      Ескертпе: сайлау қоры қаражатының түсуі мен жұмсалуы туралы есеп сайлау қорытындылары анықталғаннан кейін ұсынылады:</w:t>
      </w:r>
    </w:p>
    <w:bookmarkEnd w:id="40"/>
    <w:p>
      <w:pPr>
        <w:spacing w:after="0"/>
        <w:ind w:left="0"/>
        <w:jc w:val="both"/>
      </w:pPr>
      <w:r>
        <w:rPr>
          <w:rFonts w:ascii="Times New Roman"/>
          <w:b w:val="false"/>
          <w:i w:val="false"/>
          <w:color w:val="000000"/>
          <w:sz w:val="28"/>
        </w:rPr>
        <w:t>
      Қазақстан Республикасының Президентін, партиялық тізімдер бойынша Қазақстан Республикасы Парламенті Мәжілісінің депутаттарын сайлау кезінде - Орталық сайлау комиссиясына;</w:t>
      </w:r>
    </w:p>
    <w:p>
      <w:pPr>
        <w:spacing w:after="0"/>
        <w:ind w:left="0"/>
        <w:jc w:val="both"/>
      </w:pPr>
      <w:r>
        <w:rPr>
          <w:rFonts w:ascii="Times New Roman"/>
          <w:b w:val="false"/>
          <w:i w:val="false"/>
          <w:color w:val="000000"/>
          <w:sz w:val="28"/>
        </w:rPr>
        <w:t>
      Сенат депутаттарын сайлау кезінде - облыстық (республикалық маңызы бар қалалар мен астана) аумақтық сайлау комиссияларына;</w:t>
      </w:r>
    </w:p>
    <w:p>
      <w:pPr>
        <w:spacing w:after="0"/>
        <w:ind w:left="0"/>
        <w:jc w:val="both"/>
      </w:pPr>
      <w:r>
        <w:rPr>
          <w:rFonts w:ascii="Times New Roman"/>
          <w:b w:val="false"/>
          <w:i w:val="false"/>
          <w:color w:val="000000"/>
          <w:sz w:val="28"/>
        </w:rPr>
        <w:t>
      бірмандаттық округтер бойынша Парламент Мәжілісінің депутаттарын, мәслихаттар депутаттарын сайлау кезінде округтік сайлау комиссияларына немесе тиісті аумақтық сайлау комиссияларына;</w:t>
      </w:r>
    </w:p>
    <w:p>
      <w:pPr>
        <w:spacing w:after="0"/>
        <w:ind w:left="0"/>
        <w:jc w:val="both"/>
      </w:pPr>
      <w:r>
        <w:rPr>
          <w:rFonts w:ascii="Times New Roman"/>
          <w:b w:val="false"/>
          <w:i w:val="false"/>
          <w:color w:val="000000"/>
          <w:sz w:val="28"/>
        </w:rPr>
        <w:t>
      партиялық тізімдер бойынша мәслихаттардың депутаттарын сайлау кезінде-аумақтық сайлау комиссиялары.</w:t>
      </w:r>
    </w:p>
    <w:p>
      <w:pPr>
        <w:spacing w:after="0"/>
        <w:ind w:left="0"/>
        <w:jc w:val="both"/>
      </w:pPr>
      <w:r>
        <w:rPr>
          <w:rFonts w:ascii="Times New Roman"/>
          <w:b w:val="false"/>
          <w:i w:val="false"/>
          <w:color w:val="000000"/>
          <w:sz w:val="28"/>
        </w:rPr>
        <w:t>
      Есеп қаражаттың жұмсалғанын растайтын құжаттармен бірге ұсынылады.</w:t>
      </w:r>
    </w:p>
    <w:p>
      <w:pPr>
        <w:spacing w:after="0"/>
        <w:ind w:left="0"/>
        <w:jc w:val="both"/>
      </w:pPr>
      <w:r>
        <w:rPr>
          <w:rFonts w:ascii="Times New Roman"/>
          <w:b w:val="false"/>
          <w:i w:val="false"/>
          <w:color w:val="000000"/>
          <w:sz w:val="28"/>
        </w:rPr>
        <w:t>
      Кандидаттың қолы: /Т. А. Ә./ (болған кезде)</w:t>
      </w:r>
    </w:p>
    <w:p>
      <w:pPr>
        <w:spacing w:after="0"/>
        <w:ind w:left="0"/>
        <w:jc w:val="both"/>
      </w:pPr>
      <w:r>
        <w:rPr>
          <w:rFonts w:ascii="Times New Roman"/>
          <w:b w:val="false"/>
          <w:i w:val="false"/>
          <w:color w:val="000000"/>
          <w:sz w:val="28"/>
        </w:rPr>
        <w:t>
      Партия басшысының немесе партияның ұжымдық органы уәкілеттік берген адамның қолымен: /Т. А. Ә. / (болған кезде) М.О.</w:t>
      </w:r>
    </w:p>
    <w:p>
      <w:pPr>
        <w:spacing w:after="0"/>
        <w:ind w:left="0"/>
        <w:jc w:val="both"/>
      </w:pPr>
      <w:r>
        <w:rPr>
          <w:rFonts w:ascii="Times New Roman"/>
          <w:b w:val="false"/>
          <w:i w:val="false"/>
          <w:color w:val="000000"/>
          <w:sz w:val="28"/>
        </w:rPr>
        <w:t>
      Есеп расталады</w:t>
      </w:r>
    </w:p>
    <w:p>
      <w:pPr>
        <w:spacing w:after="0"/>
        <w:ind w:left="0"/>
        <w:jc w:val="both"/>
      </w:pPr>
      <w:r>
        <w:rPr>
          <w:rFonts w:ascii="Times New Roman"/>
          <w:b w:val="false"/>
          <w:i w:val="false"/>
          <w:color w:val="000000"/>
          <w:sz w:val="28"/>
        </w:rPr>
        <w:t>
      Екінші деңгейдегі Банк басшысының қолымен: /Т.А.Ә. / (болған кезде)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2007 жылғы 25 маусымдағы</w:t>
            </w:r>
            <w:r>
              <w:br/>
            </w:r>
            <w:r>
              <w:rPr>
                <w:rFonts w:ascii="Times New Roman"/>
                <w:b w:val="false"/>
                <w:i w:val="false"/>
                <w:color w:val="000000"/>
                <w:sz w:val="20"/>
              </w:rPr>
              <w:t>№ 90/178 қаулысымен</w:t>
            </w:r>
            <w:r>
              <w:br/>
            </w:r>
            <w:r>
              <w:rPr>
                <w:rFonts w:ascii="Times New Roman"/>
                <w:b w:val="false"/>
                <w:i w:val="false"/>
                <w:color w:val="000000"/>
                <w:sz w:val="20"/>
              </w:rPr>
              <w:t>бекітілген</w:t>
            </w:r>
          </w:p>
        </w:tc>
      </w:tr>
    </w:tbl>
    <w:bookmarkStart w:name="z87" w:id="41"/>
    <w:p>
      <w:pPr>
        <w:spacing w:after="0"/>
        <w:ind w:left="0"/>
        <w:jc w:val="left"/>
      </w:pPr>
      <w:r>
        <w:rPr>
          <w:rFonts w:ascii="Times New Roman"/>
          <w:b/>
          <w:i w:val="false"/>
          <w:color w:val="000000"/>
        </w:rPr>
        <w:t xml:space="preserve"> Президенттің, Парламент, мәслихаттар депутаттарының, әкімнің, сондай-ақ өзге де жергілікті өзін-өзі басқару органдары мүшелерінің сайлауы кезінде бұқаралық ақпарат құралдары, онлайн платформалар арқылы сайлау алдындағы үгітті жүзеге асырудың және оны ақпараттық қамтамасыз етудің қағидаларын бекіту туралы</w:t>
      </w:r>
    </w:p>
    <w:bookmarkEnd w:id="41"/>
    <w:bookmarkStart w:name="z88" w:id="42"/>
    <w:p>
      <w:pPr>
        <w:spacing w:after="0"/>
        <w:ind w:left="0"/>
        <w:jc w:val="left"/>
      </w:pPr>
      <w:r>
        <w:rPr>
          <w:rFonts w:ascii="Times New Roman"/>
          <w:b/>
          <w:i w:val="false"/>
          <w:color w:val="000000"/>
        </w:rPr>
        <w:t xml:space="preserve"> 1-тарау. Жалпы ережелер</w:t>
      </w:r>
    </w:p>
    <w:bookmarkEnd w:id="42"/>
    <w:p>
      <w:pPr>
        <w:spacing w:after="0"/>
        <w:ind w:left="0"/>
        <w:jc w:val="left"/>
      </w:pPr>
    </w:p>
    <w:p>
      <w:pPr>
        <w:spacing w:after="0"/>
        <w:ind w:left="0"/>
        <w:jc w:val="both"/>
      </w:pPr>
      <w:r>
        <w:rPr>
          <w:rFonts w:ascii="Times New Roman"/>
          <w:b w:val="false"/>
          <w:i w:val="false"/>
          <w:color w:val="000000"/>
          <w:sz w:val="28"/>
        </w:rPr>
        <w:t>
      1. Осы Қағидалар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xml:space="preserve">" Қазақстан Республикасының Конституциялық заңына (бұдан әрі - Конституциялық заң), "Бұқаралық ақпарат құралдары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Президенттің, Парламент, мәслихаттар депутаттарының, әкімніңжәне өзге де жергілікті өзін-өзі басқару органдары мүшелерінің сайлауы кезінде сайлау алдындағы үгітті жүзеге асырудың, сайлау науқанын ақпараттық қамтамасыз тәртібін айқындайды.</w:t>
      </w:r>
    </w:p>
    <w:bookmarkStart w:name="z90" w:id="43"/>
    <w:p>
      <w:pPr>
        <w:spacing w:after="0"/>
        <w:ind w:left="0"/>
        <w:jc w:val="both"/>
      </w:pPr>
      <w:r>
        <w:rPr>
          <w:rFonts w:ascii="Times New Roman"/>
          <w:b w:val="false"/>
          <w:i w:val="false"/>
          <w:color w:val="000000"/>
          <w:sz w:val="28"/>
        </w:rPr>
        <w:t>
      2. Қағидаларда мынадай ұғымдар пайдаланылады:</w:t>
      </w:r>
    </w:p>
    <w:bookmarkEnd w:id="43"/>
    <w:p>
      <w:pPr>
        <w:spacing w:after="0"/>
        <w:ind w:left="0"/>
        <w:jc w:val="both"/>
      </w:pPr>
      <w:r>
        <w:rPr>
          <w:rFonts w:ascii="Times New Roman"/>
          <w:b w:val="false"/>
          <w:i w:val="false"/>
          <w:color w:val="000000"/>
          <w:sz w:val="28"/>
        </w:rPr>
        <w:t>
      бұқаралық ақпарат құралы - мерзімді баспасөз басылымы, теле-, радиоарна, кинодокументалистика, дыбысбейне жазба және интернет-ресурстарды қоса алғанда, бұқаралық ақпаратты мерзімді немесе үздіксіз бұқаралық таратудың өзге де нысаны;</w:t>
      </w:r>
    </w:p>
    <w:p>
      <w:pPr>
        <w:spacing w:after="0"/>
        <w:ind w:left="0"/>
        <w:jc w:val="both"/>
      </w:pPr>
      <w:r>
        <w:rPr>
          <w:rFonts w:ascii="Times New Roman"/>
          <w:b w:val="false"/>
          <w:i w:val="false"/>
          <w:color w:val="000000"/>
          <w:sz w:val="28"/>
        </w:rPr>
        <w:t>
      сайлауды ақпараттық қамтамасыз ету - сайлау алдындағы үгітті қоспағанда, сайлау науқанын әзірлеу мен өткізу барысы туралы сайлаушыларды жедел және кеңінен хабардар етуге бағытталған шаралар кешені;</w:t>
      </w:r>
    </w:p>
    <w:p>
      <w:pPr>
        <w:spacing w:after="0"/>
        <w:ind w:left="0"/>
        <w:jc w:val="both"/>
      </w:pPr>
      <w:r>
        <w:rPr>
          <w:rFonts w:ascii="Times New Roman"/>
          <w:b w:val="false"/>
          <w:i w:val="false"/>
          <w:color w:val="000000"/>
          <w:sz w:val="28"/>
        </w:rPr>
        <w:t>
      Сайлау алдындағы үгiт - сайлаушылардың белгiлi бiр кандидатты, саяси партияны жақтап немесе қарсы дауыс беруге қатысуына түрткi болу мақсатындағы қызмет;</w:t>
      </w:r>
    </w:p>
    <w:p>
      <w:pPr>
        <w:spacing w:after="0"/>
        <w:ind w:left="0"/>
        <w:jc w:val="both"/>
      </w:pPr>
      <w:r>
        <w:rPr>
          <w:rFonts w:ascii="Times New Roman"/>
          <w:b w:val="false"/>
          <w:i w:val="false"/>
          <w:color w:val="000000"/>
          <w:sz w:val="28"/>
        </w:rPr>
        <w:t>
      сөз сөйлеу - кандидаттардың, тиісінше партиялық тізімдері мен кандидаттарын ұсынған саяси партиялар мен қоғамдық бірлестіктердің уәкілетті өкілдерінің, сондай-ақ сенім білдірген адамдардың сайлау алдындағы бағдарламасы баяндалған сайлаушыларға жеке үндеуі;</w:t>
      </w:r>
    </w:p>
    <w:p>
      <w:pPr>
        <w:spacing w:after="0"/>
        <w:ind w:left="0"/>
        <w:jc w:val="both"/>
      </w:pPr>
      <w:r>
        <w:rPr>
          <w:rFonts w:ascii="Times New Roman"/>
          <w:b w:val="false"/>
          <w:i w:val="false"/>
          <w:color w:val="000000"/>
          <w:sz w:val="28"/>
        </w:rPr>
        <w:t>
      сайлау алдындағы пікірсайыс - Президенттікке екі және одан көп кандидаттардың, Мәжіліс, мәслихат депутаттығына кандидаттардың партиялық тізімдерін ұсынған саяси партиялардың, әкімдікке кандидаттардың түрлі қоғамдық маңызды мәселелер, оның ішінде олардың сайлау алдындағы бағдарламаларына қатысты мәселелер бойынша жария пікірлер алмасуы.</w:t>
      </w:r>
    </w:p>
    <w:p>
      <w:pPr>
        <w:spacing w:after="0"/>
        <w:ind w:left="0"/>
        <w:jc w:val="both"/>
      </w:pPr>
      <w:r>
        <w:rPr>
          <w:rFonts w:ascii="Times New Roman"/>
          <w:b w:val="false"/>
          <w:i w:val="false"/>
          <w:color w:val="000000"/>
          <w:sz w:val="28"/>
        </w:rPr>
        <w:t>
      онлайн-платформа - қаржылық көрсетілетін қызметтерді ұсынуға және электрондық коммерцияға арналған интернет-ресурсты және (немесе) лездік хабарлар алмасу сервисін қоспағанда, белгілерді және (немесе) сигналдарды және (немесе) дауыстық ақпаратты және (немесе) жазбаша мәтінді және (немесе) кескінді және (немесе) дыбыстарды және (немесе) хабарларды орналастыру, қабылдау және (немесе) нақты айқындалған немесе айқындалмаған тұлғалар тобына беру арқылы пайдаланушының өзі жасаған дербес парақшасы арқылы ақпарат таратуына арналған интернет-ресурс және (немесе) лездік хабар алмасу сервисі.</w:t>
      </w:r>
    </w:p>
    <w:bookmarkStart w:name="z91" w:id="44"/>
    <w:p>
      <w:pPr>
        <w:spacing w:after="0"/>
        <w:ind w:left="0"/>
        <w:jc w:val="left"/>
      </w:pPr>
      <w:r>
        <w:rPr>
          <w:rFonts w:ascii="Times New Roman"/>
          <w:b/>
          <w:i w:val="false"/>
          <w:color w:val="000000"/>
        </w:rPr>
        <w:t xml:space="preserve"> 2-тарау. Сайлау алдындағы үгітті жүзеге асыру тәртібі</w:t>
      </w:r>
    </w:p>
    <w:bookmarkEnd w:id="44"/>
    <w:bookmarkStart w:name="z92" w:id="45"/>
    <w:p>
      <w:pPr>
        <w:spacing w:after="0"/>
        <w:ind w:left="0"/>
        <w:jc w:val="both"/>
      </w:pPr>
      <w:r>
        <w:rPr>
          <w:rFonts w:ascii="Times New Roman"/>
          <w:b w:val="false"/>
          <w:i w:val="false"/>
          <w:color w:val="000000"/>
          <w:sz w:val="28"/>
        </w:rPr>
        <w:t>
      3. Мемлекет азаматтарға, қоғамдық бірлестіктерге белгілі бір кандидатты, саяси партияны жақтап немесе қарсы кедергісіз сайлау алдындағы үгіт жүргізу құқығына кепілдік береді.</w:t>
      </w:r>
    </w:p>
    <w:bookmarkEnd w:id="45"/>
    <w:p>
      <w:pPr>
        <w:spacing w:after="0"/>
        <w:ind w:left="0"/>
        <w:jc w:val="both"/>
      </w:pPr>
      <w:r>
        <w:rPr>
          <w:rFonts w:ascii="Times New Roman"/>
          <w:b w:val="false"/>
          <w:i w:val="false"/>
          <w:color w:val="000000"/>
          <w:sz w:val="28"/>
        </w:rPr>
        <w:t>
      Сайлау алдындағы үгіт Президенттікке, Парламент Сенатының (бұдан әрі - Сенат) депутаттығына кандидаттарды, Парламент Мәжілісінің (бұдан әрі - Мәжіліс) депутаттығына, мәслихат депутаттығына кандидаттарды ұсынған саяси партиялардың партиялық тізімдерін, бірмандаттық аумақтық сайлау округтері бойынша Парламент Мәжілісінің және мәслихаттардың депутаттығына кандидаттардың, сондай-ақ әкімдікке, өзге де жергілікті өзін-өзі басқару органдары мүшелігіне кандидаттарды тіркеу мерзімі аяқталған сәттен басталады және сайлау болатын күннің алдындағы күнгі жергілікті уақыт бойынша нөл сағатта аяқталады. Қайта дауыс беруді өткізген кезде сайлау алдындағы үгіт қайта дауыс беру күні тағайындалған күннен басталады және сайлау болатын күннің алдындағы күнгі жергілікті уақыт бойынша нөл сағатта аяқталады.</w:t>
      </w:r>
    </w:p>
    <w:p>
      <w:pPr>
        <w:spacing w:after="0"/>
        <w:ind w:left="0"/>
        <w:jc w:val="both"/>
      </w:pPr>
      <w:r>
        <w:rPr>
          <w:rFonts w:ascii="Times New Roman"/>
          <w:b w:val="false"/>
          <w:i w:val="false"/>
          <w:color w:val="000000"/>
          <w:sz w:val="28"/>
        </w:rPr>
        <w:t>
      Кандидаттарға және партиялық тізімдерін ұсынған саяси партияларға сайлау алдындағы үгітті жүргізу үшін бұқаралық ақпарат құралдарына қол жеткізудің тең жағдайларына кепілдік беріледі.</w:t>
      </w:r>
    </w:p>
    <w:p>
      <w:pPr>
        <w:spacing w:after="0"/>
        <w:ind w:left="0"/>
        <w:jc w:val="both"/>
      </w:pPr>
      <w:r>
        <w:rPr>
          <w:rFonts w:ascii="Times New Roman"/>
          <w:b w:val="false"/>
          <w:i w:val="false"/>
          <w:color w:val="000000"/>
          <w:sz w:val="28"/>
        </w:rPr>
        <w:t>
      Сенім білдірген адамдар сайлау алдындағы үгітті жүргізе алады.</w:t>
      </w:r>
    </w:p>
    <w:bookmarkStart w:name="z93" w:id="46"/>
    <w:p>
      <w:pPr>
        <w:spacing w:after="0"/>
        <w:ind w:left="0"/>
        <w:jc w:val="both"/>
      </w:pPr>
      <w:r>
        <w:rPr>
          <w:rFonts w:ascii="Times New Roman"/>
          <w:b w:val="false"/>
          <w:i w:val="false"/>
          <w:color w:val="000000"/>
          <w:sz w:val="28"/>
        </w:rPr>
        <w:t>
      4. Сайлау алдындағы үгіт басталған сәттен бастап Президенттікке, Сенат депутаттығына кандидаттың, Мәжіліс, мәслихат депутаттығына кандидаттардың партиялық тізімдерін ұсынған саяси партияның, бірмандаттық аумақтық сайлау округтері бойынша Парламент Мәжілісінің және мәслихаттардың депутаттығына кандидаттардың, сондай-ақ өзге де жергілікті өзін-өзі басқару органдарының мүшелігіне кандидаттың мақсаттары мен міндеттерін насихаттайтын барлық ақпарат, жаңалық және талдау бағдарламаларын қоспағанда, кандидаттардың немесе саяси партиялардың сайлау қорынан не жергілікті өзін-өзі басқару органдары мүшелігіне кандидаттардың сайлау қорынан төленуге тиіс.</w:t>
      </w:r>
    </w:p>
    <w:bookmarkEnd w:id="46"/>
    <w:p>
      <w:pPr>
        <w:spacing w:after="0"/>
        <w:ind w:left="0"/>
        <w:jc w:val="both"/>
      </w:pPr>
      <w:r>
        <w:rPr>
          <w:rFonts w:ascii="Times New Roman"/>
          <w:b w:val="false"/>
          <w:i w:val="false"/>
          <w:color w:val="000000"/>
          <w:sz w:val="28"/>
        </w:rPr>
        <w:t>
      Сайлау науқаны үшін арнайы әзірленген баспа материалдарынан басқасын тегін таратуға жол берілмейді.</w:t>
      </w:r>
    </w:p>
    <w:bookmarkStart w:name="z94" w:id="47"/>
    <w:p>
      <w:pPr>
        <w:spacing w:after="0"/>
        <w:ind w:left="0"/>
        <w:jc w:val="both"/>
      </w:pPr>
      <w:r>
        <w:rPr>
          <w:rFonts w:ascii="Times New Roman"/>
          <w:b w:val="false"/>
          <w:i w:val="false"/>
          <w:color w:val="000000"/>
          <w:sz w:val="28"/>
        </w:rPr>
        <w:t>
      5. Бұқаралық ақпарат құралдарындағы, онлайн-платформалардағы сайлау алдындағы үгіт:</w:t>
      </w:r>
    </w:p>
    <w:bookmarkEnd w:id="47"/>
    <w:bookmarkStart w:name="z95" w:id="48"/>
    <w:p>
      <w:pPr>
        <w:spacing w:after="0"/>
        <w:ind w:left="0"/>
        <w:jc w:val="both"/>
      </w:pPr>
      <w:r>
        <w:rPr>
          <w:rFonts w:ascii="Times New Roman"/>
          <w:b w:val="false"/>
          <w:i w:val="false"/>
          <w:color w:val="000000"/>
          <w:sz w:val="28"/>
        </w:rPr>
        <w:t>
      1) Президенттікке, Сенат депутаттығына кандидатты, Мәжіліс, мәслихат депутаттығына кандидаттардың партиялық тізімдерін ұсынған саяси партияны, бірмандаттық аумақтық сайлау округтері бойынша Парламент Мәжілісінің және мәслихаттардың депутаттығына кандидатты, сондай-ақ әкімдікке, өзге де жергілікті өзін-өзі басқару органдары мүшелігіне белгілі бір кандидатты жақтап немесе қарсы дауыс беру үндеулерін;</w:t>
      </w:r>
    </w:p>
    <w:bookmarkEnd w:id="48"/>
    <w:bookmarkStart w:name="z96" w:id="49"/>
    <w:p>
      <w:pPr>
        <w:spacing w:after="0"/>
        <w:ind w:left="0"/>
        <w:jc w:val="both"/>
      </w:pPr>
      <w:r>
        <w:rPr>
          <w:rFonts w:ascii="Times New Roman"/>
          <w:b w:val="false"/>
          <w:i w:val="false"/>
          <w:color w:val="000000"/>
          <w:sz w:val="28"/>
        </w:rPr>
        <w:t>
      2) сайлаушы дауыс беретін Президенттікке, Сенат депутаттығына кандидаттарды, Мәжіліс, мәслихат депутаттығына кандидаттардың партиялық тізімдерін ұсынған саяси партияның, бірмандаттық аумақтық сайлау округтері бойынша Парламент Мәжілісінің және мәслихаттардың депутаттығына кандидаттың, сондай-ақ әкімдікке, өзге де жергілікті өзін-өзі басқару органдары мүшелігіне қандай да бір кандидатқа қатысты артықшылық жасауды;</w:t>
      </w:r>
    </w:p>
    <w:bookmarkEnd w:id="49"/>
    <w:bookmarkStart w:name="z97" w:id="50"/>
    <w:p>
      <w:pPr>
        <w:spacing w:after="0"/>
        <w:ind w:left="0"/>
        <w:jc w:val="both"/>
      </w:pPr>
      <w:r>
        <w:rPr>
          <w:rFonts w:ascii="Times New Roman"/>
          <w:b w:val="false"/>
          <w:i w:val="false"/>
          <w:color w:val="000000"/>
          <w:sz w:val="28"/>
        </w:rPr>
        <w:t>
      3) Президенттікке, Сенат депутаттығына кандидаттарды, Мәжіліс, мәслихат депутаттығына кандидаттардың партиялық тізімдерін ұсынған саяси партияның, бірмандаттық аумақтық сайлау округтері бойынша Парламент Мәжілісінің және мәслихаттардың депутаттығына кандидаттың, сондай-ақ әкімдікке, өзге де жергілікті өзін-өзі басқару органдары мүшелігіне кандидатты сайлаудың немесе сайламаудың мүмкін салдарларын сипаттауды;</w:t>
      </w:r>
    </w:p>
    <w:bookmarkEnd w:id="50"/>
    <w:bookmarkStart w:name="z98" w:id="51"/>
    <w:p>
      <w:pPr>
        <w:spacing w:after="0"/>
        <w:ind w:left="0"/>
        <w:jc w:val="both"/>
      </w:pPr>
      <w:r>
        <w:rPr>
          <w:rFonts w:ascii="Times New Roman"/>
          <w:b w:val="false"/>
          <w:i w:val="false"/>
          <w:color w:val="000000"/>
          <w:sz w:val="28"/>
        </w:rPr>
        <w:t>
      4) Президенттікке, Сенат депутаттығына кандидат, Мәжіліс, мәслихат депутаттығына кандидаттардың партиялық тізімдерін ұсынған саяси партия, бірмандаттық аумақтық сайлау округтері бойынша Парламент Мәжілісінің және мәслихаттардың депутаттығына кандидат, сондай-ақ әкімдікке, өзге де жергілікті өзін-өзі басқару органдары мүшелігіне кандидат туралы жағымды не жағымсыз аргументтелген көрінеу басым мәліметтерді қамтитын материалдарды бұқаралық ақпарат құралдарының жарыққа шығару (эфирге шығару), сондай-ақ ақпаратты пайдаланушының тарату жөніндегі қызметі танылады.</w:t>
      </w:r>
    </w:p>
    <w:bookmarkEnd w:id="51"/>
    <w:bookmarkStart w:name="z99" w:id="52"/>
    <w:p>
      <w:pPr>
        <w:spacing w:after="0"/>
        <w:ind w:left="0"/>
        <w:jc w:val="both"/>
      </w:pPr>
      <w:r>
        <w:rPr>
          <w:rFonts w:ascii="Times New Roman"/>
          <w:b w:val="false"/>
          <w:i w:val="false"/>
          <w:color w:val="000000"/>
          <w:sz w:val="28"/>
        </w:rPr>
        <w:t>
      6. Сайлау күні және оның қарсаңындағы күні кез келген сайлау алдындағы үгітті жүргізуге жол берілмейді.</w:t>
      </w:r>
    </w:p>
    <w:bookmarkEnd w:id="52"/>
    <w:p>
      <w:pPr>
        <w:spacing w:after="0"/>
        <w:ind w:left="0"/>
        <w:jc w:val="both"/>
      </w:pPr>
      <w:r>
        <w:rPr>
          <w:rFonts w:ascii="Times New Roman"/>
          <w:b w:val="false"/>
          <w:i w:val="false"/>
          <w:color w:val="000000"/>
          <w:sz w:val="28"/>
        </w:rPr>
        <w:t>
      Интернет желісінде бұрын орналастырылған үгіт материалдары бұрынғы орындарында сақталуы мүмкін. Бұрын орналастырылған материалдарды интернет-ресурстардың басты беттеріне шығаруға жол берілмейді.</w:t>
      </w:r>
    </w:p>
    <w:bookmarkStart w:name="z100" w:id="53"/>
    <w:p>
      <w:pPr>
        <w:spacing w:after="0"/>
        <w:ind w:left="0"/>
        <w:jc w:val="both"/>
      </w:pPr>
      <w:r>
        <w:rPr>
          <w:rFonts w:ascii="Times New Roman"/>
          <w:b w:val="false"/>
          <w:i w:val="false"/>
          <w:color w:val="000000"/>
          <w:sz w:val="28"/>
        </w:rPr>
        <w:t>
      7. Сайлау алдындағы үгіт кезеңінде Президенттікке, Сенат депутаттығына кандидаттардың, Мәжіліс, мәслихат депутаттығына кандидаттардың партиялық тізімдерін ұсынған саяси партияның,бірмандаттық аумақтық сайлау округтері бойынша Парламент Мәжілісінің және мәслихаттардың депутаттығына кандидаттардың, сондай-ақ әкімдікке, өзге де жергілікті өзін-өзі басқару органдары мүшелігіне кандидаттардың сайлау алдындағы үгітіне байланысты мерзімді баспасөз басылымының таралымы барлық кандидаттар үшін бірдей болып табылады.</w:t>
      </w:r>
    </w:p>
    <w:bookmarkEnd w:id="53"/>
    <w:bookmarkStart w:name="z101" w:id="54"/>
    <w:p>
      <w:pPr>
        <w:spacing w:after="0"/>
        <w:ind w:left="0"/>
        <w:jc w:val="both"/>
      </w:pPr>
      <w:r>
        <w:rPr>
          <w:rFonts w:ascii="Times New Roman"/>
          <w:b w:val="false"/>
          <w:i w:val="false"/>
          <w:color w:val="000000"/>
          <w:sz w:val="28"/>
        </w:rPr>
        <w:t>
      8. Бұқаралық ақпарат құралының редакциясы, онлайн-платформаларды пайдаланушы Президенттікке, Сенат депутаттығына кандидаттарды, Мәжіліс, мәслихат депутаттығына кандидаттардың партиялық тізімдерін ұсынған саяси партиялардың, бірмандаттық аумақтық сайлау округтері бойынша Парламент Мәжілісінің және мәслихаттардың депутаттығына кандидаттардың, сондай-ақ әкімдікке, өзге де жергілікті өзін-өзі басқару органдары мүшелігіне кандидаттардың сайлау алдындағы бағдарламалары Республиканың конституциялық құрылысын күштеп өзгерту, оның тұтастығын бұзу, мемлекет қауіпсіздігіне нұқсан келтіру, әлеуметтік, нәсілдік, ұлттық, діни, тектік-топтық және рулық араздықты қоздыру, қатыгездік пен зорлық-зомбылыққа бас ұру, сондай-ақ заңдарда көзделмеген әскерилендірілген құралымдар құру идеяларын жария етсе, оларды жарыққа шығарудан (эфирге шығарудан) бас тартады.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Конституциялық заңның 28-бабының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бұқаралық ақпарат құралдары редакцияларының лауазымды адамдары, онлайн-платформаларды пайдаланушылар осы Қағидалардың 8-тармағында көрсетілген материалдар жарияланған жағдайларды қоспағанда, кандидаттардың сайлау алдындағы науқаны барысында айтқандары үшін жауап бермейді.</w:t>
      </w:r>
    </w:p>
    <w:bookmarkStart w:name="z103" w:id="55"/>
    <w:p>
      <w:pPr>
        <w:spacing w:after="0"/>
        <w:ind w:left="0"/>
        <w:jc w:val="both"/>
      </w:pPr>
      <w:r>
        <w:rPr>
          <w:rFonts w:ascii="Times New Roman"/>
          <w:b w:val="false"/>
          <w:i w:val="false"/>
          <w:color w:val="000000"/>
          <w:sz w:val="28"/>
        </w:rPr>
        <w:t>
      10. Бұқаралық ақпарат құралының редакциясы, онлайн-платформаларды пайдаланушы сайлау алдындағы науқан барысында Президенттікке, Сенат депутаттығына кандидаттардың, Мәжіліс, мәслихат депутаттығына кандидаттардың партиялық тізімдерін ұсынған саяси партиялардың, бірмандаттық аумақтық сайлау округтері бойынша Парламент Мәжілісінің және мәслихаттардың депутаттығына кандидаттардың, сондай-ақ әкімдікке, өзге де жергілікті өзін-өзі басқару органдары мүшелігіне кандидаттардың материалында кандидаттардың немесе саяси партияның абыройына, қадір-қасиетіне және іскерлік беделіне көрінеу нұқсан келтіретін ақпарат болған жағдайда, аталған адамдарға олардың абыройын, қадір-қасиетін және іскерлік беделін қорғау үшін теріске шығаруды тегін жариялау мүмкіндігін бере отырып, олардың үгіт материалдарын және өзге ақпаратын жарыққа шығарудан (эфирге шығарудан) бас тартады.</w:t>
      </w:r>
    </w:p>
    <w:bookmarkEnd w:id="55"/>
    <w:p>
      <w:pPr>
        <w:spacing w:after="0"/>
        <w:ind w:left="0"/>
        <w:jc w:val="both"/>
      </w:pPr>
      <w:r>
        <w:rPr>
          <w:rFonts w:ascii="Times New Roman"/>
          <w:b w:val="false"/>
          <w:i w:val="false"/>
          <w:color w:val="000000"/>
          <w:sz w:val="28"/>
        </w:rPr>
        <w:t>
      Президенттікке, Сенат депутаттығына кандидаттар, Мәжіліс, мәслихат депутаттығына кандидаттардың партиялық тізімдерін ұсынған саяси партиялар, бірмандаттық аумақтық сайлау округтері бойынша Парламент Мәжілісінің және мәслихаттардың депутаттығына кандидаттар, сондай-ақ әкімдікке, өзге де жергілікті өзін-өзі басқару органдары мүшелігіне кандидаттар бұқаралық ақпарат құралы редакциясының, онлайн-платформаны пайдаланушының талабы бойынша үгіт материалдарында көрсетілген ақпаратты растайтын құжаттарды тапсырады.</w:t>
      </w:r>
    </w:p>
    <w:p>
      <w:pPr>
        <w:spacing w:after="0"/>
        <w:ind w:left="0"/>
        <w:jc w:val="both"/>
      </w:pPr>
      <w:r>
        <w:rPr>
          <w:rFonts w:ascii="Times New Roman"/>
          <w:b w:val="false"/>
          <w:i w:val="false"/>
          <w:color w:val="000000"/>
          <w:sz w:val="28"/>
        </w:rPr>
        <w:t>
      Үгіт материалдарын жарыққа шығарудан (эфирге шығарудан), жариялаудан бас тартуға Қазақстан Республикасының азаматтық процесстік заңнамасында белгіленген тәртіппен шағымдануға болады.</w:t>
      </w:r>
    </w:p>
    <w:p>
      <w:pPr>
        <w:spacing w:after="0"/>
        <w:ind w:left="0"/>
        <w:jc w:val="both"/>
      </w:pPr>
      <w:r>
        <w:rPr>
          <w:rFonts w:ascii="Times New Roman"/>
          <w:b w:val="false"/>
          <w:i w:val="false"/>
          <w:color w:val="000000"/>
          <w:sz w:val="28"/>
        </w:rPr>
        <w:t>
      Қандай да бір адамның бейнесін оның жазбаша келісімінсіз, ал ол қайтыс болған жағдайда - мұрагерлерінің жазбаша келісімінсіз пайдалану арқылы сайлау алдындағы үгіт жүргізуге жол берілмейді.</w:t>
      </w:r>
    </w:p>
    <w:p>
      <w:pPr>
        <w:spacing w:after="0"/>
        <w:ind w:left="0"/>
        <w:jc w:val="both"/>
      </w:pPr>
      <w:r>
        <w:rPr>
          <w:rFonts w:ascii="Times New Roman"/>
          <w:b w:val="false"/>
          <w:i w:val="false"/>
          <w:color w:val="000000"/>
          <w:sz w:val="28"/>
        </w:rPr>
        <w:t>
      Телерадиотарату субъектілерінің жаңалықтар, талдау бағдарламаларында үгіт материалдарын таратуына жол берілмейді.</w:t>
      </w:r>
    </w:p>
    <w:p>
      <w:pPr>
        <w:spacing w:after="0"/>
        <w:ind w:left="0"/>
        <w:jc w:val="both"/>
      </w:pPr>
      <w:r>
        <w:rPr>
          <w:rFonts w:ascii="Times New Roman"/>
          <w:b w:val="false"/>
          <w:i w:val="false"/>
          <w:color w:val="000000"/>
          <w:sz w:val="28"/>
        </w:rPr>
        <w:t>
      Шетелдіктердің, азаматтығы жоқ адамдардың, шетелдік заңды тұлғалардың және халықаралық ұйымдардың Президенттікке, Сенат депутаттығына кандидаттарды, Мәжіліс, мәслихат депутаттығына кандидаттардың партиялық тізімдерін ұсынған саяси партиялардың, бірмандаттық аумақтық сайлау округтері бойынша Парламент Мәжілісінің және мәслихаттардың депутаттығына кандидаттарды, сондай-ақ әкімдікке, өзге де жергілікті өзін-өзі басқару органдары мүшелігіне кандидаттарды ұсынуға және сайлауға, сайлауда белгілі бір нәтижеге қол жеткізуге кедергі болатын және (немесе) демеп жіберетін қызметті жүзеге асыруына жол берілмейді.</w:t>
      </w:r>
    </w:p>
    <w:bookmarkStart w:name="z104" w:id="56"/>
    <w:p>
      <w:pPr>
        <w:spacing w:after="0"/>
        <w:ind w:left="0"/>
        <w:jc w:val="both"/>
      </w:pPr>
      <w:r>
        <w:rPr>
          <w:rFonts w:ascii="Times New Roman"/>
          <w:b w:val="false"/>
          <w:i w:val="false"/>
          <w:color w:val="000000"/>
          <w:sz w:val="28"/>
        </w:rPr>
        <w:t>
      11. Мыналарға:</w:t>
      </w:r>
    </w:p>
    <w:bookmarkEnd w:id="56"/>
    <w:bookmarkStart w:name="z105" w:id="57"/>
    <w:p>
      <w:pPr>
        <w:spacing w:after="0"/>
        <w:ind w:left="0"/>
        <w:jc w:val="both"/>
      </w:pPr>
      <w:r>
        <w:rPr>
          <w:rFonts w:ascii="Times New Roman"/>
          <w:b w:val="false"/>
          <w:i w:val="false"/>
          <w:color w:val="000000"/>
          <w:sz w:val="28"/>
        </w:rPr>
        <w:t>
      1) мемлекеттік органдарға, жергілікті өзін-өзі басқару органдарына, сондай-ақ қызметтік міндеттерін орындау кезінде олардың лауазымды адамдарына;</w:t>
      </w:r>
    </w:p>
    <w:bookmarkEnd w:id="57"/>
    <w:bookmarkStart w:name="z106" w:id="58"/>
    <w:p>
      <w:pPr>
        <w:spacing w:after="0"/>
        <w:ind w:left="0"/>
        <w:jc w:val="both"/>
      </w:pPr>
      <w:r>
        <w:rPr>
          <w:rFonts w:ascii="Times New Roman"/>
          <w:b w:val="false"/>
          <w:i w:val="false"/>
          <w:color w:val="000000"/>
          <w:sz w:val="28"/>
        </w:rPr>
        <w:t>
      2) Қарулы Күштердің, басқа да әскерлер мен әскери құралымдардың әскери қызметшілеріне, ұлттық қауіпсіздік органдарының, құқық қорғау органдарының қызметкерлері мен судьяларға;</w:t>
      </w:r>
    </w:p>
    <w:bookmarkEnd w:id="58"/>
    <w:bookmarkStart w:name="z107" w:id="59"/>
    <w:p>
      <w:pPr>
        <w:spacing w:after="0"/>
        <w:ind w:left="0"/>
        <w:jc w:val="both"/>
      </w:pPr>
      <w:r>
        <w:rPr>
          <w:rFonts w:ascii="Times New Roman"/>
          <w:b w:val="false"/>
          <w:i w:val="false"/>
          <w:color w:val="000000"/>
          <w:sz w:val="28"/>
        </w:rPr>
        <w:t>
      3) сайлау комиссияларының мүшелеріне;</w:t>
      </w:r>
    </w:p>
    <w:bookmarkEnd w:id="59"/>
    <w:bookmarkStart w:name="z108" w:id="60"/>
    <w:p>
      <w:pPr>
        <w:spacing w:after="0"/>
        <w:ind w:left="0"/>
        <w:jc w:val="both"/>
      </w:pPr>
      <w:r>
        <w:rPr>
          <w:rFonts w:ascii="Times New Roman"/>
          <w:b w:val="false"/>
          <w:i w:val="false"/>
          <w:color w:val="000000"/>
          <w:sz w:val="28"/>
        </w:rPr>
        <w:t>
      4) діни бірлестіктерге сайлау алдындағы үгітті жүргізуге, кез келген сайлау алдындағы үгіт материалдарын таратуға жол берілмейді.</w:t>
      </w:r>
    </w:p>
    <w:bookmarkEnd w:id="60"/>
    <w:bookmarkStart w:name="z109" w:id="61"/>
    <w:p>
      <w:pPr>
        <w:spacing w:after="0"/>
        <w:ind w:left="0"/>
        <w:jc w:val="left"/>
      </w:pPr>
      <w:r>
        <w:rPr>
          <w:rFonts w:ascii="Times New Roman"/>
          <w:b/>
          <w:i w:val="false"/>
          <w:color w:val="000000"/>
        </w:rPr>
        <w:t xml:space="preserve"> 3-тарау. Президенттікке, Сенат депутаттығына кандидаттардың, Мәжіліс, мәслихат депутаттығына кандидаттардың партиялық тізімдерін ұсынған саяси партиялардың, бірмандаттық аумақтық сайлау округтері бойынша Парламент Мәжілісінің және мәслихаттардың депутаттығына кандидаттардың, сондай-ақ әкімдікке, өзге де жергілікті өзін-өзі басқару органдары мүшелігіне кандидаттың сайлау алдындағы бағдарламаларымен сөз сөйлеуі үшін мемлекет қаржыландыратын эфир уақыты мен баспасөз бетінен орын беру тәртібі</w:t>
      </w:r>
    </w:p>
    <w:bookmarkEnd w:id="61"/>
    <w:bookmarkStart w:name="z110" w:id="62"/>
    <w:p>
      <w:pPr>
        <w:spacing w:after="0"/>
        <w:ind w:left="0"/>
        <w:jc w:val="both"/>
      </w:pPr>
      <w:r>
        <w:rPr>
          <w:rFonts w:ascii="Times New Roman"/>
          <w:b w:val="false"/>
          <w:i w:val="false"/>
          <w:color w:val="000000"/>
          <w:sz w:val="28"/>
        </w:rPr>
        <w:t>
      12. Мемлекет кандидаттарға өз бағдарламаларымен сөз сөйлеуі үшін бірдей қаражат бөлінуіне кепілдік береді.</w:t>
      </w:r>
    </w:p>
    <w:bookmarkEnd w:id="62"/>
    <w:bookmarkStart w:name="z111" w:id="63"/>
    <w:p>
      <w:pPr>
        <w:spacing w:after="0"/>
        <w:ind w:left="0"/>
        <w:jc w:val="left"/>
      </w:pPr>
      <w:r>
        <w:rPr>
          <w:rFonts w:ascii="Times New Roman"/>
          <w:b/>
          <w:i w:val="false"/>
          <w:color w:val="000000"/>
        </w:rPr>
        <w:t xml:space="preserve"> 4-тарау. Президенттікке, Сенат депутаттығына кандидаттарға, Мәжіліс, мәслихат депутаттығына кандидаттардың партиялық тізімдерін ұсынған саяси партияларға, бірмандаттық аумақтық сайлау округтері бойынша Парламент Мәжілісінің және мәслихаттардың депутаттығына кандидаттарға, сондай-ақ әкімдікке өзге де жергілікті өзін-өзі басқару органдары мүшелігіне кандидатқа шарттық негізде эфир уақытын, баспасөз бетінен орын беру тәртібі</w:t>
      </w:r>
    </w:p>
    <w:bookmarkEnd w:id="63"/>
    <w:bookmarkStart w:name="z112" w:id="64"/>
    <w:p>
      <w:pPr>
        <w:spacing w:after="0"/>
        <w:ind w:left="0"/>
        <w:jc w:val="both"/>
      </w:pPr>
      <w:r>
        <w:rPr>
          <w:rFonts w:ascii="Times New Roman"/>
          <w:b w:val="false"/>
          <w:i w:val="false"/>
          <w:color w:val="000000"/>
          <w:sz w:val="28"/>
        </w:rPr>
        <w:t>
      13. Бұқаралық ақпарат құралдарының редакциялары тіркелген кандидаттарға және партиялық тізімдерін ұсынған саяси партияларға үгіт материалдарын жариялау үшін шарттық негізде эфир уақытын, баспасөз бетінен орын береді.</w:t>
      </w:r>
    </w:p>
    <w:bookmarkEnd w:id="64"/>
    <w:p>
      <w:pPr>
        <w:spacing w:after="0"/>
        <w:ind w:left="0"/>
        <w:jc w:val="both"/>
      </w:pPr>
      <w:r>
        <w:rPr>
          <w:rFonts w:ascii="Times New Roman"/>
          <w:b w:val="false"/>
          <w:i w:val="false"/>
          <w:color w:val="000000"/>
          <w:sz w:val="28"/>
        </w:rPr>
        <w:t>
      Онлайн-платформаларды пайдаланушылар шарттық негізде тіркелген кандидаттарға және партиялық тізімдерін ұсынған саяси партияларға үгіт материалдарын жариялау үшін ақпарат көлемін ұсынады.</w:t>
      </w:r>
    </w:p>
    <w:bookmarkStart w:name="z113" w:id="65"/>
    <w:p>
      <w:pPr>
        <w:spacing w:after="0"/>
        <w:ind w:left="0"/>
        <w:jc w:val="both"/>
      </w:pPr>
      <w:r>
        <w:rPr>
          <w:rFonts w:ascii="Times New Roman"/>
          <w:b w:val="false"/>
          <w:i w:val="false"/>
          <w:color w:val="000000"/>
          <w:sz w:val="28"/>
        </w:rPr>
        <w:t>
      14. Кандидаттарға немесе саяси партияларға бұқаралық ақпарат құралдарында эфир уақытын, баспасөз бетінен орын және ақпарат көлемін беру үшін кандидаттың куәлігі, хабар беруді (эфирге шығаруды) жүзеге асыратын бұқаралық ақпарат құралы басшысының атына, онлайн-платформаны пайдаланушының атына жазылған жеке жазбаша өтініші немесе Орталық не тиісті аумақтық сайлау комиссиясының партиялық тізімді тіркеу туралы шешімінің көшірмесі негіз болып табылады.</w:t>
      </w:r>
    </w:p>
    <w:bookmarkEnd w:id="65"/>
    <w:bookmarkStart w:name="z114" w:id="66"/>
    <w:p>
      <w:pPr>
        <w:spacing w:after="0"/>
        <w:ind w:left="0"/>
        <w:jc w:val="both"/>
      </w:pPr>
      <w:r>
        <w:rPr>
          <w:rFonts w:ascii="Times New Roman"/>
          <w:b w:val="false"/>
          <w:i w:val="false"/>
          <w:color w:val="000000"/>
          <w:sz w:val="28"/>
        </w:rPr>
        <w:t>
      15. Үгіт материалдарын жариялау үшін шарттың талаптары белгілі бір кандидатқа немесе саяси партияға артықшылық туғызбауға тиіс.</w:t>
      </w:r>
    </w:p>
    <w:bookmarkEnd w:id="66"/>
    <w:bookmarkStart w:name="z115" w:id="67"/>
    <w:p>
      <w:pPr>
        <w:spacing w:after="0"/>
        <w:ind w:left="0"/>
        <w:jc w:val="both"/>
      </w:pPr>
      <w:r>
        <w:rPr>
          <w:rFonts w:ascii="Times New Roman"/>
          <w:b w:val="false"/>
          <w:i w:val="false"/>
          <w:color w:val="000000"/>
          <w:sz w:val="28"/>
        </w:rPr>
        <w:t>
      16. Бұқаралық ақпарат құралы, онлайн-платформаны пайдаланушы кандидаттардың біріне, партиялық тізімді ұсынған саяси партияға үгіт материалдарын орналастыруға берген келісімі басқа кандидаттарға, партиялық тізімін ұсынған саяси партияларға үгіт материалдарын орналастыруға келісім болып табылады.</w:t>
      </w:r>
    </w:p>
    <w:bookmarkEnd w:id="67"/>
    <w:bookmarkStart w:name="z116" w:id="68"/>
    <w:p>
      <w:pPr>
        <w:spacing w:after="0"/>
        <w:ind w:left="0"/>
        <w:jc w:val="both"/>
      </w:pPr>
      <w:r>
        <w:rPr>
          <w:rFonts w:ascii="Times New Roman"/>
          <w:b w:val="false"/>
          <w:i w:val="false"/>
          <w:color w:val="000000"/>
          <w:sz w:val="28"/>
        </w:rPr>
        <w:t>
      17. Кандидаттар мен партиялық тізімдерін ұсынған саяси партиялардың бұқаралық ақпарат құралдарына, онлайн-платформаларға шығуының кезектілігі жазбаша өтініштердің келіп түсу ретімен не, егер өтініштер бір мезгілде келіп түскен жағдайда, жеребе бойынша белгіленеді.</w:t>
      </w:r>
    </w:p>
    <w:bookmarkEnd w:id="68"/>
    <w:p>
      <w:pPr>
        <w:spacing w:after="0"/>
        <w:ind w:left="0"/>
        <w:jc w:val="both"/>
      </w:pPr>
      <w:r>
        <w:rPr>
          <w:rFonts w:ascii="Times New Roman"/>
          <w:b w:val="false"/>
          <w:i w:val="false"/>
          <w:color w:val="000000"/>
          <w:sz w:val="28"/>
        </w:rPr>
        <w:t>
      Партиялық тізімдерді ұсынған кандидаттар мен саяси партиялар жазбаша өтініштерінде қай кезде сөз сөйлейтінін жорамалдайтын күнін, уақытын көрсетеді.</w:t>
      </w:r>
    </w:p>
    <w:p>
      <w:pPr>
        <w:spacing w:after="0"/>
        <w:ind w:left="0"/>
        <w:jc w:val="both"/>
      </w:pPr>
      <w:r>
        <w:rPr>
          <w:rFonts w:ascii="Times New Roman"/>
          <w:b w:val="false"/>
          <w:i w:val="false"/>
          <w:color w:val="000000"/>
          <w:sz w:val="28"/>
        </w:rPr>
        <w:t>
      Осы ұсыныстардың негізінде бұқаралық ақпарат құралдарының редакциялары, онлайн-платформаларды пайдаланушылар кандидаттардың немесе саяси партиялардың сөз сөйлеуі үшін эфир уақытын, баспасөз бетінен орын және ақпарат көлемін беру кестесін белгілейді.</w:t>
      </w:r>
    </w:p>
    <w:bookmarkStart w:name="z117" w:id="69"/>
    <w:p>
      <w:pPr>
        <w:spacing w:after="0"/>
        <w:ind w:left="0"/>
        <w:jc w:val="both"/>
      </w:pPr>
      <w:r>
        <w:rPr>
          <w:rFonts w:ascii="Times New Roman"/>
          <w:b w:val="false"/>
          <w:i w:val="false"/>
          <w:color w:val="000000"/>
          <w:sz w:val="28"/>
        </w:rPr>
        <w:t>
      18. Президенттікке, Сенат депутаттығына кандидаттардың, Мәжіліс, мәслихат депутаттығына кандидаттардың партиялық тізімдерін ұсынған саяси партиялардың, сондай-ақ әкімдікке, өзге де жергілікті өзін-өзі басқару органдары мүшелігіне кандидаттардың сөз сөйлеуі үшін эфир уақытын, баспасөз бетінен орын және ақпарат көлемін беру кестесін бұқаралық ақпарат құралыныңт онлайн-платформаның техникалық мүмкіндіктерін ескере отырып, бұқаралық ақпарат құралының редакциясы, онлайн-платформаны пайдаланушы әзірлейді. Осы кестеге кандидаттардың немесе саяси партиялардың жарнама және үгіт материалдарын жариялау да енгізіледі.</w:t>
      </w:r>
    </w:p>
    <w:bookmarkEnd w:id="69"/>
    <w:p>
      <w:pPr>
        <w:spacing w:after="0"/>
        <w:ind w:left="0"/>
        <w:jc w:val="both"/>
      </w:pPr>
      <w:r>
        <w:rPr>
          <w:rFonts w:ascii="Times New Roman"/>
          <w:b w:val="false"/>
          <w:i w:val="false"/>
          <w:color w:val="000000"/>
          <w:sz w:val="28"/>
        </w:rPr>
        <w:t>
      Кандидаттардың немесе саяси партиялардың үгіт материалдарын жарыққа шығарудың (эфирге шығарудың) күні мен уақыты көрсетілген кестенің көшірмесі Орталық немесе тиісті аумақтық сайлау комиссиясына, кестеге бір тәулік ішінде ұсынылуы тиіс өзгерістердің енгізілуін қоспағанда, үш тәулік ішінде жіберіледі.</w:t>
      </w:r>
    </w:p>
    <w:bookmarkStart w:name="z118" w:id="70"/>
    <w:p>
      <w:pPr>
        <w:spacing w:after="0"/>
        <w:ind w:left="0"/>
        <w:jc w:val="both"/>
      </w:pPr>
      <w:r>
        <w:rPr>
          <w:rFonts w:ascii="Times New Roman"/>
          <w:b w:val="false"/>
          <w:i w:val="false"/>
          <w:color w:val="000000"/>
          <w:sz w:val="28"/>
        </w:rPr>
        <w:t>
      19. Кандидаттардың және партиялық тізімдерін ұсынған саяси партия өкілінің теледидар мен радиода сөйлеп жатқан сөздерін бөлуге және сөйлеген сөздеріне іле-шала сол күні, сондай-ақ баспасөз басылымдарындағы сөздеріне сол нөмірде түсініктеме жасауға жол берілмейді.</w:t>
      </w:r>
    </w:p>
    <w:bookmarkEnd w:id="70"/>
    <w:bookmarkStart w:name="z119" w:id="71"/>
    <w:p>
      <w:pPr>
        <w:spacing w:after="0"/>
        <w:ind w:left="0"/>
        <w:jc w:val="both"/>
      </w:pPr>
      <w:r>
        <w:rPr>
          <w:rFonts w:ascii="Times New Roman"/>
          <w:b w:val="false"/>
          <w:i w:val="false"/>
          <w:color w:val="000000"/>
          <w:sz w:val="28"/>
        </w:rPr>
        <w:t>
      20. Республикалық мерзімді баспасөз басылымдары мәслихат депутаттарын сайлау кезінде партиялық тізімдерін ұсынған саяси партиялардың, бірмандаттық аумақтық сайлау округтері бойынша Парламент Мәжілісінің және мәслихаттардың депутаттығына кандидаттардың, сондай-ақ әкімдікке, өзге де жергілікті өзін-өзі басқару органдарының мүшелігіне кандидаттардың сайлау алдындағы материалдарын тиісті облыста, қалада, ауданда қосымша парақтарды (беттерді) басу арқылы таратады.</w:t>
      </w:r>
    </w:p>
    <w:bookmarkEnd w:id="71"/>
    <w:bookmarkStart w:name="z120" w:id="72"/>
    <w:p>
      <w:pPr>
        <w:spacing w:after="0"/>
        <w:ind w:left="0"/>
        <w:jc w:val="both"/>
      </w:pPr>
      <w:r>
        <w:rPr>
          <w:rFonts w:ascii="Times New Roman"/>
          <w:b w:val="false"/>
          <w:i w:val="false"/>
          <w:color w:val="000000"/>
          <w:sz w:val="28"/>
        </w:rPr>
        <w:t>
      21. Төлем мөлшері туралы мәліметтерді, үгіт материалдарын орналастыру шарттарын тиісті бұқаралық ақпарат құралы, онлайн-платформаны пайдаланушы сайлау алдындағы үгіт жүргізу басталғанға дейін бес күннен кешіктірмей хабарлауға және жариялауға, сондай-ақ Президентті және Парламент депутаттарын сайлау кезінде - Орталық сайлау комиссиясына, Парламент Сенатының, бірмандаттық аумақтық сайлау округтері бойынша Парламент Мәжілісінің депутаттарын, мәслихат депутаттарын, әкімдерді және өзге де жергілікті өзін-өзі басқару органдарының мүшелерін сайлау кезінде - өзге де аумақтық сайлау комиссияларына беруге тиіс.</w:t>
      </w:r>
    </w:p>
    <w:bookmarkEnd w:id="72"/>
    <w:p>
      <w:pPr>
        <w:spacing w:after="0"/>
        <w:ind w:left="0"/>
        <w:jc w:val="both"/>
      </w:pPr>
      <w:r>
        <w:rPr>
          <w:rFonts w:ascii="Times New Roman"/>
          <w:b w:val="false"/>
          <w:i w:val="false"/>
          <w:color w:val="000000"/>
          <w:sz w:val="28"/>
        </w:rPr>
        <w:t>
      Орталық және аумақтық сайлау комиссияларының интернет-ресурстарында бұқаралық ақпарат құралдары, онлайн-платформаларды пайдаланушылар ұсынған төлем мөлшері, үгіт материалдарын орналастыру шарттары туралы мәліметтер орналастырылады. Шарттық негізде эфир уақытын, баспа алаңын және ақпарат көлемін ұсынатын бұқаралық ақпарат құралдары, онлайн-платформаны пайдаланушылар төлем мөлшері, үгіт материалдарын орналастыру шарттары туралы мәліметтер жарияланғанға дейін кандидаттардың, партиялық тізімдерін ұсынған саяси партиялардың үгіт материалдарын орналастыруды, таратуды жүзеге асыра алмайды.</w:t>
      </w:r>
    </w:p>
    <w:bookmarkStart w:name="z121" w:id="73"/>
    <w:p>
      <w:pPr>
        <w:spacing w:after="0"/>
        <w:ind w:left="0"/>
        <w:jc w:val="both"/>
      </w:pPr>
      <w:r>
        <w:rPr>
          <w:rFonts w:ascii="Times New Roman"/>
          <w:b w:val="false"/>
          <w:i w:val="false"/>
          <w:color w:val="000000"/>
          <w:sz w:val="28"/>
        </w:rPr>
        <w:t>
      22. Барлық үгіт материалдарында осы материалдарды шығарған ұйым (баспа материалдары бойынша - олардың басып шығарылған орны және таралымы бойынша), тапсырысты жасаған тұлғалар, қандай қаражаттан төленгені туралы мәліметтер болуға тиіс. Қазақстан Республикасының аумағынан тыс жерлерде үгіт материалдарын дайындауға, анонимді үгіт материалдарын таратуға тыйым салынады.</w:t>
      </w:r>
    </w:p>
    <w:bookmarkEnd w:id="73"/>
    <w:p>
      <w:pPr>
        <w:spacing w:after="0"/>
        <w:ind w:left="0"/>
        <w:jc w:val="both"/>
      </w:pPr>
      <w:r>
        <w:rPr>
          <w:rFonts w:ascii="Times New Roman"/>
          <w:b w:val="false"/>
          <w:i w:val="false"/>
          <w:color w:val="000000"/>
          <w:sz w:val="28"/>
        </w:rPr>
        <w:t>
      Ақпараттандыру тәсілін бұқаралық ақпарат құралы редакциясы және онлайн-платформаны пайдаланушы айқындайды.</w:t>
      </w:r>
    </w:p>
    <w:p>
      <w:pPr>
        <w:spacing w:after="0"/>
        <w:ind w:left="0"/>
        <w:jc w:val="both"/>
      </w:pPr>
      <w:r>
        <w:rPr>
          <w:rFonts w:ascii="Times New Roman"/>
          <w:b w:val="false"/>
          <w:i w:val="false"/>
          <w:color w:val="000000"/>
          <w:sz w:val="28"/>
        </w:rPr>
        <w:t>
      Онлайн-платформаларға қатысты осы тармақтың талаптары, егер онлайн-платформаларды пайдаланушылар үгіт материалдарын шарттық негізде дайындаған жағдайда қолданылады</w:t>
      </w:r>
    </w:p>
    <w:bookmarkStart w:name="z122" w:id="74"/>
    <w:p>
      <w:pPr>
        <w:spacing w:after="0"/>
        <w:ind w:left="0"/>
        <w:jc w:val="both"/>
      </w:pPr>
      <w:r>
        <w:rPr>
          <w:rFonts w:ascii="Times New Roman"/>
          <w:b w:val="false"/>
          <w:i w:val="false"/>
          <w:color w:val="000000"/>
          <w:sz w:val="28"/>
        </w:rPr>
        <w:t>
      23. Президенттікке, Сенат депутаттығына кандидаттардың, Мәжіліс, мәслихат депутаттығына кандидаттардың партиялық тізімдерін ұсынған саяси партиялардың, бірмандаттық аумақтық сайлау округтері бойынша Парламент Мәжілісі мен мәслихаттар депутаттығына кандидаттардың, сондай-ақ өзге де жергілікті өзін-өзі басқару органдары мүшелігіне кандидаттардың үгіт материалдарының бұқаралық ақпарат құралдарында ақпарат шығару (эфирге шығу), онлайн-платформаларда ақпарат көлемін жариялау құны жергілікті өзін-өзі басқару органдары кандидаттардың сайлау қорынан немесе саяси партиядан төленеді.</w:t>
      </w:r>
    </w:p>
    <w:bookmarkEnd w:id="74"/>
    <w:p>
      <w:pPr>
        <w:spacing w:after="0"/>
        <w:ind w:left="0"/>
        <w:jc w:val="both"/>
      </w:pPr>
      <w:r>
        <w:rPr>
          <w:rFonts w:ascii="Times New Roman"/>
          <w:b w:val="false"/>
          <w:i w:val="false"/>
          <w:color w:val="000000"/>
          <w:sz w:val="28"/>
        </w:rPr>
        <w:t>
      Құны кандидаттың не саяси партияның сайлау қорынан өзге қаражат есебінен төленген үгіт материалдарын бұқаралық ақпарат құралдарында шығаруға (эфирге шығуға), ақпарат көлемін онлайн-платформаларда жариялауға жол берілмейді.</w:t>
      </w:r>
    </w:p>
    <w:bookmarkStart w:name="z123" w:id="75"/>
    <w:p>
      <w:pPr>
        <w:spacing w:after="0"/>
        <w:ind w:left="0"/>
        <w:jc w:val="both"/>
      </w:pPr>
      <w:r>
        <w:rPr>
          <w:rFonts w:ascii="Times New Roman"/>
          <w:b w:val="false"/>
          <w:i w:val="false"/>
          <w:color w:val="000000"/>
          <w:sz w:val="28"/>
        </w:rPr>
        <w:t>
      24. Президенттікке кандидаттар, Парламент Мәжілісінің депутаттығына кандидаттардың партиялық тізімдерін ұсынған саяси партиялар Қазақстан Республикасы Орталық сайлау комиссиясы ұйымдастыратын теледидардағы сайлау алдындағы пікірсайыстарға қатыса алады.</w:t>
      </w:r>
    </w:p>
    <w:bookmarkEnd w:id="75"/>
    <w:p>
      <w:pPr>
        <w:spacing w:after="0"/>
        <w:ind w:left="0"/>
        <w:jc w:val="both"/>
      </w:pPr>
      <w:r>
        <w:rPr>
          <w:rFonts w:ascii="Times New Roman"/>
          <w:b w:val="false"/>
          <w:i w:val="false"/>
          <w:color w:val="000000"/>
          <w:sz w:val="28"/>
        </w:rPr>
        <w:t>
      Мәслихаттар депутаттығына кандидаттардың партиялық тізімдерін ұсынған саяси партиялар, Парламент Сенатының депутаттығына кандидаттар, сондай-ақ бірмандаттық аумақтық сайлау округтері бойынша Парламент Мәжілісінің және мәслихаттардың депутаттығына кандидаттар, әкімдікке кандидаттартиісті аумақтық сайлау комиссиялары ұйымдастыруға құқылы теледидардағы пікірсайыстарға қатыса алады.</w:t>
      </w:r>
    </w:p>
    <w:bookmarkStart w:name="z124" w:id="76"/>
    <w:p>
      <w:pPr>
        <w:spacing w:after="0"/>
        <w:ind w:left="0"/>
        <w:jc w:val="left"/>
      </w:pPr>
      <w:r>
        <w:rPr>
          <w:rFonts w:ascii="Times New Roman"/>
          <w:b/>
          <w:i w:val="false"/>
          <w:color w:val="000000"/>
        </w:rPr>
        <w:t xml:space="preserve"> 5-тарау. Сайлауды ақпараттық қамтамасыз ету тәртібі</w:t>
      </w:r>
    </w:p>
    <w:bookmarkEnd w:id="76"/>
    <w:bookmarkStart w:name="z125" w:id="77"/>
    <w:p>
      <w:pPr>
        <w:spacing w:after="0"/>
        <w:ind w:left="0"/>
        <w:jc w:val="both"/>
      </w:pPr>
      <w:r>
        <w:rPr>
          <w:rFonts w:ascii="Times New Roman"/>
          <w:b w:val="false"/>
          <w:i w:val="false"/>
          <w:color w:val="000000"/>
          <w:sz w:val="28"/>
        </w:rPr>
        <w:t>
      26. Бұқаралық ақпарат құралдары барлық Президенттікке, Сенат депутаттығына кандидаттарды, Мәжіліс, мәслихат депутаттығына кандидаттардың партиялық тізімдерін ұсынған саяси партияларды, бірмандаттық аумақтық сайлау округтері бойынша Парламент Мәжілісінің және мәслихаттардың депутаттығына кандидаттарды, сондай-ақ әкімдікке кандидаттарды, өзге де жергілікті өзін-өзі басқару органдары мүшелігіне кандидаттарды ұсыну, оларды тиісті сайлау комиссияларының тіркеуі, сондай-ақ кандидаттарды немесе саяси партияларды қолдап өткізілетін сайлау алдындағы үгіт іс-шаралары туралы ақпаратты баспасөз бетінен орынның, эфир уақытының бірдей көлемінде таратады.</w:t>
      </w:r>
    </w:p>
    <w:bookmarkEnd w:id="77"/>
    <w:p>
      <w:pPr>
        <w:spacing w:after="0"/>
        <w:ind w:left="0"/>
        <w:jc w:val="both"/>
      </w:pPr>
      <w:r>
        <w:rPr>
          <w:rFonts w:ascii="Times New Roman"/>
          <w:b w:val="false"/>
          <w:i w:val="false"/>
          <w:color w:val="000000"/>
          <w:sz w:val="28"/>
        </w:rPr>
        <w:t>
      Осы жарияланымдар, жаңалықтар мен талдау бағдарламаларының сюжеттері сайлау алдындағы үгіт белгілерін қамтымауға тиіс және кандидаттардың немесе саяси партиялардың сайлау қорлары қаражатынан төлеуді қажет етпейді.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Бұқаралық ақпарат құралдары сайлау комиссияларының хабарларын, Президенттікке, Сенат депутаттығына кандидаттардың, Мәжіліс, мәслихат депутаттығына кандидаттардың партиялық тізімдерін ұсынған саяси партиялардың, бірмандаттық аумақтық сайлау округтері бойынша Парламент Мәжілісінің және мәслихаттардың депутаттығына кандидаттардың, сондай-ақ әкімдікке кандидаттардың, өзге де жергілікті өзін-өзі басқару органдары мүшелігіне кандидаттардың деректерін "Мерзімді баспасөз басылымдарының сайлау комиссияларының хабарларын республикалық және жергілікті бюджеттерде көзделген қаражат есебінен орналастыру қағидалары мен көлемін бекіту туралы" Қазақстан Республикасы Орталық сайлау комиссиясының 2018 жылғы 25 тамыздағы № 12/201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17426 болып тіркелген) Сайлау комиссияларының хабарларын мерзімді баспасөз басылымдарының республикалық және жергілікті бюджеттерде көзделген қаражат есебінен орналастыру қағидаларында белгіленген тәртіппен және көлемде жариялайды.</w:t>
      </w:r>
    </w:p>
    <w:p>
      <w:pPr>
        <w:spacing w:after="0"/>
        <w:ind w:left="0"/>
        <w:jc w:val="both"/>
      </w:pPr>
      <w:r>
        <w:rPr>
          <w:rFonts w:ascii="Times New Roman"/>
          <w:b w:val="false"/>
          <w:i w:val="false"/>
          <w:color w:val="000000"/>
          <w:sz w:val="28"/>
        </w:rPr>
        <w:t>
      Осы хабарларды мерзімді баспасөз басылымының бір нөмірінде, ал едәуір көлемді болса, басылымға қосымша ретінде жариялау қажет.</w:t>
      </w:r>
    </w:p>
    <w:bookmarkStart w:name="z127" w:id="78"/>
    <w:p>
      <w:pPr>
        <w:spacing w:after="0"/>
        <w:ind w:left="0"/>
        <w:jc w:val="both"/>
      </w:pPr>
      <w:r>
        <w:rPr>
          <w:rFonts w:ascii="Times New Roman"/>
          <w:b w:val="false"/>
          <w:i w:val="false"/>
          <w:color w:val="000000"/>
          <w:sz w:val="28"/>
        </w:rPr>
        <w:t>
      30. Ақпараттық теле- және радиохабарларда, жарияланымдарда, мерзімді баспасөз басылымдарында сайлау алдындағы іс-шараларды өткізу туралы хабарлар қандай болмасын Президенттікке, Сенат депутаттығына кандидатқа, Мәжіліс, мәслихат депутаттығына кандидаттардың, партиялық тізімдерін ұсынған саяси партияларға, бірмандаттық аумақтық сайлау округтері бойынша Парламент Мәжілісінің және мәслихаттардың депутаттығына кандидаттарға, сондай-ақ әкімдікке кандидаттарға, өзге де жергілікті өзін-өзі басқару органдары мүшелігіне кандидатқа артықшылық берусіз не алалаусыз берілуі қажет.</w:t>
      </w:r>
    </w:p>
    <w:bookmarkEnd w:id="78"/>
    <w:p>
      <w:pPr>
        <w:spacing w:after="0"/>
        <w:ind w:left="0"/>
        <w:jc w:val="both"/>
      </w:pPr>
      <w:r>
        <w:rPr>
          <w:rFonts w:ascii="Times New Roman"/>
          <w:b w:val="false"/>
          <w:i w:val="false"/>
          <w:color w:val="000000"/>
          <w:sz w:val="28"/>
        </w:rPr>
        <w:t>
      Артықшылық беру немесе алалау деп нақты кандидат немесе саяси партия туралы, мерзімді баспасөз басылымының жеке нөміріндегі көлемі бойынша басым, жеке телерадиохабардағы көлемі бойынша басым және арнайы әсерлермен ерекшелендірілген оң да, келеңсіз де сипаттағы хабарларды, жаңалықтар дикторының мәтініне кандидаттың немесе саяси партияның оларға үндеулер мен өтініштерді бағалауын енгізу деп түсінген жөн.</w:t>
      </w:r>
    </w:p>
    <w:bookmarkStart w:name="z128" w:id="79"/>
    <w:p>
      <w:pPr>
        <w:spacing w:after="0"/>
        <w:ind w:left="0"/>
        <w:jc w:val="both"/>
      </w:pPr>
      <w:r>
        <w:rPr>
          <w:rFonts w:ascii="Times New Roman"/>
          <w:b w:val="false"/>
          <w:i w:val="false"/>
          <w:color w:val="000000"/>
          <w:sz w:val="28"/>
        </w:rPr>
        <w:t>
      31. Президенттікке, Парламент, мәслихат депутаттығына кандидаттар, сондай-ақ әкімдікке, өзге де жергілікті өзін-өзі басқару органдары мүшелігіне кандидаттар болып тіркелген журналистердің, бұқаралық ақпарат құралдары редакциялары лауазымды адамдарының не олардың сенім білдірген адамдарының сайлауды бұқаралық ақпарат құралдары арқылы жария етуге қатысуына құқығы жоқ.</w:t>
      </w:r>
    </w:p>
    <w:bookmarkEnd w:id="79"/>
    <w:p>
      <w:pPr>
        <w:spacing w:after="0"/>
        <w:ind w:left="0"/>
        <w:jc w:val="both"/>
      </w:pPr>
      <w:r>
        <w:rPr>
          <w:rFonts w:ascii="Times New Roman"/>
          <w:b w:val="false"/>
          <w:i w:val="false"/>
          <w:color w:val="000000"/>
          <w:sz w:val="28"/>
        </w:rPr>
        <w:t>
      Егер Президенттікке, Парламент, мәслихат депутаттығына кандидаттардың, сондай-ақ әкімдікке, өзге де жергілікті өзін-өзі басқару органдары мүшелігіне кандидаттардың сайлау тізіміне енгізілген адам не Президенттікке, Парламент, мәслихат депутаттығына, сондай-ақ әкімдікке, өзге де жергілікті өзін-өзі басқару органдары мүшелігіне кандидаттың сенім білдірген адамы бұқаралық ақпарат құралының бас редакторы (редакторы) болып табылса, оның өкілеттіктері сайлау кезеңіне басқа жауапты адамға беріледі.</w:t>
      </w:r>
    </w:p>
    <w:bookmarkStart w:name="z129" w:id="80"/>
    <w:p>
      <w:pPr>
        <w:spacing w:after="0"/>
        <w:ind w:left="0"/>
        <w:jc w:val="both"/>
      </w:pPr>
      <w:r>
        <w:rPr>
          <w:rFonts w:ascii="Times New Roman"/>
          <w:b w:val="false"/>
          <w:i w:val="false"/>
          <w:color w:val="000000"/>
          <w:sz w:val="28"/>
        </w:rPr>
        <w:t>
      32. Сайлауға байланысты қоғамдық пікірге сұрау салу нәтижелерін жариялаған кезде бұқаралық ақпарат құралдары сұрау жүргізген заңды тұлғаны, сұрау жүргізуге тапсырыс берген және оның ақысын төлеген адамдарды, сұрау жүргізілген уақытты, ақпарат жинау әдісін, сұрақтың нақты тұжырымын, сұралғандардың саны мен сұрау салу нәтижелерінің қателік коэффициентін көрсетеді.</w:t>
      </w:r>
    </w:p>
    <w:bookmarkEnd w:id="80"/>
    <w:p>
      <w:pPr>
        <w:spacing w:after="0"/>
        <w:ind w:left="0"/>
        <w:jc w:val="both"/>
      </w:pPr>
      <w:r>
        <w:rPr>
          <w:rFonts w:ascii="Times New Roman"/>
          <w:b w:val="false"/>
          <w:i w:val="false"/>
          <w:color w:val="000000"/>
          <w:sz w:val="28"/>
        </w:rPr>
        <w:t>
      Қоғамдық пікірге сұрау салуды Қазақстан Республикасының заңнамасына сәйкес тіркелген, қоғамдық пікірге сұрау салуды жүргізу бойынша кемінде бес жыл тәжірибесі бар заңды тұлғалар тиісті құжаттардың көшірмелерін қоса беріп, бұл туралы Орталық сайлау комиссиясын жазбаша түрде алдын ала хабардар ете отырып жүргізе алады. Орталық сайлау комиссиясына жіберілетін хабарламада сұрау салуды жүргізуге қатысатын және осы салада жұмыс тәжірибесі бар мамандар, қоғамдық пікірге сұрау салу жүргізілетін өңірлер туралы, қолданылатын талдау әдістері туралы мәліметтер көрсетіледі.</w:t>
      </w:r>
    </w:p>
    <w:p>
      <w:pPr>
        <w:spacing w:after="0"/>
        <w:ind w:left="0"/>
        <w:jc w:val="both"/>
      </w:pPr>
      <w:r>
        <w:rPr>
          <w:rFonts w:ascii="Times New Roman"/>
          <w:b w:val="false"/>
          <w:i w:val="false"/>
          <w:color w:val="000000"/>
          <w:sz w:val="28"/>
        </w:rPr>
        <w:t>
      Қоғамдық пікірге сұрау салу нәтижелерін, сайлау, сайлауға байланысты өзге де зерттеулер, кандидаттарды не саяси партияларды қолдап дауыс беру нәтижелерінің болжамдарын дауыс берілетін күннің алдындағы бес күн ішінде және дауыс берілетін күні бұқаралық ақпарат құралдарында, онлайн-платформаларда жариялауға жол берілмейді.</w:t>
      </w:r>
    </w:p>
    <w:p>
      <w:pPr>
        <w:spacing w:after="0"/>
        <w:ind w:left="0"/>
        <w:jc w:val="both"/>
      </w:pPr>
      <w:r>
        <w:rPr>
          <w:rFonts w:ascii="Times New Roman"/>
          <w:b w:val="false"/>
          <w:i w:val="false"/>
          <w:color w:val="000000"/>
          <w:sz w:val="28"/>
        </w:rPr>
        <w:t>
      Сайлау күні дауыс беруге арналған үй-жайда немесе пунктте қоғамдық пікірге сұрау салуды жүргізуге жол берілмейді.</w:t>
      </w:r>
    </w:p>
    <w:bookmarkStart w:name="z130" w:id="81"/>
    <w:p>
      <w:pPr>
        <w:spacing w:after="0"/>
        <w:ind w:left="0"/>
        <w:jc w:val="both"/>
      </w:pPr>
      <w:r>
        <w:rPr>
          <w:rFonts w:ascii="Times New Roman"/>
          <w:b w:val="false"/>
          <w:i w:val="false"/>
          <w:color w:val="000000"/>
          <w:sz w:val="28"/>
        </w:rPr>
        <w:t>
      33. Президенттікке, Сенат депутаттығына кандидаттардың, Мәжіліс, мәслихат депутаттығына кандидаттардың партиялық тізімдерін ұсынған саяси партиялардың, бірмандаттық аумақтық сайлау округтері бойынша Мәжіліс депутаттығына кандидаттардың, сондай-ақ әкімдікке, өзге де жергілікті өзін-өзіе де жергілікті өзін-путаттығына кандидаттардың, Мәжіліс, мәслихат депутаттығына кандидаттардың партиялық тізімдерін ұсынған саяси партиялардың, бірмандатты, онлайн-платформаларды пайдаланушылардың осы Қағидалардың ережелерін сақтауын орындауды Орталық және тиісті аумақтық сайлау комиссиялары жүзеге асырады.</w:t>
      </w:r>
    </w:p>
    <w:bookmarkEnd w:id="81"/>
    <w:bookmarkStart w:name="z131" w:id="82"/>
    <w:p>
      <w:pPr>
        <w:spacing w:after="0"/>
        <w:ind w:left="0"/>
        <w:jc w:val="both"/>
      </w:pPr>
      <w:r>
        <w:rPr>
          <w:rFonts w:ascii="Times New Roman"/>
          <w:b w:val="false"/>
          <w:i w:val="false"/>
          <w:color w:val="000000"/>
          <w:sz w:val="28"/>
        </w:rPr>
        <w:t>
      34. Бұқаралық ақпарат құралының редакциясы, онлайн-платформаларды пайдаланушы сайлау алдындағы үгіт материалдарының жариялануына, эфирге шығуына есеп жүргізеді. Сайлау комиссиясынан сұрау салу түскен жағдайда бұқаралық ақпарат құралының редакциясы, онлайн-платформаларды пайдаланушы сұрау салынған күннен бастап үш күндік мерзімде оған жазбаша ақпарат, ал қажет болған жағдайда сұрау салынған материалдардың көшірмелерін ұсынады.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Сайлау алдындағы үгітті қамтитын теле- және радиобағдарламалардың (хабарлардың) жазбалары "Бұқаралық ақпрат құралдары туралы" Заңның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тиісті бұқаралық ақпарат құралының редакциясында телеарналарда соңғы жазба жүргізілген сәттен бастап кемінде алты ай сақталады.</w:t>
      </w:r>
    </w:p>
    <w:bookmarkStart w:name="z133" w:id="83"/>
    <w:p>
      <w:pPr>
        <w:spacing w:after="0"/>
        <w:ind w:left="0"/>
        <w:jc w:val="both"/>
      </w:pPr>
      <w:r>
        <w:rPr>
          <w:rFonts w:ascii="Times New Roman"/>
          <w:b w:val="false"/>
          <w:i w:val="false"/>
          <w:color w:val="000000"/>
          <w:sz w:val="28"/>
        </w:rPr>
        <w:t>
      36. Бұқаралық ақпарат құралдарындағы жарияланымдарға, хабарларға байланысты даулар Қазақстан Республикасының қолданыстағы заңнамасына сәйкес қаралады.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Дауыс беру құқығын</w:t>
            </w:r>
            <w:r>
              <w:br/>
            </w:r>
            <w:r>
              <w:rPr>
                <w:rFonts w:ascii="Times New Roman"/>
                <w:b w:val="false"/>
                <w:i w:val="false"/>
                <w:color w:val="000000"/>
                <w:sz w:val="20"/>
              </w:rPr>
              <w:t>беретін есептен шығару</w:t>
            </w:r>
            <w:r>
              <w:br/>
            </w:r>
            <w:r>
              <w:rPr>
                <w:rFonts w:ascii="Times New Roman"/>
                <w:b w:val="false"/>
                <w:i w:val="false"/>
                <w:color w:val="000000"/>
                <w:sz w:val="20"/>
              </w:rPr>
              <w:t>куәліктерін беру және</w:t>
            </w:r>
            <w:r>
              <w:br/>
            </w:r>
            <w:r>
              <w:rPr>
                <w:rFonts w:ascii="Times New Roman"/>
                <w:b w:val="false"/>
                <w:i w:val="false"/>
                <w:color w:val="000000"/>
                <w:sz w:val="20"/>
              </w:rPr>
              <w:t>есепке алу қағидаларына</w:t>
            </w:r>
            <w:r>
              <w:br/>
            </w:r>
            <w:r>
              <w:rPr>
                <w:rFonts w:ascii="Times New Roman"/>
                <w:b w:val="false"/>
                <w:i w:val="false"/>
                <w:color w:val="000000"/>
                <w:sz w:val="20"/>
              </w:rPr>
              <w:t>1-қосымша</w:t>
            </w:r>
          </w:p>
        </w:tc>
      </w:tr>
    </w:tbl>
    <w:bookmarkStart w:name="z136" w:id="84"/>
    <w:p>
      <w:pPr>
        <w:spacing w:after="0"/>
        <w:ind w:left="0"/>
        <w:jc w:val="left"/>
      </w:pPr>
      <w:r>
        <w:rPr>
          <w:rFonts w:ascii="Times New Roman"/>
          <w:b/>
          <w:i w:val="false"/>
          <w:color w:val="000000"/>
        </w:rPr>
        <w:t xml:space="preserve"> Дауыс беру құқығын беретін  ЕСЕПТЕН ШЫҒАРУ КУӘЛІГІ № _____</w:t>
      </w:r>
    </w:p>
    <w:bookmarkEnd w:id="84"/>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(сайлаушының тегі, аты, әкесінің аты (болған кезде), туған күні, ЖСН)</w:t>
      </w:r>
    </w:p>
    <w:p>
      <w:pPr>
        <w:spacing w:after="0"/>
        <w:ind w:left="0"/>
        <w:jc w:val="both"/>
      </w:pPr>
      <w:r>
        <w:rPr>
          <w:rFonts w:ascii="Times New Roman"/>
          <w:b w:val="false"/>
          <w:i w:val="false"/>
          <w:color w:val="000000"/>
          <w:sz w:val="28"/>
        </w:rPr>
        <w:t xml:space="preserve">
      _____________________________________________ № __________________ </w:t>
      </w:r>
    </w:p>
    <w:p>
      <w:pPr>
        <w:spacing w:after="0"/>
        <w:ind w:left="0"/>
        <w:jc w:val="both"/>
      </w:pPr>
      <w:r>
        <w:rPr>
          <w:rFonts w:ascii="Times New Roman"/>
          <w:b w:val="false"/>
          <w:i w:val="false"/>
          <w:color w:val="000000"/>
          <w:sz w:val="28"/>
        </w:rPr>
        <w:t>
      (сайлаушының жеке басын куәландыратын құжаттың атауы) (құжаттың нөмірі)</w:t>
      </w:r>
    </w:p>
    <w:p>
      <w:pPr>
        <w:spacing w:after="0"/>
        <w:ind w:left="0"/>
        <w:jc w:val="both"/>
      </w:pPr>
      <w:r>
        <w:rPr>
          <w:rFonts w:ascii="Times New Roman"/>
          <w:b w:val="false"/>
          <w:i w:val="false"/>
          <w:color w:val="000000"/>
          <w:sz w:val="28"/>
        </w:rPr>
        <w:t xml:space="preserve">
      _____________жылы _____ ________ ___________________________ берген, </w:t>
      </w:r>
    </w:p>
    <w:p>
      <w:pPr>
        <w:spacing w:after="0"/>
        <w:ind w:left="0"/>
        <w:jc w:val="both"/>
      </w:pPr>
      <w:r>
        <w:rPr>
          <w:rFonts w:ascii="Times New Roman"/>
          <w:b w:val="false"/>
          <w:i w:val="false"/>
          <w:color w:val="000000"/>
          <w:sz w:val="28"/>
        </w:rPr>
        <w:t>
      (берілген күні) (оны берген органның атауы)</w:t>
      </w:r>
    </w:p>
    <w:p>
      <w:pPr>
        <w:spacing w:after="0"/>
        <w:ind w:left="0"/>
        <w:jc w:val="both"/>
      </w:pPr>
      <w:r>
        <w:rPr>
          <w:rFonts w:ascii="Times New Roman"/>
          <w:b w:val="false"/>
          <w:i w:val="false"/>
          <w:color w:val="000000"/>
          <w:sz w:val="28"/>
        </w:rPr>
        <w:t xml:space="preserve">
      __________________________________________________________ тұрады, </w:t>
      </w:r>
    </w:p>
    <w:p>
      <w:pPr>
        <w:spacing w:after="0"/>
        <w:ind w:left="0"/>
        <w:jc w:val="both"/>
      </w:pPr>
      <w:r>
        <w:rPr>
          <w:rFonts w:ascii="Times New Roman"/>
          <w:b w:val="false"/>
          <w:i w:val="false"/>
          <w:color w:val="000000"/>
          <w:sz w:val="28"/>
        </w:rPr>
        <w:t>
                  (тұрғылықты жері, тіркелген мекенжайы)</w:t>
      </w:r>
    </w:p>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 Конституциялық заңының 41-бабы </w:t>
      </w:r>
      <w:r>
        <w:rPr>
          <w:rFonts w:ascii="Times New Roman"/>
          <w:b w:val="false"/>
          <w:i w:val="false"/>
          <w:color w:val="000000"/>
          <w:sz w:val="28"/>
        </w:rPr>
        <w:t>6-1-тармағының</w:t>
      </w:r>
      <w:r>
        <w:rPr>
          <w:rFonts w:ascii="Times New Roman"/>
          <w:b w:val="false"/>
          <w:i w:val="false"/>
          <w:color w:val="000000"/>
          <w:sz w:val="28"/>
        </w:rPr>
        <w:t xml:space="preserve"> негізінде дауыс беретін күні келген жері бойынша сайлау учаскесіндегі сайлаушылар тізіміне енгізіледі және ________ жылғы _______________________ </w:t>
      </w:r>
    </w:p>
    <w:p>
      <w:pPr>
        <w:spacing w:after="0"/>
        <w:ind w:left="0"/>
        <w:jc w:val="both"/>
      </w:pPr>
      <w:r>
        <w:rPr>
          <w:rFonts w:ascii="Times New Roman"/>
          <w:b w:val="false"/>
          <w:i w:val="false"/>
          <w:color w:val="000000"/>
          <w:sz w:val="28"/>
        </w:rPr>
        <w:t>
      (сайлау күні)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(сайлаудың атауы)</w:t>
      </w:r>
    </w:p>
    <w:p>
      <w:pPr>
        <w:spacing w:after="0"/>
        <w:ind w:left="0"/>
        <w:jc w:val="both"/>
      </w:pPr>
      <w:r>
        <w:rPr>
          <w:rFonts w:ascii="Times New Roman"/>
          <w:b w:val="false"/>
          <w:i w:val="false"/>
          <w:color w:val="000000"/>
          <w:sz w:val="28"/>
        </w:rPr>
        <w:t xml:space="preserve">
      дауыс беруге құқылы. </w:t>
      </w:r>
    </w:p>
    <w:p>
      <w:pPr>
        <w:spacing w:after="0"/>
        <w:ind w:left="0"/>
        <w:jc w:val="both"/>
      </w:pPr>
      <w:r>
        <w:rPr>
          <w:rFonts w:ascii="Times New Roman"/>
          <w:b w:val="false"/>
          <w:i w:val="false"/>
          <w:color w:val="000000"/>
          <w:sz w:val="28"/>
        </w:rPr>
        <w:t>
      Дауыс беру құқығын беретін есептен шығару куәлігін № 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(сайлау учаскесінің орналасқан жері: ауыл, кент, аудан, қала, қаладағы аудан, облыс)</w:t>
      </w:r>
    </w:p>
    <w:p>
      <w:pPr>
        <w:spacing w:after="0"/>
        <w:ind w:left="0"/>
        <w:jc w:val="both"/>
      </w:pPr>
      <w:r>
        <w:rPr>
          <w:rFonts w:ascii="Times New Roman"/>
          <w:b w:val="false"/>
          <w:i w:val="false"/>
          <w:color w:val="000000"/>
          <w:sz w:val="28"/>
        </w:rPr>
        <w:t xml:space="preserve">
      _________________________________________________________ берген. </w:t>
      </w:r>
    </w:p>
    <w:p>
      <w:pPr>
        <w:spacing w:after="0"/>
        <w:ind w:left="0"/>
        <w:jc w:val="both"/>
      </w:pPr>
      <w:r>
        <w:rPr>
          <w:rFonts w:ascii="Times New Roman"/>
          <w:b w:val="false"/>
          <w:i w:val="false"/>
          <w:color w:val="000000"/>
          <w:sz w:val="28"/>
        </w:rPr>
        <w:t xml:space="preserve">
      (облыстық, қалалық, аудандық мәслихат депутатын сайлау жөніндегі округ/ </w:t>
      </w:r>
    </w:p>
    <w:p>
      <w:pPr>
        <w:spacing w:after="0"/>
        <w:ind w:left="0"/>
        <w:jc w:val="both"/>
      </w:pPr>
      <w:r>
        <w:rPr>
          <w:rFonts w:ascii="Times New Roman"/>
          <w:b w:val="false"/>
          <w:i w:val="false"/>
          <w:color w:val="000000"/>
          <w:sz w:val="28"/>
        </w:rPr>
        <w:t>
      аудандық маңызы бар қала, ауыл, кент, ауылдық округ әкімін сайлау жөніндегі округ)</w:t>
      </w:r>
    </w:p>
    <w:p>
      <w:pPr>
        <w:spacing w:after="0"/>
        <w:ind w:left="0"/>
        <w:jc w:val="both"/>
      </w:pPr>
      <w:r>
        <w:rPr>
          <w:rFonts w:ascii="Times New Roman"/>
          <w:b w:val="false"/>
          <w:i w:val="false"/>
          <w:color w:val="000000"/>
          <w:sz w:val="28"/>
        </w:rPr>
        <w:t xml:space="preserve">
      Учаскелік сайлау комиссиясының төрағасы _______ ______________________ </w:t>
      </w:r>
    </w:p>
    <w:p>
      <w:pPr>
        <w:spacing w:after="0"/>
        <w:ind w:left="0"/>
        <w:jc w:val="both"/>
      </w:pPr>
      <w:r>
        <w:rPr>
          <w:rFonts w:ascii="Times New Roman"/>
          <w:b w:val="false"/>
          <w:i w:val="false"/>
          <w:color w:val="000000"/>
          <w:sz w:val="28"/>
        </w:rPr>
        <w:t>
      (қолы) (қолдың толық жазылуы) МО</w:t>
      </w:r>
    </w:p>
    <w:p>
      <w:pPr>
        <w:spacing w:after="0"/>
        <w:ind w:left="0"/>
        <w:jc w:val="both"/>
      </w:pPr>
      <w:r>
        <w:rPr>
          <w:rFonts w:ascii="Times New Roman"/>
          <w:b w:val="false"/>
          <w:i w:val="false"/>
          <w:color w:val="000000"/>
          <w:sz w:val="28"/>
        </w:rPr>
        <w:t xml:space="preserve">
      _____ жылғы _____________________________________ </w:t>
      </w:r>
    </w:p>
    <w:p>
      <w:pPr>
        <w:spacing w:after="0"/>
        <w:ind w:left="0"/>
        <w:jc w:val="both"/>
      </w:pPr>
      <w:r>
        <w:rPr>
          <w:rFonts w:ascii="Times New Roman"/>
          <w:b w:val="false"/>
          <w:i w:val="false"/>
          <w:color w:val="000000"/>
          <w:sz w:val="28"/>
        </w:rPr>
        <w:t>
      (есептен шығару куәлігі берілген күн)</w:t>
      </w:r>
    </w:p>
    <w:p>
      <w:pPr>
        <w:spacing w:after="0"/>
        <w:ind w:left="0"/>
        <w:jc w:val="both"/>
      </w:pPr>
      <w:r>
        <w:rPr>
          <w:rFonts w:ascii="Times New Roman"/>
          <w:b w:val="false"/>
          <w:i w:val="false"/>
          <w:color w:val="000000"/>
          <w:sz w:val="28"/>
        </w:rPr>
        <w:t>
      Сайлаушының жеке басын куәландыратын құжатты қөрсеткен кезде жарамды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(есептен шығару куәлігінің бес таңбалы сериялық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Дауыс беру құқығын беретін</w:t>
            </w:r>
            <w:r>
              <w:br/>
            </w:r>
            <w:r>
              <w:rPr>
                <w:rFonts w:ascii="Times New Roman"/>
                <w:b w:val="false"/>
                <w:i w:val="false"/>
                <w:color w:val="000000"/>
                <w:sz w:val="20"/>
              </w:rPr>
              <w:t>есептен шығару куәліктерін беру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______ жылғы _____ ________________ </w:t>
      </w:r>
    </w:p>
    <w:p>
      <w:pPr>
        <w:spacing w:after="0"/>
        <w:ind w:left="0"/>
        <w:jc w:val="both"/>
      </w:pPr>
      <w:r>
        <w:rPr>
          <w:rFonts w:ascii="Times New Roman"/>
          <w:b w:val="false"/>
          <w:i w:val="false"/>
          <w:color w:val="000000"/>
          <w:sz w:val="28"/>
        </w:rPr>
        <w:t>
      (сайлау күні)</w:t>
      </w:r>
    </w:p>
    <w:bookmarkStart w:name="z139" w:id="85"/>
    <w:p>
      <w:pPr>
        <w:spacing w:after="0"/>
        <w:ind w:left="0"/>
        <w:jc w:val="left"/>
      </w:pPr>
      <w:r>
        <w:rPr>
          <w:rFonts w:ascii="Times New Roman"/>
          <w:b/>
          <w:i w:val="false"/>
          <w:color w:val="000000"/>
        </w:rPr>
        <w:t xml:space="preserve"> Қазақстан Республикасы ______________________________ сайлауы жөніндегі дауыс беру құқығын беретін есептен шығару куәліктерін қабылдау-беру  АКТІСІ</w:t>
      </w:r>
    </w:p>
    <w:bookmarkEnd w:id="85"/>
    <w:p>
      <w:pPr>
        <w:spacing w:after="0"/>
        <w:ind w:left="0"/>
        <w:jc w:val="both"/>
      </w:pPr>
      <w:r>
        <w:rPr>
          <w:rFonts w:ascii="Times New Roman"/>
          <w:b w:val="false"/>
          <w:i w:val="false"/>
          <w:color w:val="000000"/>
          <w:sz w:val="28"/>
        </w:rPr>
        <w:t xml:space="preserve">
      ___ жылғы ____ __________________ </w:t>
      </w:r>
    </w:p>
    <w:p>
      <w:pPr>
        <w:spacing w:after="0"/>
        <w:ind w:left="0"/>
        <w:jc w:val="both"/>
      </w:pPr>
      <w:r>
        <w:rPr>
          <w:rFonts w:ascii="Times New Roman"/>
          <w:b w:val="false"/>
          <w:i w:val="false"/>
          <w:color w:val="000000"/>
          <w:sz w:val="28"/>
        </w:rPr>
        <w:t>
      (акт жасалған күн)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(жоғары тұрған сайлау комиссиясының атауы)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(төмен тұрған сайлау комиссиясының атауы)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(сериялық нөмірлері көрсетілген дауыс беру құқығын беретін есептен </w:t>
      </w:r>
    </w:p>
    <w:p>
      <w:pPr>
        <w:spacing w:after="0"/>
        <w:ind w:left="0"/>
        <w:jc w:val="both"/>
      </w:pPr>
      <w:r>
        <w:rPr>
          <w:rFonts w:ascii="Times New Roman"/>
          <w:b w:val="false"/>
          <w:i w:val="false"/>
          <w:color w:val="000000"/>
          <w:sz w:val="28"/>
        </w:rPr>
        <w:t>
      шығару куәліктерінің саны цифрмен және жазумен)</w:t>
      </w:r>
    </w:p>
    <w:p>
      <w:pPr>
        <w:spacing w:after="0"/>
        <w:ind w:left="0"/>
        <w:jc w:val="both"/>
      </w:pPr>
      <w:r>
        <w:rPr>
          <w:rFonts w:ascii="Times New Roman"/>
          <w:b w:val="false"/>
          <w:i w:val="false"/>
          <w:color w:val="000000"/>
          <w:sz w:val="28"/>
        </w:rPr>
        <w:t xml:space="preserve">
      Төраға __________________________________________ __________________ </w:t>
      </w:r>
    </w:p>
    <w:p>
      <w:pPr>
        <w:spacing w:after="0"/>
        <w:ind w:left="0"/>
        <w:jc w:val="both"/>
      </w:pPr>
      <w:r>
        <w:rPr>
          <w:rFonts w:ascii="Times New Roman"/>
          <w:b w:val="false"/>
          <w:i w:val="false"/>
          <w:color w:val="000000"/>
          <w:sz w:val="28"/>
        </w:rPr>
        <w:t>
      (жоғары тұрған сайлау комиссиясының атауы) МО (қолы) (қолдың толық жазылуы)</w:t>
      </w:r>
    </w:p>
    <w:p>
      <w:pPr>
        <w:spacing w:after="0"/>
        <w:ind w:left="0"/>
        <w:jc w:val="both"/>
      </w:pPr>
      <w:r>
        <w:rPr>
          <w:rFonts w:ascii="Times New Roman"/>
          <w:b w:val="false"/>
          <w:i w:val="false"/>
          <w:color w:val="000000"/>
          <w:sz w:val="28"/>
        </w:rPr>
        <w:t xml:space="preserve">
      Хатшы ______________________________ _____ ________________________ </w:t>
      </w:r>
    </w:p>
    <w:p>
      <w:pPr>
        <w:spacing w:after="0"/>
        <w:ind w:left="0"/>
        <w:jc w:val="both"/>
      </w:pPr>
      <w:r>
        <w:rPr>
          <w:rFonts w:ascii="Times New Roman"/>
          <w:b w:val="false"/>
          <w:i w:val="false"/>
          <w:color w:val="000000"/>
          <w:sz w:val="28"/>
        </w:rPr>
        <w:t>
      (қолы) (қолдың толық жазылуы)</w:t>
      </w:r>
    </w:p>
    <w:p>
      <w:pPr>
        <w:spacing w:after="0"/>
        <w:ind w:left="0"/>
        <w:jc w:val="both"/>
      </w:pPr>
      <w:r>
        <w:rPr>
          <w:rFonts w:ascii="Times New Roman"/>
          <w:b w:val="false"/>
          <w:i w:val="false"/>
          <w:color w:val="000000"/>
          <w:sz w:val="28"/>
        </w:rPr>
        <w:t xml:space="preserve">
      Төраға __________________________________________ __________________ </w:t>
      </w:r>
    </w:p>
    <w:p>
      <w:pPr>
        <w:spacing w:after="0"/>
        <w:ind w:left="0"/>
        <w:jc w:val="both"/>
      </w:pPr>
      <w:r>
        <w:rPr>
          <w:rFonts w:ascii="Times New Roman"/>
          <w:b w:val="false"/>
          <w:i w:val="false"/>
          <w:color w:val="000000"/>
          <w:sz w:val="28"/>
        </w:rPr>
        <w:t>
      (жоғары тұрған сайлау комиссиясының атауы) МО (қолы) (қолдың толық жазылуы)</w:t>
      </w:r>
    </w:p>
    <w:p>
      <w:pPr>
        <w:spacing w:after="0"/>
        <w:ind w:left="0"/>
        <w:jc w:val="both"/>
      </w:pPr>
      <w:r>
        <w:rPr>
          <w:rFonts w:ascii="Times New Roman"/>
          <w:b w:val="false"/>
          <w:i w:val="false"/>
          <w:color w:val="000000"/>
          <w:sz w:val="28"/>
        </w:rPr>
        <w:t xml:space="preserve">
      Хатшы ______________________________ _____ _______________________ </w:t>
      </w:r>
    </w:p>
    <w:p>
      <w:pPr>
        <w:spacing w:after="0"/>
        <w:ind w:left="0"/>
        <w:jc w:val="both"/>
      </w:pPr>
      <w:r>
        <w:rPr>
          <w:rFonts w:ascii="Times New Roman"/>
          <w:b w:val="false"/>
          <w:i w:val="false"/>
          <w:color w:val="000000"/>
          <w:sz w:val="28"/>
        </w:rPr>
        <w:t>
      (қолы) (қолдың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Дауыс беру құқығын беретін</w:t>
            </w:r>
            <w:r>
              <w:br/>
            </w:r>
            <w:r>
              <w:rPr>
                <w:rFonts w:ascii="Times New Roman"/>
                <w:b w:val="false"/>
                <w:i w:val="false"/>
                <w:color w:val="000000"/>
                <w:sz w:val="20"/>
              </w:rPr>
              <w:t>есептен шығару куәліктерін беру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w:t>
            </w:r>
            <w:r>
              <w:br/>
            </w:r>
            <w:r>
              <w:rPr>
                <w:rFonts w:ascii="Times New Roman"/>
                <w:b w:val="false"/>
                <w:i w:val="false"/>
                <w:color w:val="000000"/>
                <w:sz w:val="20"/>
              </w:rPr>
              <w:t>_____________________</w:t>
            </w:r>
            <w:r>
              <w:br/>
            </w:r>
            <w:r>
              <w:rPr>
                <w:rFonts w:ascii="Times New Roman"/>
                <w:b w:val="false"/>
                <w:i w:val="false"/>
                <w:color w:val="000000"/>
                <w:sz w:val="20"/>
              </w:rPr>
              <w:t xml:space="preserve">(учаскелік сайлау </w:t>
            </w:r>
            <w:r>
              <w:br/>
            </w:r>
            <w:r>
              <w:rPr>
                <w:rFonts w:ascii="Times New Roman"/>
                <w:b w:val="false"/>
                <w:i w:val="false"/>
                <w:color w:val="000000"/>
                <w:sz w:val="20"/>
              </w:rPr>
              <w:t>комиссиясының</w:t>
            </w:r>
            <w:r>
              <w:br/>
            </w:r>
            <w:r>
              <w:rPr>
                <w:rFonts w:ascii="Times New Roman"/>
                <w:b w:val="false"/>
                <w:i w:val="false"/>
                <w:color w:val="000000"/>
                <w:sz w:val="20"/>
              </w:rPr>
              <w:t>атауы және орналасқан жері,</w:t>
            </w:r>
            <w:r>
              <w:br/>
            </w:r>
            <w:r>
              <w:rPr>
                <w:rFonts w:ascii="Times New Roman"/>
                <w:b w:val="false"/>
                <w:i w:val="false"/>
                <w:color w:val="000000"/>
                <w:sz w:val="20"/>
              </w:rPr>
              <w:t>сайлау учаскесінің нөмірі)</w:t>
            </w:r>
          </w:p>
        </w:tc>
      </w:tr>
    </w:tbl>
    <w:bookmarkStart w:name="z142" w:id="86"/>
    <w:p>
      <w:pPr>
        <w:spacing w:after="0"/>
        <w:ind w:left="0"/>
        <w:jc w:val="left"/>
      </w:pPr>
      <w:r>
        <w:rPr>
          <w:rFonts w:ascii="Times New Roman"/>
          <w:b/>
          <w:i w:val="false"/>
          <w:color w:val="000000"/>
        </w:rPr>
        <w:t xml:space="preserve"> Қазақстан Республикасы __________________________________________  сайлауы жөніндегі дауыс беру құқығын беретін есептен шығару куәлігін алуға  ӨТІНІШ</w:t>
      </w:r>
    </w:p>
    <w:bookmarkEnd w:id="86"/>
    <w:p>
      <w:pPr>
        <w:spacing w:after="0"/>
        <w:ind w:left="0"/>
        <w:jc w:val="both"/>
      </w:pPr>
      <w:r>
        <w:rPr>
          <w:rFonts w:ascii="Times New Roman"/>
          <w:b w:val="false"/>
          <w:i w:val="false"/>
          <w:color w:val="000000"/>
          <w:sz w:val="28"/>
        </w:rPr>
        <w:t xml:space="preserve">
      ______ жылғы _____ ________________ </w:t>
      </w:r>
    </w:p>
    <w:p>
      <w:pPr>
        <w:spacing w:after="0"/>
        <w:ind w:left="0"/>
        <w:jc w:val="both"/>
      </w:pPr>
      <w:r>
        <w:rPr>
          <w:rFonts w:ascii="Times New Roman"/>
          <w:b w:val="false"/>
          <w:i w:val="false"/>
          <w:color w:val="000000"/>
          <w:sz w:val="28"/>
        </w:rPr>
        <w:t>
      (сайлау күні)</w:t>
      </w:r>
    </w:p>
    <w:p>
      <w:pPr>
        <w:spacing w:after="0"/>
        <w:ind w:left="0"/>
        <w:jc w:val="both"/>
      </w:pPr>
      <w:r>
        <w:rPr>
          <w:rFonts w:ascii="Times New Roman"/>
          <w:b w:val="false"/>
          <w:i w:val="false"/>
          <w:color w:val="000000"/>
          <w:sz w:val="28"/>
        </w:rPr>
        <w:t xml:space="preserve">
      Мен,_____________________________________________________________, </w:t>
      </w:r>
    </w:p>
    <w:p>
      <w:pPr>
        <w:spacing w:after="0"/>
        <w:ind w:left="0"/>
        <w:jc w:val="both"/>
      </w:pPr>
      <w:r>
        <w:rPr>
          <w:rFonts w:ascii="Times New Roman"/>
          <w:b w:val="false"/>
          <w:i w:val="false"/>
          <w:color w:val="000000"/>
          <w:sz w:val="28"/>
        </w:rPr>
        <w:t>
      (сайлаушының тегі, аты, әкесінің аты (бар болған жағдайда), туған күні, ЖСН)</w:t>
      </w:r>
    </w:p>
    <w:p>
      <w:pPr>
        <w:spacing w:after="0"/>
        <w:ind w:left="0"/>
        <w:jc w:val="both"/>
      </w:pPr>
      <w:r>
        <w:rPr>
          <w:rFonts w:ascii="Times New Roman"/>
          <w:b w:val="false"/>
          <w:i w:val="false"/>
          <w:color w:val="000000"/>
          <w:sz w:val="28"/>
        </w:rPr>
        <w:t xml:space="preserve">
      ______________________________________________________ № _________ </w:t>
      </w:r>
    </w:p>
    <w:p>
      <w:pPr>
        <w:spacing w:after="0"/>
        <w:ind w:left="0"/>
        <w:jc w:val="both"/>
      </w:pPr>
      <w:r>
        <w:rPr>
          <w:rFonts w:ascii="Times New Roman"/>
          <w:b w:val="false"/>
          <w:i w:val="false"/>
          <w:color w:val="000000"/>
          <w:sz w:val="28"/>
        </w:rPr>
        <w:t>
      (сайлаушының жеке басын куәландыратын құжаттың атауы) (құжаттың нөмірі)</w:t>
      </w:r>
    </w:p>
    <w:p>
      <w:pPr>
        <w:spacing w:after="0"/>
        <w:ind w:left="0"/>
        <w:jc w:val="both"/>
      </w:pPr>
      <w:r>
        <w:rPr>
          <w:rFonts w:ascii="Times New Roman"/>
          <w:b w:val="false"/>
          <w:i w:val="false"/>
          <w:color w:val="000000"/>
          <w:sz w:val="28"/>
        </w:rPr>
        <w:t xml:space="preserve">
      _____ жылғы ___________________ ________________________________ </w:t>
      </w:r>
    </w:p>
    <w:p>
      <w:pPr>
        <w:spacing w:after="0"/>
        <w:ind w:left="0"/>
        <w:jc w:val="both"/>
      </w:pPr>
      <w:r>
        <w:rPr>
          <w:rFonts w:ascii="Times New Roman"/>
          <w:b w:val="false"/>
          <w:i w:val="false"/>
          <w:color w:val="000000"/>
          <w:sz w:val="28"/>
        </w:rPr>
        <w:t>
      (берілген күні) (оны берген органның атауы)</w:t>
      </w:r>
    </w:p>
    <w:p>
      <w:pPr>
        <w:spacing w:after="0"/>
        <w:ind w:left="0"/>
        <w:jc w:val="both"/>
      </w:pPr>
      <w:r>
        <w:rPr>
          <w:rFonts w:ascii="Times New Roman"/>
          <w:b w:val="false"/>
          <w:i w:val="false"/>
          <w:color w:val="000000"/>
          <w:sz w:val="28"/>
        </w:rPr>
        <w:t xml:space="preserve">
      ____________________________________________________________ берген, </w:t>
      </w:r>
    </w:p>
    <w:p>
      <w:pPr>
        <w:spacing w:after="0"/>
        <w:ind w:left="0"/>
        <w:jc w:val="both"/>
      </w:pPr>
      <w:r>
        <w:rPr>
          <w:rFonts w:ascii="Times New Roman"/>
          <w:b w:val="false"/>
          <w:i w:val="false"/>
          <w:color w:val="000000"/>
          <w:sz w:val="28"/>
        </w:rPr>
        <w:t xml:space="preserve">
      __________________________________________________________ тұратын, </w:t>
      </w:r>
    </w:p>
    <w:p>
      <w:pPr>
        <w:spacing w:after="0"/>
        <w:ind w:left="0"/>
        <w:jc w:val="both"/>
      </w:pPr>
      <w:r>
        <w:rPr>
          <w:rFonts w:ascii="Times New Roman"/>
          <w:b w:val="false"/>
          <w:i w:val="false"/>
          <w:color w:val="000000"/>
          <w:sz w:val="28"/>
        </w:rPr>
        <w:t>
                  (тұрғылықты жері тіркелген мекен-жайы)</w:t>
      </w:r>
    </w:p>
    <w:p>
      <w:pPr>
        <w:spacing w:after="0"/>
        <w:ind w:left="0"/>
        <w:jc w:val="both"/>
      </w:pPr>
      <w:r>
        <w:rPr>
          <w:rFonts w:ascii="Times New Roman"/>
          <w:b w:val="false"/>
          <w:i w:val="false"/>
          <w:color w:val="000000"/>
          <w:sz w:val="28"/>
        </w:rPr>
        <w:t xml:space="preserve">
      _______________________________________________________байланысты </w:t>
      </w:r>
    </w:p>
    <w:p>
      <w:pPr>
        <w:spacing w:after="0"/>
        <w:ind w:left="0"/>
        <w:jc w:val="both"/>
      </w:pPr>
      <w:r>
        <w:rPr>
          <w:rFonts w:ascii="Times New Roman"/>
          <w:b w:val="false"/>
          <w:i w:val="false"/>
          <w:color w:val="000000"/>
          <w:sz w:val="28"/>
        </w:rPr>
        <w:t>
      (сайлаушы өзінің тұрғылықты жерін ауыстыру себебін көрсетеді)</w:t>
      </w:r>
    </w:p>
    <w:p>
      <w:pPr>
        <w:spacing w:after="0"/>
        <w:ind w:left="0"/>
        <w:jc w:val="both"/>
      </w:pPr>
      <w:r>
        <w:rPr>
          <w:rFonts w:ascii="Times New Roman"/>
          <w:b w:val="false"/>
          <w:i w:val="false"/>
          <w:color w:val="000000"/>
          <w:sz w:val="28"/>
        </w:rPr>
        <w:t xml:space="preserve">
      және "Қазақстан Республикасындағы сайлау туралы" Қазақстан Республикасы </w:t>
      </w:r>
    </w:p>
    <w:p>
      <w:pPr>
        <w:spacing w:after="0"/>
        <w:ind w:left="0"/>
        <w:jc w:val="both"/>
      </w:pPr>
      <w:r>
        <w:rPr>
          <w:rFonts w:ascii="Times New Roman"/>
          <w:b w:val="false"/>
          <w:i w:val="false"/>
          <w:color w:val="000000"/>
          <w:sz w:val="28"/>
        </w:rPr>
        <w:t xml:space="preserve">
      Конституциялық заңының 41-бабы </w:t>
      </w:r>
      <w:r>
        <w:rPr>
          <w:rFonts w:ascii="Times New Roman"/>
          <w:b w:val="false"/>
          <w:i w:val="false"/>
          <w:color w:val="000000"/>
          <w:sz w:val="28"/>
        </w:rPr>
        <w:t>6-1-тармағының</w:t>
      </w:r>
      <w:r>
        <w:rPr>
          <w:rFonts w:ascii="Times New Roman"/>
          <w:b w:val="false"/>
          <w:i w:val="false"/>
          <w:color w:val="000000"/>
          <w:sz w:val="28"/>
        </w:rPr>
        <w:t xml:space="preserve"> негізінде дауыс беру құқығын </w:t>
      </w:r>
    </w:p>
    <w:p>
      <w:pPr>
        <w:spacing w:after="0"/>
        <w:ind w:left="0"/>
        <w:jc w:val="both"/>
      </w:pPr>
      <w:r>
        <w:rPr>
          <w:rFonts w:ascii="Times New Roman"/>
          <w:b w:val="false"/>
          <w:i w:val="false"/>
          <w:color w:val="000000"/>
          <w:sz w:val="28"/>
        </w:rPr>
        <w:t>
      беретін есептен шығару куәлігін беруді сұраймын.</w:t>
      </w:r>
    </w:p>
    <w:p>
      <w:pPr>
        <w:spacing w:after="0"/>
        <w:ind w:left="0"/>
        <w:jc w:val="both"/>
      </w:pPr>
      <w:r>
        <w:rPr>
          <w:rFonts w:ascii="Times New Roman"/>
          <w:b w:val="false"/>
          <w:i w:val="false"/>
          <w:color w:val="000000"/>
          <w:sz w:val="28"/>
        </w:rPr>
        <w:t xml:space="preserve">
      ___________________ _________________________ </w:t>
      </w:r>
    </w:p>
    <w:p>
      <w:pPr>
        <w:spacing w:after="0"/>
        <w:ind w:left="0"/>
        <w:jc w:val="both"/>
      </w:pPr>
      <w:r>
        <w:rPr>
          <w:rFonts w:ascii="Times New Roman"/>
          <w:b w:val="false"/>
          <w:i w:val="false"/>
          <w:color w:val="000000"/>
          <w:sz w:val="28"/>
        </w:rPr>
        <w:t>
      (сайлаушының қолы) (қолдың толық жазылуы)</w:t>
      </w:r>
    </w:p>
    <w:p>
      <w:pPr>
        <w:spacing w:after="0"/>
        <w:ind w:left="0"/>
        <w:jc w:val="both"/>
      </w:pPr>
      <w:r>
        <w:rPr>
          <w:rFonts w:ascii="Times New Roman"/>
          <w:b w:val="false"/>
          <w:i w:val="false"/>
          <w:color w:val="000000"/>
          <w:sz w:val="28"/>
        </w:rPr>
        <w:t xml:space="preserve">
      _____ жылғы __________________ </w:t>
      </w:r>
    </w:p>
    <w:p>
      <w:pPr>
        <w:spacing w:after="0"/>
        <w:ind w:left="0"/>
        <w:jc w:val="both"/>
      </w:pPr>
      <w:r>
        <w:rPr>
          <w:rFonts w:ascii="Times New Roman"/>
          <w:b w:val="false"/>
          <w:i w:val="false"/>
          <w:color w:val="000000"/>
          <w:sz w:val="28"/>
        </w:rPr>
        <w:t>
      (өтініш жасалған күн)</w:t>
      </w:r>
    </w:p>
    <w:p>
      <w:pPr>
        <w:spacing w:after="0"/>
        <w:ind w:left="0"/>
        <w:jc w:val="both"/>
      </w:pPr>
      <w:r>
        <w:rPr>
          <w:rFonts w:ascii="Times New Roman"/>
          <w:b w:val="false"/>
          <w:i w:val="false"/>
          <w:color w:val="000000"/>
          <w:sz w:val="28"/>
        </w:rPr>
        <w:t>
      Ескертпе: Сайлаушы өтінішті анық жазып, жеке өзі толтырады.</w:t>
      </w:r>
    </w:p>
    <w:p>
      <w:pPr>
        <w:spacing w:after="0"/>
        <w:ind w:left="0"/>
        <w:jc w:val="both"/>
      </w:pPr>
      <w:r>
        <w:rPr>
          <w:rFonts w:ascii="Times New Roman"/>
          <w:b w:val="false"/>
          <w:i w:val="false"/>
          <w:color w:val="000000"/>
          <w:sz w:val="28"/>
        </w:rPr>
        <w:t>
      Егер дауыс беру құқығын беретін есептен шығару куәлігі сайлаушының өкіліне сенімхат бойынша берілсе, онда өтінішке өтініш беруші мен өкілдің жеке басын куәландыратын құжаттың көшірмесі, сенімхат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Дауыс беру құқығын беретін</w:t>
            </w:r>
            <w:r>
              <w:br/>
            </w:r>
            <w:r>
              <w:rPr>
                <w:rFonts w:ascii="Times New Roman"/>
                <w:b w:val="false"/>
                <w:i w:val="false"/>
                <w:color w:val="000000"/>
                <w:sz w:val="20"/>
              </w:rPr>
              <w:t>есептен шығару куәліктерін беру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4-қосымша</w:t>
            </w:r>
          </w:p>
        </w:tc>
      </w:tr>
    </w:tbl>
    <w:bookmarkStart w:name="z145" w:id="87"/>
    <w:p>
      <w:pPr>
        <w:spacing w:after="0"/>
        <w:ind w:left="0"/>
        <w:jc w:val="left"/>
      </w:pPr>
      <w:r>
        <w:rPr>
          <w:rFonts w:ascii="Times New Roman"/>
          <w:b/>
          <w:i w:val="false"/>
          <w:color w:val="000000"/>
        </w:rPr>
        <w:t xml:space="preserve"> № ____ сайлау учаскесінің учаскелік сайлау комиссиясы</w:t>
      </w:r>
    </w:p>
    <w:bookmarkEnd w:id="87"/>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(сайлау учаскесінің орналасқан жері: ауыл, кент, ауылдық округ, қаладағы аудан, </w:t>
      </w:r>
    </w:p>
    <w:p>
      <w:pPr>
        <w:spacing w:after="0"/>
        <w:ind w:left="0"/>
        <w:jc w:val="both"/>
      </w:pPr>
      <w:r>
        <w:rPr>
          <w:rFonts w:ascii="Times New Roman"/>
          <w:b w:val="false"/>
          <w:i w:val="false"/>
          <w:color w:val="000000"/>
          <w:sz w:val="28"/>
        </w:rPr>
        <w:t>
      қала, аудан, облыс)</w:t>
      </w:r>
    </w:p>
    <w:p>
      <w:pPr>
        <w:spacing w:after="0"/>
        <w:ind w:left="0"/>
        <w:jc w:val="both"/>
      </w:pPr>
      <w:r>
        <w:rPr>
          <w:rFonts w:ascii="Times New Roman"/>
          <w:b w:val="false"/>
          <w:i w:val="false"/>
          <w:color w:val="000000"/>
          <w:sz w:val="28"/>
        </w:rPr>
        <w:t xml:space="preserve">
      ____ жылғы ______________ ________ </w:t>
      </w:r>
    </w:p>
    <w:p>
      <w:pPr>
        <w:spacing w:after="0"/>
        <w:ind w:left="0"/>
        <w:jc w:val="both"/>
      </w:pPr>
      <w:r>
        <w:rPr>
          <w:rFonts w:ascii="Times New Roman"/>
          <w:b w:val="false"/>
          <w:i w:val="false"/>
          <w:color w:val="000000"/>
          <w:sz w:val="28"/>
        </w:rPr>
        <w:t>
      (сайлау өткізілген күн)</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(сайлаудың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сайлауы бойынша пайдаланылмаған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дауыс беру құқығын беретін есептен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шығару куәліктерін жою туралы</w:t>
      </w:r>
    </w:p>
    <w:p>
      <w:pPr>
        <w:spacing w:after="0"/>
        <w:ind w:left="0"/>
        <w:jc w:val="both"/>
      </w:pPr>
      <w:r>
        <w:rPr>
          <w:rFonts w:ascii="Times New Roman"/>
          <w:b w:val="false"/>
          <w:i w:val="false"/>
          <w:color w:val="000000"/>
          <w:sz w:val="28"/>
        </w:rPr>
        <w:t xml:space="preserve">
      ____ жылғы ________ ______________ </w:t>
      </w:r>
    </w:p>
    <w:p>
      <w:pPr>
        <w:spacing w:after="0"/>
        <w:ind w:left="0"/>
        <w:jc w:val="both"/>
      </w:pPr>
      <w:r>
        <w:rPr>
          <w:rFonts w:ascii="Times New Roman"/>
          <w:b w:val="false"/>
          <w:i w:val="false"/>
          <w:color w:val="000000"/>
          <w:sz w:val="28"/>
        </w:rPr>
        <w:t>
      (акт қабылданған күн)</w:t>
      </w:r>
    </w:p>
    <w:p>
      <w:pPr>
        <w:spacing w:after="0"/>
        <w:ind w:left="0"/>
        <w:jc w:val="both"/>
      </w:pPr>
      <w:r>
        <w:rPr>
          <w:rFonts w:ascii="Times New Roman"/>
          <w:b w:val="false"/>
          <w:i w:val="false"/>
          <w:color w:val="000000"/>
          <w:sz w:val="28"/>
        </w:rPr>
        <w:t xml:space="preserve">
      _________ сағ. ______________мин. </w:t>
      </w:r>
    </w:p>
    <w:p>
      <w:pPr>
        <w:spacing w:after="0"/>
        <w:ind w:left="0"/>
        <w:jc w:val="both"/>
      </w:pPr>
      <w:r>
        <w:rPr>
          <w:rFonts w:ascii="Times New Roman"/>
          <w:b w:val="false"/>
          <w:i w:val="false"/>
          <w:color w:val="000000"/>
          <w:sz w:val="28"/>
        </w:rPr>
        <w:t>
      (акт қабылданған уақыт)</w:t>
      </w:r>
    </w:p>
    <w:bookmarkStart w:name="z146" w:id="88"/>
    <w:p>
      <w:pPr>
        <w:spacing w:after="0"/>
        <w:ind w:left="0"/>
        <w:jc w:val="left"/>
      </w:pPr>
      <w:r>
        <w:rPr>
          <w:rFonts w:ascii="Times New Roman"/>
          <w:b/>
          <w:i w:val="false"/>
          <w:color w:val="000000"/>
        </w:rPr>
        <w:t xml:space="preserve"> АКТ</w:t>
      </w:r>
    </w:p>
    <w:bookmarkEnd w:id="88"/>
    <w:p>
      <w:pPr>
        <w:spacing w:after="0"/>
        <w:ind w:left="0"/>
        <w:jc w:val="both"/>
      </w:pPr>
      <w:r>
        <w:rPr>
          <w:rFonts w:ascii="Times New Roman"/>
          <w:b w:val="false"/>
          <w:i w:val="false"/>
          <w:color w:val="000000"/>
          <w:sz w:val="28"/>
        </w:rPr>
        <w:t>
      Қазақстан Республикасы Орталық сайлау комиссиясының 2009 жылғы 8 сәуірдегі № 161/306 қаулысымен бекітілген Дауыс беру құқығын беретін есептен шығару куәліктерін беру және есепке алу қағидаларының 15-тармағына сәйкес №___ сайлау учаскесінің сайлау комиссиясы санау нәтижесінде пайдаланылмаған дауыс беру құқығын беретін есептен шығару куәліктерінің мынадай санын анықтады:</w:t>
      </w:r>
    </w:p>
    <w:p>
      <w:pPr>
        <w:spacing w:after="0"/>
        <w:ind w:left="0"/>
        <w:jc w:val="both"/>
      </w:pPr>
      <w:r>
        <w:rPr>
          <w:rFonts w:ascii="Times New Roman"/>
          <w:b w:val="false"/>
          <w:i w:val="false"/>
          <w:color w:val="000000"/>
          <w:sz w:val="28"/>
        </w:rPr>
        <w:t>
      1. дауыс беру құқығын беретін есептен шығару куәліктерінің алынған саны</w:t>
      </w:r>
    </w:p>
    <w:p>
      <w:pPr>
        <w:spacing w:after="0"/>
        <w:ind w:left="0"/>
        <w:jc w:val="both"/>
      </w:pPr>
      <w:r>
        <w:rPr>
          <w:rFonts w:ascii="Times New Roman"/>
          <w:b w:val="false"/>
          <w:i w:val="false"/>
          <w:color w:val="000000"/>
          <w:sz w:val="28"/>
        </w:rPr>
        <w:t xml:space="preserve">
      ___________ ______________________________________________________ </w:t>
      </w:r>
    </w:p>
    <w:p>
      <w:pPr>
        <w:spacing w:after="0"/>
        <w:ind w:left="0"/>
        <w:jc w:val="both"/>
      </w:pPr>
      <w:r>
        <w:rPr>
          <w:rFonts w:ascii="Times New Roman"/>
          <w:b w:val="false"/>
          <w:i w:val="false"/>
          <w:color w:val="000000"/>
          <w:sz w:val="28"/>
        </w:rPr>
        <w:t>
      (cаны)                   (жазумен)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(сериялық нөмірлер)</w:t>
      </w:r>
    </w:p>
    <w:p>
      <w:pPr>
        <w:spacing w:after="0"/>
        <w:ind w:left="0"/>
        <w:jc w:val="both"/>
      </w:pPr>
      <w:r>
        <w:rPr>
          <w:rFonts w:ascii="Times New Roman"/>
          <w:b w:val="false"/>
          <w:i w:val="false"/>
          <w:color w:val="000000"/>
          <w:sz w:val="28"/>
        </w:rPr>
        <w:t>
      2. сайлаушылардың өтініштері бойынша дауыс беру құқығын беретін есептен шығару куәліктері берілді</w:t>
      </w:r>
    </w:p>
    <w:p>
      <w:pPr>
        <w:spacing w:after="0"/>
        <w:ind w:left="0"/>
        <w:jc w:val="both"/>
      </w:pPr>
      <w:r>
        <w:rPr>
          <w:rFonts w:ascii="Times New Roman"/>
          <w:b w:val="false"/>
          <w:i w:val="false"/>
          <w:color w:val="000000"/>
          <w:sz w:val="28"/>
        </w:rPr>
        <w:t xml:space="preserve">
      ___________ ______________________________________________________ </w:t>
      </w:r>
    </w:p>
    <w:p>
      <w:pPr>
        <w:spacing w:after="0"/>
        <w:ind w:left="0"/>
        <w:jc w:val="both"/>
      </w:pPr>
      <w:r>
        <w:rPr>
          <w:rFonts w:ascii="Times New Roman"/>
          <w:b w:val="false"/>
          <w:i w:val="false"/>
          <w:color w:val="000000"/>
          <w:sz w:val="28"/>
        </w:rPr>
        <w:t>
      (cаны)                   (жазумен)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(сериялық нөмірлер)</w:t>
      </w:r>
    </w:p>
    <w:p>
      <w:pPr>
        <w:spacing w:after="0"/>
        <w:ind w:left="0"/>
        <w:jc w:val="both"/>
      </w:pPr>
      <w:r>
        <w:rPr>
          <w:rFonts w:ascii="Times New Roman"/>
          <w:b w:val="false"/>
          <w:i w:val="false"/>
          <w:color w:val="000000"/>
          <w:sz w:val="28"/>
        </w:rPr>
        <w:t>
      3. пайдаланылмаған, дауыс беру құқығын беретін есептен шығару куәліктері төмендегідей жойылды: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(мөртабан басу, бұрыштарды кесу, тесу және т.б.)</w:t>
      </w:r>
    </w:p>
    <w:p>
      <w:pPr>
        <w:spacing w:after="0"/>
        <w:ind w:left="0"/>
        <w:jc w:val="both"/>
      </w:pPr>
      <w:r>
        <w:rPr>
          <w:rFonts w:ascii="Times New Roman"/>
          <w:b w:val="false"/>
          <w:i w:val="false"/>
          <w:color w:val="000000"/>
          <w:sz w:val="28"/>
        </w:rPr>
        <w:t xml:space="preserve">
      ___________ _______________________________________________________ </w:t>
      </w:r>
    </w:p>
    <w:p>
      <w:pPr>
        <w:spacing w:after="0"/>
        <w:ind w:left="0"/>
        <w:jc w:val="both"/>
      </w:pPr>
      <w:r>
        <w:rPr>
          <w:rFonts w:ascii="Times New Roman"/>
          <w:b w:val="false"/>
          <w:i w:val="false"/>
          <w:color w:val="000000"/>
          <w:sz w:val="28"/>
        </w:rPr>
        <w:t>
      (cаны)                   (жазумен)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(сериялық нөмірлер)</w:t>
      </w:r>
    </w:p>
    <w:p>
      <w:pPr>
        <w:spacing w:after="0"/>
        <w:ind w:left="0"/>
        <w:jc w:val="both"/>
      </w:pPr>
      <w:r>
        <w:rPr>
          <w:rFonts w:ascii="Times New Roman"/>
          <w:b w:val="false"/>
          <w:i w:val="false"/>
          <w:color w:val="000000"/>
          <w:sz w:val="28"/>
        </w:rPr>
        <w:t>
      Дауыс беру қорытындылары шығарылғаннан кейін актінің көшірмесі және жойылған, пайдаланылмаған дауыс беру құқығын беретін есептен шығару куәліктері жоғары тұрған сайлау комиссиясына берілсін.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Учаскелік сайлау комиссиясының төрағасы</w:t>
      </w:r>
      <w:r>
        <w:rPr>
          <w:rFonts w:ascii="Times New Roman"/>
          <w:b w:val="false"/>
          <w:i w:val="false"/>
          <w:color w:val="000000"/>
          <w:sz w:val="28"/>
        </w:rPr>
        <w:t xml:space="preserve"> _______ ____________________ </w:t>
      </w:r>
    </w:p>
    <w:p>
      <w:pPr>
        <w:spacing w:after="0"/>
        <w:ind w:left="0"/>
        <w:jc w:val="both"/>
      </w:pPr>
      <w:r>
        <w:rPr>
          <w:rFonts w:ascii="Times New Roman"/>
          <w:b w:val="false"/>
          <w:i w:val="false"/>
          <w:color w:val="000000"/>
          <w:sz w:val="28"/>
        </w:rPr>
        <w:t>
      (қолы) (қолдың толық жазылуы)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Учаскелік сайлау комиссиясы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Төрағасының орынбасары</w:t>
      </w:r>
      <w:r>
        <w:rPr>
          <w:rFonts w:ascii="Times New Roman"/>
          <w:b w:val="false"/>
          <w:i w:val="false"/>
          <w:color w:val="000000"/>
          <w:sz w:val="28"/>
        </w:rPr>
        <w:t xml:space="preserve"> _______ ________________________________ </w:t>
      </w:r>
    </w:p>
    <w:p>
      <w:pPr>
        <w:spacing w:after="0"/>
        <w:ind w:left="0"/>
        <w:jc w:val="both"/>
      </w:pPr>
      <w:r>
        <w:rPr>
          <w:rFonts w:ascii="Times New Roman"/>
          <w:b w:val="false"/>
          <w:i w:val="false"/>
          <w:color w:val="000000"/>
          <w:sz w:val="28"/>
        </w:rPr>
        <w:t>
      (қолы) (қолдың толық жазылуы)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Учаскелік сайлау комиссиясының хатшысы</w:t>
      </w:r>
      <w:r>
        <w:rPr>
          <w:rFonts w:ascii="Times New Roman"/>
          <w:b w:val="false"/>
          <w:i w:val="false"/>
          <w:color w:val="000000"/>
          <w:sz w:val="28"/>
        </w:rPr>
        <w:t xml:space="preserve"> ______ ___________________ </w:t>
      </w:r>
    </w:p>
    <w:p>
      <w:pPr>
        <w:spacing w:after="0"/>
        <w:ind w:left="0"/>
        <w:jc w:val="both"/>
      </w:pPr>
      <w:r>
        <w:rPr>
          <w:rFonts w:ascii="Times New Roman"/>
          <w:b w:val="false"/>
          <w:i w:val="false"/>
          <w:color w:val="000000"/>
          <w:sz w:val="28"/>
        </w:rPr>
        <w:t>
      (қолы) (қолдың ((қолдың толық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Учаскелік сайлау комиссиясының мүшелері:</w:t>
      </w:r>
    </w:p>
    <w:p>
      <w:pPr>
        <w:spacing w:after="0"/>
        <w:ind w:left="0"/>
        <w:jc w:val="both"/>
      </w:pPr>
      <w:r>
        <w:rPr>
          <w:rFonts w:ascii="Times New Roman"/>
          <w:b w:val="false"/>
          <w:i w:val="false"/>
          <w:color w:val="000000"/>
          <w:sz w:val="28"/>
        </w:rPr>
        <w:t xml:space="preserve">
      ________ _____________________ ________ ________________________ </w:t>
      </w:r>
    </w:p>
    <w:p>
      <w:pPr>
        <w:spacing w:after="0"/>
        <w:ind w:left="0"/>
        <w:jc w:val="both"/>
      </w:pPr>
      <w:r>
        <w:rPr>
          <w:rFonts w:ascii="Times New Roman"/>
          <w:b w:val="false"/>
          <w:i w:val="false"/>
          <w:color w:val="000000"/>
          <w:sz w:val="28"/>
        </w:rPr>
        <w:t>
      (қолы) (қолдың толық жазылуы) (қолы) (қолдың толық жазылуы)</w:t>
      </w:r>
    </w:p>
    <w:p>
      <w:pPr>
        <w:spacing w:after="0"/>
        <w:ind w:left="0"/>
        <w:jc w:val="both"/>
      </w:pPr>
      <w:r>
        <w:rPr>
          <w:rFonts w:ascii="Times New Roman"/>
          <w:b w:val="false"/>
          <w:i w:val="false"/>
          <w:color w:val="000000"/>
          <w:sz w:val="28"/>
        </w:rPr>
        <w:t xml:space="preserve">
      _________ _____________________ ________ _______________________ </w:t>
      </w:r>
    </w:p>
    <w:p>
      <w:pPr>
        <w:spacing w:after="0"/>
        <w:ind w:left="0"/>
        <w:jc w:val="both"/>
      </w:pPr>
      <w:r>
        <w:rPr>
          <w:rFonts w:ascii="Times New Roman"/>
          <w:b w:val="false"/>
          <w:i w:val="false"/>
          <w:color w:val="000000"/>
          <w:sz w:val="28"/>
        </w:rPr>
        <w:t>
      (қолы) (қолдың толық жазылуы) (қолы) (қолдың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Сенім білдірілген адамдарды </w:t>
            </w:r>
            <w:r>
              <w:br/>
            </w:r>
            <w:r>
              <w:rPr>
                <w:rFonts w:ascii="Times New Roman"/>
                <w:b w:val="false"/>
                <w:i w:val="false"/>
                <w:color w:val="000000"/>
                <w:sz w:val="20"/>
              </w:rPr>
              <w:t xml:space="preserve">тіркеу жөніндегі нұсқаулыққа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_________сайлау комиссиясына</w:t>
            </w:r>
            <w:r>
              <w:br/>
            </w:r>
            <w:r>
              <w:rPr>
                <w:rFonts w:ascii="Times New Roman"/>
                <w:b w:val="false"/>
                <w:i w:val="false"/>
                <w:color w:val="000000"/>
                <w:sz w:val="20"/>
              </w:rPr>
              <w:t>(комиссияның атауы)</w:t>
            </w:r>
            <w:r>
              <w:br/>
            </w:r>
            <w:r>
              <w:rPr>
                <w:rFonts w:ascii="Times New Roman"/>
                <w:b w:val="false"/>
                <w:i w:val="false"/>
                <w:color w:val="000000"/>
                <w:sz w:val="20"/>
              </w:rPr>
              <w:t xml:space="preserve">_________________ кандидат </w:t>
            </w:r>
            <w:r>
              <w:br/>
            </w:r>
            <w:r>
              <w:rPr>
                <w:rFonts w:ascii="Times New Roman"/>
                <w:b w:val="false"/>
                <w:i w:val="false"/>
                <w:color w:val="000000"/>
                <w:sz w:val="20"/>
              </w:rPr>
              <w:t>_________________________</w:t>
            </w:r>
            <w:r>
              <w:br/>
            </w:r>
            <w:r>
              <w:rPr>
                <w:rFonts w:ascii="Times New Roman"/>
                <w:b w:val="false"/>
                <w:i w:val="false"/>
                <w:color w:val="000000"/>
                <w:sz w:val="20"/>
              </w:rPr>
              <w:t>(кандидаттың тегі, аты,</w:t>
            </w:r>
            <w:r>
              <w:br/>
            </w:r>
            <w:r>
              <w:rPr>
                <w:rFonts w:ascii="Times New Roman"/>
                <w:b w:val="false"/>
                <w:i w:val="false"/>
                <w:color w:val="000000"/>
                <w:sz w:val="20"/>
              </w:rPr>
              <w:t xml:space="preserve"> әкесінің аты (болған кезде)</w:t>
            </w:r>
            <w:r>
              <w:br/>
            </w:r>
            <w:r>
              <w:rPr>
                <w:rFonts w:ascii="Times New Roman"/>
                <w:b w:val="false"/>
                <w:i w:val="false"/>
                <w:color w:val="000000"/>
                <w:sz w:val="20"/>
              </w:rPr>
              <w:t>саяси партияның атауы)</w:t>
            </w:r>
          </w:p>
        </w:tc>
      </w:tr>
    </w:tbl>
    <w:bookmarkStart w:name="z149" w:id="89"/>
    <w:p>
      <w:pPr>
        <w:spacing w:after="0"/>
        <w:ind w:left="0"/>
        <w:jc w:val="left"/>
      </w:pPr>
      <w:r>
        <w:rPr>
          <w:rFonts w:ascii="Times New Roman"/>
          <w:b/>
          <w:i w:val="false"/>
          <w:color w:val="000000"/>
        </w:rPr>
        <w:t xml:space="preserve"> Сенім білдірілген адамдарды тіркеу туралы  өтініш</w:t>
      </w:r>
    </w:p>
    <w:bookmarkEnd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азаматтарын сенім білдірген адамдарым ретінде тіркеуді сұраймын.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____________сенім білдірілген адамдардың тізімі______ парақта </w:t>
      </w:r>
    </w:p>
    <w:p>
      <w:pPr>
        <w:spacing w:after="0"/>
        <w:ind w:left="0"/>
        <w:jc w:val="both"/>
      </w:pPr>
      <w:r>
        <w:rPr>
          <w:rFonts w:ascii="Times New Roman"/>
          <w:b w:val="false"/>
          <w:i w:val="false"/>
          <w:color w:val="000000"/>
          <w:sz w:val="28"/>
        </w:rPr>
        <w:t xml:space="preserve">
      (қағаз түрінде және электрондық жеткізушіде) __________ _____________________ </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xml:space="preserve">
      20___ жылғы _____ _____________________ </w:t>
      </w:r>
    </w:p>
    <w:p>
      <w:pPr>
        <w:spacing w:after="0"/>
        <w:ind w:left="0"/>
        <w:jc w:val="both"/>
      </w:pPr>
      <w:r>
        <w:rPr>
          <w:rFonts w:ascii="Times New Roman"/>
          <w:b w:val="false"/>
          <w:i w:val="false"/>
          <w:color w:val="000000"/>
          <w:sz w:val="28"/>
        </w:rPr>
        <w:t>
      (өтініштің берілген күні)</w:t>
      </w:r>
    </w:p>
    <w:p>
      <w:pPr>
        <w:spacing w:after="0"/>
        <w:ind w:left="0"/>
        <w:jc w:val="both"/>
      </w:pPr>
      <w:r>
        <w:rPr>
          <w:rFonts w:ascii="Times New Roman"/>
          <w:b w:val="false"/>
          <w:i w:val="false"/>
          <w:color w:val="000000"/>
          <w:sz w:val="28"/>
        </w:rPr>
        <w:t>
      Ескертпе: Егер өтініш пен сенім білдірілген адамдардың тізіміне басқа адам нотариалды куәландырылған сенімхат негізінде қол қойса, онда өтінішке сенімхаттың көшірмесі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Өтінішке </w:t>
            </w:r>
            <w:r>
              <w:br/>
            </w:r>
            <w:r>
              <w:rPr>
                <w:rFonts w:ascii="Times New Roman"/>
                <w:b w:val="false"/>
                <w:i w:val="false"/>
                <w:color w:val="000000"/>
                <w:sz w:val="20"/>
              </w:rPr>
              <w:t>қосымша</w:t>
            </w:r>
          </w:p>
        </w:tc>
      </w:tr>
    </w:tbl>
    <w:bookmarkStart w:name="z185" w:id="90"/>
    <w:p>
      <w:pPr>
        <w:spacing w:after="0"/>
        <w:ind w:left="0"/>
        <w:jc w:val="left"/>
      </w:pPr>
      <w:r>
        <w:rPr>
          <w:rFonts w:ascii="Times New Roman"/>
          <w:b/>
          <w:i w:val="false"/>
          <w:color w:val="000000"/>
        </w:rPr>
        <w:t xml:space="preserve"> Кандидаттың (саяси партияның) сенім білдірген адамдарының тізімі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адамдардың тегі, аты, әкесінің аты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(телефон)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Сенім білдірілген адамдарды</w:t>
            </w:r>
            <w:r>
              <w:br/>
            </w:r>
            <w:r>
              <w:rPr>
                <w:rFonts w:ascii="Times New Roman"/>
                <w:b w:val="false"/>
                <w:i w:val="false"/>
                <w:color w:val="000000"/>
                <w:sz w:val="20"/>
              </w:rPr>
              <w:t>тіркеу жөніндегі ңұсқаулыққа</w:t>
            </w:r>
            <w:r>
              <w:br/>
            </w:r>
            <w:r>
              <w:rPr>
                <w:rFonts w:ascii="Times New Roman"/>
                <w:b w:val="false"/>
                <w:i w:val="false"/>
                <w:color w:val="000000"/>
                <w:sz w:val="20"/>
              </w:rPr>
              <w:t>2-қосымша</w:t>
            </w:r>
          </w:p>
        </w:tc>
      </w:tr>
    </w:tbl>
    <w:bookmarkStart w:name="z152" w:id="91"/>
    <w:p>
      <w:pPr>
        <w:spacing w:after="0"/>
        <w:ind w:left="0"/>
        <w:jc w:val="left"/>
      </w:pPr>
      <w:r>
        <w:rPr>
          <w:rFonts w:ascii="Times New Roman"/>
          <w:b/>
          <w:i w:val="false"/>
          <w:color w:val="000000"/>
        </w:rPr>
        <w:t xml:space="preserve"> Сенім білдірілген адам болуға келіскені туралы өтініш</w:t>
      </w:r>
    </w:p>
    <w:bookmarkEnd w:id="91"/>
    <w:p>
      <w:pPr>
        <w:spacing w:after="0"/>
        <w:ind w:left="0"/>
        <w:jc w:val="both"/>
      </w:pPr>
      <w:r>
        <w:rPr>
          <w:rFonts w:ascii="Times New Roman"/>
          <w:b w:val="false"/>
          <w:i w:val="false"/>
          <w:color w:val="000000"/>
          <w:sz w:val="28"/>
        </w:rPr>
        <w:t>
      Мен, Қазақстан Республикасының азаматы,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xml:space="preserve">
      __________________________________________ Қазақстан Республикасының </w:t>
      </w:r>
    </w:p>
    <w:p>
      <w:pPr>
        <w:spacing w:after="0"/>
        <w:ind w:left="0"/>
        <w:jc w:val="both"/>
      </w:pPr>
      <w:r>
        <w:rPr>
          <w:rFonts w:ascii="Times New Roman"/>
          <w:b w:val="false"/>
          <w:i w:val="false"/>
          <w:color w:val="000000"/>
          <w:sz w:val="28"/>
        </w:rPr>
        <w:t>
      (сайлау көрсетілсін)</w:t>
      </w:r>
    </w:p>
    <w:p>
      <w:pPr>
        <w:spacing w:after="0"/>
        <w:ind w:left="0"/>
        <w:jc w:val="both"/>
      </w:pPr>
      <w:r>
        <w:rPr>
          <w:rFonts w:ascii="Times New Roman"/>
          <w:b w:val="false"/>
          <w:i w:val="false"/>
          <w:color w:val="000000"/>
          <w:sz w:val="28"/>
        </w:rPr>
        <w:t xml:space="preserve">
      ___________________________________________________________ кандидат </w:t>
      </w:r>
    </w:p>
    <w:p>
      <w:pPr>
        <w:spacing w:after="0"/>
        <w:ind w:left="0"/>
        <w:jc w:val="both"/>
      </w:pPr>
      <w:r>
        <w:rPr>
          <w:rFonts w:ascii="Times New Roman"/>
          <w:b w:val="false"/>
          <w:i w:val="false"/>
          <w:color w:val="000000"/>
          <w:sz w:val="28"/>
        </w:rPr>
        <w:t xml:space="preserve">
      (кандидаттың тегі, аты, әкесінің аты (болған кезде)) </w:t>
      </w:r>
    </w:p>
    <w:p>
      <w:pPr>
        <w:spacing w:after="0"/>
        <w:ind w:left="0"/>
        <w:jc w:val="both"/>
      </w:pPr>
      <w:r>
        <w:rPr>
          <w:rFonts w:ascii="Times New Roman"/>
          <w:b w:val="false"/>
          <w:i w:val="false"/>
          <w:color w:val="000000"/>
          <w:sz w:val="28"/>
        </w:rPr>
        <w:t>
      сенім білдірілген адамы болуға келісімімді беремін.</w:t>
      </w:r>
    </w:p>
    <w:p>
      <w:pPr>
        <w:spacing w:after="0"/>
        <w:ind w:left="0"/>
        <w:jc w:val="both"/>
      </w:pPr>
      <w:r>
        <w:rPr>
          <w:rFonts w:ascii="Times New Roman"/>
          <w:b w:val="false"/>
          <w:i w:val="false"/>
          <w:color w:val="000000"/>
          <w:sz w:val="28"/>
        </w:rPr>
        <w:t>
      Жеке басымды куәландыратын құжаттың көшірмесін қоса тіркедім.</w:t>
      </w:r>
    </w:p>
    <w:p>
      <w:pPr>
        <w:spacing w:after="0"/>
        <w:ind w:left="0"/>
        <w:jc w:val="both"/>
      </w:pPr>
      <w:r>
        <w:rPr>
          <w:rFonts w:ascii="Times New Roman"/>
          <w:b w:val="false"/>
          <w:i w:val="false"/>
          <w:color w:val="000000"/>
          <w:sz w:val="28"/>
        </w:rPr>
        <w:t>
      Сайлау комиссиясының мүшесі емеспін.</w:t>
      </w:r>
    </w:p>
    <w:p>
      <w:pPr>
        <w:spacing w:after="0"/>
        <w:ind w:left="0"/>
        <w:jc w:val="both"/>
      </w:pPr>
      <w:r>
        <w:rPr>
          <w:rFonts w:ascii="Times New Roman"/>
          <w:b w:val="false"/>
          <w:i w:val="false"/>
          <w:color w:val="000000"/>
          <w:sz w:val="28"/>
        </w:rPr>
        <w:t>
      Саяси мемлекеттік қызметші лауазымын атқармаймын.</w:t>
      </w:r>
    </w:p>
    <w:p>
      <w:pPr>
        <w:spacing w:after="0"/>
        <w:ind w:left="0"/>
        <w:jc w:val="both"/>
      </w:pPr>
      <w:r>
        <w:rPr>
          <w:rFonts w:ascii="Times New Roman"/>
          <w:b w:val="false"/>
          <w:i w:val="false"/>
          <w:color w:val="000000"/>
          <w:sz w:val="28"/>
        </w:rPr>
        <w:t>
      Байланыс деректері:</w:t>
      </w:r>
    </w:p>
    <w:p>
      <w:pPr>
        <w:spacing w:after="0"/>
        <w:ind w:left="0"/>
        <w:jc w:val="both"/>
      </w:pPr>
      <w:r>
        <w:rPr>
          <w:rFonts w:ascii="Times New Roman"/>
          <w:b w:val="false"/>
          <w:i w:val="false"/>
          <w:color w:val="000000"/>
          <w:sz w:val="28"/>
        </w:rPr>
        <w:t xml:space="preserve">
      __________________________________________ _____________________ </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xml:space="preserve">
      20___жылғы _____ _______________ </w:t>
      </w:r>
    </w:p>
    <w:p>
      <w:pPr>
        <w:spacing w:after="0"/>
        <w:ind w:left="0"/>
        <w:jc w:val="both"/>
      </w:pPr>
      <w:r>
        <w:rPr>
          <w:rFonts w:ascii="Times New Roman"/>
          <w:b w:val="false"/>
          <w:i w:val="false"/>
          <w:color w:val="000000"/>
          <w:sz w:val="28"/>
        </w:rPr>
        <w:t>
      (өтініш берілген күн)</w:t>
      </w:r>
    </w:p>
    <w:bookmarkStart w:name="z153" w:id="92"/>
    <w:p>
      <w:pPr>
        <w:spacing w:after="0"/>
        <w:ind w:left="0"/>
        <w:jc w:val="both"/>
      </w:pPr>
      <w:r>
        <w:rPr>
          <w:rFonts w:ascii="Times New Roman"/>
          <w:b w:val="false"/>
          <w:i w:val="false"/>
          <w:color w:val="000000"/>
          <w:sz w:val="28"/>
        </w:rPr>
        <w:t>
      Ескертпе: Парламент Сенатының депутаттарын сайлау кезінде кандидаттың сенім білдірілген адамы мәслихат депутаты бола алмайды.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2018 жылғы 25 тамыздағы</w:t>
            </w:r>
            <w:r>
              <w:br/>
            </w:r>
            <w:r>
              <w:rPr>
                <w:rFonts w:ascii="Times New Roman"/>
                <w:b w:val="false"/>
                <w:i w:val="false"/>
                <w:color w:val="000000"/>
                <w:sz w:val="20"/>
              </w:rPr>
              <w:t>№ 12/198 қаулысымен</w:t>
            </w:r>
            <w:r>
              <w:br/>
            </w:r>
            <w:r>
              <w:rPr>
                <w:rFonts w:ascii="Times New Roman"/>
                <w:b w:val="false"/>
                <w:i w:val="false"/>
                <w:color w:val="000000"/>
                <w:sz w:val="20"/>
              </w:rPr>
              <w:t>бекітілген</w:t>
            </w:r>
          </w:p>
        </w:tc>
      </w:tr>
    </w:tbl>
    <w:bookmarkStart w:name="z156" w:id="93"/>
    <w:p>
      <w:pPr>
        <w:spacing w:after="0"/>
        <w:ind w:left="0"/>
        <w:jc w:val="left"/>
      </w:pPr>
      <w:r>
        <w:rPr>
          <w:rFonts w:ascii="Times New Roman"/>
          <w:b/>
          <w:i w:val="false"/>
          <w:color w:val="000000"/>
        </w:rPr>
        <w:t xml:space="preserve"> Сайлау алдындағы пікірсайыстарды өткізу қағидалары мен шарттары</w:t>
      </w:r>
    </w:p>
    <w:bookmarkEnd w:id="93"/>
    <w:bookmarkStart w:name="z157" w:id="94"/>
    <w:p>
      <w:pPr>
        <w:spacing w:after="0"/>
        <w:ind w:left="0"/>
        <w:jc w:val="left"/>
      </w:pPr>
      <w:r>
        <w:rPr>
          <w:rFonts w:ascii="Times New Roman"/>
          <w:b/>
          <w:i w:val="false"/>
          <w:color w:val="000000"/>
        </w:rPr>
        <w:t xml:space="preserve"> 1-тарау. Жалпы ережелер</w:t>
      </w:r>
    </w:p>
    <w:bookmarkEnd w:id="94"/>
    <w:p>
      <w:pPr>
        <w:spacing w:after="0"/>
        <w:ind w:left="0"/>
        <w:jc w:val="left"/>
      </w:pPr>
    </w:p>
    <w:p>
      <w:pPr>
        <w:spacing w:after="0"/>
        <w:ind w:left="0"/>
        <w:jc w:val="both"/>
      </w:pPr>
      <w:r>
        <w:rPr>
          <w:rFonts w:ascii="Times New Roman"/>
          <w:b w:val="false"/>
          <w:i w:val="false"/>
          <w:color w:val="000000"/>
          <w:sz w:val="28"/>
        </w:rPr>
        <w:t xml:space="preserve">
      1. Осы сайлау алдындағы пікірсайыстарды өткізу қағидалары мен шарттары "Қазақстан Республикасындағы сайлау туралы" Қазақстан Республикасы Конституциялық заңының 28-бабының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Президенттікке, Қазақстан Республикасының Мәжілісі және (немесе) мәслихаттары депутаттығына кандидаттардың партиялық тізімдерін ұсынған саяси партиялардың, Парламент Сенаты депутаттығына кандидаттардың, бірмандаттық аумақтық сайлау округтері бойынша Мәжіліс және мәслихаттар депутаттығына кандидаттардың, әкімдікке кандидаттардың сайлау алдындағы пікірсайыстарды (бұдан әрі - пікірсайыс) өткізу тәртібі мен шарттарын айқындайды.</w:t>
      </w:r>
    </w:p>
    <w:bookmarkStart w:name="z159" w:id="95"/>
    <w:p>
      <w:pPr>
        <w:spacing w:after="0"/>
        <w:ind w:left="0"/>
        <w:jc w:val="both"/>
      </w:pPr>
      <w:r>
        <w:rPr>
          <w:rFonts w:ascii="Times New Roman"/>
          <w:b w:val="false"/>
          <w:i w:val="false"/>
          <w:color w:val="000000"/>
          <w:sz w:val="28"/>
        </w:rPr>
        <w:t>
      2. Президенттікке кандидаттар, Мәжіліс депутаттығына кандидаттардың партиялық тізімдерін ұсынған саяси партиялар Қазақстан Республикасы Орталық сайлау комиссиясы (бұдан әрі – Ортсайлауком) ұйымдастыратын сайлау алдындағы пікірсайыстарға қатысуға құқылы.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Мәслихат депутаттығына кандидаттардың партиялық тізімдерін ұсынған саяси партиялар, Парламент Сенатының депутаттығына кандидаттар, сондай-ақ бір мандатты аумақтық сайлау округтері бойынша Парламент Мәжілісі мен мәслихаттар депутаттығына кандидаттар, әкімге кандидаттар Конституциялық заңның 28-бабының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тиісті аумақтық сайлау комиссияларын ұйымдастыруға құқылы сайлау алдындағы пікірталастарға қатыса алады.</w:t>
      </w:r>
    </w:p>
    <w:bookmarkStart w:name="z161" w:id="96"/>
    <w:p>
      <w:pPr>
        <w:spacing w:after="0"/>
        <w:ind w:left="0"/>
        <w:jc w:val="left"/>
      </w:pPr>
      <w:r>
        <w:rPr>
          <w:rFonts w:ascii="Times New Roman"/>
          <w:b/>
          <w:i w:val="false"/>
          <w:color w:val="000000"/>
        </w:rPr>
        <w:t xml:space="preserve"> 2-тарау. Сайлау алдындағы пікірсайыстарды өткізу шарттары</w:t>
      </w:r>
    </w:p>
    <w:bookmarkEnd w:id="96"/>
    <w:bookmarkStart w:name="z162" w:id="97"/>
    <w:p>
      <w:pPr>
        <w:spacing w:after="0"/>
        <w:ind w:left="0"/>
        <w:jc w:val="both"/>
      </w:pPr>
      <w:r>
        <w:rPr>
          <w:rFonts w:ascii="Times New Roman"/>
          <w:b w:val="false"/>
          <w:i w:val="false"/>
          <w:color w:val="000000"/>
          <w:sz w:val="28"/>
        </w:rPr>
        <w:t>
      4. Ортсайлауком пікірсайыстарды өткізу туралы шешім қабылданған соң бес күнтізбелік күн ішінде форматын айқындайды және Қазақстан Республикасының Президенттігіне кандидаттарға, Мәжіліс депутаттығына кандидаттардың партиялық тізімдерін ұсынған саяси партияларға пікірсайыс өткізілетін күні, уақыты және орны туралы жазбаша хабарлайды.</w:t>
      </w:r>
    </w:p>
    <w:bookmarkEnd w:id="97"/>
    <w:bookmarkStart w:name="z163" w:id="98"/>
    <w:p>
      <w:pPr>
        <w:spacing w:after="0"/>
        <w:ind w:left="0"/>
        <w:jc w:val="both"/>
      </w:pPr>
      <w:r>
        <w:rPr>
          <w:rFonts w:ascii="Times New Roman"/>
          <w:b w:val="false"/>
          <w:i w:val="false"/>
          <w:color w:val="000000"/>
          <w:sz w:val="28"/>
        </w:rPr>
        <w:t>
      5. Аумақтық сайлау комиссиясы пікірсайыстарды өткізу туралы шешім қабылданған сәттен кейін бес күнтізбелік күн ішінде пікірсайыстар форматын айқындайды және оларөткізілетін күн, уақыт және олардың өткізілетін күні, уақыты мен орны туралы жазбаша:</w:t>
      </w:r>
    </w:p>
    <w:bookmarkEnd w:id="98"/>
    <w:bookmarkStart w:name="z164" w:id="99"/>
    <w:p>
      <w:pPr>
        <w:spacing w:after="0"/>
        <w:ind w:left="0"/>
        <w:jc w:val="both"/>
      </w:pPr>
      <w:r>
        <w:rPr>
          <w:rFonts w:ascii="Times New Roman"/>
          <w:b w:val="false"/>
          <w:i w:val="false"/>
          <w:color w:val="000000"/>
          <w:sz w:val="28"/>
        </w:rPr>
        <w:t>
      1) мәслихаттар депутаттығына кандидаттардың партиялық тізімдерін ұсынған саяси партияларға;</w:t>
      </w:r>
    </w:p>
    <w:bookmarkEnd w:id="99"/>
    <w:bookmarkStart w:name="z165" w:id="100"/>
    <w:p>
      <w:pPr>
        <w:spacing w:after="0"/>
        <w:ind w:left="0"/>
        <w:jc w:val="both"/>
      </w:pPr>
      <w:r>
        <w:rPr>
          <w:rFonts w:ascii="Times New Roman"/>
          <w:b w:val="false"/>
          <w:i w:val="false"/>
          <w:color w:val="000000"/>
          <w:sz w:val="28"/>
        </w:rPr>
        <w:t>
      2) бірмандаттық аумақтық сайлау округтері бойынша мәслихаттар депутаттығына кандидаттарға;</w:t>
      </w:r>
    </w:p>
    <w:bookmarkEnd w:id="100"/>
    <w:bookmarkStart w:name="z166" w:id="101"/>
    <w:p>
      <w:pPr>
        <w:spacing w:after="0"/>
        <w:ind w:left="0"/>
        <w:jc w:val="both"/>
      </w:pPr>
      <w:r>
        <w:rPr>
          <w:rFonts w:ascii="Times New Roman"/>
          <w:b w:val="false"/>
          <w:i w:val="false"/>
          <w:color w:val="000000"/>
          <w:sz w:val="28"/>
        </w:rPr>
        <w:t>
      3) әкімдікке кандидаттарға хабарлайды;</w:t>
      </w:r>
    </w:p>
    <w:bookmarkEnd w:id="101"/>
    <w:bookmarkStart w:name="z167" w:id="102"/>
    <w:p>
      <w:pPr>
        <w:spacing w:after="0"/>
        <w:ind w:left="0"/>
        <w:jc w:val="both"/>
      </w:pPr>
      <w:r>
        <w:rPr>
          <w:rFonts w:ascii="Times New Roman"/>
          <w:b w:val="false"/>
          <w:i w:val="false"/>
          <w:color w:val="000000"/>
          <w:sz w:val="28"/>
        </w:rPr>
        <w:t>
      6. Орталық сайлау комиссиясы аумақтық сайлау комиссиялары үшін бірмандаттық аумақтық сайлау округтері бойынша Парламент Мәжілісінің депутаттығына кандидаттар, Парламент Сенатының депутаттығына кандидаттар арасында пікірсайыстар өткізу туралы шешім қабылданған сәттен бастап күнтізбелік үш күн ішінде пікірсайыс өткізудің жалпы бірыңғай форматын айқындайды және оларды хабардар етеді.</w:t>
      </w:r>
    </w:p>
    <w:bookmarkEnd w:id="102"/>
    <w:p>
      <w:pPr>
        <w:spacing w:after="0"/>
        <w:ind w:left="0"/>
        <w:jc w:val="both"/>
      </w:pPr>
      <w:r>
        <w:rPr>
          <w:rFonts w:ascii="Times New Roman"/>
          <w:b w:val="false"/>
          <w:i w:val="false"/>
          <w:color w:val="000000"/>
          <w:sz w:val="28"/>
        </w:rPr>
        <w:t>
      Аумақтық сайлау комиссиялары бірмандаттық аумақтық сайлау округтері бойынша Орталық сайлау комиссиясынан Парламент Мәжілісінің депутаттығына кандидаттар, Парламент Сенатының депутаттығына кандидаттар үшін пікірсайыс өткізу форматын алған сәттен бастап күнтізбелік екі күн ішінде саяси партияларды пікірсайыс өткізу күні, уақыты, орны туралы жазбаша хабардар етеді.</w:t>
      </w:r>
    </w:p>
    <w:bookmarkStart w:name="z168" w:id="103"/>
    <w:p>
      <w:pPr>
        <w:spacing w:after="0"/>
        <w:ind w:left="0"/>
        <w:jc w:val="both"/>
      </w:pPr>
      <w:r>
        <w:rPr>
          <w:rFonts w:ascii="Times New Roman"/>
          <w:b w:val="false"/>
          <w:i w:val="false"/>
          <w:color w:val="000000"/>
          <w:sz w:val="28"/>
        </w:rPr>
        <w:t>
      7. Телеарнада пікірсайыстар өткізу форматы кезінде телеарналар Қазақстан Республикасының Президенттігіне, әкімдікке тіркелген кандидаттарға, саяси партиялардың партиялық тізімдері бойынша ұсынылған Мәжіліс және (немесе) мәслихат депутаттығына кандидаттарға, бірмандаттық аумақтық сайлау округтері бойынша Парламент Мәжілісі мен мәслихаттар депутаттығына кандидаттарға, Парламент Сенаты депутаттығына кандидаттарға Орталық сайлау комиссиясымен немесе тиісті сайлау комиссиясымен шарттық негізде пікірсайыс өткізілетін күнін, уақытын, орнын және регламентін көрсете отырып, өзінің эфир уақытын береді.</w:t>
      </w:r>
    </w:p>
    <w:bookmarkEnd w:id="103"/>
    <w:bookmarkStart w:name="z169" w:id="104"/>
    <w:p>
      <w:pPr>
        <w:spacing w:after="0"/>
        <w:ind w:left="0"/>
        <w:jc w:val="both"/>
      </w:pPr>
      <w:r>
        <w:rPr>
          <w:rFonts w:ascii="Times New Roman"/>
          <w:b w:val="false"/>
          <w:i w:val="false"/>
          <w:color w:val="000000"/>
          <w:sz w:val="28"/>
        </w:rPr>
        <w:t>
      8. Телеарналар шартқа сәйкес Қазақстан Республикасының Президенттігіне, әкімдікке, Мәжілістің және (немесе) мәслихаттардың депутаттығына кандидаттардың партиялық тізімдерін ұсынған саяси партиялардың, бірмандаттық аумақтық сайлау округтері бойынша Парламент Мәжілісі мен мәслихаттар депутаттығына кандидаттардың, Парламент Сенаты депутаттығына кандидаттардың пікірсайыстар өткізуі үшін эфир уақытын резервке қояды. Кандидаттардың сөз сөйлеуі үшін эфир уақытының көлемі бірдей болуы тиіс.</w:t>
      </w:r>
    </w:p>
    <w:bookmarkEnd w:id="104"/>
    <w:bookmarkStart w:name="z170" w:id="105"/>
    <w:p>
      <w:pPr>
        <w:spacing w:after="0"/>
        <w:ind w:left="0"/>
        <w:jc w:val="both"/>
      </w:pPr>
      <w:r>
        <w:rPr>
          <w:rFonts w:ascii="Times New Roman"/>
          <w:b w:val="false"/>
          <w:i w:val="false"/>
          <w:color w:val="000000"/>
          <w:sz w:val="28"/>
        </w:rPr>
        <w:t>
      9. Теледидардағы пікірсайыс кезінде қатысатын қатысатын адамдардың тізімін Орталық сайлау комиссиясы немесе тиісті аумақтық сайлау комиссиясы бекітеді.</w:t>
      </w:r>
    </w:p>
    <w:bookmarkEnd w:id="105"/>
    <w:bookmarkStart w:name="z171" w:id="106"/>
    <w:p>
      <w:pPr>
        <w:spacing w:after="0"/>
        <w:ind w:left="0"/>
        <w:jc w:val="both"/>
      </w:pPr>
      <w:r>
        <w:rPr>
          <w:rFonts w:ascii="Times New Roman"/>
          <w:b w:val="false"/>
          <w:i w:val="false"/>
          <w:color w:val="000000"/>
          <w:sz w:val="28"/>
        </w:rPr>
        <w:t>
      10. Сайлау комиссиялары жергілікті атқарушы органдармен және жергілікті өзін-өзі басқару органдарымен бірлесіп пікірсайыстарды өткізуге арналған үй-жайларды айқындайды.</w:t>
      </w:r>
    </w:p>
    <w:bookmarkEnd w:id="106"/>
    <w:p>
      <w:pPr>
        <w:spacing w:after="0"/>
        <w:ind w:left="0"/>
        <w:jc w:val="both"/>
      </w:pPr>
      <w:r>
        <w:rPr>
          <w:rFonts w:ascii="Times New Roman"/>
          <w:b w:val="false"/>
          <w:i w:val="false"/>
          <w:color w:val="000000"/>
          <w:sz w:val="28"/>
        </w:rPr>
        <w:t>
      Үй-жайлар теле-, радиобағдарламаларды трансляциялауға арналған дыбыс және бейнеқұрылғылармен жабдықталуы, сондай-ақ пікірсайыстарды онлайн-трансляциялау үшін Интернет желісіне (бар болса) қосылған болуы тиіс.</w:t>
      </w:r>
    </w:p>
    <w:bookmarkStart w:name="z172" w:id="107"/>
    <w:p>
      <w:pPr>
        <w:spacing w:after="0"/>
        <w:ind w:left="0"/>
        <w:jc w:val="both"/>
      </w:pPr>
      <w:r>
        <w:rPr>
          <w:rFonts w:ascii="Times New Roman"/>
          <w:b w:val="false"/>
          <w:i w:val="false"/>
          <w:color w:val="000000"/>
          <w:sz w:val="28"/>
        </w:rPr>
        <w:t>
      11. Сайлау комиссиялары жария пікірсайыстарды жүргізу үшін жүргізушіні анықтайды.</w:t>
      </w:r>
    </w:p>
    <w:bookmarkEnd w:id="107"/>
    <w:bookmarkStart w:name="z173" w:id="108"/>
    <w:p>
      <w:pPr>
        <w:spacing w:after="0"/>
        <w:ind w:left="0"/>
        <w:jc w:val="both"/>
      </w:pPr>
      <w:r>
        <w:rPr>
          <w:rFonts w:ascii="Times New Roman"/>
          <w:b w:val="false"/>
          <w:i w:val="false"/>
          <w:color w:val="000000"/>
          <w:sz w:val="28"/>
        </w:rPr>
        <w:t>
      12. Сайлау комиссиялары өткізілетін пікірсайыстар туралы жариялауды бұқаралық ақпарат құралдары арқылы жүргізеді.</w:t>
      </w:r>
    </w:p>
    <w:bookmarkEnd w:id="108"/>
    <w:bookmarkStart w:name="z174" w:id="109"/>
    <w:p>
      <w:pPr>
        <w:spacing w:after="0"/>
        <w:ind w:left="0"/>
        <w:jc w:val="left"/>
      </w:pPr>
      <w:r>
        <w:rPr>
          <w:rFonts w:ascii="Times New Roman"/>
          <w:b/>
          <w:i w:val="false"/>
          <w:color w:val="000000"/>
        </w:rPr>
        <w:t xml:space="preserve"> 3-тарау. Сайлау алдындағы пікірсайыстарды өткізу тәртібі</w:t>
      </w:r>
    </w:p>
    <w:bookmarkEnd w:id="109"/>
    <w:bookmarkStart w:name="z175" w:id="110"/>
    <w:p>
      <w:pPr>
        <w:spacing w:after="0"/>
        <w:ind w:left="0"/>
        <w:jc w:val="both"/>
      </w:pPr>
      <w:r>
        <w:rPr>
          <w:rFonts w:ascii="Times New Roman"/>
          <w:b w:val="false"/>
          <w:i w:val="false"/>
          <w:color w:val="000000"/>
          <w:sz w:val="28"/>
        </w:rPr>
        <w:t>
      13. Кандидаттардың сөз сөйлеу кезегі жеребе бойынша белгіленеді.</w:t>
      </w:r>
    </w:p>
    <w:bookmarkEnd w:id="110"/>
    <w:bookmarkStart w:name="z176" w:id="111"/>
    <w:p>
      <w:pPr>
        <w:spacing w:after="0"/>
        <w:ind w:left="0"/>
        <w:jc w:val="both"/>
      </w:pPr>
      <w:r>
        <w:rPr>
          <w:rFonts w:ascii="Times New Roman"/>
          <w:b w:val="false"/>
          <w:i w:val="false"/>
          <w:color w:val="000000"/>
          <w:sz w:val="28"/>
        </w:rPr>
        <w:t>
      14. Жүргізуші Ортсайлаукоммен немесе тиісті аумақтық сайлау комиссиясымен келісілген пікірсайыс өткізу регламентінің сақталуын қамтамасыз етеді.</w:t>
      </w:r>
    </w:p>
    <w:bookmarkEnd w:id="111"/>
    <w:bookmarkStart w:name="z177" w:id="112"/>
    <w:p>
      <w:pPr>
        <w:spacing w:after="0"/>
        <w:ind w:left="0"/>
        <w:jc w:val="both"/>
      </w:pPr>
      <w:r>
        <w:rPr>
          <w:rFonts w:ascii="Times New Roman"/>
          <w:b w:val="false"/>
          <w:i w:val="false"/>
          <w:color w:val="000000"/>
          <w:sz w:val="28"/>
        </w:rPr>
        <w:t>
      15. Пікірсайысты жүргізуші:</w:t>
      </w:r>
    </w:p>
    <w:bookmarkEnd w:id="112"/>
    <w:p>
      <w:pPr>
        <w:spacing w:after="0"/>
        <w:ind w:left="0"/>
        <w:jc w:val="both"/>
      </w:pPr>
      <w:r>
        <w:rPr>
          <w:rFonts w:ascii="Times New Roman"/>
          <w:b w:val="false"/>
          <w:i w:val="false"/>
          <w:color w:val="000000"/>
          <w:sz w:val="28"/>
        </w:rPr>
        <w:t>
      кандидаттардың сайлау алдындағы пікірсайысын өткізу регламентін бұзбайды;</w:t>
      </w:r>
    </w:p>
    <w:p>
      <w:pPr>
        <w:spacing w:after="0"/>
        <w:ind w:left="0"/>
        <w:jc w:val="both"/>
      </w:pPr>
      <w:r>
        <w:rPr>
          <w:rFonts w:ascii="Times New Roman"/>
          <w:b w:val="false"/>
          <w:i w:val="false"/>
          <w:color w:val="000000"/>
          <w:sz w:val="28"/>
        </w:rPr>
        <w:t>
      егер оларды өткізу регламентінде басқаша көзделмесе, не бұл уақыттың аяқталуына байланысты болмаса, Президенттікке, кандидаттардың партиялық тізімдерін ұсынған саяси партиялардан Мәжіліс және (немесе) мәслихаттар депутаттығына, әкімдікке кандидаттардың, бірмандаттық аумақтық сайлау округтері бойынша Парламент Мәжілісі мен мәслихаттар депутаттығына кандидаттардың, Парламент Сенаты депутаттығына кандидаттардың сөз сөйлеу уақытын бақылайды;</w:t>
      </w:r>
    </w:p>
    <w:p>
      <w:pPr>
        <w:spacing w:after="0"/>
        <w:ind w:left="0"/>
        <w:jc w:val="both"/>
      </w:pPr>
      <w:r>
        <w:rPr>
          <w:rFonts w:ascii="Times New Roman"/>
          <w:b w:val="false"/>
          <w:i w:val="false"/>
          <w:color w:val="000000"/>
          <w:sz w:val="28"/>
        </w:rPr>
        <w:t>
      кандидаттардың, саяси партиялардың ешқайсысына артықшылық бермейді және олардың сөздеріне түсініктеме бермейді.</w:t>
      </w:r>
    </w:p>
    <w:bookmarkStart w:name="z178" w:id="113"/>
    <w:p>
      <w:pPr>
        <w:spacing w:after="0"/>
        <w:ind w:left="0"/>
        <w:jc w:val="both"/>
      </w:pPr>
      <w:r>
        <w:rPr>
          <w:rFonts w:ascii="Times New Roman"/>
          <w:b w:val="false"/>
          <w:i w:val="false"/>
          <w:color w:val="000000"/>
          <w:sz w:val="28"/>
        </w:rPr>
        <w:t>
      16. Президенттікке, саяси партиялар ұсынған Мәжіліс және (немесе) мәслихаттар депутаттығына, әкімдікке кандидаттар, бірмандаттық аумақтық сайлау округтері бойынша Парламент Мәжілісі мен мәслихаттар депутаттығына кандидаттар, Парламент Сенаты депутаттығына кандидаттар:</w:t>
      </w:r>
    </w:p>
    <w:bookmarkEnd w:id="113"/>
    <w:p>
      <w:pPr>
        <w:spacing w:after="0"/>
        <w:ind w:left="0"/>
        <w:jc w:val="both"/>
      </w:pPr>
      <w:r>
        <w:rPr>
          <w:rFonts w:ascii="Times New Roman"/>
          <w:b w:val="false"/>
          <w:i w:val="false"/>
          <w:color w:val="000000"/>
          <w:sz w:val="28"/>
        </w:rPr>
        <w:t>
      пікірсайыс өткізу регламентін сақтайды;</w:t>
      </w:r>
    </w:p>
    <w:p>
      <w:pPr>
        <w:spacing w:after="0"/>
        <w:ind w:left="0"/>
        <w:jc w:val="both"/>
      </w:pPr>
      <w:r>
        <w:rPr>
          <w:rFonts w:ascii="Times New Roman"/>
          <w:b w:val="false"/>
          <w:i w:val="false"/>
          <w:color w:val="000000"/>
          <w:sz w:val="28"/>
        </w:rPr>
        <w:t>
      этикалық нормалар шеңберінде пікірталас жүргізеді, басқа кандидаттарға, саяси партияларға, олардың мүшелеріне қатысты қорлайтын, көрінеу жалған, ар-намысы мен қадір-қасиетін қорлайтын сөздерден, сондай-ақ басқа саяси партиялардың өкілдеріне қатысты кемсітушіліктен қалыс қалады және оларға жол бермейді;</w:t>
      </w:r>
    </w:p>
    <w:p>
      <w:pPr>
        <w:spacing w:after="0"/>
        <w:ind w:left="0"/>
        <w:jc w:val="both"/>
      </w:pPr>
      <w:r>
        <w:rPr>
          <w:rFonts w:ascii="Times New Roman"/>
          <w:b w:val="false"/>
          <w:i w:val="false"/>
          <w:color w:val="000000"/>
          <w:sz w:val="28"/>
        </w:rPr>
        <w:t>
      Қазақстан Республикасының конституциялық құрылысын күштеп өзгертуді, оның тұтастығын бұзуды, мемлекет қауіпсіздігіне нұқсан келтіруді, әлеуметтік, нәсілдік, ұлттық, діни, тектік-топтық және рулық араздықты, қатыгездік пен зорлық-зомбылыққа табынуды, сондай-ақ заңнамада көзделмеген әскерилендірілген құралымдарды құруды насихаттауға және үгіттеуге жол берілмейді;</w:t>
      </w:r>
    </w:p>
    <w:p>
      <w:pPr>
        <w:spacing w:after="0"/>
        <w:ind w:left="0"/>
        <w:jc w:val="both"/>
      </w:pPr>
      <w:r>
        <w:rPr>
          <w:rFonts w:ascii="Times New Roman"/>
          <w:b w:val="false"/>
          <w:i w:val="false"/>
          <w:color w:val="000000"/>
          <w:sz w:val="28"/>
        </w:rPr>
        <w:t>
      жүргізушінің негізделген талаптарын орындайды.</w:t>
      </w:r>
    </w:p>
    <w:bookmarkStart w:name="z179" w:id="114"/>
    <w:p>
      <w:pPr>
        <w:spacing w:after="0"/>
        <w:ind w:left="0"/>
        <w:jc w:val="both"/>
      </w:pPr>
      <w:r>
        <w:rPr>
          <w:rFonts w:ascii="Times New Roman"/>
          <w:b w:val="false"/>
          <w:i w:val="false"/>
          <w:color w:val="000000"/>
          <w:sz w:val="28"/>
        </w:rPr>
        <w:t>
      17. Пікірсайыс уақытында Президенттікке, әкімдікке кандидаттарға, саяси партиялар ұсынған Мәжіліс және (немесе) мәслихаттар депутаттығына, бірмандаттық аумақтық сайлау округтері бойынша Парламент Мәжілісі мен мәслихаттар депутаттығына кандидаттарға, Парламент Сенаты депутаттығына кандидаттарға, сондай-ақ өзге де қатысушы адамдарға кандидаттардың сөйлеп жатқан сөздерін бөлуге, сондай-ақ оларға іле-шала қандай да бір пікір білдіруге жол берілмейді.</w:t>
      </w:r>
    </w:p>
    <w:bookmarkEnd w:id="114"/>
    <w:bookmarkStart w:name="z180" w:id="115"/>
    <w:p>
      <w:pPr>
        <w:spacing w:after="0"/>
        <w:ind w:left="0"/>
        <w:jc w:val="both"/>
      </w:pPr>
      <w:r>
        <w:rPr>
          <w:rFonts w:ascii="Times New Roman"/>
          <w:b w:val="false"/>
          <w:i w:val="false"/>
          <w:color w:val="000000"/>
          <w:sz w:val="28"/>
        </w:rPr>
        <w:t>
      18. Президенттікке, әкімдікке кандидаттар, Мәжіліс және (немесе) мәслихаттар депутаттығына кандидаттардың партиялық тізімдерін ұсынған саяси партиялар, бірмандаттық аумақтық сайлау округтері бойынша Парламент Мәжілісі мен мәслихаттар депутаттығына кандидаттар, Сенат депутаттығына кандидаттар пікірсайыстарға қатысудан бас тарта алады.</w:t>
      </w:r>
    </w:p>
    <w:bookmarkEnd w:id="115"/>
    <w:bookmarkStart w:name="z181" w:id="116"/>
    <w:p>
      <w:pPr>
        <w:spacing w:after="0"/>
        <w:ind w:left="0"/>
        <w:jc w:val="both"/>
      </w:pPr>
      <w:r>
        <w:rPr>
          <w:rFonts w:ascii="Times New Roman"/>
          <w:b w:val="false"/>
          <w:i w:val="false"/>
          <w:color w:val="000000"/>
          <w:sz w:val="28"/>
        </w:rPr>
        <w:t>
      19. Президенттікке кандидаттар, Мәжіліс және (немесе) мәслихаттар депутаттығына кандидаттардың партиялық тізімдерін ұсынған саяси партиялар, әкімдікке кандидаттар, бірмандаттық аумақтық сайлау округтері бойынша Парламент Мәжілісі мен мәслихаттар депутаттығына кандидаттар, Сенат депутаттығына кандидаттар қатыспаған жағдайда, пікірсайыстардағы сол кандидат, партия үшін белгіленген эфир уақыты пікірсайыстың басқа қатысушылары арасында теңдей бөлінеді.</w:t>
      </w:r>
    </w:p>
    <w:bookmarkEnd w:id="116"/>
    <w:bookmarkStart w:name="z182" w:id="117"/>
    <w:p>
      <w:pPr>
        <w:spacing w:after="0"/>
        <w:ind w:left="0"/>
        <w:jc w:val="both"/>
      </w:pPr>
      <w:r>
        <w:rPr>
          <w:rFonts w:ascii="Times New Roman"/>
          <w:b w:val="false"/>
          <w:i w:val="false"/>
          <w:color w:val="000000"/>
          <w:sz w:val="28"/>
        </w:rPr>
        <w:t>
      20. Пікірсайыс өткізу тілі: қазақ және орыс.</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Президенттікке кандидаттардың, Мәжіліс және (немесе) мәслихаттар депутаттығына кандидаттардың партиялық тізімдерін ұсынған саяси партиялардың, әкімдікке кандидаттардың, бірмандаттық аумақтық сайлау округтері бойынша Парламент Мәжілісі мен мәслихаттар депутаттығына кандидаттардың, Сенат депутаттығына кандидаттардың пікірсайыс жазбалары "Бұқаралық ақпарат құралдары туралы" Қазақстан Республикасы Заңының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телеарналардағы соңғы жазба жүргізілген сәттен бастап кемінде алты ай сақталады.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