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2c2d" w14:textId="d5c2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28 желтоқсандағы № 138 бұйрығы. Қазақстан Республикасының Әділет министрлігінде 2022 жылғы 29 желтоқсанда № 31426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19242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p>
    <w:bookmarkStart w:name="z5" w:id="1"/>
    <w:p>
      <w:pPr>
        <w:spacing w:after="0"/>
        <w:ind w:left="0"/>
        <w:jc w:val="both"/>
      </w:pPr>
      <w:r>
        <w:rPr>
          <w:rFonts w:ascii="Times New Roman"/>
          <w:b w:val="false"/>
          <w:i w:val="false"/>
          <w:color w:val="000000"/>
          <w:sz w:val="28"/>
        </w:rPr>
        <w:t>
      "Көрсетілетін қызметті алушының аэронавигация, әуежайлар және байланыс саласындағы көрсетілетін қызметтерді қоспағанда, Табиғи монополиялар субъектілерінің мемлекеттік тіркеліміне енгізу туралы өтінішін өңдеу рұқсаттар мен хабарламалардың мемлекеттік ақпараттық жүйесіне келіп түскен кезден бастап 30 (отыз) минут ішінде жүзеге асырылады, бұдан әрі қорытындылар бойынша рұқсаттар мен хабарламалардың мемлекеттік ақпараттық жүйесінің көліктік қолтаңбасы қойылған электрондық құжат нысанындағы аэронавигация, әуежайлар және байланыс саласындағы көрсетілетін қызметтерді қоспағанда, табиғи монополиялар субъектілерінің мемлекеттік тіркеліміне енгізу туралы куәлік қалыптастырылады және көрсетілетін қызметті алушының порталдағы жеке кабинетіне жіберіледі.";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"39. "Кірме жолдардың реттеліп көрсетілетін қызметін ұсыну үшін пайдаланылатын мүлікпен мәмілелер жасауға келісім беру" мемлекеттік көрсетілетін қызметін алу үшін көрсетілетін қызметті алушы портал арқылы көрсетілетін қызметті берушіге:</w:t>
      </w:r>
    </w:p>
    <w:bookmarkEnd w:id="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1-нысан бойынша уәкілетті органның келісімін алу туралы өтінішхатты;</w:t>
      </w:r>
    </w:p>
    <w:p>
      <w:pPr>
        <w:spacing w:after="0"/>
        <w:ind w:left="0"/>
        <w:jc w:val="both"/>
      </w:pPr>
      <w:r>
        <w:rPr>
          <w:rFonts w:ascii="Times New Roman"/>
          <w:b w:val="false"/>
          <w:i w:val="false"/>
          <w:color w:val="000000"/>
          <w:sz w:val="28"/>
        </w:rPr>
        <w:t>
      2) иеліктен шығарылатын объектілер бөлінісінде иеліктен шығарылатын мүліктің атауын, типін, түрін, түгендеу нөмірін, бастапқы, қалдық құнын көрсете отырып, табиғи монополия субъектісінің басшысы қол қойған, ағымдағы жылдың басындағы бухгалтерлік баланстан үзінді көшірме-растаудың электрондық көшірмесін ұсынады.";</w:t>
      </w:r>
    </w:p>
    <w:bookmarkStart w:name="z9" w:id="3"/>
    <w:p>
      <w:pPr>
        <w:spacing w:after="0"/>
        <w:ind w:left="0"/>
        <w:jc w:val="both"/>
      </w:pPr>
      <w:r>
        <w:rPr>
          <w:rFonts w:ascii="Times New Roman"/>
          <w:b w:val="false"/>
          <w:i w:val="false"/>
          <w:color w:val="000000"/>
          <w:sz w:val="28"/>
        </w:rPr>
        <w:t>
      мынадай мазмұндағы 39-1 және 39-2-тармақтармен толықтырылсын:</w:t>
      </w:r>
    </w:p>
    <w:bookmarkEnd w:id="3"/>
    <w:bookmarkStart w:name="z10" w:id="4"/>
    <w:p>
      <w:pPr>
        <w:spacing w:after="0"/>
        <w:ind w:left="0"/>
        <w:jc w:val="both"/>
      </w:pPr>
      <w:r>
        <w:rPr>
          <w:rFonts w:ascii="Times New Roman"/>
          <w:b w:val="false"/>
          <w:i w:val="false"/>
          <w:color w:val="000000"/>
          <w:sz w:val="28"/>
        </w:rPr>
        <w:t>
      "39-1. Табиғи монополия субъектісінің жекелеген іс-әрекеттер жасау процесінің сипаттамасын, нысанын, мазмұны мен нәтижесін қамтитын мемлекеттік қызметтерді көрсетуге арналған негізгі талаптардың тізбесі, сондай-ақ мемлекеттік қызметті көрсету ерекшеліктерін ескере отырып, өзге де мәліметтер осы Қағидаларға 2-3-қосымшаға сәйкес "Кірме жолдардың реттеліп көрсетілетін қызметін ұсыну үшін пайдаланылатын мүлікпен мәмілелер жасауға келісім беру" мемлекеттік қызметін көрсетуге қойылатын негізгі талаптардың тізбесінде баяндалған.</w:t>
      </w:r>
    </w:p>
    <w:bookmarkEnd w:id="4"/>
    <w:bookmarkStart w:name="z11" w:id="5"/>
    <w:p>
      <w:pPr>
        <w:spacing w:after="0"/>
        <w:ind w:left="0"/>
        <w:jc w:val="both"/>
      </w:pPr>
      <w:r>
        <w:rPr>
          <w:rFonts w:ascii="Times New Roman"/>
          <w:b w:val="false"/>
          <w:i w:val="false"/>
          <w:color w:val="000000"/>
          <w:sz w:val="28"/>
        </w:rPr>
        <w:t>
      39-2. Көрсетілетін қызметті алушы кірме жолдардың реттеліп көрсетілетін қызметін ұсыну үшін пайдаланылатын мүлікпен мәмілелер жасауға келісім беру туралы өтінішхатпен жүгінген кезде, құжаттар келіп түскен күні көрсетілетін қызметті беруші оларды қабылдауды және тіркеуді жүзеге асырады және жауапты құрылымдық бөлімшеге орындауға береді (сағат 18:00-ден кейін келіп түскен жағдайда өтініш келесі жұмыс күні тіркеледі, демалыс және мереке күндері Кодекске сәйкес өтініштерді қабылдау және мемлекеттік қызмет көрсету нәтижелерін беру келесі жұмыс күні жүзеге асырылады).</w:t>
      </w:r>
    </w:p>
    <w:bookmarkEnd w:id="5"/>
    <w:p>
      <w:pPr>
        <w:spacing w:after="0"/>
        <w:ind w:left="0"/>
        <w:jc w:val="both"/>
      </w:pPr>
      <w:r>
        <w:rPr>
          <w:rFonts w:ascii="Times New Roman"/>
          <w:b w:val="false"/>
          <w:i w:val="false"/>
          <w:color w:val="000000"/>
          <w:sz w:val="28"/>
        </w:rPr>
        <w:t>
      Портал арқылы жүгінген кезде "жеке кабинетте" көрсетілетін қызметті алушының өтініштерінің тарихында Мемлекеттік қызмет көрсету үшін сұрау салудың қабылданғаны туралы мәртебе, сондай-ақ мемлекеттік көрсетілетін қызмет нәтижесін алған күні көрсетілген хабарлама көрсетіледі.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жағдайларда көрсетілетін қызметті беруші 2 (екі) жұмыс күні ішінде көрсетілетін қызметті алушының порталдағы "жеке кабинетіне" өтінішті қабылдаудан бас тарту туралы хабарлама жібереді.</w:t>
      </w:r>
    </w:p>
    <w:p>
      <w:pPr>
        <w:spacing w:after="0"/>
        <w:ind w:left="0"/>
        <w:jc w:val="both"/>
      </w:pPr>
      <w:r>
        <w:rPr>
          <w:rFonts w:ascii="Times New Roman"/>
          <w:b w:val="false"/>
          <w:i w:val="false"/>
          <w:color w:val="000000"/>
          <w:sz w:val="28"/>
        </w:rPr>
        <w:t>
      Ұсынылған құжаттар толық болған жағдайда және жүргізілген есептемелер негізінде 7 (жеті) жұмыс күні ішінде көрсетілетін қызметті берушінің тиісті саласының құрылымдық бөлімшесі тиісті қорытынды береді, қорытындылар бойынша жауапты құрылымдық бөлімше 1 (бір) жұмыс күні ішінде кірме жолдардың реттеліп көрсетілетін қызметін ұсыну үшін пайдаланылатын мүлікпен мәмілелер жасауға келісім беру туралы шешім қабылдайды.</w:t>
      </w:r>
    </w:p>
    <w:p>
      <w:pPr>
        <w:spacing w:after="0"/>
        <w:ind w:left="0"/>
        <w:jc w:val="both"/>
      </w:pPr>
      <w:r>
        <w:rPr>
          <w:rFonts w:ascii="Times New Roman"/>
          <w:b w:val="false"/>
          <w:i w:val="false"/>
          <w:color w:val="000000"/>
          <w:sz w:val="28"/>
        </w:rPr>
        <w:t xml:space="preserve">
      Уәкілетті органның ведомствосы немесе аумақтық орган 10 (он) жұмыс күні ішінде ұсынылған құжаттарды қарайды. </w:t>
      </w:r>
    </w:p>
    <w:p>
      <w:pPr>
        <w:spacing w:after="0"/>
        <w:ind w:left="0"/>
        <w:jc w:val="both"/>
      </w:pPr>
      <w:r>
        <w:rPr>
          <w:rFonts w:ascii="Times New Roman"/>
          <w:b w:val="false"/>
          <w:i w:val="false"/>
          <w:color w:val="000000"/>
          <w:sz w:val="28"/>
        </w:rPr>
        <w:t>
      Мемлекеттік қызметті көрсетуден бас тарту туралы алдын ала шешім қабылданған жағдайда жауапты құрылымдық бөлімше көрсетілетін қызметті алушыға алдын ала шешім бойынша көрсетілетін қызметті алушының ұстанымын білдіру мүмкіндігі үшін мемлекеттік қызметті көрсетуден бас тарту туралы алдын ала шешімді қоса бере отырып, тыңдауды өткізудің уақыты мен орны (тәсілі) туралы үш жұмыс күнінен кешіктірмей хабардар етеді.</w:t>
      </w:r>
    </w:p>
    <w:p>
      <w:pPr>
        <w:spacing w:after="0"/>
        <w:ind w:left="0"/>
        <w:jc w:val="both"/>
      </w:pPr>
      <w:r>
        <w:rPr>
          <w:rFonts w:ascii="Times New Roman"/>
          <w:b w:val="false"/>
          <w:i w:val="false"/>
          <w:color w:val="000000"/>
          <w:sz w:val="28"/>
        </w:rPr>
        <w:t>
      Тыңдау рәсімі Қазақстан Республикасы Әкімшілік рәсімдік-процестік кодексіне сәйкес жүргізіледі.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басшысының ЭЦҚ қойылған электрондық нысанда көрсетілетін қызметті алушының порталдағы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"40. Көрсетілетін қызметті беруші:</w:t>
      </w:r>
    </w:p>
    <w:bookmarkEnd w:id="6"/>
    <w:p>
      <w:pPr>
        <w:spacing w:after="0"/>
        <w:ind w:left="0"/>
        <w:jc w:val="both"/>
      </w:pPr>
      <w:r>
        <w:rPr>
          <w:rFonts w:ascii="Times New Roman"/>
          <w:b w:val="false"/>
          <w:i w:val="false"/>
          <w:color w:val="000000"/>
          <w:sz w:val="28"/>
        </w:rPr>
        <w:t>
      1) тарифті жоғарылату;</w:t>
      </w:r>
    </w:p>
    <w:p>
      <w:pPr>
        <w:spacing w:after="0"/>
        <w:ind w:left="0"/>
        <w:jc w:val="both"/>
      </w:pPr>
      <w:r>
        <w:rPr>
          <w:rFonts w:ascii="Times New Roman"/>
          <w:b w:val="false"/>
          <w:i w:val="false"/>
          <w:color w:val="000000"/>
          <w:sz w:val="28"/>
        </w:rPr>
        <w:t>
      2) тұтынушылармен шарттарды бұзу;</w:t>
      </w:r>
    </w:p>
    <w:p>
      <w:pPr>
        <w:spacing w:after="0"/>
        <w:ind w:left="0"/>
        <w:jc w:val="both"/>
      </w:pPr>
      <w:r>
        <w:rPr>
          <w:rFonts w:ascii="Times New Roman"/>
          <w:b w:val="false"/>
          <w:i w:val="false"/>
          <w:color w:val="000000"/>
          <w:sz w:val="28"/>
        </w:rPr>
        <w:t>
      3) тұтынушылардың құқықтары мен заңды мүдделеріне нұқсан келтіру;</w:t>
      </w:r>
    </w:p>
    <w:p>
      <w:pPr>
        <w:spacing w:after="0"/>
        <w:ind w:left="0"/>
        <w:jc w:val="both"/>
      </w:pPr>
      <w:r>
        <w:rPr>
          <w:rFonts w:ascii="Times New Roman"/>
          <w:b w:val="false"/>
          <w:i w:val="false"/>
          <w:color w:val="000000"/>
          <w:sz w:val="28"/>
        </w:rPr>
        <w:t>
      4) реттеліп көрсетілетін қызметті ұсынудың үздіксіз байланысты технологиялық жүйесінің бұзылуы немесе реттеліп көрсетілетін қызмет сапасының төмендеуі;</w:t>
      </w:r>
    </w:p>
    <w:p>
      <w:pPr>
        <w:spacing w:after="0"/>
        <w:ind w:left="0"/>
        <w:jc w:val="both"/>
      </w:pPr>
      <w:r>
        <w:rPr>
          <w:rFonts w:ascii="Times New Roman"/>
          <w:b w:val="false"/>
          <w:i w:val="false"/>
          <w:color w:val="000000"/>
          <w:sz w:val="28"/>
        </w:rPr>
        <w:t>
      5)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еместігінің анықталуы;</w:t>
      </w:r>
    </w:p>
    <w:p>
      <w:pPr>
        <w:spacing w:after="0"/>
        <w:ind w:left="0"/>
        <w:jc w:val="both"/>
      </w:pPr>
      <w:r>
        <w:rPr>
          <w:rFonts w:ascii="Times New Roman"/>
          <w:b w:val="false"/>
          <w:i w:val="false"/>
          <w:color w:val="000000"/>
          <w:sz w:val="28"/>
        </w:rPr>
        <w:t>
      6) көрсетілетін қызметті алушының және (немесе) мемлекеттік қызметті көрсету үшін қажетті материалдардың, объектілердің, деректердің және мәліметтердің осы Қағидаларға сәйкес белгіленген талаптарға сәйкес келмеуі;</w:t>
      </w:r>
    </w:p>
    <w:p>
      <w:pPr>
        <w:spacing w:after="0"/>
        <w:ind w:left="0"/>
        <w:jc w:val="both"/>
      </w:pPr>
      <w:r>
        <w:rPr>
          <w:rFonts w:ascii="Times New Roman"/>
          <w:b w:val="false"/>
          <w:i w:val="false"/>
          <w:color w:val="000000"/>
          <w:sz w:val="28"/>
        </w:rPr>
        <w:t>
      7) көрсетілетін қызметті алушыға қатысты белгілі бір мемлекеттік көрсетілетін қызметті алуды талап ететін қызметке немесе қызметтің жекелеген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8) көрсетілетін қызметті алушыға қатысты заңды күшіне енген сот шешімі негізінде көрсетілетін қызметті алушы мемлекеттік көрсетілетін қызметті алуға байланысты арнайы құқығынан айырылған болуы;</w:t>
      </w:r>
    </w:p>
    <w:p>
      <w:pPr>
        <w:spacing w:after="0"/>
        <w:ind w:left="0"/>
        <w:jc w:val="both"/>
      </w:pPr>
      <w:r>
        <w:rPr>
          <w:rFonts w:ascii="Times New Roman"/>
          <w:b w:val="false"/>
          <w:i w:val="false"/>
          <w:color w:val="000000"/>
          <w:sz w:val="28"/>
        </w:rPr>
        <w:t>
      9) кірме жолдардың реттеліп көрсетілетін қызметтерін ұсыну үшін пайдаланылатын мүлік табиғи монополия субъектісінің меншігінде реттеліп көрсетілетін қызмет көрсетілген күннен бастап он сегіз айдан кем болуы;</w:t>
      </w:r>
    </w:p>
    <w:p>
      <w:pPr>
        <w:spacing w:after="0"/>
        <w:ind w:left="0"/>
        <w:jc w:val="both"/>
      </w:pPr>
      <w:r>
        <w:rPr>
          <w:rFonts w:ascii="Times New Roman"/>
          <w:b w:val="false"/>
          <w:i w:val="false"/>
          <w:color w:val="000000"/>
          <w:sz w:val="28"/>
        </w:rPr>
        <w:t>
      10) кірме жолдардың реттеліп көрсетілетін қызметтерін көрсететін табиғи монополия субъектісі бекітілген уақытша өтемақы тарифіне сәйкес тұтынушыларға негізсіз алынған кірісті өтемеуі;</w:t>
      </w:r>
    </w:p>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39-тармағында</w:t>
      </w:r>
      <w:r>
        <w:rPr>
          <w:rFonts w:ascii="Times New Roman"/>
          <w:b w:val="false"/>
          <w:i w:val="false"/>
          <w:color w:val="000000"/>
          <w:sz w:val="28"/>
        </w:rPr>
        <w:t xml:space="preserve"> көзделген құжаттардың толық топтамасының ұсынылмауы не ұсынылған құжаттарда анық емес ақпараттың (мәліметтердің) болуы жағдайларында өтінішхатты қанағаттандырудан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25" w:id="7"/>
    <w:p>
      <w:pPr>
        <w:spacing w:after="0"/>
        <w:ind w:left="0"/>
        <w:jc w:val="both"/>
      </w:pPr>
      <w:r>
        <w:rPr>
          <w:rFonts w:ascii="Times New Roman"/>
          <w:b w:val="false"/>
          <w:i w:val="false"/>
          <w:color w:val="000000"/>
          <w:sz w:val="28"/>
        </w:rPr>
        <w:t>
      "44. Табиғи монополия субъектісі жыл сайын 31 желтоқсанға дейiнгi мерзiмде келесі күнтізбелік жылға арналған және бірінші басшының бұйрығымен бекітілген Тізбені қалыптастырады және мәлімет үшін уәкілетті органның ведомствосына немесе оның аумақтық органына жібереді</w:t>
      </w:r>
    </w:p>
    <w:bookmarkEnd w:id="7"/>
    <w:p>
      <w:pPr>
        <w:spacing w:after="0"/>
        <w:ind w:left="0"/>
        <w:jc w:val="both"/>
      </w:pPr>
      <w:r>
        <w:rPr>
          <w:rFonts w:ascii="Times New Roman"/>
          <w:b w:val="false"/>
          <w:i w:val="false"/>
          <w:color w:val="000000"/>
          <w:sz w:val="28"/>
        </w:rPr>
        <w:t>
      Табиғи монополия субъектісі қажет болған кезде бекітілген Тізбеге өзгерістер мен толықтырулар енгізеді. Тізбеге өзгерістер мен толықтырулар олар қабылданған күннен бастап он жұмыс күнінен кешіктірмей уәкілетті органның ведомствосына немесе оның аумақтық органына ұсынылады.</w:t>
      </w:r>
    </w:p>
    <w:p>
      <w:pPr>
        <w:spacing w:after="0"/>
        <w:ind w:left="0"/>
        <w:jc w:val="both"/>
      </w:pPr>
      <w:r>
        <w:rPr>
          <w:rFonts w:ascii="Times New Roman"/>
          <w:b w:val="false"/>
          <w:i w:val="false"/>
          <w:color w:val="000000"/>
          <w:sz w:val="28"/>
        </w:rPr>
        <w:t>
      Тізбе және оған енгізілетін өзгерістер мен толықтырулардың тізбесі шешім қабылданған кезден бастап он жұмыс күнінен кешіктірмей табиғи монополия субъектісі сатып алуды жүзеге асыратын порталда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2-3-қосымшамен толықтылысын.</w:t>
      </w:r>
    </w:p>
    <w:bookmarkStart w:name="z15" w:id="8"/>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w:t>
      </w:r>
    </w:p>
    <w:bookmarkEnd w:id="8"/>
    <w:bookmarkStart w:name="z16"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7" w:id="10"/>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9"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1"/>
    <w:bookmarkStart w:name="z20"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және </w:t>
      </w:r>
    </w:p>
    <w:p>
      <w:pPr>
        <w:spacing w:after="0"/>
        <w:ind w:left="0"/>
        <w:jc w:val="both"/>
      </w:pPr>
      <w:r>
        <w:rPr>
          <w:rFonts w:ascii="Times New Roman"/>
          <w:b w:val="false"/>
          <w:i w:val="false"/>
          <w:color w:val="000000"/>
          <w:sz w:val="28"/>
        </w:rPr>
        <w:t>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xml:space="preserve">№ 138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2-3-қосымша</w:t>
            </w:r>
          </w:p>
        </w:tc>
      </w:tr>
    </w:tbl>
    <w:bookmarkStart w:name="z23" w:id="13"/>
    <w:p>
      <w:pPr>
        <w:spacing w:after="0"/>
        <w:ind w:left="0"/>
        <w:jc w:val="left"/>
      </w:pPr>
      <w:r>
        <w:rPr>
          <w:rFonts w:ascii="Times New Roman"/>
          <w:b/>
          <w:i w:val="false"/>
          <w:color w:val="000000"/>
        </w:rPr>
        <w:t xml:space="preserve"> "Кірме жолдардың реттеліп көрсетілетін қызметін ұсыну үшін пайдаланылатын мүлікпен мәмілелер жасауға келісім беру" мемлекеттік қызметін көрсетуге қойылатын негізгі талаптардың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"Кірме жолдардың реттеліп көрсетілетін қызметін ұсыну үшін пайдаланылатын мүлікпен мәмілелер жасауға келісім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Табиғи монополияларды реттеу комитеті (бұдан әрі – Комитет), Комитеттің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арқылы жүгінген кезде – 10 (он)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жолдардың реттеліп көрсетілетін қызметін ұсыну үшін пайдаланылатын мүлікпен мәмілелер жасауға келісім беру туралы хат не мемлекеттік қызметті көрсетуден бас тарту туралы уәжді жауап.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кодексіне (бұдан әрі – Кодексі)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Кодекске сәйкес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2-қосымшаға сәйкес 1-нысан бойынша уәкілетті органның келісімін алу туралы өтінішхат;</w:t>
            </w:r>
          </w:p>
          <w:p>
            <w:pPr>
              <w:spacing w:after="20"/>
              <w:ind w:left="20"/>
              <w:jc w:val="both"/>
            </w:pPr>
            <w:r>
              <w:rPr>
                <w:rFonts w:ascii="Times New Roman"/>
                <w:b w:val="false"/>
                <w:i w:val="false"/>
                <w:color w:val="000000"/>
                <w:sz w:val="20"/>
              </w:rPr>
              <w:t>
2) иеліктен шығарылатын объектілер бөлінісінде иеліктен шығарылатын мүліктің атауын, типін, түрін, түгендеу нөмірін, бастапқы, қалдық құнын көрсете отырып, табиғи монополия субъектісінің басшысы қол қойған, ағымдағы жылдың басындағы бухгалтерлік баланстан үзінді көшірме-растаудың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тарифті жоғарылату;</w:t>
            </w:r>
          </w:p>
          <w:p>
            <w:pPr>
              <w:spacing w:after="20"/>
              <w:ind w:left="20"/>
              <w:jc w:val="both"/>
            </w:pPr>
            <w:r>
              <w:rPr>
                <w:rFonts w:ascii="Times New Roman"/>
                <w:b w:val="false"/>
                <w:i w:val="false"/>
                <w:color w:val="000000"/>
                <w:sz w:val="20"/>
              </w:rPr>
              <w:t>
2) тұтынушылармен шарттарды бұзу;</w:t>
            </w:r>
          </w:p>
          <w:p>
            <w:pPr>
              <w:spacing w:after="20"/>
              <w:ind w:left="20"/>
              <w:jc w:val="both"/>
            </w:pPr>
            <w:r>
              <w:rPr>
                <w:rFonts w:ascii="Times New Roman"/>
                <w:b w:val="false"/>
                <w:i w:val="false"/>
                <w:color w:val="000000"/>
                <w:sz w:val="20"/>
              </w:rPr>
              <w:t>
3) тұтынушылардың құқықтары мен заңды мүдделеріне нұқсан келтіру;</w:t>
            </w:r>
          </w:p>
          <w:p>
            <w:pPr>
              <w:spacing w:after="20"/>
              <w:ind w:left="20"/>
              <w:jc w:val="both"/>
            </w:pPr>
            <w:r>
              <w:rPr>
                <w:rFonts w:ascii="Times New Roman"/>
                <w:b w:val="false"/>
                <w:i w:val="false"/>
                <w:color w:val="000000"/>
                <w:sz w:val="20"/>
              </w:rPr>
              <w:t>
4) реттеліп көрсетілетін қызметті ұсынудың үздіксіз байланысты технологиялық жүйесінің бұзылуы немесе реттеліп көрсетілетін қызмет сапасының төмендеуі;</w:t>
            </w:r>
          </w:p>
          <w:p>
            <w:pPr>
              <w:spacing w:after="20"/>
              <w:ind w:left="20"/>
              <w:jc w:val="both"/>
            </w:pPr>
            <w:r>
              <w:rPr>
                <w:rFonts w:ascii="Times New Roman"/>
                <w:b w:val="false"/>
                <w:i w:val="false"/>
                <w:color w:val="000000"/>
                <w:sz w:val="20"/>
              </w:rPr>
              <w:t>
5)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6) көрсетілетін қызметті алушының және (немесе) мемлекеттік қызметті көрсету үшін қажетті материалдардың, объектілердің, деректердің және мәліметтердің осы Қағидаларға сәйкес белгіленген талаптарға сәйкес келмеуі;</w:t>
            </w:r>
          </w:p>
          <w:p>
            <w:pPr>
              <w:spacing w:after="20"/>
              <w:ind w:left="20"/>
              <w:jc w:val="both"/>
            </w:pPr>
            <w:r>
              <w:rPr>
                <w:rFonts w:ascii="Times New Roman"/>
                <w:b w:val="false"/>
                <w:i w:val="false"/>
                <w:color w:val="000000"/>
                <w:sz w:val="20"/>
              </w:rPr>
              <w:t>
7) көрсетілетін қызметті алушыға қатысты белгілі бір мемлекеттік көрсетілетін қызметті алуды талап ететін қызметке немесе қызметтің жекелеген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8) көрсетілетін қызметті алушыға қатысты заңды күшіне енген сот шешімі негізінде көрсетілетін қызметті алушы мемлекеттік көрсетілетін қызметті алуға байланысты арнайы құқығынан айырылған болуы; </w:t>
            </w:r>
          </w:p>
          <w:p>
            <w:pPr>
              <w:spacing w:after="20"/>
              <w:ind w:left="20"/>
              <w:jc w:val="both"/>
            </w:pPr>
            <w:r>
              <w:rPr>
                <w:rFonts w:ascii="Times New Roman"/>
                <w:b w:val="false"/>
                <w:i w:val="false"/>
                <w:color w:val="000000"/>
                <w:sz w:val="20"/>
              </w:rPr>
              <w:t>
9) кірме жолдардың реттеліп көрсетілетін қызметтерін ұсыну үшін пайдаланылатын мүлік табиғи монополия субъектісінің меншігінде реттеліп көрсетілетін қызмет көрсетілген күннен бастап он сегіз айдан кем болуы;</w:t>
            </w:r>
          </w:p>
          <w:p>
            <w:pPr>
              <w:spacing w:after="20"/>
              <w:ind w:left="20"/>
              <w:jc w:val="both"/>
            </w:pPr>
            <w:r>
              <w:rPr>
                <w:rFonts w:ascii="Times New Roman"/>
                <w:b w:val="false"/>
                <w:i w:val="false"/>
                <w:color w:val="000000"/>
                <w:sz w:val="20"/>
              </w:rPr>
              <w:t>
10) кірме жолдардың реттеліп көрсетілетін қызметтерін көрсететін табиғи монополия субъектісі бекітілген уақытша өтемақы тарифіне сәйкес тұтынушыларға негізсіз алынған кірісті өтемеуі;</w:t>
            </w:r>
          </w:p>
          <w:p>
            <w:pPr>
              <w:spacing w:after="20"/>
              <w:ind w:left="20"/>
              <w:jc w:val="both"/>
            </w:pPr>
            <w:r>
              <w:rPr>
                <w:rFonts w:ascii="Times New Roman"/>
                <w:b w:val="false"/>
                <w:i w:val="false"/>
                <w:color w:val="000000"/>
                <w:sz w:val="20"/>
              </w:rPr>
              <w:t>
11) осы Қағидалардың 39-тармағында көзделген құжаттардың толық топтамасының ұсынылмауы не ұсынылған құжаттарда анық емес ақпараттың (мәліметтердің)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көрсетілетін қызметті берушінің www.economy.gov.kz интернет-ресурстарында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Көрсетілетін қызметті берушінің www.economy.gov.kz интернет-ресурсында "Мемлекеттік көрсетілетін қызметтер" бөлімінде көрсетілген. Бірыңғай байланыс орталығы: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