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c546" w14:textId="a20c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"Магистральдық құбырларды пайдалану кезіндегі өнеркәсіптік қауіпсіздікті қамтамасыз ету қағидаларын бекіту туралы" Қазақстан Республикасы Инвестициялар және даму министрінің 2014 жылғы 30 желтоқсандағы № 354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2022 жылғы 29 желтоқсандағы № 357 бұйрығы. Қазақстан Республикасының Әділет министрлігінде 2022 жылғы 29 желтоқсанда № 31434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"Магистральдық құбырларды пайдалану кезіндегі өнеркәсіптік қауіпсіздікті қамтамасыз ету қағидаларын бекіту туралы" Қазақстан Республикасы Инвестициялар және даму министрінің 2014 жылғы 30 желтоқсандағы № 354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10240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Магистральдық құбырларды пайдалану кезіндегі өнеркәсіптік қауіпсіздікті қамтамасыз 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МҚ қауіпті өндірістік объектілерді (бұдан әрі - ҚӨО) пайдалануға енгізу кезінде МҚ объектілерін пайдалануға, сондай-ақ авария салдарын оқшаулауға және жоюға әзірлігі тексеріледі.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ҚӨО үшін пайдаланушы ұйым пайдалануды бастағанға дейін аварияны жою жоспары (бұдан әрі - АЖЖ) Қазақстан Республикасы Төтенше жағдайлар министрінің міндетін атқарушының 2021 жылғы 16 шілдедегі № 349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Қауіпті өндірістік объектілерде аварияларды жою жоспарын әзірлеу және оқу-жаттығу дабылдары мен аварияға қарсы жаттығуларды жүргізу жөніндегі нұсқаулыққа (нормативтік құқықтық актілерді мемлекеттік тіркеу тізілімінде № 23684 тіркелген) сәйкес әзірлейді.";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Техникалық қызмет көрсету кезінде өнеркәсіптік қауіпсіздікті қамтамасыз ету тәртібі";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Технологиялық құбырларды беріктік пен герметикалыққа сынаулары Қазақстан Республикасы Төтенше жағдайлар министрінің 2021 жылғы 27 шілдедегі № 359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Технологиялық құбыржолдарды пайдалану кезіндегі қауіпсіздік жөніндегі нұсқаулыққа (нормативтік құқықтық актілерді мемлекеттік тіркеу тізілімінде № 23754) сәйкес жүргізіледі.";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110-тармақтар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"3-тарау. Магистральдық құбыр объектілерін және желілік бөлігін жөндеген кезде өнеркәсіптік қауіпсіздікті қамтамасыз ету тәртібі";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"123. Салынған МҚ және (немесе) оның бөлігін қабылдау алдында құбыр ішіне арнаулы ұйым диагностика жүргізеді. Құбырішілік диагностика кезінде анықталған ақаулықтарды жою МҚ салуды жүзеге асырған құрылыс-монтаждау ұйымы жүргізеді.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Құбыр ішіне диагностика жүргізуге қойылатын талаптар пайдаланудағы МҚ жөндеуге, желілік бөлігін ауыстыруға қолданылмайды.";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"4-тарау. Магистральдық құбырлар объектілерін және желілік бөлігін техникалық диагностикалау кезінде өнеркәсіптік қауіпсіздікті қамтамасыз ету тәртібі";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"129. Сұйытылған мұнайлы газдары тасымалданатын МҚ объектілері екі жылда бір реттен жиі емес бұзылмайтын бақылау әдістерімен диагностикалауға ұшырайды. МҚ ЖБ құбырішілік диагностикалау жоспарлы негізде нормативтік–техникалық құжаттамаға сәйкес: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магистральдық мұнай құбырларына 5 жылда бір реттен жиі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магистральдық газ құбырларына 8 жылда бір реттен жиі емес жүргізіледі.";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Өнеркәсіптік қауіпсіздік комитеті заңнамада белгіленген тәртіпте: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интернет-ресурстарына орналастыруды;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мемлекеттік тіркегеннен кейін,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іс-шаралардың орындалуы туралы мәліметтерді Қазақстан Республикасы Төтенше жағдайлар министрлігінің Заң департаментіне ұсынуды қамтамасыз етсін.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Төтенше жағдайлар вице-министріне жүктелсін.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жарияланғаннан кейін күнтізбелік алпыс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Экология, геология және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