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fbb28" w14:textId="dcfbb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педагогтерді және білім және ғылым саласындағы басқа да азаматтық қызметшілерді аттестаттаудан өткізу қағидалары мен шарттарын бекіту туралы" Қазақстан Республикасы Білім және ғылым министрінің 2016 жылғы 27 қаңтардағы № 83 бұйрығына өзгерістер енгізу туралы</w:t>
      </w:r>
    </w:p>
    <w:p>
      <w:pPr>
        <w:spacing w:after="0"/>
        <w:ind w:left="0"/>
        <w:jc w:val="both"/>
      </w:pPr>
      <w:r>
        <w:rPr>
          <w:rFonts w:ascii="Times New Roman"/>
          <w:b w:val="false"/>
          <w:i w:val="false"/>
          <w:color w:val="000000"/>
          <w:sz w:val="28"/>
        </w:rPr>
        <w:t>Қазақстан Республикасы Оқу-ағарту министрінің 2022 жылғы 30 желтоқсандағы № 533 бұйрығы. Қазақстан Республикасының Әділет министрлігінде 2022 жылғы 30 желтоқсанда № 31490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педагогтерді және білім және ғылым саласындағы басқа да азаматтық қызметшілерді аттестаттаудан өткізу қағидалары мен шарттарын бекіту туралы" Қазақстан Республикасы Білім және ғылым министрінің 2016 жылғы 27 қаңтардағы № 83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актілерді мемлекеттік тіркеудің тізілімінде № 13317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Педагогтерді аттестаттаудан өткізу </w:t>
      </w:r>
      <w:r>
        <w:rPr>
          <w:rFonts w:ascii="Times New Roman"/>
          <w:b w:val="false"/>
          <w:i w:val="false"/>
          <w:color w:val="000000"/>
          <w:sz w:val="28"/>
        </w:rPr>
        <w:t>қағидалары мен шарттары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 </w:t>
      </w:r>
    </w:p>
    <w:bookmarkEnd w:id="2"/>
    <w:bookmarkStart w:name="z4" w:id="3"/>
    <w:p>
      <w:pPr>
        <w:spacing w:after="0"/>
        <w:ind w:left="0"/>
        <w:jc w:val="both"/>
      </w:pPr>
      <w:r>
        <w:rPr>
          <w:rFonts w:ascii="Times New Roman"/>
          <w:b w:val="false"/>
          <w:i w:val="false"/>
          <w:color w:val="000000"/>
          <w:sz w:val="28"/>
        </w:rPr>
        <w:t>
      2. Қазақстан Республикасы Оқу-ағарту министрлігінің Орта білім беру комитеті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Оқу-ағарту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Қазақстан Республикасы Оқу-ағарту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Оқу-ағарту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қол қойылған күннен бастап күшіне енеді.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Оқу-ағарту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 Еңбек және халықты</w:t>
      </w:r>
    </w:p>
    <w:p>
      <w:pPr>
        <w:spacing w:after="0"/>
        <w:ind w:left="0"/>
        <w:jc w:val="both"/>
      </w:pPr>
      <w:r>
        <w:rPr>
          <w:rFonts w:ascii="Times New Roman"/>
          <w:b w:val="false"/>
          <w:i w:val="false"/>
          <w:color w:val="000000"/>
          <w:sz w:val="28"/>
        </w:rPr>
        <w:t>
      әлеуметтік қорғау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Оқу-ағарту министрінің</w:t>
            </w:r>
            <w:r>
              <w:br/>
            </w:r>
            <w:r>
              <w:rPr>
                <w:rFonts w:ascii="Times New Roman"/>
                <w:b w:val="false"/>
                <w:i w:val="false"/>
                <w:color w:val="000000"/>
                <w:sz w:val="20"/>
              </w:rPr>
              <w:t>2022 жылғы 30 желтоқсандағы</w:t>
            </w:r>
            <w:r>
              <w:br/>
            </w:r>
            <w:r>
              <w:rPr>
                <w:rFonts w:ascii="Times New Roman"/>
                <w:b w:val="false"/>
                <w:i w:val="false"/>
                <w:color w:val="000000"/>
                <w:sz w:val="20"/>
              </w:rPr>
              <w:t>№ 533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2016 жылғы 27 қаңтардағы</w:t>
            </w:r>
            <w:r>
              <w:br/>
            </w:r>
            <w:r>
              <w:rPr>
                <w:rFonts w:ascii="Times New Roman"/>
                <w:b w:val="false"/>
                <w:i w:val="false"/>
                <w:color w:val="000000"/>
                <w:sz w:val="20"/>
              </w:rPr>
              <w:t>№ 83 бұйрығымен</w:t>
            </w:r>
            <w:r>
              <w:br/>
            </w:r>
            <w:r>
              <w:rPr>
                <w:rFonts w:ascii="Times New Roman"/>
                <w:b w:val="false"/>
                <w:i w:val="false"/>
                <w:color w:val="000000"/>
                <w:sz w:val="20"/>
              </w:rPr>
              <w:t>бекітілген</w:t>
            </w:r>
          </w:p>
        </w:tc>
      </w:tr>
    </w:tbl>
    <w:bookmarkStart w:name="z12" w:id="9"/>
    <w:p>
      <w:pPr>
        <w:spacing w:after="0"/>
        <w:ind w:left="0"/>
        <w:jc w:val="left"/>
      </w:pPr>
      <w:r>
        <w:rPr>
          <w:rFonts w:ascii="Times New Roman"/>
          <w:b/>
          <w:i w:val="false"/>
          <w:color w:val="000000"/>
        </w:rPr>
        <w:t xml:space="preserve"> Педагогтерді аттестаттаудан өткізу қағидалары мен шарттары</w:t>
      </w:r>
    </w:p>
    <w:bookmarkEnd w:id="9"/>
    <w:bookmarkStart w:name="z13" w:id="10"/>
    <w:p>
      <w:pPr>
        <w:spacing w:after="0"/>
        <w:ind w:left="0"/>
        <w:jc w:val="left"/>
      </w:pPr>
      <w:r>
        <w:rPr>
          <w:rFonts w:ascii="Times New Roman"/>
          <w:b/>
          <w:i w:val="false"/>
          <w:color w:val="000000"/>
        </w:rPr>
        <w:t xml:space="preserve"> 1-тарау. Жалпы ережелер</w:t>
      </w:r>
    </w:p>
    <w:bookmarkEnd w:id="10"/>
    <w:bookmarkStart w:name="z14" w:id="11"/>
    <w:p>
      <w:pPr>
        <w:spacing w:after="0"/>
        <w:ind w:left="0"/>
        <w:jc w:val="both"/>
      </w:pPr>
      <w:r>
        <w:rPr>
          <w:rFonts w:ascii="Times New Roman"/>
          <w:b w:val="false"/>
          <w:i w:val="false"/>
          <w:color w:val="000000"/>
          <w:sz w:val="28"/>
        </w:rPr>
        <w:t xml:space="preserve">
      1. Осы Педагогтерді аттестаттаудан өткізу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Республикасының Еңбек кодексінің 139-бабының </w:t>
      </w:r>
      <w:r>
        <w:rPr>
          <w:rFonts w:ascii="Times New Roman"/>
          <w:b w:val="false"/>
          <w:i w:val="false"/>
          <w:color w:val="000000"/>
          <w:sz w:val="28"/>
        </w:rPr>
        <w:t>7-тармағына</w:t>
      </w:r>
      <w:r>
        <w:rPr>
          <w:rFonts w:ascii="Times New Roman"/>
          <w:b w:val="false"/>
          <w:i w:val="false"/>
          <w:color w:val="000000"/>
          <w:sz w:val="28"/>
        </w:rPr>
        <w:t xml:space="preserve">, "Педагог мәртебесі туралы" Қазақстан Республикасы Заңының </w:t>
      </w:r>
      <w:r>
        <w:rPr>
          <w:rFonts w:ascii="Times New Roman"/>
          <w:b w:val="false"/>
          <w:i w:val="false"/>
          <w:color w:val="000000"/>
          <w:sz w:val="28"/>
        </w:rPr>
        <w:t>14-бабына</w:t>
      </w:r>
      <w:r>
        <w:rPr>
          <w:rFonts w:ascii="Times New Roman"/>
          <w:b w:val="false"/>
          <w:i w:val="false"/>
          <w:color w:val="000000"/>
          <w:sz w:val="28"/>
        </w:rPr>
        <w:t xml:space="preserve">,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(бұдан әрі – Мемлекеттік көрсетілетін қызметтер туралы заң) сәйкес әзірленді, педагогтерді аттестаттау және педагогтерге біліктілік санаттарын беру (растау) тәртібін айқындайды.</w:t>
      </w:r>
    </w:p>
    <w:bookmarkEnd w:id="11"/>
    <w:bookmarkStart w:name="z15" w:id="12"/>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2"/>
    <w:bookmarkStart w:name="z16" w:id="13"/>
    <w:p>
      <w:pPr>
        <w:spacing w:after="0"/>
        <w:ind w:left="0"/>
        <w:jc w:val="both"/>
      </w:pPr>
      <w:r>
        <w:rPr>
          <w:rFonts w:ascii="Times New Roman"/>
          <w:b w:val="false"/>
          <w:i w:val="false"/>
          <w:color w:val="000000"/>
          <w:sz w:val="28"/>
        </w:rPr>
        <w:t>
      1) аттестатталушы – осы Қағидаларға сәйкес аттестаттаудан өтетін және біліктілік санатын алуға (растауға) үміткер адам;</w:t>
      </w:r>
    </w:p>
    <w:bookmarkEnd w:id="13"/>
    <w:bookmarkStart w:name="z17" w:id="14"/>
    <w:p>
      <w:pPr>
        <w:spacing w:after="0"/>
        <w:ind w:left="0"/>
        <w:jc w:val="both"/>
      </w:pPr>
      <w:r>
        <w:rPr>
          <w:rFonts w:ascii="Times New Roman"/>
          <w:b w:val="false"/>
          <w:i w:val="false"/>
          <w:color w:val="000000"/>
          <w:sz w:val="28"/>
        </w:rPr>
        <w:t xml:space="preserve">
      2) аттестаттау – осы Қағидаларға сәйкес педагогтердің біліктілік деңгейін айқындау мақсатында жүргізілетін рәсім, оның нәтижелері бойынша біліктілік санаттары беріледі (расталады); </w:t>
      </w:r>
    </w:p>
    <w:bookmarkEnd w:id="14"/>
    <w:bookmarkStart w:name="z18" w:id="15"/>
    <w:p>
      <w:pPr>
        <w:spacing w:after="0"/>
        <w:ind w:left="0"/>
        <w:jc w:val="both"/>
      </w:pPr>
      <w:r>
        <w:rPr>
          <w:rFonts w:ascii="Times New Roman"/>
          <w:b w:val="false"/>
          <w:i w:val="false"/>
          <w:color w:val="000000"/>
          <w:sz w:val="28"/>
        </w:rPr>
        <w:t>
      3) аттестаттау комиссиясы – педагогтерді аттестаттау рәсімін жүргізетін уәкілетті алқалы орган (бұдан әрі – Комиссия);</w:t>
      </w:r>
    </w:p>
    <w:bookmarkEnd w:id="15"/>
    <w:bookmarkStart w:name="z19" w:id="16"/>
    <w:p>
      <w:pPr>
        <w:spacing w:after="0"/>
        <w:ind w:left="0"/>
        <w:jc w:val="both"/>
      </w:pPr>
      <w:r>
        <w:rPr>
          <w:rFonts w:ascii="Times New Roman"/>
          <w:b w:val="false"/>
          <w:i w:val="false"/>
          <w:color w:val="000000"/>
          <w:sz w:val="28"/>
        </w:rPr>
        <w:t>
      4) аттестаттау кезең – күнтізбелік жылдағы (қаңтар-мамыр, тамыз-желтоқсан) уақыт аралығы, оның барысында аттестатталушы біліктілік бағалаудан, қызмет нәтижелерін кешенді талдамалық жинақтаудан өтеді, осы Қағидаларға сәйкес Педагогтің білімін бағалауды тапсыруға өтініш береді;</w:t>
      </w:r>
    </w:p>
    <w:bookmarkEnd w:id="16"/>
    <w:bookmarkStart w:name="z20" w:id="17"/>
    <w:p>
      <w:pPr>
        <w:spacing w:after="0"/>
        <w:ind w:left="0"/>
        <w:jc w:val="both"/>
      </w:pPr>
      <w:r>
        <w:rPr>
          <w:rFonts w:ascii="Times New Roman"/>
          <w:b w:val="false"/>
          <w:i w:val="false"/>
          <w:color w:val="000000"/>
          <w:sz w:val="28"/>
        </w:rPr>
        <w:t>
      5) апелляция – осы Қағидаларға сәйкес педагогтің сұранысы бойынша ақпараттық коммуникациялық технологиялар арқылы жүзеге асырылатын педагогтердің білімін бағалау нәтижелерін қайта қарау рәсімі;</w:t>
      </w:r>
    </w:p>
    <w:bookmarkEnd w:id="17"/>
    <w:bookmarkStart w:name="z21" w:id="18"/>
    <w:p>
      <w:pPr>
        <w:spacing w:after="0"/>
        <w:ind w:left="0"/>
        <w:jc w:val="both"/>
      </w:pPr>
      <w:r>
        <w:rPr>
          <w:rFonts w:ascii="Times New Roman"/>
          <w:b w:val="false"/>
          <w:i w:val="false"/>
          <w:color w:val="000000"/>
          <w:sz w:val="28"/>
        </w:rPr>
        <w:t>
      6) апелляцияларды қарау жөніндегі республикалық комиссия (бұдан әрі – апелляциялық комиссия) - педагогтердің білімін бағалау нәтижелерімен келіспеген жағдайда даулы мәселелер бойынша шешім қабылдайтын білім беру саласындағы уәкілетті орган құратын комиссия;</w:t>
      </w:r>
    </w:p>
    <w:bookmarkEnd w:id="18"/>
    <w:bookmarkStart w:name="z22" w:id="19"/>
    <w:p>
      <w:pPr>
        <w:spacing w:after="0"/>
        <w:ind w:left="0"/>
        <w:jc w:val="both"/>
      </w:pPr>
      <w:r>
        <w:rPr>
          <w:rFonts w:ascii="Times New Roman"/>
          <w:b w:val="false"/>
          <w:i w:val="false"/>
          <w:color w:val="000000"/>
          <w:sz w:val="28"/>
        </w:rPr>
        <w:t xml:space="preserve">
      7) біліктілік санаты – "Педагог қызметкерлер мен оларға теңестірілген тұлғалардың лауазымдарының үлгілік біліктілік сипаттамаларын бекіту туралы" Қазақстан Республикасы Білім және ғылым министрінің 2009 жылғы 13 шілдедегі № 338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5750 болып тіркелген) (бұдан әрі – № 338 бұйрық) бекітілген біліктілік талаптарына немесе кәсіптік стандартқа ("Педагог" кәсіби стандартын бекіту туралы" Қазақстан Республикасы Оқу-ағарту министрінің 2022 жылғы 15 желтоқсандағы № 500 бұйрығы) (бұдан әрі кәсіптік стандарт)сәйкес келетін педагогтің кәсіби құзыреттілік деңгейі; </w:t>
      </w:r>
    </w:p>
    <w:bookmarkEnd w:id="19"/>
    <w:bookmarkStart w:name="z23" w:id="20"/>
    <w:p>
      <w:pPr>
        <w:spacing w:after="0"/>
        <w:ind w:left="0"/>
        <w:jc w:val="both"/>
      </w:pPr>
      <w:r>
        <w:rPr>
          <w:rFonts w:ascii="Times New Roman"/>
          <w:b w:val="false"/>
          <w:i w:val="false"/>
          <w:color w:val="000000"/>
          <w:sz w:val="28"/>
        </w:rPr>
        <w:t>
      8) қызмет нәтижелерін кешенді талдамалық жинақтау – аттестатталушы жетістіктерінің біліктілік талаптарының деңгейіне сәйкестігін бағалау рәсімі;</w:t>
      </w:r>
    </w:p>
    <w:bookmarkEnd w:id="20"/>
    <w:bookmarkStart w:name="z24" w:id="21"/>
    <w:p>
      <w:pPr>
        <w:spacing w:after="0"/>
        <w:ind w:left="0"/>
        <w:jc w:val="both"/>
      </w:pPr>
      <w:r>
        <w:rPr>
          <w:rFonts w:ascii="Times New Roman"/>
          <w:b w:val="false"/>
          <w:i w:val="false"/>
          <w:color w:val="000000"/>
          <w:sz w:val="28"/>
        </w:rPr>
        <w:t>
      9) мемлекеттік көрсетілетін қызмет – көрсетілетін қызметті алушылардың өтініші бойынша жеке тәртіппен немесе өтініш жасамай жүзеге асырылатын және олардың құқықтарын, бостандықтары мен заңды мүдделерін іске асыруға, оларға тиісті материалдық немесе материалдық емес игіліктер беруге бағытталған жекелеген мемлекеттік функцияларды іске асыру нысандарының бірі;</w:t>
      </w:r>
    </w:p>
    <w:bookmarkEnd w:id="21"/>
    <w:bookmarkStart w:name="z25" w:id="22"/>
    <w:p>
      <w:pPr>
        <w:spacing w:after="0"/>
        <w:ind w:left="0"/>
        <w:jc w:val="both"/>
      </w:pPr>
      <w:r>
        <w:rPr>
          <w:rFonts w:ascii="Times New Roman"/>
          <w:b w:val="false"/>
          <w:i w:val="false"/>
          <w:color w:val="000000"/>
          <w:sz w:val="28"/>
        </w:rPr>
        <w:t>
      10) мемлекеттік қызмет көрсетуге қойылатын негізгі талаптардың тізбесі – мемлекеттік қызметті көрсету үшін көрсетілетін қызметті алушыдан талап етілетін құжаттар мен мәліметтердің тізбесі, оның ішінде процестің сипаттамасы, нысаны, мазмұны мен нәтижесін, сондай-ақ мемлекеттік қызметті көрсету ерекшеліктеріне сәйкес өзге де мәліметтер;</w:t>
      </w:r>
    </w:p>
    <w:bookmarkEnd w:id="22"/>
    <w:bookmarkStart w:name="z26" w:id="23"/>
    <w:p>
      <w:pPr>
        <w:spacing w:after="0"/>
        <w:ind w:left="0"/>
        <w:jc w:val="both"/>
      </w:pPr>
      <w:r>
        <w:rPr>
          <w:rFonts w:ascii="Times New Roman"/>
          <w:b w:val="false"/>
          <w:i w:val="false"/>
          <w:color w:val="000000"/>
          <w:sz w:val="28"/>
        </w:rPr>
        <w:t>
      11) педагог – тиісті бейін бойынша педагогикалық немесе өзге де кәсіптік білімі бар және педагогтің білім алушыларды және (немесе) тәрбиеленушілерді оқыту және тәрбиелеу, әдістемелік сүйемелдеу немесе білім беру қызметін ұйымдастыру жөніндегі кәсіби қызметін жүзеге асыратын тұлға;</w:t>
      </w:r>
    </w:p>
    <w:bookmarkEnd w:id="23"/>
    <w:bookmarkStart w:name="z27" w:id="24"/>
    <w:p>
      <w:pPr>
        <w:spacing w:after="0"/>
        <w:ind w:left="0"/>
        <w:jc w:val="both"/>
      </w:pPr>
      <w:r>
        <w:rPr>
          <w:rFonts w:ascii="Times New Roman"/>
          <w:b w:val="false"/>
          <w:i w:val="false"/>
          <w:color w:val="000000"/>
          <w:sz w:val="28"/>
        </w:rPr>
        <w:t>
      12) педагогтердің білімін бағалау (бұдан әрі – ПББ) – осы Қағидаларға сәйкес білім беру саласындағы уәкілетті орган әзірлеген тест бойынша педагогтердің кәсіби құзыреттілік деңгейін айқындау мақсатында өткізілетін рәсім;</w:t>
      </w:r>
    </w:p>
    <w:bookmarkEnd w:id="24"/>
    <w:bookmarkStart w:name="z28" w:id="25"/>
    <w:p>
      <w:pPr>
        <w:spacing w:after="0"/>
        <w:ind w:left="0"/>
        <w:jc w:val="both"/>
      </w:pPr>
      <w:r>
        <w:rPr>
          <w:rFonts w:ascii="Times New Roman"/>
          <w:b w:val="false"/>
          <w:i w:val="false"/>
          <w:color w:val="000000"/>
          <w:sz w:val="28"/>
        </w:rPr>
        <w:t>
      13) педагогтің цифрлық профилі – Ұлттық білім беру деректер қоры (бұдан әрі – ҰББДҚ) ақпараттық жүйесіне жүктелген педагогтің электронды деректері.</w:t>
      </w:r>
    </w:p>
    <w:bookmarkEnd w:id="25"/>
    <w:bookmarkStart w:name="z29" w:id="26"/>
    <w:p>
      <w:pPr>
        <w:spacing w:after="0"/>
        <w:ind w:left="0"/>
        <w:jc w:val="both"/>
      </w:pPr>
      <w:r>
        <w:rPr>
          <w:rFonts w:ascii="Times New Roman"/>
          <w:b w:val="false"/>
          <w:i w:val="false"/>
          <w:color w:val="000000"/>
          <w:sz w:val="28"/>
        </w:rPr>
        <w:t xml:space="preserve">
      3. Педагогтерді аттестаттау "Педагог мәртебесі туралы" Қазақстан Республикасы Заңының 15-бабының </w:t>
      </w:r>
      <w:r>
        <w:rPr>
          <w:rFonts w:ascii="Times New Roman"/>
          <w:b w:val="false"/>
          <w:i w:val="false"/>
          <w:color w:val="000000"/>
          <w:sz w:val="28"/>
        </w:rPr>
        <w:t>1-тармағы</w:t>
      </w:r>
      <w:r>
        <w:rPr>
          <w:rFonts w:ascii="Times New Roman"/>
          <w:b w:val="false"/>
          <w:i w:val="false"/>
          <w:color w:val="000000"/>
          <w:sz w:val="28"/>
        </w:rPr>
        <w:t xml:space="preserve"> 3) тармақшасына сәйкес бес жылда бір реттен сиретпей өткізіледі.</w:t>
      </w:r>
    </w:p>
    <w:bookmarkEnd w:id="26"/>
    <w:p>
      <w:pPr>
        <w:spacing w:after="0"/>
        <w:ind w:left="0"/>
        <w:jc w:val="both"/>
      </w:pPr>
      <w:r>
        <w:rPr>
          <w:rFonts w:ascii="Times New Roman"/>
          <w:b w:val="false"/>
          <w:i w:val="false"/>
          <w:color w:val="000000"/>
          <w:sz w:val="28"/>
        </w:rPr>
        <w:t>
      Білім беру ұйымдарының басшылары:</w:t>
      </w:r>
    </w:p>
    <w:p>
      <w:pPr>
        <w:spacing w:after="0"/>
        <w:ind w:left="0"/>
        <w:jc w:val="both"/>
      </w:pPr>
      <w:r>
        <w:rPr>
          <w:rFonts w:ascii="Times New Roman"/>
          <w:b w:val="false"/>
          <w:i w:val="false"/>
          <w:color w:val="000000"/>
          <w:sz w:val="28"/>
        </w:rPr>
        <w:t xml:space="preserve">
      атқаратын лауазымына сәйкестігін растау үшін Қазақстан Республикасы "Білім туралы" Заңының 44-бабының </w:t>
      </w:r>
      <w:r>
        <w:rPr>
          <w:rFonts w:ascii="Times New Roman"/>
          <w:b w:val="false"/>
          <w:i w:val="false"/>
          <w:color w:val="000000"/>
          <w:sz w:val="28"/>
        </w:rPr>
        <w:t>5-тармағына</w:t>
      </w:r>
      <w:r>
        <w:rPr>
          <w:rFonts w:ascii="Times New Roman"/>
          <w:b w:val="false"/>
          <w:i w:val="false"/>
          <w:color w:val="000000"/>
          <w:sz w:val="28"/>
        </w:rPr>
        <w:t xml:space="preserve"> сәйкес үш жылда бір рет аттестаттаудан өтеді.</w:t>
      </w:r>
    </w:p>
    <w:p>
      <w:pPr>
        <w:spacing w:after="0"/>
        <w:ind w:left="0"/>
        <w:jc w:val="both"/>
      </w:pPr>
      <w:r>
        <w:rPr>
          <w:rFonts w:ascii="Times New Roman"/>
          <w:b w:val="false"/>
          <w:i w:val="false"/>
          <w:color w:val="000000"/>
          <w:sz w:val="28"/>
        </w:rPr>
        <w:t>
      осы Қағидаларда белгіленген талаптарға сәйкес келген жағдайда біліктілік санатын көтеру үшін мерзімінен бұрын аттестаттаудан өтеді.</w:t>
      </w:r>
    </w:p>
    <w:p>
      <w:pPr>
        <w:spacing w:after="0"/>
        <w:ind w:left="0"/>
        <w:jc w:val="both"/>
      </w:pPr>
      <w:r>
        <w:rPr>
          <w:rFonts w:ascii="Times New Roman"/>
          <w:b w:val="false"/>
          <w:i w:val="false"/>
          <w:color w:val="000000"/>
          <w:sz w:val="28"/>
        </w:rPr>
        <w:t>
      Орта, техникалық және кәсіптік, орта білімнен кейінгі білім беру ұйымдарының басшыларын аттестаттау облыстың, республикалық маңызы бар қалалардың және астананың білім басқармалары, ауданның (облыстық маңызы бар қаланың) білім бөлімі, білім беру саласындағы уәкілетті орган деңгейінде жүргізіледі.</w:t>
      </w:r>
    </w:p>
    <w:p>
      <w:pPr>
        <w:spacing w:after="0"/>
        <w:ind w:left="0"/>
        <w:jc w:val="both"/>
      </w:pPr>
      <w:r>
        <w:rPr>
          <w:rFonts w:ascii="Times New Roman"/>
          <w:b w:val="false"/>
          <w:i w:val="false"/>
          <w:color w:val="000000"/>
          <w:sz w:val="28"/>
        </w:rPr>
        <w:t xml:space="preserve">
      Мектепке дейінгі тәрбие мен оқыту, сондай-ақ қосымша білім беру ұйымдарының басшыларын оларға қатысты білім бөлімдері мемлекеттік басқару органы болып табылатын ауданның (облыстық маңызы бар қаланың) білім бөлімдері аттестаттаудан өткізеді. </w:t>
      </w:r>
    </w:p>
    <w:p>
      <w:pPr>
        <w:spacing w:after="0"/>
        <w:ind w:left="0"/>
        <w:jc w:val="both"/>
      </w:pPr>
      <w:r>
        <w:rPr>
          <w:rFonts w:ascii="Times New Roman"/>
          <w:b w:val="false"/>
          <w:i w:val="false"/>
          <w:color w:val="000000"/>
          <w:sz w:val="28"/>
        </w:rPr>
        <w:t xml:space="preserve">
      Білім беру ұйымдары басшыларының орынбасарлары – осы Қағидалардың 4-тарауының </w:t>
      </w:r>
      <w:r>
        <w:rPr>
          <w:rFonts w:ascii="Times New Roman"/>
          <w:b w:val="false"/>
          <w:i w:val="false"/>
          <w:color w:val="000000"/>
          <w:sz w:val="28"/>
        </w:rPr>
        <w:t>2-параграфына</w:t>
      </w:r>
      <w:r>
        <w:rPr>
          <w:rFonts w:ascii="Times New Roman"/>
          <w:b w:val="false"/>
          <w:i w:val="false"/>
          <w:color w:val="000000"/>
          <w:sz w:val="28"/>
        </w:rPr>
        <w:t xml:space="preserve"> сәйкес кезекті аттестаттаудан өтеді.</w:t>
      </w:r>
    </w:p>
    <w:bookmarkStart w:name="z30" w:id="27"/>
    <w:p>
      <w:pPr>
        <w:spacing w:after="0"/>
        <w:ind w:left="0"/>
        <w:jc w:val="both"/>
      </w:pPr>
      <w:r>
        <w:rPr>
          <w:rFonts w:ascii="Times New Roman"/>
          <w:b w:val="false"/>
          <w:i w:val="false"/>
          <w:color w:val="000000"/>
          <w:sz w:val="28"/>
        </w:rPr>
        <w:t>
      4. Білім беру саласының уәкілетті органдарында, облыстың, республикалық маңызы бар қаланың және астананың, ауданның, облыстық маңызы бар қаланың білім беруді басқару органдарында, білім беру ұйымдарында (бұдан әрі – аттестаттаушы орган) педагогтерді аттестаттау үшін осы мемлекеттік органдардың бірінші басшысының бұйрығымен мынадай біліктілік санаттары үшін комиссиялар құрылады:</w:t>
      </w:r>
    </w:p>
    <w:bookmarkEnd w:id="27"/>
    <w:p>
      <w:pPr>
        <w:spacing w:after="0"/>
        <w:ind w:left="0"/>
        <w:jc w:val="both"/>
      </w:pPr>
      <w:r>
        <w:rPr>
          <w:rFonts w:ascii="Times New Roman"/>
          <w:b w:val="false"/>
          <w:i w:val="false"/>
          <w:color w:val="000000"/>
          <w:sz w:val="28"/>
        </w:rPr>
        <w:t>
      білім беру ұйымдарында:</w:t>
      </w:r>
    </w:p>
    <w:p>
      <w:pPr>
        <w:spacing w:after="0"/>
        <w:ind w:left="0"/>
        <w:jc w:val="both"/>
      </w:pPr>
      <w:r>
        <w:rPr>
          <w:rFonts w:ascii="Times New Roman"/>
          <w:b w:val="false"/>
          <w:i w:val="false"/>
          <w:color w:val="000000"/>
          <w:sz w:val="28"/>
        </w:rPr>
        <w:t>
      "педагог-тағылымдамашы", "педагог";</w:t>
      </w:r>
    </w:p>
    <w:p>
      <w:pPr>
        <w:spacing w:after="0"/>
        <w:ind w:left="0"/>
        <w:jc w:val="both"/>
      </w:pPr>
      <w:r>
        <w:rPr>
          <w:rFonts w:ascii="Times New Roman"/>
          <w:b w:val="false"/>
          <w:i w:val="false"/>
          <w:color w:val="000000"/>
          <w:sz w:val="28"/>
        </w:rPr>
        <w:t>
      аудандық, облыстық маңызы бар қалалық білім бөлімінің органдарында:</w:t>
      </w:r>
    </w:p>
    <w:p>
      <w:pPr>
        <w:spacing w:after="0"/>
        <w:ind w:left="0"/>
        <w:jc w:val="both"/>
      </w:pPr>
      <w:r>
        <w:rPr>
          <w:rFonts w:ascii="Times New Roman"/>
          <w:b w:val="false"/>
          <w:i w:val="false"/>
          <w:color w:val="000000"/>
          <w:sz w:val="28"/>
        </w:rPr>
        <w:t>
      "педагог-модератор" (педагогтер мен әдіскерлер үшін);</w:t>
      </w:r>
    </w:p>
    <w:p>
      <w:pPr>
        <w:spacing w:after="0"/>
        <w:ind w:left="0"/>
        <w:jc w:val="both"/>
      </w:pPr>
      <w:r>
        <w:rPr>
          <w:rFonts w:ascii="Times New Roman"/>
          <w:b w:val="false"/>
          <w:i w:val="false"/>
          <w:color w:val="000000"/>
          <w:sz w:val="28"/>
        </w:rPr>
        <w:t>
      "үшінші біліктілік санатты басшы орынбасары", "екінші біліктілік санатты басшы орынбасары" (басшы орынбасарлары үшін);</w:t>
      </w:r>
    </w:p>
    <w:p>
      <w:pPr>
        <w:spacing w:after="0"/>
        <w:ind w:left="0"/>
        <w:jc w:val="both"/>
      </w:pPr>
      <w:r>
        <w:rPr>
          <w:rFonts w:ascii="Times New Roman"/>
          <w:b w:val="false"/>
          <w:i w:val="false"/>
          <w:color w:val="000000"/>
          <w:sz w:val="28"/>
        </w:rPr>
        <w:t>
      "басшы-ұйымдастырушы" (басшылар үшін);</w:t>
      </w:r>
    </w:p>
    <w:p>
      <w:pPr>
        <w:spacing w:after="0"/>
        <w:ind w:left="0"/>
        <w:jc w:val="both"/>
      </w:pPr>
      <w:r>
        <w:rPr>
          <w:rFonts w:ascii="Times New Roman"/>
          <w:b w:val="false"/>
          <w:i w:val="false"/>
          <w:color w:val="000000"/>
          <w:sz w:val="28"/>
        </w:rPr>
        <w:t>
      облыстың, республикалық маңызы бар қаланың және астананың білім беру басқармаларында, білім беру саласындағы уәкілетті органдарда;</w:t>
      </w:r>
    </w:p>
    <w:p>
      <w:pPr>
        <w:spacing w:after="0"/>
        <w:ind w:left="0"/>
        <w:jc w:val="both"/>
      </w:pPr>
      <w:r>
        <w:rPr>
          <w:rFonts w:ascii="Times New Roman"/>
          <w:b w:val="false"/>
          <w:i w:val="false"/>
          <w:color w:val="000000"/>
          <w:sz w:val="28"/>
        </w:rPr>
        <w:t>
      "педагог-сарапшы", "педагог-зерттеуші" (педагогтер мен әдіскерлер үшін);</w:t>
      </w:r>
    </w:p>
    <w:p>
      <w:pPr>
        <w:spacing w:after="0"/>
        <w:ind w:left="0"/>
        <w:jc w:val="both"/>
      </w:pPr>
      <w:r>
        <w:rPr>
          <w:rFonts w:ascii="Times New Roman"/>
          <w:b w:val="false"/>
          <w:i w:val="false"/>
          <w:color w:val="000000"/>
          <w:sz w:val="28"/>
        </w:rPr>
        <w:t>
      "педагог-модератор", "педагог-сарапшы", "педагог-зерттеуші" (техникалық және кәсіптік, орта білімнен кейінгі білім беру ұйымдарындағы педагогтер мен әдіскерлер үшін);</w:t>
      </w:r>
    </w:p>
    <w:p>
      <w:pPr>
        <w:spacing w:after="0"/>
        <w:ind w:left="0"/>
        <w:jc w:val="both"/>
      </w:pPr>
      <w:r>
        <w:rPr>
          <w:rFonts w:ascii="Times New Roman"/>
          <w:b w:val="false"/>
          <w:i w:val="false"/>
          <w:color w:val="000000"/>
          <w:sz w:val="28"/>
        </w:rPr>
        <w:t>
      "педагог-шебер" (әдіскерлер үшін);</w:t>
      </w:r>
    </w:p>
    <w:p>
      <w:pPr>
        <w:spacing w:after="0"/>
        <w:ind w:left="0"/>
        <w:jc w:val="both"/>
      </w:pPr>
      <w:r>
        <w:rPr>
          <w:rFonts w:ascii="Times New Roman"/>
          <w:b w:val="false"/>
          <w:i w:val="false"/>
          <w:color w:val="000000"/>
          <w:sz w:val="28"/>
        </w:rPr>
        <w:t>
      "бірінші біліктілік санатты басшы орынбасары" (басшы орынбасарлары үшін);</w:t>
      </w:r>
    </w:p>
    <w:p>
      <w:pPr>
        <w:spacing w:after="0"/>
        <w:ind w:left="0"/>
        <w:jc w:val="both"/>
      </w:pPr>
      <w:r>
        <w:rPr>
          <w:rFonts w:ascii="Times New Roman"/>
          <w:b w:val="false"/>
          <w:i w:val="false"/>
          <w:color w:val="000000"/>
          <w:sz w:val="28"/>
        </w:rPr>
        <w:t>
      "басшы-менеджер"; "басшы-көшбасшы" (басшылар үшін);</w:t>
      </w:r>
    </w:p>
    <w:p>
      <w:pPr>
        <w:spacing w:after="0"/>
        <w:ind w:left="0"/>
        <w:jc w:val="both"/>
      </w:pPr>
      <w:r>
        <w:rPr>
          <w:rFonts w:ascii="Times New Roman"/>
          <w:b w:val="false"/>
          <w:i w:val="false"/>
          <w:color w:val="000000"/>
          <w:sz w:val="28"/>
        </w:rPr>
        <w:t>
      білім беру саласындағы уәкілетті органның жанында:</w:t>
      </w:r>
    </w:p>
    <w:p>
      <w:pPr>
        <w:spacing w:after="0"/>
        <w:ind w:left="0"/>
        <w:jc w:val="both"/>
      </w:pPr>
      <w:r>
        <w:rPr>
          <w:rFonts w:ascii="Times New Roman"/>
          <w:b w:val="false"/>
          <w:i w:val="false"/>
          <w:color w:val="000000"/>
          <w:sz w:val="28"/>
        </w:rPr>
        <w:t>
      "педагог-шебер" (педагогтер үшін);</w:t>
      </w:r>
    </w:p>
    <w:p>
      <w:pPr>
        <w:spacing w:after="0"/>
        <w:ind w:left="0"/>
        <w:jc w:val="both"/>
      </w:pPr>
      <w:r>
        <w:rPr>
          <w:rFonts w:ascii="Times New Roman"/>
          <w:b w:val="false"/>
          <w:i w:val="false"/>
          <w:color w:val="000000"/>
          <w:sz w:val="28"/>
        </w:rPr>
        <w:t>
      "педагог-модератор", "педагог-сарапшы", "педагог-зерттеуші", "педагог-шебер" (тиісті саланың уәкілетті органының бағынысты білім беру ұйымдары үшін).</w:t>
      </w:r>
    </w:p>
    <w:bookmarkStart w:name="z31" w:id="28"/>
    <w:p>
      <w:pPr>
        <w:spacing w:after="0"/>
        <w:ind w:left="0"/>
        <w:jc w:val="both"/>
      </w:pPr>
      <w:r>
        <w:rPr>
          <w:rFonts w:ascii="Times New Roman"/>
          <w:b w:val="false"/>
          <w:i w:val="false"/>
          <w:color w:val="000000"/>
          <w:sz w:val="28"/>
        </w:rPr>
        <w:t>
      5. Педагогтерді аттестаттау жөніндегі комиссияның құрамына кемінде 10 жыл жұмыс өтілі, "педагог-зерттеуші" немесе "педагог-шебер" біліктілік санаттары бар педагогтер, оқу-әдістемелік кабинеттердің (орталықтардың), біліктілікті арттыру ұйымдарының әдіскерлері, қоғамдық және үкіметтік емес ұйымдардың өкілдері, білім беруді басқару органдарының, ведомстволық бағынысты ұйымдардың мамандары кіреді.</w:t>
      </w:r>
    </w:p>
    <w:bookmarkEnd w:id="28"/>
    <w:bookmarkStart w:name="z32" w:id="29"/>
    <w:p>
      <w:pPr>
        <w:spacing w:after="0"/>
        <w:ind w:left="0"/>
        <w:jc w:val="both"/>
      </w:pPr>
      <w:r>
        <w:rPr>
          <w:rFonts w:ascii="Times New Roman"/>
          <w:b w:val="false"/>
          <w:i w:val="false"/>
          <w:color w:val="000000"/>
          <w:sz w:val="28"/>
        </w:rPr>
        <w:t>
      6. Білім беру ұйымдарының (әдістемелік кабинеттердің (орталықтардың) басшылары мен басшыларының орынбасарларын аттестаттау жөніндегі комиссияның құрамына мемлекеттік органдардың, оның ішінде жергілікті өкілетті және атқарушы органдардың, еңбек жөніндегі уәкілетті мемлекеттік органның өкілдері, үкіметтік емес ұйымдардың, білім беру ұйымдарын алқалы басқару органдарының, қоғамдық кеңестердің өкілдері, сондай-ақ аттестаттаушы органның құрылымдық бөлімшелерінің қызметкерлері кіреді.</w:t>
      </w:r>
    </w:p>
    <w:bookmarkEnd w:id="29"/>
    <w:bookmarkStart w:name="z33" w:id="30"/>
    <w:p>
      <w:pPr>
        <w:spacing w:after="0"/>
        <w:ind w:left="0"/>
        <w:jc w:val="both"/>
      </w:pPr>
      <w:r>
        <w:rPr>
          <w:rFonts w:ascii="Times New Roman"/>
          <w:b w:val="false"/>
          <w:i w:val="false"/>
          <w:color w:val="000000"/>
          <w:sz w:val="28"/>
        </w:rPr>
        <w:t xml:space="preserve">
      7. Комиссия мүшелердің тақ санынан және кемінде жеті мүшеден тұрады. Комиссия мүшелері Комиссия отырыстарына алмасу құқығынсыз қатысады. </w:t>
      </w:r>
    </w:p>
    <w:bookmarkEnd w:id="30"/>
    <w:bookmarkStart w:name="z34" w:id="31"/>
    <w:p>
      <w:pPr>
        <w:spacing w:after="0"/>
        <w:ind w:left="0"/>
        <w:jc w:val="both"/>
      </w:pPr>
      <w:r>
        <w:rPr>
          <w:rFonts w:ascii="Times New Roman"/>
          <w:b w:val="false"/>
          <w:i w:val="false"/>
          <w:color w:val="000000"/>
          <w:sz w:val="28"/>
        </w:rPr>
        <w:t>
      8. Комиссия төрағасы мен төрағаның орынбасары Комиссия мүшелерінің арасынан сайланады.</w:t>
      </w:r>
    </w:p>
    <w:bookmarkEnd w:id="31"/>
    <w:bookmarkStart w:name="z35" w:id="32"/>
    <w:p>
      <w:pPr>
        <w:spacing w:after="0"/>
        <w:ind w:left="0"/>
        <w:jc w:val="both"/>
      </w:pPr>
      <w:r>
        <w:rPr>
          <w:rFonts w:ascii="Times New Roman"/>
          <w:b w:val="false"/>
          <w:i w:val="false"/>
          <w:color w:val="000000"/>
          <w:sz w:val="28"/>
        </w:rPr>
        <w:t>
      9. Салалық мемлекеттік органдардың білім беру ұйымдарының педагогтерін аттестаттауды білім басқармасы жанындағы Комиссия, тиісті саланың республикалық ведомстволық бағынысты ұйымдары – білім беру саласының уәкілетті органында жүзеге асырады.</w:t>
      </w:r>
    </w:p>
    <w:bookmarkEnd w:id="32"/>
    <w:bookmarkStart w:name="z36" w:id="33"/>
    <w:p>
      <w:pPr>
        <w:spacing w:after="0"/>
        <w:ind w:left="0"/>
        <w:jc w:val="both"/>
      </w:pPr>
      <w:r>
        <w:rPr>
          <w:rFonts w:ascii="Times New Roman"/>
          <w:b w:val="false"/>
          <w:i w:val="false"/>
          <w:color w:val="000000"/>
          <w:sz w:val="28"/>
        </w:rPr>
        <w:t xml:space="preserve">
      10. Конкурстық комиссияның хатшысы Комиссия отырысына материалдарды, қажетті құжаттарды дайындайды, хаттаманы рәсімдейді және оған қол қояды, оның мүшесі болып табылмайды. </w:t>
      </w:r>
    </w:p>
    <w:bookmarkEnd w:id="33"/>
    <w:bookmarkStart w:name="z37" w:id="34"/>
    <w:p>
      <w:pPr>
        <w:spacing w:after="0"/>
        <w:ind w:left="0"/>
        <w:jc w:val="both"/>
      </w:pPr>
      <w:r>
        <w:rPr>
          <w:rFonts w:ascii="Times New Roman"/>
          <w:b w:val="false"/>
          <w:i w:val="false"/>
          <w:color w:val="000000"/>
          <w:sz w:val="28"/>
        </w:rPr>
        <w:t>
      11. Комиссияның отырысы, егер оған оның құрамының кемінде үштен екісі қатысса, заңды деп есептеледі.</w:t>
      </w:r>
    </w:p>
    <w:bookmarkEnd w:id="34"/>
    <w:bookmarkStart w:name="z38" w:id="35"/>
    <w:p>
      <w:pPr>
        <w:spacing w:after="0"/>
        <w:ind w:left="0"/>
        <w:jc w:val="both"/>
      </w:pPr>
      <w:r>
        <w:rPr>
          <w:rFonts w:ascii="Times New Roman"/>
          <w:b w:val="false"/>
          <w:i w:val="false"/>
          <w:color w:val="000000"/>
          <w:sz w:val="28"/>
        </w:rPr>
        <w:t>
      12. Дауыс беру нәтижелері Комиссия мүшелерінің көпшілік дауысымен айқындалады. Дауыстар тең болған жағдайда Комиссия төрағасының дауысы шешуші болып табылады.</w:t>
      </w:r>
    </w:p>
    <w:bookmarkEnd w:id="35"/>
    <w:bookmarkStart w:name="z39" w:id="36"/>
    <w:p>
      <w:pPr>
        <w:spacing w:after="0"/>
        <w:ind w:left="0"/>
        <w:jc w:val="both"/>
      </w:pPr>
      <w:r>
        <w:rPr>
          <w:rFonts w:ascii="Times New Roman"/>
          <w:b w:val="false"/>
          <w:i w:val="false"/>
          <w:color w:val="000000"/>
          <w:sz w:val="28"/>
        </w:rPr>
        <w:t>
      13. Комиссия отырыстарында аудио- немесе бейнежазба жүргізіледі. Аудио бейнежазба аттестаттау рәсімін өткізген мемлекеттік органда кемінде үш жыл сақталады.</w:t>
      </w:r>
    </w:p>
    <w:bookmarkEnd w:id="36"/>
    <w:bookmarkStart w:name="z40" w:id="37"/>
    <w:p>
      <w:pPr>
        <w:spacing w:after="0"/>
        <w:ind w:left="0"/>
        <w:jc w:val="both"/>
      </w:pPr>
      <w:r>
        <w:rPr>
          <w:rFonts w:ascii="Times New Roman"/>
          <w:b w:val="false"/>
          <w:i w:val="false"/>
          <w:color w:val="000000"/>
          <w:sz w:val="28"/>
        </w:rPr>
        <w:t>
      14. Тиісті деңгейдегі Комиссия аттестатталушының құжаттарын жылына екі рет (тиісінше ағымдағы жылғы 5 мамырға және 5 қарашаға дейін) немесе білім беру саласындағы уәкілетті орган айқындаған мерзімдерде қарайды.</w:t>
      </w:r>
    </w:p>
    <w:bookmarkEnd w:id="37"/>
    <w:bookmarkStart w:name="z41" w:id="38"/>
    <w:p>
      <w:pPr>
        <w:spacing w:after="0"/>
        <w:ind w:left="0"/>
        <w:jc w:val="left"/>
      </w:pPr>
      <w:r>
        <w:rPr>
          <w:rFonts w:ascii="Times New Roman"/>
          <w:b/>
          <w:i w:val="false"/>
          <w:color w:val="000000"/>
        </w:rPr>
        <w:t xml:space="preserve"> 2-тарау. Аттестаттауды өткізу тәртібі</w:t>
      </w:r>
    </w:p>
    <w:bookmarkEnd w:id="38"/>
    <w:bookmarkStart w:name="z42" w:id="39"/>
    <w:p>
      <w:pPr>
        <w:spacing w:after="0"/>
        <w:ind w:left="0"/>
        <w:jc w:val="both"/>
      </w:pPr>
      <w:r>
        <w:rPr>
          <w:rFonts w:ascii="Times New Roman"/>
          <w:b w:val="false"/>
          <w:i w:val="false"/>
          <w:color w:val="000000"/>
          <w:sz w:val="28"/>
        </w:rPr>
        <w:t>
      15. Аттестаттау мынадай кезеңдерді қамтиды:</w:t>
      </w:r>
    </w:p>
    <w:bookmarkEnd w:id="39"/>
    <w:bookmarkStart w:name="z43" w:id="40"/>
    <w:p>
      <w:pPr>
        <w:spacing w:after="0"/>
        <w:ind w:left="0"/>
        <w:jc w:val="both"/>
      </w:pPr>
      <w:r>
        <w:rPr>
          <w:rFonts w:ascii="Times New Roman"/>
          <w:b w:val="false"/>
          <w:i w:val="false"/>
          <w:color w:val="000000"/>
          <w:sz w:val="28"/>
        </w:rPr>
        <w:t xml:space="preserve">
      педагогтер үшін: </w:t>
      </w:r>
    </w:p>
    <w:bookmarkEnd w:id="40"/>
    <w:bookmarkStart w:name="z44" w:id="41"/>
    <w:p>
      <w:pPr>
        <w:spacing w:after="0"/>
        <w:ind w:left="0"/>
        <w:jc w:val="both"/>
      </w:pPr>
      <w:r>
        <w:rPr>
          <w:rFonts w:ascii="Times New Roman"/>
          <w:b w:val="false"/>
          <w:i w:val="false"/>
          <w:color w:val="000000"/>
          <w:sz w:val="28"/>
        </w:rPr>
        <w:t>
      1) біліктілік бағалау (рәсімді автоматтандыруға байланысты ақпараттық жүйені пайдалану кезінде алынып тасталады);</w:t>
      </w:r>
    </w:p>
    <w:bookmarkEnd w:id="41"/>
    <w:bookmarkStart w:name="z45" w:id="42"/>
    <w:p>
      <w:pPr>
        <w:spacing w:after="0"/>
        <w:ind w:left="0"/>
        <w:jc w:val="both"/>
      </w:pPr>
      <w:r>
        <w:rPr>
          <w:rFonts w:ascii="Times New Roman"/>
          <w:b w:val="false"/>
          <w:i w:val="false"/>
          <w:color w:val="000000"/>
          <w:sz w:val="28"/>
        </w:rPr>
        <w:t>
      2) қызмет нәтижелерін кешенді талдамалық жинақтау;</w:t>
      </w:r>
    </w:p>
    <w:bookmarkEnd w:id="42"/>
    <w:bookmarkStart w:name="z46" w:id="43"/>
    <w:p>
      <w:pPr>
        <w:spacing w:after="0"/>
        <w:ind w:left="0"/>
        <w:jc w:val="both"/>
      </w:pPr>
      <w:r>
        <w:rPr>
          <w:rFonts w:ascii="Times New Roman"/>
          <w:b w:val="false"/>
          <w:i w:val="false"/>
          <w:color w:val="000000"/>
          <w:sz w:val="28"/>
        </w:rPr>
        <w:t>
      3) ПББ және эссе жазу (техникалық және кәсіптік, орта білімнен кейінгі білім беру ұйымдарының өндірістік оқыту шеберлері мен арнайы пәндер бойынша оқытушыларын қоспағанда);</w:t>
      </w:r>
    </w:p>
    <w:bookmarkEnd w:id="43"/>
    <w:bookmarkStart w:name="z47" w:id="44"/>
    <w:p>
      <w:pPr>
        <w:spacing w:after="0"/>
        <w:ind w:left="0"/>
        <w:jc w:val="both"/>
      </w:pPr>
      <w:r>
        <w:rPr>
          <w:rFonts w:ascii="Times New Roman"/>
          <w:b w:val="false"/>
          <w:i w:val="false"/>
          <w:color w:val="000000"/>
          <w:sz w:val="28"/>
        </w:rPr>
        <w:t>
      әдістемелік кабинеттің (орталық) әдіскерлері үшін:</w:t>
      </w:r>
    </w:p>
    <w:bookmarkEnd w:id="44"/>
    <w:bookmarkStart w:name="z48" w:id="45"/>
    <w:p>
      <w:pPr>
        <w:spacing w:after="0"/>
        <w:ind w:left="0"/>
        <w:jc w:val="both"/>
      </w:pPr>
      <w:r>
        <w:rPr>
          <w:rFonts w:ascii="Times New Roman"/>
          <w:b w:val="false"/>
          <w:i w:val="false"/>
          <w:color w:val="000000"/>
          <w:sz w:val="28"/>
        </w:rPr>
        <w:t>
      1) біліктілік бағалау (рәсімді автоматтандыруға байланысты ақпараттық жүйені пайдалану кезінде алынып тасталады);</w:t>
      </w:r>
    </w:p>
    <w:bookmarkEnd w:id="45"/>
    <w:bookmarkStart w:name="z49" w:id="46"/>
    <w:p>
      <w:pPr>
        <w:spacing w:after="0"/>
        <w:ind w:left="0"/>
        <w:jc w:val="both"/>
      </w:pPr>
      <w:r>
        <w:rPr>
          <w:rFonts w:ascii="Times New Roman"/>
          <w:b w:val="false"/>
          <w:i w:val="false"/>
          <w:color w:val="000000"/>
          <w:sz w:val="28"/>
        </w:rPr>
        <w:t>
      2) қызмет нәтижелерін кешенді талдамалық жинақтау;</w:t>
      </w:r>
    </w:p>
    <w:bookmarkEnd w:id="46"/>
    <w:bookmarkStart w:name="z50" w:id="47"/>
    <w:p>
      <w:pPr>
        <w:spacing w:after="0"/>
        <w:ind w:left="0"/>
        <w:jc w:val="both"/>
      </w:pPr>
      <w:r>
        <w:rPr>
          <w:rFonts w:ascii="Times New Roman"/>
          <w:b w:val="false"/>
          <w:i w:val="false"/>
          <w:color w:val="000000"/>
          <w:sz w:val="28"/>
        </w:rPr>
        <w:t>
      білім беру ұйымдары басшысының орынбасарлары, әдістемелік кабинет (орталық) басшы орынбасарларының "үшінші біліктілік санатты басшының орынбасары" немесе "екінші біліктілік санатындағы басшының орынбасары" біліктілік санаты үшін:</w:t>
      </w:r>
    </w:p>
    <w:bookmarkEnd w:id="47"/>
    <w:bookmarkStart w:name="z51" w:id="48"/>
    <w:p>
      <w:pPr>
        <w:spacing w:after="0"/>
        <w:ind w:left="0"/>
        <w:jc w:val="both"/>
      </w:pPr>
      <w:r>
        <w:rPr>
          <w:rFonts w:ascii="Times New Roman"/>
          <w:b w:val="false"/>
          <w:i w:val="false"/>
          <w:color w:val="000000"/>
          <w:sz w:val="28"/>
        </w:rPr>
        <w:t>
      1) біліктілік бағалау (рәсімді автоматтандыруға байланысты ақпараттық жүйені пайдалану кезінде алынып тасталады);</w:t>
      </w:r>
    </w:p>
    <w:bookmarkEnd w:id="48"/>
    <w:bookmarkStart w:name="z52" w:id="49"/>
    <w:p>
      <w:pPr>
        <w:spacing w:after="0"/>
        <w:ind w:left="0"/>
        <w:jc w:val="both"/>
      </w:pPr>
      <w:r>
        <w:rPr>
          <w:rFonts w:ascii="Times New Roman"/>
          <w:b w:val="false"/>
          <w:i w:val="false"/>
          <w:color w:val="000000"/>
          <w:sz w:val="28"/>
        </w:rPr>
        <w:t>
      2) қызмет нәтижелерін кешенді талдамалық жинақтау;</w:t>
      </w:r>
    </w:p>
    <w:bookmarkEnd w:id="49"/>
    <w:bookmarkStart w:name="z53" w:id="50"/>
    <w:p>
      <w:pPr>
        <w:spacing w:after="0"/>
        <w:ind w:left="0"/>
        <w:jc w:val="both"/>
      </w:pPr>
      <w:r>
        <w:rPr>
          <w:rFonts w:ascii="Times New Roman"/>
          <w:b w:val="false"/>
          <w:i w:val="false"/>
          <w:color w:val="000000"/>
          <w:sz w:val="28"/>
        </w:rPr>
        <w:t>
      білім беру ұйымдары басшысының орынбасарлары, әдістемелік кабинет (орталық) басшы орынбасарлары мен әдіскерлерінің "бірінші біліктілік санатты басшының орынбасары" біліктілік санаты үшін:</w:t>
      </w:r>
    </w:p>
    <w:bookmarkEnd w:id="50"/>
    <w:bookmarkStart w:name="z54" w:id="51"/>
    <w:p>
      <w:pPr>
        <w:spacing w:after="0"/>
        <w:ind w:left="0"/>
        <w:jc w:val="both"/>
      </w:pPr>
      <w:r>
        <w:rPr>
          <w:rFonts w:ascii="Times New Roman"/>
          <w:b w:val="false"/>
          <w:i w:val="false"/>
          <w:color w:val="000000"/>
          <w:sz w:val="28"/>
        </w:rPr>
        <w:t>
      1) біліктілік бағалау (рәсімді автоматтандыруға байланысты ақпараттық жүйені пайдалану кезінде алынып тасталады);</w:t>
      </w:r>
    </w:p>
    <w:bookmarkEnd w:id="51"/>
    <w:bookmarkStart w:name="z55" w:id="52"/>
    <w:p>
      <w:pPr>
        <w:spacing w:after="0"/>
        <w:ind w:left="0"/>
        <w:jc w:val="both"/>
      </w:pPr>
      <w:r>
        <w:rPr>
          <w:rFonts w:ascii="Times New Roman"/>
          <w:b w:val="false"/>
          <w:i w:val="false"/>
          <w:color w:val="000000"/>
          <w:sz w:val="28"/>
        </w:rPr>
        <w:t>
      2) қызмет нәтижелерін кешенді талдамалық жинақтау;</w:t>
      </w:r>
    </w:p>
    <w:bookmarkEnd w:id="52"/>
    <w:bookmarkStart w:name="z56" w:id="53"/>
    <w:p>
      <w:pPr>
        <w:spacing w:after="0"/>
        <w:ind w:left="0"/>
        <w:jc w:val="both"/>
      </w:pPr>
      <w:r>
        <w:rPr>
          <w:rFonts w:ascii="Times New Roman"/>
          <w:b w:val="false"/>
          <w:i w:val="false"/>
          <w:color w:val="000000"/>
          <w:sz w:val="28"/>
        </w:rPr>
        <w:t>
      3) аттестаттау комиссиясының отырысында қызмет нәтижелерін көрсете отырып сұхбат жүргізу;</w:t>
      </w:r>
    </w:p>
    <w:bookmarkEnd w:id="53"/>
    <w:bookmarkStart w:name="z57" w:id="54"/>
    <w:p>
      <w:pPr>
        <w:spacing w:after="0"/>
        <w:ind w:left="0"/>
        <w:jc w:val="both"/>
      </w:pPr>
      <w:r>
        <w:rPr>
          <w:rFonts w:ascii="Times New Roman"/>
          <w:b w:val="false"/>
          <w:i w:val="false"/>
          <w:color w:val="000000"/>
          <w:sz w:val="28"/>
        </w:rPr>
        <w:t xml:space="preserve">
      білім беру ұйымы мен әдістемелік кабинет (орталық) басшылары үшін: </w:t>
      </w:r>
    </w:p>
    <w:bookmarkEnd w:id="54"/>
    <w:bookmarkStart w:name="z58" w:id="55"/>
    <w:p>
      <w:pPr>
        <w:spacing w:after="0"/>
        <w:ind w:left="0"/>
        <w:jc w:val="both"/>
      </w:pPr>
      <w:r>
        <w:rPr>
          <w:rFonts w:ascii="Times New Roman"/>
          <w:b w:val="false"/>
          <w:i w:val="false"/>
          <w:color w:val="000000"/>
          <w:sz w:val="28"/>
        </w:rPr>
        <w:t>
      кезекті аттестаттау:</w:t>
      </w:r>
    </w:p>
    <w:bookmarkEnd w:id="55"/>
    <w:bookmarkStart w:name="z59" w:id="56"/>
    <w:p>
      <w:pPr>
        <w:spacing w:after="0"/>
        <w:ind w:left="0"/>
        <w:jc w:val="both"/>
      </w:pPr>
      <w:r>
        <w:rPr>
          <w:rFonts w:ascii="Times New Roman"/>
          <w:b w:val="false"/>
          <w:i w:val="false"/>
          <w:color w:val="000000"/>
          <w:sz w:val="28"/>
        </w:rPr>
        <w:t>
      1) біліктілік бағалау (рәсімді автоматтандыруға байланысты ақпараттық жүйені пайдалану кезінде алынып тасталады);</w:t>
      </w:r>
    </w:p>
    <w:bookmarkEnd w:id="56"/>
    <w:bookmarkStart w:name="z60" w:id="57"/>
    <w:p>
      <w:pPr>
        <w:spacing w:after="0"/>
        <w:ind w:left="0"/>
        <w:jc w:val="both"/>
      </w:pPr>
      <w:r>
        <w:rPr>
          <w:rFonts w:ascii="Times New Roman"/>
          <w:b w:val="false"/>
          <w:i w:val="false"/>
          <w:color w:val="000000"/>
          <w:sz w:val="28"/>
        </w:rPr>
        <w:t>
      2) аттестаттау кезеңіндегі талдамалық жинақтау қызметінің негізгі көрсеткіштерінің орындалуының динамикасы;</w:t>
      </w:r>
    </w:p>
    <w:bookmarkEnd w:id="57"/>
    <w:bookmarkStart w:name="z61" w:id="58"/>
    <w:p>
      <w:pPr>
        <w:spacing w:after="0"/>
        <w:ind w:left="0"/>
        <w:jc w:val="both"/>
      </w:pPr>
      <w:r>
        <w:rPr>
          <w:rFonts w:ascii="Times New Roman"/>
          <w:b w:val="false"/>
          <w:i w:val="false"/>
          <w:color w:val="000000"/>
          <w:sz w:val="28"/>
        </w:rPr>
        <w:t>
      3) ПББ және эссе жазу;</w:t>
      </w:r>
    </w:p>
    <w:bookmarkEnd w:id="58"/>
    <w:bookmarkStart w:name="z62" w:id="59"/>
    <w:p>
      <w:pPr>
        <w:spacing w:after="0"/>
        <w:ind w:left="0"/>
        <w:jc w:val="both"/>
      </w:pPr>
      <w:r>
        <w:rPr>
          <w:rFonts w:ascii="Times New Roman"/>
          <w:b w:val="false"/>
          <w:i w:val="false"/>
          <w:color w:val="000000"/>
          <w:sz w:val="28"/>
        </w:rPr>
        <w:t>
      4) аттестация Комиссиясының отырысында қызмет нәтижелерін көрсете отырып сұхбат жүргізу;</w:t>
      </w:r>
    </w:p>
    <w:bookmarkEnd w:id="59"/>
    <w:bookmarkStart w:name="z63" w:id="60"/>
    <w:p>
      <w:pPr>
        <w:spacing w:after="0"/>
        <w:ind w:left="0"/>
        <w:jc w:val="both"/>
      </w:pPr>
      <w:r>
        <w:rPr>
          <w:rFonts w:ascii="Times New Roman"/>
          <w:b w:val="false"/>
          <w:i w:val="false"/>
          <w:color w:val="000000"/>
          <w:sz w:val="28"/>
        </w:rPr>
        <w:t>
      мерзімінен бұрын біліктілік санатын беру:</w:t>
      </w:r>
    </w:p>
    <w:bookmarkEnd w:id="60"/>
    <w:bookmarkStart w:name="z64" w:id="61"/>
    <w:p>
      <w:pPr>
        <w:spacing w:after="0"/>
        <w:ind w:left="0"/>
        <w:jc w:val="both"/>
      </w:pPr>
      <w:r>
        <w:rPr>
          <w:rFonts w:ascii="Times New Roman"/>
          <w:b w:val="false"/>
          <w:i w:val="false"/>
          <w:color w:val="000000"/>
          <w:sz w:val="28"/>
        </w:rPr>
        <w:t>
      1) біліктілік бағалау (рәсімді автоматтандыруға байланысты ақпараттық жүйені пайдалану кезінде алынып тасталады);</w:t>
      </w:r>
    </w:p>
    <w:bookmarkEnd w:id="61"/>
    <w:bookmarkStart w:name="z65" w:id="62"/>
    <w:p>
      <w:pPr>
        <w:spacing w:after="0"/>
        <w:ind w:left="0"/>
        <w:jc w:val="both"/>
      </w:pPr>
      <w:r>
        <w:rPr>
          <w:rFonts w:ascii="Times New Roman"/>
          <w:b w:val="false"/>
          <w:i w:val="false"/>
          <w:color w:val="000000"/>
          <w:sz w:val="28"/>
        </w:rPr>
        <w:t>
      2) осы Қағидаларға сәйкес қызмет нәтижелерін кешенді талдамалық қорыту;</w:t>
      </w:r>
    </w:p>
    <w:bookmarkEnd w:id="62"/>
    <w:bookmarkStart w:name="z66" w:id="63"/>
    <w:p>
      <w:pPr>
        <w:spacing w:after="0"/>
        <w:ind w:left="0"/>
        <w:jc w:val="both"/>
      </w:pPr>
      <w:r>
        <w:rPr>
          <w:rFonts w:ascii="Times New Roman"/>
          <w:b w:val="false"/>
          <w:i w:val="false"/>
          <w:color w:val="000000"/>
          <w:sz w:val="28"/>
        </w:rPr>
        <w:t>
      3) Комиссия отырысында қызмет нәтижелерін көрсете отырып сұхбат жүргізу.</w:t>
      </w:r>
    </w:p>
    <w:bookmarkEnd w:id="63"/>
    <w:bookmarkStart w:name="z67" w:id="64"/>
    <w:p>
      <w:pPr>
        <w:spacing w:after="0"/>
        <w:ind w:left="0"/>
        <w:jc w:val="both"/>
      </w:pPr>
      <w:r>
        <w:rPr>
          <w:rFonts w:ascii="Times New Roman"/>
          <w:b w:val="false"/>
          <w:i w:val="false"/>
          <w:color w:val="000000"/>
          <w:sz w:val="28"/>
        </w:rPr>
        <w:t>
      Ескертпе: білім беру саласындағы мемлекеттік органның құрылымдық бөлімшесінің әдістемелік кабинетінің (орталығы) басшылары / басшыларының орынбасарлары әдістемелік кабинеттің (орталықтың) әдіскерлері ретінде аттестаттау рәсімінен өтеді.</w:t>
      </w:r>
    </w:p>
    <w:bookmarkEnd w:id="64"/>
    <w:bookmarkStart w:name="z68" w:id="65"/>
    <w:p>
      <w:pPr>
        <w:spacing w:after="0"/>
        <w:ind w:left="0"/>
        <w:jc w:val="left"/>
      </w:pPr>
      <w:r>
        <w:rPr>
          <w:rFonts w:ascii="Times New Roman"/>
          <w:b/>
          <w:i w:val="false"/>
          <w:color w:val="000000"/>
        </w:rPr>
        <w:t xml:space="preserve"> 1-параграф. Біліктілік бағалауын өткізу тәртібі</w:t>
      </w:r>
    </w:p>
    <w:bookmarkEnd w:id="65"/>
    <w:bookmarkStart w:name="z69" w:id="66"/>
    <w:p>
      <w:pPr>
        <w:spacing w:after="0"/>
        <w:ind w:left="0"/>
        <w:jc w:val="both"/>
      </w:pPr>
      <w:r>
        <w:rPr>
          <w:rFonts w:ascii="Times New Roman"/>
          <w:b w:val="false"/>
          <w:i w:val="false"/>
          <w:color w:val="000000"/>
          <w:sz w:val="28"/>
        </w:rPr>
        <w:t xml:space="preserve">
      16. Педагогтердің біліктілігін бағалауды білім беру ұйымдары жүргізеді және құжаттардың осы Қағидалардың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мемлекеттік қызмет көрсетуге қойылатын негізгі талаптар тізбесінде (бұдан әрі – негізгі талаптар тізбесі) белгіленген құжаттар тізбесіне сәйкестігін қарауды қамтиды.</w:t>
      </w:r>
    </w:p>
    <w:bookmarkEnd w:id="66"/>
    <w:bookmarkStart w:name="z70" w:id="67"/>
    <w:p>
      <w:pPr>
        <w:spacing w:after="0"/>
        <w:ind w:left="0"/>
        <w:jc w:val="both"/>
      </w:pPr>
      <w:r>
        <w:rPr>
          <w:rFonts w:ascii="Times New Roman"/>
          <w:b w:val="false"/>
          <w:i w:val="false"/>
          <w:color w:val="000000"/>
          <w:sz w:val="28"/>
        </w:rPr>
        <w:t xml:space="preserve">
      17. Аттестатталатын педагогтердің құжаттары ақпараттық жүйеде толтырылады (ақпараттық жүйе болмаған жағдайда электрондық немесе қағаз форматында беріледі), оның нәтижелері бойынша осы Қағидалардың 1-параграфында жазылған талаптарға сәйкес осы Қағидалардың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5-қосымшаларына</w:t>
      </w:r>
      <w:r>
        <w:rPr>
          <w:rFonts w:ascii="Times New Roman"/>
          <w:b w:val="false"/>
          <w:i w:val="false"/>
          <w:color w:val="000000"/>
          <w:sz w:val="28"/>
        </w:rPr>
        <w:t xml:space="preserve"> сәйкес құжаттарды қабылдау немесе қабылдаудан бас тарту туралы хабарлама немесе қолхат беріледі.</w:t>
      </w:r>
    </w:p>
    <w:bookmarkEnd w:id="67"/>
    <w:bookmarkStart w:name="z71" w:id="68"/>
    <w:p>
      <w:pPr>
        <w:spacing w:after="0"/>
        <w:ind w:left="0"/>
        <w:jc w:val="left"/>
      </w:pPr>
      <w:r>
        <w:rPr>
          <w:rFonts w:ascii="Times New Roman"/>
          <w:b/>
          <w:i w:val="false"/>
          <w:color w:val="000000"/>
        </w:rPr>
        <w:t xml:space="preserve"> 2-параграф. Мемлекеттік қызмет көрсету тәртібі</w:t>
      </w:r>
    </w:p>
    <w:bookmarkEnd w:id="68"/>
    <w:bookmarkStart w:name="z72" w:id="69"/>
    <w:p>
      <w:pPr>
        <w:spacing w:after="0"/>
        <w:ind w:left="0"/>
        <w:jc w:val="both"/>
      </w:pPr>
      <w:r>
        <w:rPr>
          <w:rFonts w:ascii="Times New Roman"/>
          <w:b w:val="false"/>
          <w:i w:val="false"/>
          <w:color w:val="000000"/>
          <w:sz w:val="28"/>
        </w:rPr>
        <w:t>
      18. Педагогтің өтініші негізінде (қолданыстағы санат мерзімі өткенге дейін) және біліктілік бағалауынан кейін (рәсімді автоматтандыруға байланысты ақпараттық жүйені пайдалану кезінде алынып тасталады) одан әрі аттестаттау рәсімі жүргізіледі:</w:t>
      </w:r>
    </w:p>
    <w:bookmarkEnd w:id="69"/>
    <w:p>
      <w:pPr>
        <w:spacing w:after="0"/>
        <w:ind w:left="0"/>
        <w:jc w:val="both"/>
      </w:pPr>
      <w:r>
        <w:rPr>
          <w:rFonts w:ascii="Times New Roman"/>
          <w:b w:val="false"/>
          <w:i w:val="false"/>
          <w:color w:val="000000"/>
          <w:sz w:val="28"/>
        </w:rPr>
        <w:t xml:space="preserve">
      педагогтер үшін – осы Қағидалардың </w:t>
      </w:r>
      <w:r>
        <w:rPr>
          <w:rFonts w:ascii="Times New Roman"/>
          <w:b w:val="false"/>
          <w:i w:val="false"/>
          <w:color w:val="000000"/>
          <w:sz w:val="28"/>
        </w:rPr>
        <w:t>3-тарауына</w:t>
      </w:r>
      <w:r>
        <w:rPr>
          <w:rFonts w:ascii="Times New Roman"/>
          <w:b w:val="false"/>
          <w:i w:val="false"/>
          <w:color w:val="000000"/>
          <w:sz w:val="28"/>
        </w:rPr>
        <w:t xml:space="preserve"> сәйкес қызмет нәтижелерін кешенді талдамалық жинақтау;</w:t>
      </w:r>
    </w:p>
    <w:p>
      <w:pPr>
        <w:spacing w:after="0"/>
        <w:ind w:left="0"/>
        <w:jc w:val="both"/>
      </w:pPr>
      <w:r>
        <w:rPr>
          <w:rFonts w:ascii="Times New Roman"/>
          <w:b w:val="false"/>
          <w:i w:val="false"/>
          <w:color w:val="000000"/>
          <w:sz w:val="28"/>
        </w:rPr>
        <w:t xml:space="preserve">
      білім беру ұйымдарының (әдістемелік кабинеттердің (орталықтардың) басшылары мен басшыларының орынбасарлары, (әдістемелік кабинеттердің (орталықтардың) әдіскерлері үшін – осы Қағидалардың </w:t>
      </w:r>
      <w:r>
        <w:rPr>
          <w:rFonts w:ascii="Times New Roman"/>
          <w:b w:val="false"/>
          <w:i w:val="false"/>
          <w:color w:val="000000"/>
          <w:sz w:val="28"/>
        </w:rPr>
        <w:t>4-тарауына</w:t>
      </w:r>
      <w:r>
        <w:rPr>
          <w:rFonts w:ascii="Times New Roman"/>
          <w:b w:val="false"/>
          <w:i w:val="false"/>
          <w:color w:val="000000"/>
          <w:sz w:val="28"/>
        </w:rPr>
        <w:t xml:space="preserve"> сәйкес.</w:t>
      </w:r>
    </w:p>
    <w:bookmarkStart w:name="z73" w:id="70"/>
    <w:p>
      <w:pPr>
        <w:spacing w:after="0"/>
        <w:ind w:left="0"/>
        <w:jc w:val="both"/>
      </w:pPr>
      <w:r>
        <w:rPr>
          <w:rFonts w:ascii="Times New Roman"/>
          <w:b w:val="false"/>
          <w:i w:val="false"/>
          <w:color w:val="000000"/>
          <w:sz w:val="28"/>
        </w:rPr>
        <w:t xml:space="preserve">
      19. Педагогтерді аттестаттау жөніндегі мемлекеттік көрсетілетін қызметті алу үшін жеке тұлғалар (бұдан әрі – көрсетілетін қызметті алушы)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w:t>
      </w:r>
    </w:p>
    <w:bookmarkEnd w:id="70"/>
    <w:p>
      <w:pPr>
        <w:spacing w:after="0"/>
        <w:ind w:left="0"/>
        <w:jc w:val="both"/>
      </w:pPr>
      <w:r>
        <w:rPr>
          <w:rFonts w:ascii="Times New Roman"/>
          <w:b w:val="false"/>
          <w:i w:val="false"/>
          <w:color w:val="000000"/>
          <w:sz w:val="28"/>
        </w:rPr>
        <w:t>
      Ақпараттық жүйе бойынша Қазақстан Республикасының Оқу-ағарту министрлігіне (бұдан әрі – Министрлік), облыстардың, Астана, Алматы және Шымкент қалаларының білім басқармаларына, аудандар мен облыстық маңызы бар қалалардың білім бөлімдеріне, білім беру ұйымдарына;</w:t>
      </w:r>
    </w:p>
    <w:p>
      <w:pPr>
        <w:spacing w:after="0"/>
        <w:ind w:left="0"/>
        <w:jc w:val="both"/>
      </w:pPr>
      <w:r>
        <w:rPr>
          <w:rFonts w:ascii="Times New Roman"/>
          <w:b w:val="false"/>
          <w:i w:val="false"/>
          <w:color w:val="000000"/>
          <w:sz w:val="28"/>
        </w:rPr>
        <w:t>
      немесе "Азаматтарға арналған үкімет" Мемлекеттік корпорациясы" коммерциялық емес акционерлік қоғамы (бұдан әрі – Мемлекеттік корпорация) арқылы;</w:t>
      </w:r>
    </w:p>
    <w:p>
      <w:pPr>
        <w:spacing w:after="0"/>
        <w:ind w:left="0"/>
        <w:jc w:val="both"/>
      </w:pPr>
      <w:r>
        <w:rPr>
          <w:rFonts w:ascii="Times New Roman"/>
          <w:b w:val="false"/>
          <w:i w:val="false"/>
          <w:color w:val="000000"/>
          <w:sz w:val="28"/>
        </w:rPr>
        <w:t>
      немесе egov.kz. "электрондық үкімет" веб-порталы арқылы (бұдан әрі – портал) өтініштер ұсынады.</w:t>
      </w:r>
    </w:p>
    <w:p>
      <w:pPr>
        <w:spacing w:after="0"/>
        <w:ind w:left="0"/>
        <w:jc w:val="both"/>
      </w:pPr>
      <w:r>
        <w:rPr>
          <w:rFonts w:ascii="Times New Roman"/>
          <w:b w:val="false"/>
          <w:i w:val="false"/>
          <w:color w:val="000000"/>
          <w:sz w:val="28"/>
        </w:rPr>
        <w:t xml:space="preserve">
      Өтініш № 338 </w:t>
      </w:r>
      <w:r>
        <w:rPr>
          <w:rFonts w:ascii="Times New Roman"/>
          <w:b w:val="false"/>
          <w:i w:val="false"/>
          <w:color w:val="000000"/>
          <w:sz w:val="28"/>
        </w:rPr>
        <w:t>бұйрыққа</w:t>
      </w:r>
      <w:r>
        <w:rPr>
          <w:rFonts w:ascii="Times New Roman"/>
          <w:b w:val="false"/>
          <w:i w:val="false"/>
          <w:color w:val="000000"/>
          <w:sz w:val="28"/>
        </w:rPr>
        <w:t xml:space="preserve"> немесе кәсіптік стандартқа сәйкес жалпы педагогикалық өтілі ескеріле отырып, санатқа өту мерзімі мен реттілігін сақтай отырып беріледі.</w:t>
      </w:r>
    </w:p>
    <w:bookmarkStart w:name="z74" w:id="71"/>
    <w:p>
      <w:pPr>
        <w:spacing w:after="0"/>
        <w:ind w:left="0"/>
        <w:jc w:val="both"/>
      </w:pPr>
      <w:r>
        <w:rPr>
          <w:rFonts w:ascii="Times New Roman"/>
          <w:b w:val="false"/>
          <w:i w:val="false"/>
          <w:color w:val="000000"/>
          <w:sz w:val="28"/>
        </w:rPr>
        <w:t xml:space="preserve">
      20. "Педагогтерді аттестаттаудан өткізу үшін құжаттарды қабылдау" мемлекеттік көрсетілетін қызметін (бұдан әрі – мемлекеттік қызмет) Министрлік, облыстардың, Астана, Алматы және Шымкент қалаларының білім басқармалары, аудандар мен облыстық маңызы бар қалалардың білім бөлімдері, білім беру ұйымдары көрсетеді. </w:t>
      </w:r>
    </w:p>
    <w:bookmarkEnd w:id="71"/>
    <w:bookmarkStart w:name="z75" w:id="72"/>
    <w:p>
      <w:pPr>
        <w:spacing w:after="0"/>
        <w:ind w:left="0"/>
        <w:jc w:val="both"/>
      </w:pPr>
      <w:r>
        <w:rPr>
          <w:rFonts w:ascii="Times New Roman"/>
          <w:b w:val="false"/>
          <w:i w:val="false"/>
          <w:color w:val="000000"/>
          <w:sz w:val="28"/>
        </w:rPr>
        <w:t xml:space="preserve">
      21. Мемлекеттік қызмет көрсету процесінің сипаттамасын, нысанын, мазмұны мен нәтижесін, сондай-ақ мемлекеттік қызмет көрсету ерекшеліктері ескеріле отырып, өзге де мәліметтерді қамтитын мемлекеттік қызмет көрсетуге қойылатын негізгі талаптардың тізбесі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негізгі талаптардың тізбесінде келтірілген.</w:t>
      </w:r>
    </w:p>
    <w:bookmarkEnd w:id="72"/>
    <w:bookmarkStart w:name="z76" w:id="73"/>
    <w:p>
      <w:pPr>
        <w:spacing w:after="0"/>
        <w:ind w:left="0"/>
        <w:jc w:val="both"/>
      </w:pPr>
      <w:r>
        <w:rPr>
          <w:rFonts w:ascii="Times New Roman"/>
          <w:b w:val="false"/>
          <w:i w:val="false"/>
          <w:color w:val="000000"/>
          <w:sz w:val="28"/>
        </w:rPr>
        <w:t>
      22. Көрсетілетін қызметті алушының жеке басын куәландыратын құжаттардың мәліметтерін Мемлекеттік корпорация қызметкері "электрондық үкімет" шлюзі арқылы тиісті мемлекеттік ақпараттық жүйелерден алады.</w:t>
      </w:r>
    </w:p>
    <w:bookmarkEnd w:id="73"/>
    <w:bookmarkStart w:name="z77" w:id="74"/>
    <w:p>
      <w:pPr>
        <w:spacing w:after="0"/>
        <w:ind w:left="0"/>
        <w:jc w:val="both"/>
      </w:pPr>
      <w:r>
        <w:rPr>
          <w:rFonts w:ascii="Times New Roman"/>
          <w:b w:val="false"/>
          <w:i w:val="false"/>
          <w:color w:val="000000"/>
          <w:sz w:val="28"/>
        </w:rPr>
        <w:t xml:space="preserve">
      23. Көрсетілетін қызметті алушы негізгі талаптар тізбесінде көзделген құжаттардың толық емес топтамасын және (немесе) қолданылу мерзімі өткен құжаттарды ұсынбаған кезде Министрліктің, облыстардың, Астана, Алматы және Шымкент қалаларының білім басқармасының, аудандар мен облыстық маңызы бар қалалар бөлімінің, білім беру ұйымының жауапты қызметкері немесе Мемлекеттік корпорацияның қызметкері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 немесе портал арқылы жолдайды. </w:t>
      </w:r>
    </w:p>
    <w:bookmarkEnd w:id="74"/>
    <w:p>
      <w:pPr>
        <w:spacing w:after="0"/>
        <w:ind w:left="0"/>
        <w:jc w:val="both"/>
      </w:pPr>
      <w:r>
        <w:rPr>
          <w:rFonts w:ascii="Times New Roman"/>
          <w:b w:val="false"/>
          <w:i w:val="false"/>
          <w:color w:val="000000"/>
          <w:sz w:val="28"/>
        </w:rPr>
        <w:t xml:space="preserve">
      Жұмыс істеп тұрған ақпараттық жүйе кезінде аттестаттаудан өтуге өтінішті қабылдау кезінде осы Қағидалардың 1-параграфында жазылған талаптарға сәйкес осы Қағидалардың </w:t>
      </w:r>
      <w:r>
        <w:rPr>
          <w:rFonts w:ascii="Times New Roman"/>
          <w:b w:val="false"/>
          <w:i w:val="false"/>
          <w:color w:val="000000"/>
          <w:sz w:val="28"/>
        </w:rPr>
        <w:t>4-қосымшаларына</w:t>
      </w:r>
      <w:r>
        <w:rPr>
          <w:rFonts w:ascii="Times New Roman"/>
          <w:b w:val="false"/>
          <w:i w:val="false"/>
          <w:color w:val="000000"/>
          <w:sz w:val="28"/>
        </w:rPr>
        <w:t xml:space="preserve"> сәйкес құжаттарды қабылдаудан бас тарту туралы хабарлама беріледі.</w:t>
      </w:r>
    </w:p>
    <w:bookmarkStart w:name="z78" w:id="75"/>
    <w:p>
      <w:pPr>
        <w:spacing w:after="0"/>
        <w:ind w:left="0"/>
        <w:jc w:val="both"/>
      </w:pPr>
      <w:r>
        <w:rPr>
          <w:rFonts w:ascii="Times New Roman"/>
          <w:b w:val="false"/>
          <w:i w:val="false"/>
          <w:color w:val="000000"/>
          <w:sz w:val="28"/>
        </w:rPr>
        <w:t xml:space="preserve">
      24. Құжаттар көрсетілетін қызметті берушінің кеңсесі, Мемлекеттік корпорация арқылы құжаттар толық ұсынылған жағдайда, көрсетілетін қызметті алушыға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дайын құжаттардың берілген күнін көрсете отырып, құжаттардың қабылданғаны туралы қолхат беріледі немесе портал арқылы жолданады. </w:t>
      </w:r>
    </w:p>
    <w:bookmarkEnd w:id="75"/>
    <w:p>
      <w:pPr>
        <w:spacing w:after="0"/>
        <w:ind w:left="0"/>
        <w:jc w:val="both"/>
      </w:pPr>
      <w:r>
        <w:rPr>
          <w:rFonts w:ascii="Times New Roman"/>
          <w:b w:val="false"/>
          <w:i w:val="false"/>
          <w:color w:val="000000"/>
          <w:sz w:val="28"/>
        </w:rPr>
        <w:t xml:space="preserve">
      Портал арқылы жүгінген жағдайда көрсетілетін қызметті алушының жеке кабинетіне немесе ақпараттық жүйе арқылы дайын құжаттардың беру күнін көрсете отырып, осы Қағидалардың </w:t>
      </w:r>
      <w:r>
        <w:rPr>
          <w:rFonts w:ascii="Times New Roman"/>
          <w:b w:val="false"/>
          <w:i w:val="false"/>
          <w:color w:val="000000"/>
          <w:sz w:val="28"/>
        </w:rPr>
        <w:t>5-қосымшасына</w:t>
      </w:r>
      <w:r>
        <w:rPr>
          <w:rFonts w:ascii="Times New Roman"/>
          <w:b w:val="false"/>
          <w:i w:val="false"/>
          <w:color w:val="000000"/>
          <w:sz w:val="28"/>
        </w:rPr>
        <w:t xml:space="preserve"> сәйкес құжаттардың қабылданғаны туралы хабарлама келіп түседі.</w:t>
      </w:r>
    </w:p>
    <w:bookmarkStart w:name="z79" w:id="76"/>
    <w:p>
      <w:pPr>
        <w:spacing w:after="0"/>
        <w:ind w:left="0"/>
        <w:jc w:val="both"/>
      </w:pPr>
      <w:r>
        <w:rPr>
          <w:rFonts w:ascii="Times New Roman"/>
          <w:b w:val="false"/>
          <w:i w:val="false"/>
          <w:color w:val="000000"/>
          <w:sz w:val="28"/>
        </w:rPr>
        <w:t>
      25. Қалыптастырылған өтініштер (құжаттар топтамасымен бірге) Мемлекеттік корпорация немесе ақпараттық жүйе арқылы немесе портал арқылы Министрлікке, облыстардың, Астана, Алматы және Шымкент қалаларының Білім басқармаларына, аудандардың және облыстық маңызы бар қалалардың білім бөлімдеріне жіберіледі.</w:t>
      </w:r>
    </w:p>
    <w:bookmarkEnd w:id="76"/>
    <w:bookmarkStart w:name="z80" w:id="77"/>
    <w:p>
      <w:pPr>
        <w:spacing w:after="0"/>
        <w:ind w:left="0"/>
        <w:jc w:val="both"/>
      </w:pPr>
      <w:r>
        <w:rPr>
          <w:rFonts w:ascii="Times New Roman"/>
          <w:b w:val="false"/>
          <w:i w:val="false"/>
          <w:color w:val="000000"/>
          <w:sz w:val="28"/>
        </w:rPr>
        <w:t>
      26. Мемлекеттік қызметті ақпараттық жүйе, Мемлекеттік корпорация немесе портал арқылы көрсету кезінде өтініштер мен құжаттарды қабылдау күні мемлекеттік қызметтер көрсету мерзіміне кірмейді.</w:t>
      </w:r>
    </w:p>
    <w:bookmarkEnd w:id="77"/>
    <w:bookmarkStart w:name="z81" w:id="78"/>
    <w:p>
      <w:pPr>
        <w:spacing w:after="0"/>
        <w:ind w:left="0"/>
        <w:jc w:val="both"/>
      </w:pPr>
      <w:r>
        <w:rPr>
          <w:rFonts w:ascii="Times New Roman"/>
          <w:b w:val="false"/>
          <w:i w:val="false"/>
          <w:color w:val="000000"/>
          <w:sz w:val="28"/>
        </w:rPr>
        <w:t xml:space="preserve">
      27. Министрлік, облыстардың, Астана, Алматы және Шымкент қалаларының Білім басқармалары, аудандардың және облыстық маңызы бар қалалардың білім бөлімдері, білім беру ұйымдары арқылы құжаттарды қабылдау кезінде ұсынылған құжаттардың толықтығы және көрсетілген қызметті алушының осы Қағидалардың талаптарына сәйкестігі тексеріледі, қорытындысы бойынша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өтінішті және тиісті құжаттарды қабылдау туралы қолхат не мемлекеттік қызмет көрсетуден дәлелді бас тарту беріледі. </w:t>
      </w:r>
    </w:p>
    <w:bookmarkEnd w:id="78"/>
    <w:bookmarkStart w:name="z82" w:id="79"/>
    <w:p>
      <w:pPr>
        <w:spacing w:after="0"/>
        <w:ind w:left="0"/>
        <w:jc w:val="both"/>
      </w:pPr>
      <w:r>
        <w:rPr>
          <w:rFonts w:ascii="Times New Roman"/>
          <w:b w:val="false"/>
          <w:i w:val="false"/>
          <w:color w:val="000000"/>
          <w:sz w:val="28"/>
        </w:rPr>
        <w:t xml:space="preserve">
      28. Кеңсе арқылы жүгінген жағдайда 23-тармақта көрсетілген іс-әрекеттер құжаттар келіп түскен күні және Министрлікте, облыстардың, Астана, Алматы және Шымкент қалаларының Білім басқармаларында, аудандардың және облыстық маңызы бар қалалардың білім бөлімдерінде, білім беру ұйымдарында тіркелген күні жүзеге асырылады. </w:t>
      </w:r>
    </w:p>
    <w:bookmarkEnd w:id="79"/>
    <w:bookmarkStart w:name="z83" w:id="80"/>
    <w:p>
      <w:pPr>
        <w:spacing w:after="0"/>
        <w:ind w:left="0"/>
        <w:jc w:val="both"/>
      </w:pPr>
      <w:r>
        <w:rPr>
          <w:rFonts w:ascii="Times New Roman"/>
          <w:b w:val="false"/>
          <w:i w:val="false"/>
          <w:color w:val="000000"/>
          <w:sz w:val="28"/>
        </w:rPr>
        <w:t xml:space="preserve">
      29. Мемлекеттік қызмет көрсету нәтижесін Министрлік, облыстардың, Астана, Алматы және Шымкент қалаларының Білім басқармалары, аудандардың және облыстық маңызы бар қалалардың білім бөлімдері, білім беру ұйымдары тарапынан Мемлекеттік корпорацияға мемлекеттік қызмет көрсету мерзімі аяқталғанға дейін бір тәуліктен кешіктірмей жеткізеді. </w:t>
      </w:r>
    </w:p>
    <w:bookmarkEnd w:id="80"/>
    <w:bookmarkStart w:name="z84" w:id="81"/>
    <w:p>
      <w:pPr>
        <w:spacing w:after="0"/>
        <w:ind w:left="0"/>
        <w:jc w:val="both"/>
      </w:pPr>
      <w:r>
        <w:rPr>
          <w:rFonts w:ascii="Times New Roman"/>
          <w:b w:val="false"/>
          <w:i w:val="false"/>
          <w:color w:val="000000"/>
          <w:sz w:val="28"/>
        </w:rPr>
        <w:t>
      30. Мемлекеттік корпорация арқылы жүгінген жағдайда дайын құжаттарды беру Мемлекеттік корпорацияның жұмыс кестесіне сәйкес өкілдің тиісті өкілеттіктері көрсетілетін, Қазақстан Республикасының азаматтық заңнамасына сәйкес берілген құжат негізінде әрекет ететін жеке басты куәландыратын құжаттарды не цифрлық құжат, не оның өкілін көрсеткен кезде жүзеге асырылады</w:t>
      </w:r>
    </w:p>
    <w:bookmarkEnd w:id="81"/>
    <w:bookmarkStart w:name="z85" w:id="82"/>
    <w:p>
      <w:pPr>
        <w:spacing w:after="0"/>
        <w:ind w:left="0"/>
        <w:jc w:val="both"/>
      </w:pPr>
      <w:r>
        <w:rPr>
          <w:rFonts w:ascii="Times New Roman"/>
          <w:b w:val="false"/>
          <w:i w:val="false"/>
          <w:color w:val="000000"/>
          <w:sz w:val="28"/>
        </w:rPr>
        <w:t xml:space="preserve">
      31. Министрлік, облыстардың, Астана, Алматы және Шымкент қалаларының Білім басқармалары, аудандардың және облыстық маңызы бар қалалардың білім бөлімдері, білім беру ұйымдары "Мемлекеттік көрсетілетін қызметтер туралы" Қазақстан Республикасы Заңының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мемлекеттік қызмет көрсету сатысы туралы деректерді мемлекеттік қызметтер көрсету мониторингінің ақпараттық жүйесіне ақпараттандыру саласындағы уәкілетті орган белгілеген тәртіппен енгізуді қамтамасыз етеді. </w:t>
      </w:r>
    </w:p>
    <w:bookmarkEnd w:id="82"/>
    <w:bookmarkStart w:name="z86" w:id="83"/>
    <w:p>
      <w:pPr>
        <w:spacing w:after="0"/>
        <w:ind w:left="0"/>
        <w:jc w:val="both"/>
      </w:pPr>
      <w:r>
        <w:rPr>
          <w:rFonts w:ascii="Times New Roman"/>
          <w:b w:val="false"/>
          <w:i w:val="false"/>
          <w:color w:val="000000"/>
          <w:sz w:val="28"/>
        </w:rPr>
        <w:t>
      32. Мемлекеттік қызмет көрсету мәселелері туралы шағымды қарауды жоғары тұрған әкімшілік орган, лауазымды адам, мемлекеттік қызмет көрсету сапасын бағалау мен бақылау жөніндегі уәкілетті орган (бұдан әрі – шағымды қарайтын орган) жүзеге асырады.</w:t>
      </w:r>
    </w:p>
    <w:bookmarkEnd w:id="83"/>
    <w:p>
      <w:pPr>
        <w:spacing w:after="0"/>
        <w:ind w:left="0"/>
        <w:jc w:val="both"/>
      </w:pPr>
      <w:r>
        <w:rPr>
          <w:rFonts w:ascii="Times New Roman"/>
          <w:b w:val="false"/>
          <w:i w:val="false"/>
          <w:color w:val="000000"/>
          <w:sz w:val="28"/>
        </w:rPr>
        <w:t xml:space="preserve">
      Көрсетілетін қызметті берушіге және (немесе) лауазымды тұлғаның шешіміне, әрекетіне (әрекетсіздігіне) шағым жасалады. </w:t>
      </w:r>
    </w:p>
    <w:p>
      <w:pPr>
        <w:spacing w:after="0"/>
        <w:ind w:left="0"/>
        <w:jc w:val="both"/>
      </w:pPr>
      <w:r>
        <w:rPr>
          <w:rFonts w:ascii="Times New Roman"/>
          <w:b w:val="false"/>
          <w:i w:val="false"/>
          <w:color w:val="000000"/>
          <w:sz w:val="28"/>
        </w:rPr>
        <w:t xml:space="preserve">
      Көрсетілетін қызметті берушіге, лауазымды тұлғаның шешіміне, әрекетіне (әрекетсіздігіне) шағым түскен күннен бастап үш жұмыс күнінен кешіктірмей оны және әкімшілік істі шағымды қарайтын органға жібереді. </w:t>
      </w:r>
    </w:p>
    <w:p>
      <w:pPr>
        <w:spacing w:after="0"/>
        <w:ind w:left="0"/>
        <w:jc w:val="both"/>
      </w:pPr>
      <w:r>
        <w:rPr>
          <w:rFonts w:ascii="Times New Roman"/>
          <w:b w:val="false"/>
          <w:i w:val="false"/>
          <w:color w:val="000000"/>
          <w:sz w:val="28"/>
        </w:rPr>
        <w:t>
      Бұл ретте, көрсетілетін қызметті берушіге, лауазымды тұлғаның шешіміне, әрекетіне (әрекетсіздігіне) шағым түскенде, егер ол үш жұмыс күні ішінде шағымда көрсетілген талаптарға толық жауап беретін шешім немесе басқа әкімшілік шара қабылдаса, шағымды қарайтын органға шағымды жібермеуге құқылы.</w:t>
      </w:r>
    </w:p>
    <w:p>
      <w:pPr>
        <w:spacing w:after="0"/>
        <w:ind w:left="0"/>
        <w:jc w:val="both"/>
      </w:pPr>
      <w:r>
        <w:rPr>
          <w:rFonts w:ascii="Times New Roman"/>
          <w:b w:val="false"/>
          <w:i w:val="false"/>
          <w:color w:val="000000"/>
          <w:sz w:val="28"/>
        </w:rPr>
        <w:t xml:space="preserve">
      Көрсетілетін қызметті алушының көрсетілетін қызметті берушіге шағымы "Мемлекеттік көрсетілетін қызметтер туралы" Қазақстан Республикасы Заңының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органға келіп түскен көрсетілетін қызметті алушының шағымы тіркелген күннен бастап 15 (он бес) жұмыс күні ішінде қаралуға жатады.</w:t>
      </w:r>
    </w:p>
    <w:p>
      <w:pPr>
        <w:spacing w:after="0"/>
        <w:ind w:left="0"/>
        <w:jc w:val="both"/>
      </w:pPr>
      <w:r>
        <w:rPr>
          <w:rFonts w:ascii="Times New Roman"/>
          <w:b w:val="false"/>
          <w:i w:val="false"/>
          <w:color w:val="000000"/>
          <w:sz w:val="28"/>
        </w:rPr>
        <w:t xml:space="preserve">
      Егер Қазақстан Республикасының заңдарында өзгеше көзделмесе, Қазақстан Республикасының Әкімшілік рәсімдік-процестік кодексінің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әкімшілік (сотқа дейінгі) тәртіппен шағым жасалғаннан кейін сотқа жүгінуге жол беріледі.</w:t>
      </w:r>
    </w:p>
    <w:bookmarkStart w:name="z87" w:id="84"/>
    <w:p>
      <w:pPr>
        <w:spacing w:after="0"/>
        <w:ind w:left="0"/>
        <w:jc w:val="left"/>
      </w:pPr>
      <w:r>
        <w:rPr>
          <w:rFonts w:ascii="Times New Roman"/>
          <w:b/>
          <w:i w:val="false"/>
          <w:color w:val="000000"/>
        </w:rPr>
        <w:t xml:space="preserve"> 3-тарау. Педагогтерге біліктілік санаттарын беру (растау) тәртібі</w:t>
      </w:r>
    </w:p>
    <w:bookmarkEnd w:id="84"/>
    <w:bookmarkStart w:name="z88" w:id="85"/>
    <w:p>
      <w:pPr>
        <w:spacing w:after="0"/>
        <w:ind w:left="0"/>
        <w:jc w:val="both"/>
      </w:pPr>
      <w:r>
        <w:rPr>
          <w:rFonts w:ascii="Times New Roman"/>
          <w:b w:val="false"/>
          <w:i w:val="false"/>
          <w:color w:val="000000"/>
          <w:sz w:val="28"/>
        </w:rPr>
        <w:t>
      33. Біліктілік санаттарын берудің (растаудың) өтініш берілген біліктілік санатына сәйкестігі рәсімін жүргізу үшін әрбір пән бойынша немесе бағыт бойынша жеке Сараптама кеңесі (бұдан әрі – Сараптама кеңесі) құрылады:</w:t>
      </w:r>
    </w:p>
    <w:bookmarkEnd w:id="85"/>
    <w:p>
      <w:pPr>
        <w:spacing w:after="0"/>
        <w:ind w:left="0"/>
        <w:jc w:val="both"/>
      </w:pPr>
      <w:r>
        <w:rPr>
          <w:rFonts w:ascii="Times New Roman"/>
          <w:b w:val="false"/>
          <w:i w:val="false"/>
          <w:color w:val="000000"/>
          <w:sz w:val="28"/>
        </w:rPr>
        <w:t xml:space="preserve">
      "педагог-модератор" біліктілік санатына – құрамында әдістемелік кабинеттердің (орталықтардың) әдіскерлері, ауданның (облыстық маңызы бар қаланың) кемінде 10 жыл еңбек өтілі, "педагог-зерттеуші" немесе "педагог-шебер" біліктілік санаттары бар педагогтері, біліктілікті арттыру ұйымдарының, қамқоршылық кеңестердің, білім беру саласындағы қоғамдық, үкіметтік емес ұйымдардың, жұмыс берушілердің өкілдері бар ауданның (облыстық маңызы бар қаланың) деңгейінде, облыстардың, республикалық маңызы бар қалалардың және астананың, білім беру саласының тиісті органының (республикалық ведомстволық бағынысты ұйымдар мен салалық мемлекеттік органдардың білім беру ұйымдары үшін) деңгейінде ұйымдастырылатын Сараптама кеңесі. </w:t>
      </w:r>
    </w:p>
    <w:p>
      <w:pPr>
        <w:spacing w:after="0"/>
        <w:ind w:left="0"/>
        <w:jc w:val="both"/>
      </w:pPr>
      <w:r>
        <w:rPr>
          <w:rFonts w:ascii="Times New Roman"/>
          <w:b w:val="false"/>
          <w:i w:val="false"/>
          <w:color w:val="000000"/>
          <w:sz w:val="28"/>
        </w:rPr>
        <w:t>
      Сараптама кеңесінің құрамы ауданның (облыстық маңызы бар қаланың), облыстың, республикалық маңызы бар қалалардың және астананың білім басқармасы органы басшысының, білім беру саласының уәкілетті органының (республикалық ведомстволық бағынысты ұйымдар мен салалық мемлекеттік органдардың білім беру ұйымдары үшін) бұйрығымен бекітіледі.</w:t>
      </w:r>
    </w:p>
    <w:p>
      <w:pPr>
        <w:spacing w:after="0"/>
        <w:ind w:left="0"/>
        <w:jc w:val="both"/>
      </w:pPr>
      <w:r>
        <w:rPr>
          <w:rFonts w:ascii="Times New Roman"/>
          <w:b w:val="false"/>
          <w:i w:val="false"/>
          <w:color w:val="000000"/>
          <w:sz w:val="28"/>
        </w:rPr>
        <w:t xml:space="preserve">
      "педагог-сарапшы", "педагог-зерттеуші" біліктілік санатына – құрамында әдістемелік кабинеттердің (орталықтардың) әдіскерлері, облыстың, республикалық маңызы бар қалалардың және астананың білім беру ұйымдарының кемінде 10 жыл еңбек өтілі, "педагог-зерттеуші" немесе "педагог-шебер" біліктілік санаттары бар педагогтері, біліктілікті арттыру ұйымдарының, қамқоршылық кеңестердің, қоғамдық, үкіметтік емес ұйымдардың, жұмыс берушілердің өкілдері бар, облыстың, республикалық маңызы бар қаланың және астананың, білім беру саласының уәкілетті органы (республикалық білім беру ұйымдары мен мемлекеттік органдардың ұйымдары үшін) деңгейінде ұйымдастырылатын Сараптама кеңесі. Сараптама кеңесінің құрамы облыстың, республикалық маңызы бар қаланың және астананың Білім басқармасы, білім беру саласының уәкілетті органы басшысының (республикалық ведомстволық бағынысты ұйымдар мен салалық мемлекеттік органдардың білім беру ұйымдары үшін) бұйрығымен бекітіледі. </w:t>
      </w:r>
    </w:p>
    <w:p>
      <w:pPr>
        <w:spacing w:after="0"/>
        <w:ind w:left="0"/>
        <w:jc w:val="both"/>
      </w:pPr>
      <w:r>
        <w:rPr>
          <w:rFonts w:ascii="Times New Roman"/>
          <w:b w:val="false"/>
          <w:i w:val="false"/>
          <w:color w:val="000000"/>
          <w:sz w:val="28"/>
        </w:rPr>
        <w:t xml:space="preserve">
      "педагог-шебер" біліктілік санатына – құрамында ҚР Оқу-ағарту министрлігінің ведомстволық бағынысты ұйымдарының мамандары мен әдіскерлері, тиісті саланың уәкілетті органдарының өкілдері, республиканың білім беру ұйымдарының кемінде 10 жыл еңбек өтілі, "педагог-зерттеуші" немесе "педагог-шебер" біліктілік санаттары бар педагогтері, біліктілікті арттыру ұйымдарының, қамқоршылық кеңестерінің, қоғамдық, үкіметтік емес ұйымдардың, жұмыс берушілердің өкілдері бар, Ы. Алтынсарин атындағы Ұлттық білім академиясының Республикалық оқу-әдістемелік кеңесі жанынан ұйымдастырылатын Сараптама кеңесі. Сараптама кеңесінің құрамы білім беру саласының уәкілетті органы басшысының бұйрығымен бекітіледі. </w:t>
      </w:r>
    </w:p>
    <w:bookmarkStart w:name="z89" w:id="86"/>
    <w:p>
      <w:pPr>
        <w:spacing w:after="0"/>
        <w:ind w:left="0"/>
        <w:jc w:val="both"/>
      </w:pPr>
      <w:r>
        <w:rPr>
          <w:rFonts w:ascii="Times New Roman"/>
          <w:b w:val="false"/>
          <w:i w:val="false"/>
          <w:color w:val="000000"/>
          <w:sz w:val="28"/>
        </w:rPr>
        <w:t xml:space="preserve">
      34. Комиссия қызметтің нәтижелерін кешенді талдамалық қорытындылау үшін ұсынылған материалдарды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біліктілік санаттарын беруге (растауға) педагогтің портфолиосын қабылдау-табыстау актісі бойынша жылына екі рет (тиісінше ағымдағы жылдың 5 мамырына және 5 қарашасына дейін) немесе білім беру саласындағы уәкілетті орган айқындаған мерзімдерде Сараптама кеңесінің қарауына жібереді. </w:t>
      </w:r>
    </w:p>
    <w:bookmarkEnd w:id="86"/>
    <w:p>
      <w:pPr>
        <w:spacing w:after="0"/>
        <w:ind w:left="0"/>
        <w:jc w:val="both"/>
      </w:pPr>
      <w:r>
        <w:rPr>
          <w:rFonts w:ascii="Times New Roman"/>
          <w:b w:val="false"/>
          <w:i w:val="false"/>
          <w:color w:val="000000"/>
          <w:sz w:val="28"/>
        </w:rPr>
        <w:t>
      Педагогтің цифрлық профилі бағалау парақтарын және сараптамалық қорытындыны жүктей отырып, жұмыс істеп тұрған ақпараттық жүйеде қаралады. Бұл жағдайда портфолионы қабылдау-тапсыру актісі бойынша құжаттарды беру талап етілмейді.</w:t>
      </w:r>
    </w:p>
    <w:bookmarkStart w:name="z90" w:id="87"/>
    <w:p>
      <w:pPr>
        <w:spacing w:after="0"/>
        <w:ind w:left="0"/>
        <w:jc w:val="both"/>
      </w:pPr>
      <w:r>
        <w:rPr>
          <w:rFonts w:ascii="Times New Roman"/>
          <w:b w:val="false"/>
          <w:i w:val="false"/>
          <w:color w:val="000000"/>
          <w:sz w:val="28"/>
        </w:rPr>
        <w:t xml:space="preserve">
      35. Сараптама кеңесінің құрамына сараптама кеңесінің төрағасы мен мүшелері кіреді. Сараптама кеңесі мүшелері тақ саннан, бірақ кемінде жеті адамнан тұрады. Төраға Сараптама кеңесінің мүшелерінен сайланады. </w:t>
      </w:r>
    </w:p>
    <w:bookmarkEnd w:id="87"/>
    <w:bookmarkStart w:name="z91" w:id="88"/>
    <w:p>
      <w:pPr>
        <w:spacing w:after="0"/>
        <w:ind w:left="0"/>
        <w:jc w:val="both"/>
      </w:pPr>
      <w:r>
        <w:rPr>
          <w:rFonts w:ascii="Times New Roman"/>
          <w:b w:val="false"/>
          <w:i w:val="false"/>
          <w:color w:val="000000"/>
          <w:sz w:val="28"/>
        </w:rPr>
        <w:t xml:space="preserve">
      36. Сараптама кеңесі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сабақтарды/оқуларды бақылау парақтарын және педагогтердің, басшының орынбасарларының, басшының, әдіскерлердің, ата-аналардың пікірлерін ескере отырып,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біліктілік санаттарын беруге (растауға) арналған педагогтердің портфолиосын бағалау өлшемшарттарына сәйкес біліктілік санаттарын беруге (растауға) педагогтердің портфолиосын қарайды және бағалайды. </w:t>
      </w:r>
    </w:p>
    <w:bookmarkEnd w:id="88"/>
    <w:bookmarkStart w:name="z92" w:id="89"/>
    <w:p>
      <w:pPr>
        <w:spacing w:after="0"/>
        <w:ind w:left="0"/>
        <w:jc w:val="both"/>
      </w:pPr>
      <w:r>
        <w:rPr>
          <w:rFonts w:ascii="Times New Roman"/>
          <w:b w:val="false"/>
          <w:i w:val="false"/>
          <w:color w:val="000000"/>
          <w:sz w:val="28"/>
        </w:rPr>
        <w:t xml:space="preserve">
      37. Сараптама кеңесі аттестатталушының қашықтықтан немесе күндізгі форматта қатысуымен әрбір пән бойынша немесе бағыт бойынша портфолионы жеке қарайды және бағалайды. Аттестатталушының қатысуымен портфолионы қарау 30 минуттан аспайды. Бұл ретте аудио немесе бейнежазба жүргізіледі. Аудио бейнежазба аттестаттау өткізген ұйымның архивінде кемінде бір жыл сақталады. </w:t>
      </w:r>
    </w:p>
    <w:bookmarkEnd w:id="89"/>
    <w:bookmarkStart w:name="z93" w:id="90"/>
    <w:p>
      <w:pPr>
        <w:spacing w:after="0"/>
        <w:ind w:left="0"/>
        <w:jc w:val="both"/>
      </w:pPr>
      <w:r>
        <w:rPr>
          <w:rFonts w:ascii="Times New Roman"/>
          <w:b w:val="false"/>
          <w:i w:val="false"/>
          <w:color w:val="000000"/>
          <w:sz w:val="28"/>
        </w:rPr>
        <w:t xml:space="preserve">
      38. Сараптама кеңесі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біліктілік санаттарын беру (растау) үшін педагогтердің портфолиосын бағалау парақтарын және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білім беру саласындағы уәкілетті орган айқындаған мерзімде (осы жылдың 5 маусымына және 5 желтоқсанына дейін) немесе білім беру саласындағы уәкілетті орган айқындаған мерзімдерде Комиссияға немесе әрбір педагогтің цифрлық профиліндегі ақпараттық жүйеге әрбір педагог бойынша өтініш берілген біліктілік санатына сәйкестік/сәйкессіздік туралы, бір деңгейге төмен сәйкестік туралы қызмет нәтижелерін кешенді талдамалық жинақтаудың қорытындылары бойынша ұсынымдар жібереді.</w:t>
      </w:r>
    </w:p>
    <w:bookmarkEnd w:id="90"/>
    <w:p>
      <w:pPr>
        <w:spacing w:after="0"/>
        <w:ind w:left="0"/>
        <w:jc w:val="both"/>
      </w:pPr>
      <w:r>
        <w:rPr>
          <w:rFonts w:ascii="Times New Roman"/>
          <w:b w:val="false"/>
          <w:i w:val="false"/>
          <w:color w:val="000000"/>
          <w:sz w:val="28"/>
        </w:rPr>
        <w:t>
      Портфолио талаптарға сәйкес келмеген жағдайда педагог келесі кезеңге – ПББ өтпейді.</w:t>
      </w:r>
    </w:p>
    <w:bookmarkStart w:name="z94" w:id="91"/>
    <w:p>
      <w:pPr>
        <w:spacing w:after="0"/>
        <w:ind w:left="0"/>
        <w:jc w:val="left"/>
      </w:pPr>
      <w:r>
        <w:rPr>
          <w:rFonts w:ascii="Times New Roman"/>
          <w:b/>
          <w:i w:val="false"/>
          <w:color w:val="000000"/>
        </w:rPr>
        <w:t xml:space="preserve"> 1-параграф. Педагогтерге кезекті біліктілік санаттарын беру тәртібі</w:t>
      </w:r>
    </w:p>
    <w:bookmarkEnd w:id="91"/>
    <w:bookmarkStart w:name="z95" w:id="92"/>
    <w:p>
      <w:pPr>
        <w:spacing w:after="0"/>
        <w:ind w:left="0"/>
        <w:jc w:val="both"/>
      </w:pPr>
      <w:r>
        <w:rPr>
          <w:rFonts w:ascii="Times New Roman"/>
          <w:b w:val="false"/>
          <w:i w:val="false"/>
          <w:color w:val="000000"/>
          <w:sz w:val="28"/>
        </w:rPr>
        <w:t>
      39. Біліктілік санатын кезекті беруге:</w:t>
      </w:r>
    </w:p>
    <w:bookmarkEnd w:id="92"/>
    <w:p>
      <w:pPr>
        <w:spacing w:after="0"/>
        <w:ind w:left="0"/>
        <w:jc w:val="both"/>
      </w:pPr>
      <w:r>
        <w:rPr>
          <w:rFonts w:ascii="Times New Roman"/>
          <w:b w:val="false"/>
          <w:i w:val="false"/>
          <w:color w:val="000000"/>
          <w:sz w:val="28"/>
        </w:rPr>
        <w:t>
      "педагог-тағылымдамашы" біліктілік санатына:</w:t>
      </w:r>
    </w:p>
    <w:p>
      <w:pPr>
        <w:spacing w:after="0"/>
        <w:ind w:left="0"/>
        <w:jc w:val="both"/>
      </w:pPr>
      <w:r>
        <w:rPr>
          <w:rFonts w:ascii="Times New Roman"/>
          <w:b w:val="false"/>
          <w:i w:val="false"/>
          <w:color w:val="000000"/>
          <w:sz w:val="28"/>
        </w:rPr>
        <w:t>
      тиісті бейіні бойынша педагогикалық немесе өзге де кәсіптік білімі бар немесе қайта даярлау курстарынан өткен, педагогикалық қызметке алғаш рет кіріскен, сондай-ақ, білім беру ұйымдарында педагогтің бос немесе уақытша бос лауазымына орналасуға конкурс жарияланғанға дейін соңғы бес жыл ішінде педагогикалық (оқытушылық) қызметті жүзеге асырмаған, Ұлттық біліктілік тестілеуінен табысты өткен тұлғалар.</w:t>
      </w:r>
    </w:p>
    <w:p>
      <w:pPr>
        <w:spacing w:after="0"/>
        <w:ind w:left="0"/>
        <w:jc w:val="both"/>
      </w:pPr>
      <w:r>
        <w:rPr>
          <w:rFonts w:ascii="Times New Roman"/>
          <w:b w:val="false"/>
          <w:i w:val="false"/>
          <w:color w:val="000000"/>
          <w:sz w:val="28"/>
        </w:rPr>
        <w:t xml:space="preserve">
      "Педагог-тағылымдамашы" біліктілік санаты Қазақстан Республикасы Білім және ғылым министрінің 2020 жылғы 24 сәуірдегі № 160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142192 болып тіркелген) сәйкес педагог кәсібіне кіріспе бағдарламасы аяқталғанға дейін бір оқу жылына беріледі.</w:t>
      </w:r>
    </w:p>
    <w:p>
      <w:pPr>
        <w:spacing w:after="0"/>
        <w:ind w:left="0"/>
        <w:jc w:val="both"/>
      </w:pPr>
      <w:r>
        <w:rPr>
          <w:rFonts w:ascii="Times New Roman"/>
          <w:b w:val="false"/>
          <w:i w:val="false"/>
          <w:color w:val="000000"/>
          <w:sz w:val="28"/>
        </w:rPr>
        <w:t>
      Педагог-тағылымдамашыға бір оқу жылы кезеңіне тәлімгерлікті жүзеге асыратын педагог бекітіледі.</w:t>
      </w:r>
    </w:p>
    <w:p>
      <w:pPr>
        <w:spacing w:after="0"/>
        <w:ind w:left="0"/>
        <w:jc w:val="both"/>
      </w:pPr>
      <w:r>
        <w:rPr>
          <w:rFonts w:ascii="Times New Roman"/>
          <w:b w:val="false"/>
          <w:i w:val="false"/>
          <w:color w:val="000000"/>
          <w:sz w:val="28"/>
        </w:rPr>
        <w:t>
      Педагог кәсібіне кіріспе бағдарламасы аяқталғаннан кейін педагог-тағылымдамашы қызмет нәтижелері туралы есеп дайындайды, сабақтарды көрсетеді, талдайды, (Lesson Study) лессон стади сабаққа зерттеу жүргізеді, (Action Research) экшн рисҰрч әдісін қолданады. Педагог-тәлімгер бағдарлама нәтижелері бойынша педагог-тағылымдамашыға ұсыныс дайындайды.</w:t>
      </w:r>
    </w:p>
    <w:p>
      <w:pPr>
        <w:spacing w:after="0"/>
        <w:ind w:left="0"/>
        <w:jc w:val="both"/>
      </w:pPr>
      <w:r>
        <w:rPr>
          <w:rFonts w:ascii="Times New Roman"/>
          <w:b w:val="false"/>
          <w:i w:val="false"/>
          <w:color w:val="000000"/>
          <w:sz w:val="28"/>
        </w:rPr>
        <w:t>
      Педагог кәсібіне кіріспе бағдарламаны аяқтау және педагог-тәлімгердің оң ұсынымы қорытындысы бойынша білім беру ұйымының педагогикалық кеңесі педагог-тағылымдамашыға "педагог" біліктілік санатын беру туралы шешім шығарады. Біліктілік санатын бергеннен кейін педагогпен бір күнтізбелік жылға еңбек шарты жасалады. Кейінгі еңбек қатынастары еңбек заңнамасы шеңберінде ресімделеді.</w:t>
      </w:r>
    </w:p>
    <w:p>
      <w:pPr>
        <w:spacing w:after="0"/>
        <w:ind w:left="0"/>
        <w:jc w:val="both"/>
      </w:pPr>
      <w:r>
        <w:rPr>
          <w:rFonts w:ascii="Times New Roman"/>
          <w:b w:val="false"/>
          <w:i w:val="false"/>
          <w:color w:val="000000"/>
          <w:sz w:val="28"/>
        </w:rPr>
        <w:t>
      "педагог" біліктілік санатына:</w:t>
      </w:r>
    </w:p>
    <w:p>
      <w:pPr>
        <w:spacing w:after="0"/>
        <w:ind w:left="0"/>
        <w:jc w:val="both"/>
      </w:pPr>
      <w:r>
        <w:rPr>
          <w:rFonts w:ascii="Times New Roman"/>
          <w:b w:val="false"/>
          <w:i w:val="false"/>
          <w:color w:val="000000"/>
          <w:sz w:val="28"/>
        </w:rPr>
        <w:t xml:space="preserve">
      тиісті бейін бойынша педагогикалық немесе өзге де кәсіптік білімі бар немесе қайта даярлау курстарынан өткен, "педагог-тағылымдамашы" санатына қойылатын талаптарға сәйкес келетін және тиісті бейін бойынша кемінде 1 жыл педагогикалық өтілі бар адамдар; </w:t>
      </w:r>
    </w:p>
    <w:p>
      <w:pPr>
        <w:spacing w:after="0"/>
        <w:ind w:left="0"/>
        <w:jc w:val="both"/>
      </w:pPr>
      <w:r>
        <w:rPr>
          <w:rFonts w:ascii="Times New Roman"/>
          <w:b w:val="false"/>
          <w:i w:val="false"/>
          <w:color w:val="000000"/>
          <w:sz w:val="28"/>
        </w:rPr>
        <w:t>
      тиісті бейін бойынша педагогикалық немесе өзге де кәсіптік білімі бар немесе қайта даярлау курстарынан өткен адамдар, бастапқыда "педагог-тағылымдамашы" санатын беруге ұсынылатын, Ұлттық біліктілік тестілеуінен сәтті өткен адамдарды қоспағанда, оның ішінде:</w:t>
      </w:r>
    </w:p>
    <w:p>
      <w:pPr>
        <w:spacing w:after="0"/>
        <w:ind w:left="0"/>
        <w:jc w:val="both"/>
      </w:pPr>
      <w:r>
        <w:rPr>
          <w:rFonts w:ascii="Times New Roman"/>
          <w:b w:val="false"/>
          <w:i w:val="false"/>
          <w:color w:val="000000"/>
          <w:sz w:val="28"/>
        </w:rPr>
        <w:t>
      - педагогикалық лауазымдағы жұмысын қайта бастаған (тиісті бейін бойынша жалпы педагогикалық өтілі 1 жылдан кем емес 5 жылдан аспайтын педагогикалық лауазымға қайта бастау мерзімі) және біліктілік санаты жоқ;</w:t>
      </w:r>
    </w:p>
    <w:p>
      <w:pPr>
        <w:spacing w:after="0"/>
        <w:ind w:left="0"/>
        <w:jc w:val="both"/>
      </w:pPr>
      <w:r>
        <w:rPr>
          <w:rFonts w:ascii="Times New Roman"/>
          <w:b w:val="false"/>
          <w:i w:val="false"/>
          <w:color w:val="000000"/>
          <w:sz w:val="28"/>
        </w:rPr>
        <w:t>
      - білім беру ұйымдарына білім беру саласындағы уәкілетті органнан, білім беру басқармасы органдарынан, әдістемелік кабинеттерден, біліктілікті арттыру институттарынан, жоғары оқу орындарынан ауысқан;</w:t>
      </w:r>
    </w:p>
    <w:p>
      <w:pPr>
        <w:spacing w:after="0"/>
        <w:ind w:left="0"/>
        <w:jc w:val="both"/>
      </w:pPr>
      <w:r>
        <w:rPr>
          <w:rFonts w:ascii="Times New Roman"/>
          <w:b w:val="false"/>
          <w:i w:val="false"/>
          <w:color w:val="000000"/>
          <w:sz w:val="28"/>
        </w:rPr>
        <w:t>
      - Қазақстан Республикасынан тыс жерлерде мамандығы бойынша оқуда (тағылымдамада) болған;</w:t>
      </w:r>
    </w:p>
    <w:p>
      <w:pPr>
        <w:spacing w:after="0"/>
        <w:ind w:left="0"/>
        <w:jc w:val="both"/>
      </w:pPr>
      <w:r>
        <w:rPr>
          <w:rFonts w:ascii="Times New Roman"/>
          <w:b w:val="false"/>
          <w:i w:val="false"/>
          <w:color w:val="000000"/>
          <w:sz w:val="28"/>
        </w:rPr>
        <w:t>
      - тиісті бейін бойынша педагогикалық қызметті жүзеге асырған және Қазақстан Республикасына жақын және алыс шет елдерден келген;</w:t>
      </w:r>
    </w:p>
    <w:p>
      <w:pPr>
        <w:spacing w:after="0"/>
        <w:ind w:left="0"/>
        <w:jc w:val="both"/>
      </w:pPr>
      <w:r>
        <w:rPr>
          <w:rFonts w:ascii="Times New Roman"/>
          <w:b w:val="false"/>
          <w:i w:val="false"/>
          <w:color w:val="000000"/>
          <w:sz w:val="28"/>
        </w:rPr>
        <w:t>
      - тиісті бейін бойынша педагогикалық немесе өзге де кәсіптік білімі бар немесе қайта даярлау курстарынан өткен, білім беру ұйымдарына педагог ретінде 2022 жылғы 1 қаңтарды қоса алғандағы мерзімде қабылданған, біліктілік санаты жоқ адамдар;</w:t>
      </w:r>
    </w:p>
    <w:p>
      <w:pPr>
        <w:spacing w:after="0"/>
        <w:ind w:left="0"/>
        <w:jc w:val="both"/>
      </w:pPr>
      <w:r>
        <w:rPr>
          <w:rFonts w:ascii="Times New Roman"/>
          <w:b w:val="false"/>
          <w:i w:val="false"/>
          <w:color w:val="000000"/>
          <w:sz w:val="28"/>
        </w:rPr>
        <w:t>
      - қосымша білім беру жүйесінде 5 және одан да көп жыл кәсіби өтілі бар адамдар.</w:t>
      </w:r>
    </w:p>
    <w:p>
      <w:pPr>
        <w:spacing w:after="0"/>
        <w:ind w:left="0"/>
        <w:jc w:val="both"/>
      </w:pPr>
      <w:r>
        <w:rPr>
          <w:rFonts w:ascii="Times New Roman"/>
          <w:b w:val="false"/>
          <w:i w:val="false"/>
          <w:color w:val="000000"/>
          <w:sz w:val="28"/>
        </w:rPr>
        <w:t>
      Техникалық және кәсіптік, орта білімнен кейінгі білім беру ұйымдарында арнайы пәндер бойынша педагогтер және бейіні бойынша кемінде 2 жыл өндірістік өтілі бар өндірістік оқыту шеберлері лауазымдарына алғаш рет педагогикалық қызметке кіріскен педагогтер Ұлттық біліктілік тестілеуінен өтпестен "педагог" біліктілік санатын алады.</w:t>
      </w:r>
    </w:p>
    <w:p>
      <w:pPr>
        <w:spacing w:after="0"/>
        <w:ind w:left="0"/>
        <w:jc w:val="both"/>
      </w:pPr>
      <w:r>
        <w:rPr>
          <w:rFonts w:ascii="Times New Roman"/>
          <w:b w:val="false"/>
          <w:i w:val="false"/>
          <w:color w:val="000000"/>
          <w:sz w:val="28"/>
        </w:rPr>
        <w:t xml:space="preserve">
      "Педагог" санатына үміткер педагогтер № 338 </w:t>
      </w:r>
      <w:r>
        <w:rPr>
          <w:rFonts w:ascii="Times New Roman"/>
          <w:b w:val="false"/>
          <w:i w:val="false"/>
          <w:color w:val="000000"/>
          <w:sz w:val="28"/>
        </w:rPr>
        <w:t>бұйрыққа</w:t>
      </w:r>
      <w:r>
        <w:rPr>
          <w:rFonts w:ascii="Times New Roman"/>
          <w:b w:val="false"/>
          <w:i w:val="false"/>
          <w:color w:val="000000"/>
          <w:sz w:val="28"/>
        </w:rPr>
        <w:t xml:space="preserve"> немесе кәсіптік стандартқа сәйкес біліктілік талаптарына сәйкес келуі және мынадай кәсіптік құзыреттерге сәйкес келуі тиіс:</w:t>
      </w:r>
    </w:p>
    <w:p>
      <w:pPr>
        <w:spacing w:after="0"/>
        <w:ind w:left="0"/>
        <w:jc w:val="both"/>
      </w:pPr>
      <w:r>
        <w:rPr>
          <w:rFonts w:ascii="Times New Roman"/>
          <w:b w:val="false"/>
          <w:i w:val="false"/>
          <w:color w:val="000000"/>
          <w:sz w:val="28"/>
        </w:rPr>
        <w:t>
      оқу пәнінің, оқу-тәрбие процесінің, оқыту және бағалау әдістемесінің мазмұнын біледі; білім алушылардың психологиялық-жас ерекшеліктерін ескере отырып, оқу-тәрбие процесін жоспарлайды және ұйымдастырады, білім алушының жалпы мәдениетін қалыптастыруға және оны әлеуметтендіруге ықпал етеді, білім беру ұйымы деңгейіндегі іс-шараларға қатысады, білім алушылардың қажеттіліктерін ескере отырып, тәрбиелеу мен оқытуда жеке тәсілді жүзеге асырады, кәсіби-педагогикалық диалог дағдыларын меңгерген, цифрлық білім беру ресурстарын қолданады;</w:t>
      </w:r>
    </w:p>
    <w:p>
      <w:pPr>
        <w:spacing w:after="0"/>
        <w:ind w:left="0"/>
        <w:jc w:val="both"/>
      </w:pPr>
      <w:r>
        <w:rPr>
          <w:rFonts w:ascii="Times New Roman"/>
          <w:b w:val="false"/>
          <w:i w:val="false"/>
          <w:color w:val="000000"/>
          <w:sz w:val="28"/>
        </w:rPr>
        <w:t xml:space="preserve">
      Сабақты зерттеу жүргізеді, оның ішінде (Lesson Study) лессон стади, (Action Research) экшн рисҰрч әдісін қолданады; </w:t>
      </w:r>
    </w:p>
    <w:p>
      <w:pPr>
        <w:spacing w:after="0"/>
        <w:ind w:left="0"/>
        <w:jc w:val="both"/>
      </w:pPr>
      <w:r>
        <w:rPr>
          <w:rFonts w:ascii="Times New Roman"/>
          <w:b w:val="false"/>
          <w:i w:val="false"/>
          <w:color w:val="000000"/>
          <w:sz w:val="28"/>
        </w:rPr>
        <w:t xml:space="preserve">
      "Педагогикалық этиканың кейбір мәселелері туралы" Қазақстан Республикасы Білім және ғылым министрінің 2020 жылғы 11 мамырдағы № 190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20619 болып тіркелген) сәйкес педагогикалық этиканың негізгі нормаларын сақтайды;</w:t>
      </w:r>
    </w:p>
    <w:p>
      <w:pPr>
        <w:spacing w:after="0"/>
        <w:ind w:left="0"/>
        <w:jc w:val="both"/>
      </w:pPr>
      <w:r>
        <w:rPr>
          <w:rFonts w:ascii="Times New Roman"/>
          <w:b w:val="false"/>
          <w:i w:val="false"/>
          <w:color w:val="000000"/>
          <w:sz w:val="28"/>
        </w:rPr>
        <w:t>
      2) "педагог-модератор" біліктілік санатына:</w:t>
      </w:r>
    </w:p>
    <w:p>
      <w:pPr>
        <w:spacing w:after="0"/>
        <w:ind w:left="0"/>
        <w:jc w:val="both"/>
      </w:pPr>
      <w:r>
        <w:rPr>
          <w:rFonts w:ascii="Times New Roman"/>
          <w:b w:val="false"/>
          <w:i w:val="false"/>
          <w:color w:val="000000"/>
          <w:sz w:val="28"/>
        </w:rPr>
        <w:t>
      тиісті бейіні бойынша педагогикалық немесе өзге де кәсіптік білімі бар адамдар, сондай-ақ қайта даярлау курстарынан өткен адамдар, мынадай кәсіби құзыреттерге сәйкес келетін кемінде екі жыл педагогикалық өтілі бар адамдар:</w:t>
      </w:r>
    </w:p>
    <w:p>
      <w:pPr>
        <w:spacing w:after="0"/>
        <w:ind w:left="0"/>
        <w:jc w:val="both"/>
      </w:pPr>
      <w:r>
        <w:rPr>
          <w:rFonts w:ascii="Times New Roman"/>
          <w:b w:val="false"/>
          <w:i w:val="false"/>
          <w:color w:val="000000"/>
          <w:sz w:val="28"/>
        </w:rPr>
        <w:t>
      "педагог" біліктілік санатының жалпы талаптарына сәйкес келеді, бұдан басқа:</w:t>
      </w:r>
    </w:p>
    <w:p>
      <w:pPr>
        <w:spacing w:after="0"/>
        <w:ind w:left="0"/>
        <w:jc w:val="both"/>
      </w:pPr>
      <w:r>
        <w:rPr>
          <w:rFonts w:ascii="Times New Roman"/>
          <w:b w:val="false"/>
          <w:i w:val="false"/>
          <w:color w:val="000000"/>
          <w:sz w:val="28"/>
        </w:rPr>
        <w:t xml:space="preserve">
      оқытудың инновациялық нысандарын, әдістері мен құралдарын қолданады; </w:t>
      </w:r>
    </w:p>
    <w:p>
      <w:pPr>
        <w:spacing w:after="0"/>
        <w:ind w:left="0"/>
        <w:jc w:val="both"/>
      </w:pPr>
      <w:r>
        <w:rPr>
          <w:rFonts w:ascii="Times New Roman"/>
          <w:b w:val="false"/>
          <w:i w:val="false"/>
          <w:color w:val="000000"/>
          <w:sz w:val="28"/>
        </w:rPr>
        <w:t>
      кәсіби шеберлік конкурсының қатысушысы немесе жүлдегері немесе жеңімпазы болып табылады немесе білім беру саласындағы уәкілетті орган бекіткен тізбеге сәйкес білім беру ұйымының, ауданның (облыстық маңызы бар қаланың) деңгейінде олимпиадаларға, конкурстарға, жарыстарға қатысушы немесе жүлдегер немесе жеңімпаз оқушылары бар;</w:t>
      </w:r>
    </w:p>
    <w:p>
      <w:pPr>
        <w:spacing w:after="0"/>
        <w:ind w:left="0"/>
        <w:jc w:val="both"/>
      </w:pPr>
      <w:r>
        <w:rPr>
          <w:rFonts w:ascii="Times New Roman"/>
          <w:b w:val="false"/>
          <w:i w:val="false"/>
          <w:color w:val="000000"/>
          <w:sz w:val="28"/>
        </w:rPr>
        <w:t>
      Сабақты зерттеу жүргізеді, оның ішінде (Lesson Study) лессон стади, (Action Research) экшн рисҰрч әдісін қолданады;</w:t>
      </w:r>
    </w:p>
    <w:p>
      <w:pPr>
        <w:spacing w:after="0"/>
        <w:ind w:left="0"/>
        <w:jc w:val="both"/>
      </w:pPr>
      <w:r>
        <w:rPr>
          <w:rFonts w:ascii="Times New Roman"/>
          <w:b w:val="false"/>
          <w:i w:val="false"/>
          <w:color w:val="000000"/>
          <w:sz w:val="28"/>
        </w:rPr>
        <w:t xml:space="preserve">
      сабақ рефлексиясын жүргізеді, өткізілген сабақтарға әріптестерінің оң пікірлеріне ие; </w:t>
      </w:r>
    </w:p>
    <w:p>
      <w:pPr>
        <w:spacing w:after="0"/>
        <w:ind w:left="0"/>
        <w:jc w:val="both"/>
      </w:pPr>
      <w:r>
        <w:rPr>
          <w:rFonts w:ascii="Times New Roman"/>
          <w:b w:val="false"/>
          <w:i w:val="false"/>
          <w:color w:val="000000"/>
          <w:sz w:val="28"/>
        </w:rPr>
        <w:t>
      3) "педагог-сарапшы" біліктілік санатына:</w:t>
      </w:r>
    </w:p>
    <w:p>
      <w:pPr>
        <w:spacing w:after="0"/>
        <w:ind w:left="0"/>
        <w:jc w:val="both"/>
      </w:pPr>
      <w:r>
        <w:rPr>
          <w:rFonts w:ascii="Times New Roman"/>
          <w:b w:val="false"/>
          <w:i w:val="false"/>
          <w:color w:val="000000"/>
          <w:sz w:val="28"/>
        </w:rPr>
        <w:t>
      тиісті бейіні бойынша педагогикалық немесе өзге де кәсіптік білімі бар адамдар, сондай-ақ қайта даярлау курстарынан өткен адамдар, мынадай кәсіби құзыреттерге сәйкес келетін, кемінде үш жыл педагогикалық өтілі бар адамдар:</w:t>
      </w:r>
    </w:p>
    <w:p>
      <w:pPr>
        <w:spacing w:after="0"/>
        <w:ind w:left="0"/>
        <w:jc w:val="both"/>
      </w:pPr>
      <w:r>
        <w:rPr>
          <w:rFonts w:ascii="Times New Roman"/>
          <w:b w:val="false"/>
          <w:i w:val="false"/>
          <w:color w:val="000000"/>
          <w:sz w:val="28"/>
        </w:rPr>
        <w:t>
      "педагог-модератор" біліктілік санатының жалпы талаптарына сәйкес келеді, бұдан басқа:</w:t>
      </w:r>
    </w:p>
    <w:p>
      <w:pPr>
        <w:spacing w:after="0"/>
        <w:ind w:left="0"/>
        <w:jc w:val="both"/>
      </w:pPr>
      <w:r>
        <w:rPr>
          <w:rFonts w:ascii="Times New Roman"/>
          <w:b w:val="false"/>
          <w:i w:val="false"/>
          <w:color w:val="000000"/>
          <w:sz w:val="28"/>
        </w:rPr>
        <w:t>
      ұйымдастырылған оқу қызметін, оқу-тәрбие процесін талдау дағдыларын меңгерген;</w:t>
      </w:r>
    </w:p>
    <w:p>
      <w:pPr>
        <w:spacing w:after="0"/>
        <w:ind w:left="0"/>
        <w:jc w:val="both"/>
      </w:pPr>
      <w:r>
        <w:rPr>
          <w:rFonts w:ascii="Times New Roman"/>
          <w:b w:val="false"/>
          <w:i w:val="false"/>
          <w:color w:val="000000"/>
          <w:sz w:val="28"/>
        </w:rPr>
        <w:t xml:space="preserve">
      өзінің және білім беру ұйымы деңгейінде әріптестерінің кәсіби даму басымдықтарын сындарлы анықтайды; </w:t>
      </w:r>
    </w:p>
    <w:p>
      <w:pPr>
        <w:spacing w:after="0"/>
        <w:ind w:left="0"/>
        <w:jc w:val="both"/>
      </w:pPr>
      <w:r>
        <w:rPr>
          <w:rFonts w:ascii="Times New Roman"/>
          <w:b w:val="false"/>
          <w:i w:val="false"/>
          <w:color w:val="000000"/>
          <w:sz w:val="28"/>
        </w:rPr>
        <w:t>
      кәсіби шеберлік конкурсының қатысушысы немесе жүлдегері немесе жеңімпазы болып табылады немесе білім беру саласындағы уәкілетті орган бекіткен тізбеге сәйкес аудан (облыстық маңызы бар қала) деңгейінде олимпиадаларға, конкурстарға, жарыстарға, облыс деңгейінде конкурстарға, жарыстарға қатысушы немесе жүлдегер немесе жеңімпаз оқушылары бар;</w:t>
      </w:r>
    </w:p>
    <w:p>
      <w:pPr>
        <w:spacing w:after="0"/>
        <w:ind w:left="0"/>
        <w:jc w:val="both"/>
      </w:pPr>
      <w:r>
        <w:rPr>
          <w:rFonts w:ascii="Times New Roman"/>
          <w:b w:val="false"/>
          <w:i w:val="false"/>
          <w:color w:val="000000"/>
          <w:sz w:val="28"/>
        </w:rPr>
        <w:t>
      Сабақты зерттеу жүргізеді, оның ішінде (Lesson Study) лессон стади, (Action Research) экшн рисҰрч әдісін қолданады;</w:t>
      </w:r>
    </w:p>
    <w:p>
      <w:pPr>
        <w:spacing w:after="0"/>
        <w:ind w:left="0"/>
        <w:jc w:val="both"/>
      </w:pPr>
      <w:r>
        <w:rPr>
          <w:rFonts w:ascii="Times New Roman"/>
          <w:b w:val="false"/>
          <w:i w:val="false"/>
          <w:color w:val="000000"/>
          <w:sz w:val="28"/>
        </w:rPr>
        <w:t>
      сабақтар рефлексиясын жүргізеді, өткізген сабақтарына әдіскерлер мен педагогтердің оң пікірлерінің бар болуы;</w:t>
      </w:r>
    </w:p>
    <w:p>
      <w:pPr>
        <w:spacing w:after="0"/>
        <w:ind w:left="0"/>
        <w:jc w:val="both"/>
      </w:pPr>
      <w:r>
        <w:rPr>
          <w:rFonts w:ascii="Times New Roman"/>
          <w:b w:val="false"/>
          <w:i w:val="false"/>
          <w:color w:val="000000"/>
          <w:sz w:val="28"/>
        </w:rPr>
        <w:t>
      4) "педагог-зерттеуші" біліктілік санатына:</w:t>
      </w:r>
    </w:p>
    <w:p>
      <w:pPr>
        <w:spacing w:after="0"/>
        <w:ind w:left="0"/>
        <w:jc w:val="both"/>
      </w:pPr>
      <w:r>
        <w:rPr>
          <w:rFonts w:ascii="Times New Roman"/>
          <w:b w:val="false"/>
          <w:i w:val="false"/>
          <w:color w:val="000000"/>
          <w:sz w:val="28"/>
        </w:rPr>
        <w:t xml:space="preserve">
      тиісті бейіні бойынша жоғары немесе жоғары оқу орнынан кейінгі педагогикалық немесе өзге де кәсіптік білімі, мынадай кәсіби құзыреттерге сәйкес келетін, кемінде бес жыл педагогикалық өтілі бар адамдар: </w:t>
      </w:r>
    </w:p>
    <w:p>
      <w:pPr>
        <w:spacing w:after="0"/>
        <w:ind w:left="0"/>
        <w:jc w:val="both"/>
      </w:pPr>
      <w:r>
        <w:rPr>
          <w:rFonts w:ascii="Times New Roman"/>
          <w:b w:val="false"/>
          <w:i w:val="false"/>
          <w:color w:val="000000"/>
          <w:sz w:val="28"/>
        </w:rPr>
        <w:t xml:space="preserve">
      "педагог-сарапшы" біліктілік санатының жалпы талаптарына сәйкес келеді, бұдан басқа: </w:t>
      </w:r>
    </w:p>
    <w:p>
      <w:pPr>
        <w:spacing w:after="0"/>
        <w:ind w:left="0"/>
        <w:jc w:val="both"/>
      </w:pPr>
      <w:r>
        <w:rPr>
          <w:rFonts w:ascii="Times New Roman"/>
          <w:b w:val="false"/>
          <w:i w:val="false"/>
          <w:color w:val="000000"/>
          <w:sz w:val="28"/>
        </w:rPr>
        <w:t>
      сабақты зерттеу және бағалау құралдарын әзірлеу дағдыларын меңгерген;</w:t>
      </w:r>
    </w:p>
    <w:p>
      <w:pPr>
        <w:spacing w:after="0"/>
        <w:ind w:left="0"/>
        <w:jc w:val="both"/>
      </w:pPr>
      <w:r>
        <w:rPr>
          <w:rFonts w:ascii="Times New Roman"/>
          <w:b w:val="false"/>
          <w:i w:val="false"/>
          <w:color w:val="000000"/>
          <w:sz w:val="28"/>
        </w:rPr>
        <w:t xml:space="preserve">
      білім алушылардың зерттеушілік дағдыларын дамытуды қамтамасыз етеді; </w:t>
      </w:r>
    </w:p>
    <w:p>
      <w:pPr>
        <w:spacing w:after="0"/>
        <w:ind w:left="0"/>
        <w:jc w:val="both"/>
      </w:pPr>
      <w:r>
        <w:rPr>
          <w:rFonts w:ascii="Times New Roman"/>
          <w:b w:val="false"/>
          <w:i w:val="false"/>
          <w:color w:val="000000"/>
          <w:sz w:val="28"/>
        </w:rPr>
        <w:t xml:space="preserve">
      облыс, республикалық маңызы бар қалалар және астана, республика деңгейінде тәжірибені жинақтайды (республикалық ведомстволық бағынысты ұйымдар мен салалық мемлекеттік органдардың білім беру ұйымдары үшін); </w:t>
      </w:r>
    </w:p>
    <w:p>
      <w:pPr>
        <w:spacing w:after="0"/>
        <w:ind w:left="0"/>
        <w:jc w:val="both"/>
      </w:pPr>
      <w:r>
        <w:rPr>
          <w:rFonts w:ascii="Times New Roman"/>
          <w:b w:val="false"/>
          <w:i w:val="false"/>
          <w:color w:val="000000"/>
          <w:sz w:val="28"/>
        </w:rPr>
        <w:t>
      кәсіби шеберлік конкурсының қатысушысы немесе жүлдегері немесе жеңімпазы болып табылады немесе білім беру саласындағы уәкілетті орган бекіткен тізбеге сәйкес облыстық, республикалық, халықаралық деңгейлерде олимпиадаларға, конкурстарға, жарыстарға қатысушы немесе жүлдегер немесе жеңімпаз оқушылары бар;</w:t>
      </w:r>
    </w:p>
    <w:p>
      <w:pPr>
        <w:spacing w:after="0"/>
        <w:ind w:left="0"/>
        <w:jc w:val="both"/>
      </w:pPr>
      <w:r>
        <w:rPr>
          <w:rFonts w:ascii="Times New Roman"/>
          <w:b w:val="false"/>
          <w:i w:val="false"/>
          <w:color w:val="000000"/>
          <w:sz w:val="28"/>
        </w:rPr>
        <w:t>
      "Үздік педагог" атағының иегері, қатысушысы немесе жүлдегері (бар болған жағдайда) болып табылады;</w:t>
      </w:r>
    </w:p>
    <w:p>
      <w:pPr>
        <w:spacing w:after="0"/>
        <w:ind w:left="0"/>
        <w:jc w:val="both"/>
      </w:pPr>
      <w:r>
        <w:rPr>
          <w:rFonts w:ascii="Times New Roman"/>
          <w:b w:val="false"/>
          <w:i w:val="false"/>
          <w:color w:val="000000"/>
          <w:sz w:val="28"/>
        </w:rPr>
        <w:t>
      ауданның (облыстық маңызы бар қаланың), облыстың деңгейінде педагогикалық қоғамдастықта конструктивті даму стратегиясын айқындайды, тәлімгерлікті жүзеге асырады (бар болған жағдайда);</w:t>
      </w:r>
    </w:p>
    <w:p>
      <w:pPr>
        <w:spacing w:after="0"/>
        <w:ind w:left="0"/>
        <w:jc w:val="both"/>
      </w:pPr>
      <w:r>
        <w:rPr>
          <w:rFonts w:ascii="Times New Roman"/>
          <w:b w:val="false"/>
          <w:i w:val="false"/>
          <w:color w:val="000000"/>
          <w:sz w:val="28"/>
        </w:rPr>
        <w:t>
      Қазақстан Республикасы Оқу-ағарту министрлігінің "Білім беру мазмұнын сараптау республикалық ғылыми-практикалық орталығы" шаруашылық жүргізу құқығындағы республикалық мемлекеттік кәсіпорнының (бұдан әрі – Білім беру мазмұнын сараптау республикалық ғылыми-практикалық орталығы) "Сарапшылардың электрондық базасына" сәйкес немесе Техникалық және кәсіптік білім департаменті жанындағы Республикалық оқу-әдістемелік кеңес ұсынған оқулықтарды, оқу-әдістемелік кешендер мен оқу-әдістемелік құралдарды сараптау жөніндегі сарапшылардың құрамына кіреді (болған жағдайда);</w:t>
      </w:r>
    </w:p>
    <w:p>
      <w:pPr>
        <w:spacing w:after="0"/>
        <w:ind w:left="0"/>
        <w:jc w:val="both"/>
      </w:pPr>
      <w:r>
        <w:rPr>
          <w:rFonts w:ascii="Times New Roman"/>
          <w:b w:val="false"/>
          <w:i w:val="false"/>
          <w:color w:val="000000"/>
          <w:sz w:val="28"/>
        </w:rPr>
        <w:t>
      интернет-ресурстарды пайдалана отырып, жұмыс тәжірибесін таратады;</w:t>
      </w:r>
    </w:p>
    <w:p>
      <w:pPr>
        <w:spacing w:after="0"/>
        <w:ind w:left="0"/>
        <w:jc w:val="both"/>
      </w:pPr>
      <w:r>
        <w:rPr>
          <w:rFonts w:ascii="Times New Roman"/>
          <w:b w:val="false"/>
          <w:i w:val="false"/>
          <w:color w:val="000000"/>
          <w:sz w:val="28"/>
        </w:rPr>
        <w:t>
      аудан/қала/облыс деңгейінде сабақтарды көрсетеді, өткізілген сабақтарына педагогтер мен әдіскерлердің оң пікірлерінің бар болуы;</w:t>
      </w:r>
    </w:p>
    <w:p>
      <w:pPr>
        <w:spacing w:after="0"/>
        <w:ind w:left="0"/>
        <w:jc w:val="both"/>
      </w:pPr>
      <w:r>
        <w:rPr>
          <w:rFonts w:ascii="Times New Roman"/>
          <w:b w:val="false"/>
          <w:i w:val="false"/>
          <w:color w:val="000000"/>
          <w:sz w:val="28"/>
        </w:rPr>
        <w:t xml:space="preserve">
      Сабақты зерттеу жүргізеді, оның ішінде (Lesson Study) лессон стади (Action Research) экшн рисҰрч әдісін қолданады; </w:t>
      </w:r>
    </w:p>
    <w:p>
      <w:pPr>
        <w:spacing w:after="0"/>
        <w:ind w:left="0"/>
        <w:jc w:val="both"/>
      </w:pPr>
      <w:r>
        <w:rPr>
          <w:rFonts w:ascii="Times New Roman"/>
          <w:b w:val="false"/>
          <w:i w:val="false"/>
          <w:color w:val="000000"/>
          <w:sz w:val="28"/>
        </w:rPr>
        <w:t>
      сабақтар рефлексиясын жүргізеді, басқа мұғалімдердің сабақтарын талдайды;</w:t>
      </w:r>
    </w:p>
    <w:p>
      <w:pPr>
        <w:spacing w:after="0"/>
        <w:ind w:left="0"/>
        <w:jc w:val="both"/>
      </w:pPr>
      <w:r>
        <w:rPr>
          <w:rFonts w:ascii="Times New Roman"/>
          <w:b w:val="false"/>
          <w:i w:val="false"/>
          <w:color w:val="000000"/>
          <w:sz w:val="28"/>
        </w:rPr>
        <w:t>
      аудандық/қалалық/облыстық және (немесе) республикалық деңгейлерде (бар болған жағдайда) педагогтер үшін семинарлар, конференциялар ұйымдастыруға және өткізуге қатысады;</w:t>
      </w:r>
    </w:p>
    <w:p>
      <w:pPr>
        <w:spacing w:after="0"/>
        <w:ind w:left="0"/>
        <w:jc w:val="both"/>
      </w:pPr>
      <w:r>
        <w:rPr>
          <w:rFonts w:ascii="Times New Roman"/>
          <w:b w:val="false"/>
          <w:i w:val="false"/>
          <w:color w:val="000000"/>
          <w:sz w:val="28"/>
        </w:rPr>
        <w:t>
      5) "педагог-шебер" біліктілік санатына:</w:t>
      </w:r>
    </w:p>
    <w:p>
      <w:pPr>
        <w:spacing w:after="0"/>
        <w:ind w:left="0"/>
        <w:jc w:val="both"/>
      </w:pPr>
      <w:r>
        <w:rPr>
          <w:rFonts w:ascii="Times New Roman"/>
          <w:b w:val="false"/>
          <w:i w:val="false"/>
          <w:color w:val="000000"/>
          <w:sz w:val="28"/>
        </w:rPr>
        <w:t xml:space="preserve">
      тиісті бейіні бойынша жоғары немесе жоғары оқу орнынан кейінгі педагогикалық білімі, келесі кәсіби құзыреттерге сәйкес келетін кемінде алты жыл педагогикалық өтілі бар адамдар: </w:t>
      </w:r>
    </w:p>
    <w:p>
      <w:pPr>
        <w:spacing w:after="0"/>
        <w:ind w:left="0"/>
        <w:jc w:val="both"/>
      </w:pPr>
      <w:r>
        <w:rPr>
          <w:rFonts w:ascii="Times New Roman"/>
          <w:b w:val="false"/>
          <w:i w:val="false"/>
          <w:color w:val="000000"/>
          <w:sz w:val="28"/>
        </w:rPr>
        <w:t xml:space="preserve">
      "педагог-зерттеуші" біліктілік санатының жалпы талаптарына сәйкес келеді, бұдан басқа: </w:t>
      </w:r>
    </w:p>
    <w:p>
      <w:pPr>
        <w:spacing w:after="0"/>
        <w:ind w:left="0"/>
        <w:jc w:val="both"/>
      </w:pPr>
      <w:r>
        <w:rPr>
          <w:rFonts w:ascii="Times New Roman"/>
          <w:b w:val="false"/>
          <w:i w:val="false"/>
          <w:color w:val="000000"/>
          <w:sz w:val="28"/>
        </w:rPr>
        <w:t>
      білім беру ұйымдарында іске асырылған және Ы. Алтынсарин атындағы Ұлттық білім академиясы жанындағы Республикалық оқу-әдістемелік кеңесте немесе Техникалық және кәсіптік білім департаменті жанындағы Республикалық оқу-әдістемелік кеңесте мақұлданған үздік педагогикалық практикалар мен әзірлемелерді енгізеді немесе бағдарламаларды әзірлейді,</w:t>
      </w:r>
    </w:p>
    <w:p>
      <w:pPr>
        <w:spacing w:after="0"/>
        <w:ind w:left="0"/>
        <w:jc w:val="both"/>
      </w:pPr>
      <w:r>
        <w:rPr>
          <w:rFonts w:ascii="Times New Roman"/>
          <w:b w:val="false"/>
          <w:i w:val="false"/>
          <w:color w:val="000000"/>
          <w:sz w:val="28"/>
        </w:rPr>
        <w:t>
      немесе білім беру саласындағы уәкілетті орган бекіткен немесе Техникалық және кәсіптік білім департаменті жанындағы Республикалық оқу-әдістемелік кеңес ұсынған оқулықтар, оқу-әдістемелік кешендер мен оқу-әдістемелік құралдар тізбесіне енгізілген басып шығарылған оқулықтардың, оқу-әдістемелік құралдардың авторы (тең авторы) болып табылады,</w:t>
      </w:r>
    </w:p>
    <w:p>
      <w:pPr>
        <w:spacing w:after="0"/>
        <w:ind w:left="0"/>
        <w:jc w:val="both"/>
      </w:pPr>
      <w:r>
        <w:rPr>
          <w:rFonts w:ascii="Times New Roman"/>
          <w:b w:val="false"/>
          <w:i w:val="false"/>
          <w:color w:val="000000"/>
          <w:sz w:val="28"/>
        </w:rPr>
        <w:t>
      немесе уорлд скилс (WorldSkills) (кәсіби шеберлік конкурсы) халықаралық чемпионаттарының сарапшысы немесе педагогтердің біліктілігін арттыру бойынша тренер болып табылады;</w:t>
      </w:r>
    </w:p>
    <w:p>
      <w:pPr>
        <w:spacing w:after="0"/>
        <w:ind w:left="0"/>
        <w:jc w:val="both"/>
      </w:pPr>
      <w:r>
        <w:rPr>
          <w:rFonts w:ascii="Times New Roman"/>
          <w:b w:val="false"/>
          <w:i w:val="false"/>
          <w:color w:val="000000"/>
          <w:sz w:val="28"/>
        </w:rPr>
        <w:t>
      республикалық немесе халықаралық кәсіптік конкурстардың немесе олимпиадалардың жүлдегері немесе жеңімпазы болып табылады немесе білім беру саласындағы уәкілетті орган бекіткен тізбеге сәйкес республикалық немесе халықаралық деңгейдегі олимпиадалардың, конкурстардың, жарыстардың жеңімпаздарын немесе жүлдегерлерін дайындады;</w:t>
      </w:r>
    </w:p>
    <w:p>
      <w:pPr>
        <w:spacing w:after="0"/>
        <w:ind w:left="0"/>
        <w:jc w:val="both"/>
      </w:pPr>
      <w:r>
        <w:rPr>
          <w:rFonts w:ascii="Times New Roman"/>
          <w:b w:val="false"/>
          <w:i w:val="false"/>
          <w:color w:val="000000"/>
          <w:sz w:val="28"/>
        </w:rPr>
        <w:t>
      "Үздік педагог" атағының иегері, қатысушысы немесе жүлдегері (бар болған жағдайда) болып табылады;</w:t>
      </w:r>
    </w:p>
    <w:p>
      <w:pPr>
        <w:spacing w:after="0"/>
        <w:ind w:left="0"/>
        <w:jc w:val="both"/>
      </w:pPr>
      <w:r>
        <w:rPr>
          <w:rFonts w:ascii="Times New Roman"/>
          <w:b w:val="false"/>
          <w:i w:val="false"/>
          <w:color w:val="000000"/>
          <w:sz w:val="28"/>
        </w:rPr>
        <w:t>
      интернет-ресурстарды пайдалана отырып, жұмыс тәжірибесін таратады;</w:t>
      </w:r>
    </w:p>
    <w:p>
      <w:pPr>
        <w:spacing w:after="0"/>
        <w:ind w:left="0"/>
        <w:jc w:val="both"/>
      </w:pPr>
      <w:r>
        <w:rPr>
          <w:rFonts w:ascii="Times New Roman"/>
          <w:b w:val="false"/>
          <w:i w:val="false"/>
          <w:color w:val="000000"/>
          <w:sz w:val="28"/>
        </w:rPr>
        <w:t>
      тәлімгерлікті жүзеге асырады және облыс, республика деңгейінде кәсіби қоғамдастық желісін дамытуды жоспарлайды (болған жағдайда);</w:t>
      </w:r>
    </w:p>
    <w:p>
      <w:pPr>
        <w:spacing w:after="0"/>
        <w:ind w:left="0"/>
        <w:jc w:val="both"/>
      </w:pPr>
      <w:r>
        <w:rPr>
          <w:rFonts w:ascii="Times New Roman"/>
          <w:b w:val="false"/>
          <w:i w:val="false"/>
          <w:color w:val="000000"/>
          <w:sz w:val="28"/>
        </w:rPr>
        <w:t>
      Білім беру мазмұнын сараптау республикалық ғылыми-практикалық орталығының "Сарапшылардың электрондық базасына" сәйкес немесе Техникалық және кәсіптік білім департаменті жанындағы Республикалық оқу-әдістемелік кеңес ұсынған оқулықтарды, оқу-әдістемелік кешендер мен оқу-әдістемелік құралдарды сараптау жөніндегі сарапшылардың құрамына кіреді (болған жағдайда);</w:t>
      </w:r>
    </w:p>
    <w:p>
      <w:pPr>
        <w:spacing w:after="0"/>
        <w:ind w:left="0"/>
        <w:jc w:val="both"/>
      </w:pPr>
      <w:r>
        <w:rPr>
          <w:rFonts w:ascii="Times New Roman"/>
          <w:b w:val="false"/>
          <w:i w:val="false"/>
          <w:color w:val="000000"/>
          <w:sz w:val="28"/>
        </w:rPr>
        <w:t xml:space="preserve">
      республика деңгейінде тәжірибе таратады, тиісті уәкілетті органның ведомстволық бағынысты білім беру ұйымдары педагогтеріне арналған семинарларды, конференцияларды ұйымдастыру мен өткізуге қатысады; </w:t>
      </w:r>
    </w:p>
    <w:p>
      <w:pPr>
        <w:spacing w:after="0"/>
        <w:ind w:left="0"/>
        <w:jc w:val="both"/>
      </w:pPr>
      <w:r>
        <w:rPr>
          <w:rFonts w:ascii="Times New Roman"/>
          <w:b w:val="false"/>
          <w:i w:val="false"/>
          <w:color w:val="000000"/>
          <w:sz w:val="28"/>
        </w:rPr>
        <w:t>
      сабақты зерттеу жүргізеді, оның ішінде (Lesson Study) лессон стади, (Action Research) экшн рисҰрч әдісін қолданады;</w:t>
      </w:r>
    </w:p>
    <w:p>
      <w:pPr>
        <w:spacing w:after="0"/>
        <w:ind w:left="0"/>
        <w:jc w:val="both"/>
      </w:pPr>
      <w:r>
        <w:rPr>
          <w:rFonts w:ascii="Times New Roman"/>
          <w:b w:val="false"/>
          <w:i w:val="false"/>
          <w:color w:val="000000"/>
          <w:sz w:val="28"/>
        </w:rPr>
        <w:t>
      өз шешімдері мен іс-әрекеттерін басқаруды, түзетуді және бағалауды біледі;</w:t>
      </w:r>
    </w:p>
    <w:p>
      <w:pPr>
        <w:spacing w:after="0"/>
        <w:ind w:left="0"/>
        <w:jc w:val="both"/>
      </w:pPr>
      <w:r>
        <w:rPr>
          <w:rFonts w:ascii="Times New Roman"/>
          <w:b w:val="false"/>
          <w:i w:val="false"/>
          <w:color w:val="000000"/>
          <w:sz w:val="28"/>
        </w:rPr>
        <w:t>
      облыстық/республикалық деңгейлерде сабақтарды көрсетеді, сабақтар рефлексиясын жүргізеді, өткізген сабақтарына педагогтер мен әдіскерлердің оң пікірлерінің бар болуы;</w:t>
      </w:r>
    </w:p>
    <w:p>
      <w:pPr>
        <w:spacing w:after="0"/>
        <w:ind w:left="0"/>
        <w:jc w:val="both"/>
      </w:pPr>
      <w:r>
        <w:rPr>
          <w:rFonts w:ascii="Times New Roman"/>
          <w:b w:val="false"/>
          <w:i w:val="false"/>
          <w:color w:val="000000"/>
          <w:sz w:val="28"/>
        </w:rPr>
        <w:t>
      педагогтерге арналған республикалық және (немесе) халықаралық деңгейлердегі семинарлар, конференциялар ұйымдастыруға және өткізуге қатысады (бар болған жағдайда).</w:t>
      </w:r>
    </w:p>
    <w:bookmarkStart w:name="z96" w:id="93"/>
    <w:p>
      <w:pPr>
        <w:spacing w:after="0"/>
        <w:ind w:left="0"/>
        <w:jc w:val="both"/>
      </w:pPr>
      <w:r>
        <w:rPr>
          <w:rFonts w:ascii="Times New Roman"/>
          <w:b w:val="false"/>
          <w:i w:val="false"/>
          <w:color w:val="000000"/>
          <w:sz w:val="28"/>
        </w:rPr>
        <w:t>
      40. Білім беру ұйымы жыл сайын 1 қыркүйекке дейін алдағы қаржы жылына арналған біліктілік санаттарын берудің (растаудың) перспективалық жоспарын жасайды және бекітеді, ол қажеттілігіне қарай түзетіледі.</w:t>
      </w:r>
    </w:p>
    <w:bookmarkEnd w:id="93"/>
    <w:bookmarkStart w:name="z97" w:id="94"/>
    <w:p>
      <w:pPr>
        <w:spacing w:after="0"/>
        <w:ind w:left="0"/>
        <w:jc w:val="both"/>
      </w:pPr>
      <w:r>
        <w:rPr>
          <w:rFonts w:ascii="Times New Roman"/>
          <w:b w:val="false"/>
          <w:i w:val="false"/>
          <w:color w:val="000000"/>
          <w:sz w:val="28"/>
        </w:rPr>
        <w:t>
      41. Білім беру ұйымы біліктілік санатын беру үшін педагогтердің тізімдік құрамын (электрондық тасымалдағышта) аудандардың (облыстық маңызы бар қалалардың) білім бөлімдеріне, облыстардың, республикалық маңызы бар қалалардың және астананың білім басқармаларына, республикалық ұйымдар білім беру саласындағы уәкілетті органға (тиісті саланың республикалық ведомстволық бағынысты ұйымдары мен білім беру ұйымдары үшін) ұсынады.</w:t>
      </w:r>
    </w:p>
    <w:bookmarkEnd w:id="94"/>
    <w:p>
      <w:pPr>
        <w:spacing w:after="0"/>
        <w:ind w:left="0"/>
        <w:jc w:val="both"/>
      </w:pPr>
      <w:r>
        <w:rPr>
          <w:rFonts w:ascii="Times New Roman"/>
          <w:b w:val="false"/>
          <w:i w:val="false"/>
          <w:color w:val="000000"/>
          <w:sz w:val="28"/>
        </w:rPr>
        <w:t>
      біліктілік санатын алуға үміткер немесе педагогтердің тізімдік құрамын ақпараттық жүйеде орналастырады.</w:t>
      </w:r>
    </w:p>
    <w:bookmarkStart w:name="z98" w:id="95"/>
    <w:p>
      <w:pPr>
        <w:spacing w:after="0"/>
        <w:ind w:left="0"/>
        <w:jc w:val="both"/>
      </w:pPr>
      <w:r>
        <w:rPr>
          <w:rFonts w:ascii="Times New Roman"/>
          <w:b w:val="false"/>
          <w:i w:val="false"/>
          <w:color w:val="000000"/>
          <w:sz w:val="28"/>
        </w:rPr>
        <w:t xml:space="preserve">
      42. Педагогтерге біліктілік санаттарын беру (растау) туралы соңғы шешімді Комиссия қабылдайды. </w:t>
      </w:r>
    </w:p>
    <w:bookmarkEnd w:id="95"/>
    <w:bookmarkStart w:name="z99" w:id="96"/>
    <w:p>
      <w:pPr>
        <w:spacing w:after="0"/>
        <w:ind w:left="0"/>
        <w:jc w:val="both"/>
      </w:pPr>
      <w:r>
        <w:rPr>
          <w:rFonts w:ascii="Times New Roman"/>
          <w:b w:val="false"/>
          <w:i w:val="false"/>
          <w:color w:val="000000"/>
          <w:sz w:val="28"/>
        </w:rPr>
        <w:t>
      43. Әрбір педагог бойынша Сараптама кеңесінің ұсынымдарын қарағаннан және алғаннан кейін Комиссия педагогтердің портфолиосын қарайды және мынадай шешімдердің бірін шығарады:</w:t>
      </w:r>
    </w:p>
    <w:bookmarkEnd w:id="96"/>
    <w:p>
      <w:pPr>
        <w:spacing w:after="0"/>
        <w:ind w:left="0"/>
        <w:jc w:val="both"/>
      </w:pPr>
      <w:r>
        <w:rPr>
          <w:rFonts w:ascii="Times New Roman"/>
          <w:b w:val="false"/>
          <w:i w:val="false"/>
          <w:color w:val="000000"/>
          <w:sz w:val="28"/>
        </w:rPr>
        <w:t>
      1) өтініш берілген біліктілік санатына сәйкес келеді;</w:t>
      </w:r>
    </w:p>
    <w:p>
      <w:pPr>
        <w:spacing w:after="0"/>
        <w:ind w:left="0"/>
        <w:jc w:val="both"/>
      </w:pPr>
      <w:r>
        <w:rPr>
          <w:rFonts w:ascii="Times New Roman"/>
          <w:b w:val="false"/>
          <w:i w:val="false"/>
          <w:color w:val="000000"/>
          <w:sz w:val="28"/>
        </w:rPr>
        <w:t>
      2) өтініш берілген бір деңгейге төмен біліктілік санатына сәйкес келеді;</w:t>
      </w:r>
    </w:p>
    <w:p>
      <w:pPr>
        <w:spacing w:after="0"/>
        <w:ind w:left="0"/>
        <w:jc w:val="both"/>
      </w:pPr>
      <w:r>
        <w:rPr>
          <w:rFonts w:ascii="Times New Roman"/>
          <w:b w:val="false"/>
          <w:i w:val="false"/>
          <w:color w:val="000000"/>
          <w:sz w:val="28"/>
        </w:rPr>
        <w:t>
      3) "педагог" біліктілік санатына сәйкес келеді (өтініш берілген біліктілік санаты сәйкес келмеген кезде);</w:t>
      </w:r>
    </w:p>
    <w:p>
      <w:pPr>
        <w:spacing w:after="0"/>
        <w:ind w:left="0"/>
        <w:jc w:val="both"/>
      </w:pPr>
      <w:r>
        <w:rPr>
          <w:rFonts w:ascii="Times New Roman"/>
          <w:b w:val="false"/>
          <w:i w:val="false"/>
          <w:color w:val="000000"/>
          <w:sz w:val="28"/>
        </w:rPr>
        <w:t xml:space="preserve">
      4) өтініш берілген біліктілік санатына сәйкес келмейді. </w:t>
      </w:r>
    </w:p>
    <w:bookmarkStart w:name="z100" w:id="97"/>
    <w:p>
      <w:pPr>
        <w:spacing w:after="0"/>
        <w:ind w:left="0"/>
        <w:jc w:val="both"/>
      </w:pPr>
      <w:r>
        <w:rPr>
          <w:rFonts w:ascii="Times New Roman"/>
          <w:b w:val="false"/>
          <w:i w:val="false"/>
          <w:color w:val="000000"/>
          <w:sz w:val="28"/>
        </w:rPr>
        <w:t xml:space="preserve">
      44. "Өтініш берілген біліктілік санатына аттестаттаудан өтпеген" деген шешім қабылдаған кезде Комиссия үш жұмыс күні ішінде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Комиссияның барлық мүшелері қол қойған шешімнің негіздемесімен бірге аттестатталған адамның электрондық поштасына немесе педагогтің цифрлық профиліне жазбаша хабарлама жібереді.</w:t>
      </w:r>
    </w:p>
    <w:bookmarkEnd w:id="97"/>
    <w:bookmarkStart w:name="z101" w:id="98"/>
    <w:p>
      <w:pPr>
        <w:spacing w:after="0"/>
        <w:ind w:left="0"/>
        <w:jc w:val="both"/>
      </w:pPr>
      <w:r>
        <w:rPr>
          <w:rFonts w:ascii="Times New Roman"/>
          <w:b w:val="false"/>
          <w:i w:val="false"/>
          <w:color w:val="000000"/>
          <w:sz w:val="28"/>
        </w:rPr>
        <w:t xml:space="preserve">
      45. Комиссияның шешімі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хаттамамен ресімделеді. Аттестаттаудан сәтті өткен педагогтердің тізімі аттестаттауды өткізген мемлекеттік органның немесе білім беру ұйымының Интернет-ресурсында немесе ақпараттық жүйеде жарияланады.</w:t>
      </w:r>
    </w:p>
    <w:bookmarkEnd w:id="98"/>
    <w:bookmarkStart w:name="z102" w:id="99"/>
    <w:p>
      <w:pPr>
        <w:spacing w:after="0"/>
        <w:ind w:left="0"/>
        <w:jc w:val="both"/>
      </w:pPr>
      <w:r>
        <w:rPr>
          <w:rFonts w:ascii="Times New Roman"/>
          <w:b w:val="false"/>
          <w:i w:val="false"/>
          <w:color w:val="000000"/>
          <w:sz w:val="28"/>
        </w:rPr>
        <w:t>
      46. Біліктілік санаты педагогтердің өтініші негізінде бірақ бір жылдан аспайтын мерзімге келесі жағдайларда ұзартылады:</w:t>
      </w:r>
    </w:p>
    <w:bookmarkEnd w:id="99"/>
    <w:p>
      <w:pPr>
        <w:spacing w:after="0"/>
        <w:ind w:left="0"/>
        <w:jc w:val="both"/>
      </w:pPr>
      <w:r>
        <w:rPr>
          <w:rFonts w:ascii="Times New Roman"/>
          <w:b w:val="false"/>
          <w:i w:val="false"/>
          <w:color w:val="000000"/>
          <w:sz w:val="28"/>
        </w:rPr>
        <w:t xml:space="preserve">
      "Әлеуметтік мәні бар аурулардың тізбесін бекіту туралы" Қазақстан Республикасы Денсаулық сақтау министрінің 2020 жылғы 23 қыркүйектегі № ҚР ДСМ-108/2020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21263 болып тіркелген) әлеуметтік маңызы бар аурулар мен айналасындағыларға қауіп төндіретін аурулар тізбесіне сәйкес уақытша еңбекке жарамсыздық кезінде;</w:t>
      </w:r>
    </w:p>
    <w:p>
      <w:pPr>
        <w:spacing w:after="0"/>
        <w:ind w:left="0"/>
        <w:jc w:val="both"/>
      </w:pPr>
      <w:r>
        <w:rPr>
          <w:rFonts w:ascii="Times New Roman"/>
          <w:b w:val="false"/>
          <w:i w:val="false"/>
          <w:color w:val="000000"/>
          <w:sz w:val="28"/>
        </w:rPr>
        <w:t>
      жүктілікке және босануы бойынша демалыстан немесе бала үш жасқа толғанға дейін оны бағып-күтуге арналған демалыстан немесе жаңа туған баланы (балаларды) асырап алған қызметкерлер үшін демалыстан шыққаннан кейін;</w:t>
      </w:r>
    </w:p>
    <w:p>
      <w:pPr>
        <w:spacing w:after="0"/>
        <w:ind w:left="0"/>
        <w:jc w:val="both"/>
      </w:pPr>
      <w:r>
        <w:rPr>
          <w:rFonts w:ascii="Times New Roman"/>
          <w:b w:val="false"/>
          <w:i w:val="false"/>
          <w:color w:val="000000"/>
          <w:sz w:val="28"/>
        </w:rPr>
        <w:t>
      білім беру ұйымдарына білім беру саласындағы уәкілетті органнан, білім беруі басқармалары органдарынан, әдістемелік кабинеттерден, біліктілікті арттыру институттарынан ауысқан жағдайда.</w:t>
      </w:r>
    </w:p>
    <w:p>
      <w:pPr>
        <w:spacing w:after="0"/>
        <w:ind w:left="0"/>
        <w:jc w:val="both"/>
      </w:pPr>
      <w:r>
        <w:rPr>
          <w:rFonts w:ascii="Times New Roman"/>
          <w:b w:val="false"/>
          <w:i w:val="false"/>
          <w:color w:val="000000"/>
          <w:sz w:val="28"/>
        </w:rPr>
        <w:t xml:space="preserve">
      Педагогтер бір жылдан кейін біліктілік талаптарына сәйкес келетін санатқа ПББ тапсырады. Педагогтердің осы санаты үшін қызмет нәтижелерін кешенді талдамалық жинақтау кезеңін тиісті деңгейдегі аттестаттау комиссиясы ПББ тапсырған сәттен бастап бір жыл өткен соң жүргізеді. Бұл ретте педагогтің осы кезеңде қолда бар біліктілік санаты сақталады. </w:t>
      </w:r>
    </w:p>
    <w:bookmarkStart w:name="z103" w:id="100"/>
    <w:p>
      <w:pPr>
        <w:spacing w:after="0"/>
        <w:ind w:left="0"/>
        <w:jc w:val="both"/>
      </w:pPr>
      <w:r>
        <w:rPr>
          <w:rFonts w:ascii="Times New Roman"/>
          <w:b w:val="false"/>
          <w:i w:val="false"/>
          <w:color w:val="000000"/>
          <w:sz w:val="28"/>
        </w:rPr>
        <w:t xml:space="preserve">
      47. Осы Қағидалардың </w:t>
      </w:r>
      <w:r>
        <w:rPr>
          <w:rFonts w:ascii="Times New Roman"/>
          <w:b w:val="false"/>
          <w:i w:val="false"/>
          <w:color w:val="000000"/>
          <w:sz w:val="28"/>
        </w:rPr>
        <w:t>46-тармағында</w:t>
      </w:r>
      <w:r>
        <w:rPr>
          <w:rFonts w:ascii="Times New Roman"/>
          <w:b w:val="false"/>
          <w:i w:val="false"/>
          <w:color w:val="000000"/>
          <w:sz w:val="28"/>
        </w:rPr>
        <w:t xml:space="preserve"> көрсетілген педагогтер біліктілік санатының қолданылу мерзімін ұзарту туралы мәселені шешу үшін Комиссияға мынадай құжаттарды ұсынады немесе ақпараттық жүйедегі педагогтің цифрлық профиліне жүктейді: </w:t>
      </w:r>
    </w:p>
    <w:bookmarkEnd w:id="100"/>
    <w:p>
      <w:pPr>
        <w:spacing w:after="0"/>
        <w:ind w:left="0"/>
        <w:jc w:val="both"/>
      </w:pPr>
      <w:r>
        <w:rPr>
          <w:rFonts w:ascii="Times New Roman"/>
          <w:b w:val="false"/>
          <w:i w:val="false"/>
          <w:color w:val="000000"/>
          <w:sz w:val="28"/>
        </w:rPr>
        <w:t>
      1) біліктілік санаттарының қолданылу мерзімін ұзарту туралы өтініш (еркін нысан);</w:t>
      </w:r>
    </w:p>
    <w:p>
      <w:pPr>
        <w:spacing w:after="0"/>
        <w:ind w:left="0"/>
        <w:jc w:val="both"/>
      </w:pPr>
      <w:r>
        <w:rPr>
          <w:rFonts w:ascii="Times New Roman"/>
          <w:b w:val="false"/>
          <w:i w:val="false"/>
          <w:color w:val="000000"/>
          <w:sz w:val="28"/>
        </w:rPr>
        <w:t>
      2) біліктілік санатының қолданылу мерзімін ұзартудың негізділігін растайтын құжат.</w:t>
      </w:r>
    </w:p>
    <w:bookmarkStart w:name="z104" w:id="101"/>
    <w:p>
      <w:pPr>
        <w:spacing w:after="0"/>
        <w:ind w:left="0"/>
        <w:jc w:val="both"/>
      </w:pPr>
      <w:r>
        <w:rPr>
          <w:rFonts w:ascii="Times New Roman"/>
          <w:b w:val="false"/>
          <w:i w:val="false"/>
          <w:color w:val="000000"/>
          <w:sz w:val="28"/>
        </w:rPr>
        <w:t>
      48. Комиссияның біліктілік санатының қолданылу мерзімін ұзарту жөніндегі отырысы өтініш келіп түскен күннен бастап бес жұмыс күні ішінде өткізіледі.</w:t>
      </w:r>
    </w:p>
    <w:bookmarkEnd w:id="101"/>
    <w:bookmarkStart w:name="z105" w:id="102"/>
    <w:p>
      <w:pPr>
        <w:spacing w:after="0"/>
        <w:ind w:left="0"/>
        <w:jc w:val="both"/>
      </w:pPr>
      <w:r>
        <w:rPr>
          <w:rFonts w:ascii="Times New Roman"/>
          <w:b w:val="false"/>
          <w:i w:val="false"/>
          <w:color w:val="000000"/>
          <w:sz w:val="28"/>
        </w:rPr>
        <w:t xml:space="preserve">
      49. Комиссияның біліктілік санатының қолданылу мерзімін ұзарту туралы шешімі осы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нысан бойынша хаттамамен ресімделеді.</w:t>
      </w:r>
    </w:p>
    <w:bookmarkEnd w:id="102"/>
    <w:bookmarkStart w:name="z106" w:id="103"/>
    <w:p>
      <w:pPr>
        <w:spacing w:after="0"/>
        <w:ind w:left="0"/>
        <w:jc w:val="both"/>
      </w:pPr>
      <w:r>
        <w:rPr>
          <w:rFonts w:ascii="Times New Roman"/>
          <w:b w:val="false"/>
          <w:i w:val="false"/>
          <w:color w:val="000000"/>
          <w:sz w:val="28"/>
        </w:rPr>
        <w:t xml:space="preserve">
      50. Жасы бойынша зейнетақыға дейін төрт жылдан аспайтын педагогтер аттестаттау рәсімінен босатылады. Қолда бар біліктілік санаты оның берген өтініші негізінде зейнеткерлік жасқа толғанға дейін сақталады. Біліктілік санатының қолданылу мерзімін ұзарту туралы бұйрықты білім беру ұйымының басшысы шығарады. Бұйрықтың күші зейнеткерлік жасқа толғанға дейін сақталады. Зейнеткерлік жасы "Қазақстан Республикасында зейнеткерлік қамсыздандыру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w:t>
      </w:r>
    </w:p>
    <w:bookmarkEnd w:id="103"/>
    <w:p>
      <w:pPr>
        <w:spacing w:after="0"/>
        <w:ind w:left="0"/>
        <w:jc w:val="both"/>
      </w:pPr>
      <w:r>
        <w:rPr>
          <w:rFonts w:ascii="Times New Roman"/>
          <w:b w:val="false"/>
          <w:i w:val="false"/>
          <w:color w:val="000000"/>
          <w:sz w:val="28"/>
        </w:rPr>
        <w:t>
      Зейнеткерлікке шыққаннан кейін педагогикалық қызметті жүзеге асыруды жалғастыратын зейнеткерлік жастағы педагогтер аттестаттау рәсімінен жалпы негіздерде өтеді.</w:t>
      </w:r>
    </w:p>
    <w:bookmarkStart w:name="z107" w:id="104"/>
    <w:p>
      <w:pPr>
        <w:spacing w:after="0"/>
        <w:ind w:left="0"/>
        <w:jc w:val="both"/>
      </w:pPr>
      <w:r>
        <w:rPr>
          <w:rFonts w:ascii="Times New Roman"/>
          <w:b w:val="false"/>
          <w:i w:val="false"/>
          <w:color w:val="000000"/>
          <w:sz w:val="28"/>
        </w:rPr>
        <w:t>
      51. Мынадай санаттағы педагогтерге:</w:t>
      </w:r>
    </w:p>
    <w:bookmarkEnd w:id="104"/>
    <w:p>
      <w:pPr>
        <w:spacing w:after="0"/>
        <w:ind w:left="0"/>
        <w:jc w:val="both"/>
      </w:pPr>
      <w:r>
        <w:rPr>
          <w:rFonts w:ascii="Times New Roman"/>
          <w:b w:val="false"/>
          <w:i w:val="false"/>
          <w:color w:val="000000"/>
          <w:sz w:val="28"/>
        </w:rPr>
        <w:t xml:space="preserve">
      "санаты жоқ" біліктілік санаты "педагог" біліктілік санатына теңестіріледі; </w:t>
      </w:r>
    </w:p>
    <w:p>
      <w:pPr>
        <w:spacing w:after="0"/>
        <w:ind w:left="0"/>
        <w:jc w:val="both"/>
      </w:pPr>
      <w:r>
        <w:rPr>
          <w:rFonts w:ascii="Times New Roman"/>
          <w:b w:val="false"/>
          <w:i w:val="false"/>
          <w:color w:val="000000"/>
          <w:sz w:val="28"/>
        </w:rPr>
        <w:t>
      "екінші санат" біліктілік санаты "педагог-модератор" біліктілік санатына теңестіріледі;</w:t>
      </w:r>
    </w:p>
    <w:p>
      <w:pPr>
        <w:spacing w:after="0"/>
        <w:ind w:left="0"/>
        <w:jc w:val="both"/>
      </w:pPr>
      <w:r>
        <w:rPr>
          <w:rFonts w:ascii="Times New Roman"/>
          <w:b w:val="false"/>
          <w:i w:val="false"/>
          <w:color w:val="000000"/>
          <w:sz w:val="28"/>
        </w:rPr>
        <w:t xml:space="preserve">
      "бірінші санат" біліктілік санаты "педагог-сарапшы" біліктілік санатына теңестіріледі; </w:t>
      </w:r>
    </w:p>
    <w:p>
      <w:pPr>
        <w:spacing w:after="0"/>
        <w:ind w:left="0"/>
        <w:jc w:val="both"/>
      </w:pPr>
      <w:r>
        <w:rPr>
          <w:rFonts w:ascii="Times New Roman"/>
          <w:b w:val="false"/>
          <w:i w:val="false"/>
          <w:color w:val="000000"/>
          <w:sz w:val="28"/>
        </w:rPr>
        <w:t>
      "жоғары санат" біліктілік санаты "педагог-зерттеуші" және (немесе) "педагог-шебер" біліктілік санаттарына теңестіріледі.</w:t>
      </w:r>
    </w:p>
    <w:bookmarkStart w:name="z108" w:id="105"/>
    <w:p>
      <w:pPr>
        <w:spacing w:after="0"/>
        <w:ind w:left="0"/>
        <w:jc w:val="both"/>
      </w:pPr>
      <w:r>
        <w:rPr>
          <w:rFonts w:ascii="Times New Roman"/>
          <w:b w:val="false"/>
          <w:i w:val="false"/>
          <w:color w:val="000000"/>
          <w:sz w:val="28"/>
        </w:rPr>
        <w:t>
      52. Қазақстан Республикасының шегінде педагогикалық салада тиісті мамандық бойынша жаңа жұмыс орнына ауысқан кезде педагогтердің (басшылардың, басшы орынбасарларының, әдіскерлердің) бар біліктілік санаты оның қолданылу мерзімі аяқталғанға дейін сақталады.</w:t>
      </w:r>
    </w:p>
    <w:bookmarkEnd w:id="105"/>
    <w:bookmarkStart w:name="z109" w:id="106"/>
    <w:p>
      <w:pPr>
        <w:spacing w:after="0"/>
        <w:ind w:left="0"/>
        <w:jc w:val="both"/>
      </w:pPr>
      <w:r>
        <w:rPr>
          <w:rFonts w:ascii="Times New Roman"/>
          <w:b w:val="false"/>
          <w:i w:val="false"/>
          <w:color w:val="000000"/>
          <w:sz w:val="28"/>
        </w:rPr>
        <w:t xml:space="preserve">
      53. Педагогтерге біліктілік санатын беру білімі туралы дипломда көрсетілген мамандыққа (біліктілікке) немесе атқаратын лауазымы бойынша тиісті біліктілік беріле отырып, қайта даярлау туралы құжатқа сәйкес жүзеге асырылады. </w:t>
      </w:r>
    </w:p>
    <w:bookmarkEnd w:id="106"/>
    <w:bookmarkStart w:name="z110" w:id="107"/>
    <w:p>
      <w:pPr>
        <w:spacing w:after="0"/>
        <w:ind w:left="0"/>
        <w:jc w:val="both"/>
      </w:pPr>
      <w:r>
        <w:rPr>
          <w:rFonts w:ascii="Times New Roman"/>
          <w:b w:val="false"/>
          <w:i w:val="false"/>
          <w:color w:val="000000"/>
          <w:sz w:val="28"/>
        </w:rPr>
        <w:t xml:space="preserve">
      54. Білім туралы дипломда бір мамандық ретінде көрсетілген пәндерді оқыту жағдайында біліктілік санатын беру оқытылатын/оқытылған пәнді/пәндерді (таңдау бойынша) көрсете отырып, негізгі лауазым бойынша жүргізіледі және негізгі лауазым бойынша санат беріледі. Негізгі лауазымы бойынша берілген біліктілік санаты тиісті бағыт бойынша оқытылатын барлық оқу пәндеріне/пәндерге қолданылады. </w:t>
      </w:r>
    </w:p>
    <w:bookmarkEnd w:id="107"/>
    <w:bookmarkStart w:name="z111" w:id="108"/>
    <w:p>
      <w:pPr>
        <w:spacing w:after="0"/>
        <w:ind w:left="0"/>
        <w:jc w:val="both"/>
      </w:pPr>
      <w:r>
        <w:rPr>
          <w:rFonts w:ascii="Times New Roman"/>
          <w:b w:val="false"/>
          <w:i w:val="false"/>
          <w:color w:val="000000"/>
          <w:sz w:val="28"/>
        </w:rPr>
        <w:t xml:space="preserve">
      55. Шағын жинақталған мектеп педагогтері үшін дипломда көрсетілмеген пәндерді оқыту жағдайында кезекті біліктілік санатын беру пәнаралық (аралас) пәндер бойынша тиісті біліктілік бере отырып, қайта даярлау туралы құжат болған кезде атқаратын лауазымы бойынша жүргізіледі. </w:t>
      </w:r>
    </w:p>
    <w:bookmarkEnd w:id="108"/>
    <w:bookmarkStart w:name="z112" w:id="109"/>
    <w:p>
      <w:pPr>
        <w:spacing w:after="0"/>
        <w:ind w:left="0"/>
        <w:jc w:val="both"/>
      </w:pPr>
      <w:r>
        <w:rPr>
          <w:rFonts w:ascii="Times New Roman"/>
          <w:b w:val="false"/>
          <w:i w:val="false"/>
          <w:color w:val="000000"/>
          <w:sz w:val="28"/>
        </w:rPr>
        <w:t>
      56. Педагог жоғары оқу орындарында немесе техникалық және кәсіптік, орта білімнен кейінгі білім беру ұйымдарында мамандарды кәсіптік даярлау жүзеге асырылмайтын пәндерді оқытқан жағдайда, оның бұрын алған санаты сақталады. Біліктілік санатын кезекті беру біліктілікті арттыру туралы тиісті құжат болған кезде жалпы негізде жүргізіледі.</w:t>
      </w:r>
    </w:p>
    <w:bookmarkEnd w:id="109"/>
    <w:bookmarkStart w:name="z113" w:id="110"/>
    <w:p>
      <w:pPr>
        <w:spacing w:after="0"/>
        <w:ind w:left="0"/>
        <w:jc w:val="both"/>
      </w:pPr>
      <w:r>
        <w:rPr>
          <w:rFonts w:ascii="Times New Roman"/>
          <w:b w:val="false"/>
          <w:i w:val="false"/>
          <w:color w:val="000000"/>
          <w:sz w:val="28"/>
        </w:rPr>
        <w:t>
      57. Арнайы білім беру ұйымдарында сабақ беретін педагогтер кезекті біліктілік санатына дипломына сәйкес, бейіні немесе қайта даярлау туралы құжаты бойынша, білім беру ұйымдарындағы тиісті бейін бойынша өтеді.</w:t>
      </w:r>
    </w:p>
    <w:bookmarkEnd w:id="110"/>
    <w:bookmarkStart w:name="z114" w:id="111"/>
    <w:p>
      <w:pPr>
        <w:spacing w:after="0"/>
        <w:ind w:left="0"/>
        <w:jc w:val="both"/>
      </w:pPr>
      <w:r>
        <w:rPr>
          <w:rFonts w:ascii="Times New Roman"/>
          <w:b w:val="false"/>
          <w:i w:val="false"/>
          <w:color w:val="000000"/>
          <w:sz w:val="28"/>
        </w:rPr>
        <w:t>
      58. Техникалық және кәсіптік білім беру ұйымдарының педагогтері кезекті біліктілік санатына оқытатын бейінге сәйкес өтеді.</w:t>
      </w:r>
    </w:p>
    <w:bookmarkEnd w:id="111"/>
    <w:bookmarkStart w:name="z115" w:id="112"/>
    <w:p>
      <w:pPr>
        <w:spacing w:after="0"/>
        <w:ind w:left="0"/>
        <w:jc w:val="both"/>
      </w:pPr>
      <w:r>
        <w:rPr>
          <w:rFonts w:ascii="Times New Roman"/>
          <w:b w:val="false"/>
          <w:i w:val="false"/>
          <w:color w:val="000000"/>
          <w:sz w:val="28"/>
        </w:rPr>
        <w:t>
      59. Әдістемелік кабинеттердің (орталықтардың), қосымша білім беру ұйымдарының педагогтеріне (әдіскерлеріне) диплом бойынша немесе атқаратын лауазымы ескеріле отырып біліктілік санаттары беріледі.</w:t>
      </w:r>
    </w:p>
    <w:bookmarkEnd w:id="112"/>
    <w:bookmarkStart w:name="z116" w:id="113"/>
    <w:p>
      <w:pPr>
        <w:spacing w:after="0"/>
        <w:ind w:left="0"/>
        <w:jc w:val="both"/>
      </w:pPr>
      <w:r>
        <w:rPr>
          <w:rFonts w:ascii="Times New Roman"/>
          <w:b w:val="false"/>
          <w:i w:val="false"/>
          <w:color w:val="000000"/>
          <w:sz w:val="28"/>
        </w:rPr>
        <w:t>
      60. Білім беру ұйымынан тиісті пән бойынша әдістемелік сүйемелдеуді жүзеге асыратын ұйымдарға немесе білім беру қызметін жүзеге асыратын ұйымдардан ауысқан кезде педагогтің бар "педагог-модератор", "педагог-сарапшы", "педагог-зерттеуші", "педагог-шебер" біліктілік санаты оның қолданылу мерзімі өткенге дейін сақталады (теңестіріледі).</w:t>
      </w:r>
    </w:p>
    <w:bookmarkEnd w:id="113"/>
    <w:bookmarkStart w:name="z117" w:id="114"/>
    <w:p>
      <w:pPr>
        <w:spacing w:after="0"/>
        <w:ind w:left="0"/>
        <w:jc w:val="both"/>
      </w:pPr>
      <w:r>
        <w:rPr>
          <w:rFonts w:ascii="Times New Roman"/>
          <w:b w:val="false"/>
          <w:i w:val="false"/>
          <w:color w:val="000000"/>
          <w:sz w:val="28"/>
        </w:rPr>
        <w:t xml:space="preserve">
      61. Әдістемелік кабинеттердің (білім беруді басқару органдарының құрылымдық бөлімшелерінің) басшыларына (меңгерушісіне), әдістемелік кабинеттердің (орталықтардың), "Дарын" орталығының, ақпараттандыру, мектепке дейінгі, арнайы және қосымша білім беру орталықтарының, техникалық және кәсіптік, орта білімнен кейінгі білім беру ұйымдарының әдіскерлеріне білім беру ұйымдарына ауысу немесе қоса атқару шарттарында оқытушылық қызметті жүзеге асыру кезінде қолда бар біліктілік санат сақталады. </w:t>
      </w:r>
    </w:p>
    <w:bookmarkEnd w:id="114"/>
    <w:p>
      <w:pPr>
        <w:spacing w:after="0"/>
        <w:ind w:left="0"/>
        <w:jc w:val="both"/>
      </w:pPr>
      <w:r>
        <w:rPr>
          <w:rFonts w:ascii="Times New Roman"/>
          <w:b w:val="false"/>
          <w:i w:val="false"/>
          <w:color w:val="000000"/>
          <w:sz w:val="28"/>
        </w:rPr>
        <w:t>
      Педагог (оқытушы) лауазымы бойынша берілген біліктілік санаты әдіскер лауазымына қолданылады.</w:t>
      </w:r>
    </w:p>
    <w:p>
      <w:pPr>
        <w:spacing w:after="0"/>
        <w:ind w:left="0"/>
        <w:jc w:val="both"/>
      </w:pPr>
      <w:r>
        <w:rPr>
          <w:rFonts w:ascii="Times New Roman"/>
          <w:b w:val="false"/>
          <w:i w:val="false"/>
          <w:color w:val="000000"/>
          <w:sz w:val="28"/>
        </w:rPr>
        <w:t>
      Әдіскер лауазымы бойынша берілген біліктілік санаты педагог (оқытушы) лауазымына қолданылады.</w:t>
      </w:r>
    </w:p>
    <w:bookmarkStart w:name="z118" w:id="115"/>
    <w:p>
      <w:pPr>
        <w:spacing w:after="0"/>
        <w:ind w:left="0"/>
        <w:jc w:val="both"/>
      </w:pPr>
      <w:r>
        <w:rPr>
          <w:rFonts w:ascii="Times New Roman"/>
          <w:b w:val="false"/>
          <w:i w:val="false"/>
          <w:color w:val="000000"/>
          <w:sz w:val="28"/>
        </w:rPr>
        <w:t>
      62. Бейіннен тыс педагогикалық білімі бар мектепке дейінгі білім беру ұйымдарының педагогтеріне тиісті бейін бойынша қайта даярлау туралы құжат немесе біліктілікті арттыру курстары туралы құжат болған кезде біліктілік санаты беріледі.</w:t>
      </w:r>
    </w:p>
    <w:bookmarkEnd w:id="115"/>
    <w:bookmarkStart w:name="z119" w:id="116"/>
    <w:p>
      <w:pPr>
        <w:spacing w:after="0"/>
        <w:ind w:left="0"/>
        <w:jc w:val="both"/>
      </w:pPr>
      <w:r>
        <w:rPr>
          <w:rFonts w:ascii="Times New Roman"/>
          <w:b w:val="false"/>
          <w:i w:val="false"/>
          <w:color w:val="000000"/>
          <w:sz w:val="28"/>
        </w:rPr>
        <w:t xml:space="preserve">
      63. "Көркем еңбек" пәні бойынша сабақ беретін педагогтер "Технология", "Бейнелеу өнері", "Сызу" мамандықтары бойынша дипломмен аттестаттаудан өтеді; "Графика және жобалау" пәні бойынша – "Бейнелеу өнері", "Сызу", "Информатика" мамандықтары бойынша диплом, сондай-ақ бұрын берілген біліктілік санатын ескере отырып кәсіптік оқыту ескеріледі. </w:t>
      </w:r>
    </w:p>
    <w:bookmarkEnd w:id="116"/>
    <w:bookmarkStart w:name="z120" w:id="117"/>
    <w:p>
      <w:pPr>
        <w:spacing w:after="0"/>
        <w:ind w:left="0"/>
        <w:jc w:val="both"/>
      </w:pPr>
      <w:r>
        <w:rPr>
          <w:rFonts w:ascii="Times New Roman"/>
          <w:b w:val="false"/>
          <w:i w:val="false"/>
          <w:color w:val="000000"/>
          <w:sz w:val="28"/>
        </w:rPr>
        <w:t>
      64. Арнайы білім беру ұйымдарында немесе арнайы сыныптарда (топтарда) білім туралы дипломда көрсетілген мамандық бойынша емес қызмет жүргізген жағдайда, біліктілік санатын кезекті беру тиісті бейіні бойынша қайта даярлау туралы құжаттың негізінде атқаратын лауазымы бойынша жүргізіледі.</w:t>
      </w:r>
    </w:p>
    <w:bookmarkEnd w:id="117"/>
    <w:bookmarkStart w:name="z121" w:id="118"/>
    <w:p>
      <w:pPr>
        <w:spacing w:after="0"/>
        <w:ind w:left="0"/>
        <w:jc w:val="both"/>
      </w:pPr>
      <w:r>
        <w:rPr>
          <w:rFonts w:ascii="Times New Roman"/>
          <w:b w:val="false"/>
          <w:i w:val="false"/>
          <w:color w:val="000000"/>
          <w:sz w:val="28"/>
        </w:rPr>
        <w:t>
      65. Инклюзивті білім беруді жүзеге асыратын жалпы білім беретін мектептерде сабақ беретін педагогтер дипломда көрсетілген мамандыққа сәйкес кезекті біліктілік санатын беруден өтеді, бұл ретте портфолиода ерекше білім беруді қажет ететін балалармен жұмыс жөніндегі материалдар көрсетіледі.</w:t>
      </w:r>
    </w:p>
    <w:bookmarkEnd w:id="118"/>
    <w:bookmarkStart w:name="z122" w:id="119"/>
    <w:p>
      <w:pPr>
        <w:spacing w:after="0"/>
        <w:ind w:left="0"/>
        <w:jc w:val="left"/>
      </w:pPr>
      <w:r>
        <w:rPr>
          <w:rFonts w:ascii="Times New Roman"/>
          <w:b/>
          <w:i w:val="false"/>
          <w:color w:val="000000"/>
        </w:rPr>
        <w:t xml:space="preserve"> 2-параграф. Педагогтерге біліктілік санаттарын мерзімінен бұрын беру тәртібі</w:t>
      </w:r>
    </w:p>
    <w:bookmarkEnd w:id="119"/>
    <w:bookmarkStart w:name="z123" w:id="120"/>
    <w:p>
      <w:pPr>
        <w:spacing w:after="0"/>
        <w:ind w:left="0"/>
        <w:jc w:val="both"/>
      </w:pPr>
      <w:r>
        <w:rPr>
          <w:rFonts w:ascii="Times New Roman"/>
          <w:b w:val="false"/>
          <w:i w:val="false"/>
          <w:color w:val="000000"/>
          <w:sz w:val="28"/>
        </w:rPr>
        <w:t xml:space="preserve">
      66. Бiлiктiлiк санатын мерзiмiнен бұрын беруге кезектi аттестаттаудан кейiн екi жыл өткен соң жол берiледi. Педагог мерзімінен бұрын аттестаттауға өтінішті осы Қағидаларға </w:t>
      </w:r>
      <w:r>
        <w:rPr>
          <w:rFonts w:ascii="Times New Roman"/>
          <w:b w:val="false"/>
          <w:i w:val="false"/>
          <w:color w:val="000000"/>
          <w:sz w:val="28"/>
        </w:rPr>
        <w:t>15-қосымшаға</w:t>
      </w:r>
      <w:r>
        <w:rPr>
          <w:rFonts w:ascii="Times New Roman"/>
          <w:b w:val="false"/>
          <w:i w:val="false"/>
          <w:color w:val="000000"/>
          <w:sz w:val="28"/>
        </w:rPr>
        <w:t xml:space="preserve"> сәйкес нысан бойынша осы Қағидаларда айқындалатын тәртіппен соңғы екі жылдан кем емес қызметтің тиісті нәтижелері болған кезде береді.</w:t>
      </w:r>
    </w:p>
    <w:bookmarkEnd w:id="120"/>
    <w:bookmarkStart w:name="z124" w:id="121"/>
    <w:p>
      <w:pPr>
        <w:spacing w:after="0"/>
        <w:ind w:left="0"/>
        <w:jc w:val="both"/>
      </w:pPr>
      <w:r>
        <w:rPr>
          <w:rFonts w:ascii="Times New Roman"/>
          <w:b w:val="false"/>
          <w:i w:val="false"/>
          <w:color w:val="000000"/>
          <w:sz w:val="28"/>
        </w:rPr>
        <w:t>
      67. "Педагог-модератор" біліктілік санатын мерзімінен бұрын беруге педагогтер кемінде мынадай екі талапқа сәйкес болған жағдайда қатысады:</w:t>
      </w:r>
    </w:p>
    <w:bookmarkEnd w:id="121"/>
    <w:p>
      <w:pPr>
        <w:spacing w:after="0"/>
        <w:ind w:left="0"/>
        <w:jc w:val="both"/>
      </w:pPr>
      <w:r>
        <w:rPr>
          <w:rFonts w:ascii="Times New Roman"/>
          <w:b w:val="false"/>
          <w:i w:val="false"/>
          <w:color w:val="000000"/>
          <w:sz w:val="28"/>
        </w:rPr>
        <w:t>
      пәнді ағылшын тілінде оқыту құқығымен жоғары оқу орнын бітірген, ағылшын тілін С1 деңгейінен төмен емес (сефр (CEFR) шкаласы бойынша) білетіндігін растайтын сертификаты (куәлігі) бар немесе ғылыми-педагогикалық бейіні бойынша "магистр" академиялық дәрежесі берілген дипломы бар адамдар;</w:t>
      </w:r>
    </w:p>
    <w:p>
      <w:pPr>
        <w:spacing w:after="0"/>
        <w:ind w:left="0"/>
        <w:jc w:val="both"/>
      </w:pPr>
      <w:r>
        <w:rPr>
          <w:rFonts w:ascii="Times New Roman"/>
          <w:b w:val="false"/>
          <w:i w:val="false"/>
          <w:color w:val="000000"/>
          <w:sz w:val="28"/>
        </w:rPr>
        <w:t>
      білім беру саласындағы уәкілетті орган бекіткен тізбеге сәйкес аудан (облыстық/республикалық маңызы бар қала) деңгейінде кәсіби шеберлік конкурстарының жүлдегерлері немесе жеңімпаздары болып табылатын адамдар;</w:t>
      </w:r>
    </w:p>
    <w:p>
      <w:pPr>
        <w:spacing w:after="0"/>
        <w:ind w:left="0"/>
        <w:jc w:val="both"/>
      </w:pPr>
      <w:r>
        <w:rPr>
          <w:rFonts w:ascii="Times New Roman"/>
          <w:b w:val="false"/>
          <w:i w:val="false"/>
          <w:color w:val="000000"/>
          <w:sz w:val="28"/>
        </w:rPr>
        <w:t xml:space="preserve">
      білім беру саласындағы уәкілетті орган бекіткен тізбеге сәйкес облыстық деңгейде олимпиадалардың, конкурстардың, жарыстардың жеңімпаздарын немесе жүлдегерлерін дайындаған адамдар. </w:t>
      </w:r>
    </w:p>
    <w:bookmarkStart w:name="z125" w:id="122"/>
    <w:p>
      <w:pPr>
        <w:spacing w:after="0"/>
        <w:ind w:left="0"/>
        <w:jc w:val="both"/>
      </w:pPr>
      <w:r>
        <w:rPr>
          <w:rFonts w:ascii="Times New Roman"/>
          <w:b w:val="false"/>
          <w:i w:val="false"/>
          <w:color w:val="000000"/>
          <w:sz w:val="28"/>
        </w:rPr>
        <w:t>
      68. "Педагог-сарапшы" біліктілік санатын мерзімінен бұрын алуға мынадай талаптардың кемінде төртеуіне сәйкес келетін педагогтер қатысады:</w:t>
      </w:r>
    </w:p>
    <w:bookmarkEnd w:id="122"/>
    <w:p>
      <w:pPr>
        <w:spacing w:after="0"/>
        <w:ind w:left="0"/>
        <w:jc w:val="both"/>
      </w:pPr>
      <w:r>
        <w:rPr>
          <w:rFonts w:ascii="Times New Roman"/>
          <w:b w:val="false"/>
          <w:i w:val="false"/>
          <w:color w:val="000000"/>
          <w:sz w:val="28"/>
        </w:rPr>
        <w:t xml:space="preserve">
      білім беру саласындағы уәкілетті орган бекіткен тізбеге сәйкес облыстық, республикалық деңгейлерде кәсіби шеберлік конкурстарының жүлдегерлері немесе жеңімпаздары болып табылатын адамдар; </w:t>
      </w:r>
    </w:p>
    <w:p>
      <w:pPr>
        <w:spacing w:after="0"/>
        <w:ind w:left="0"/>
        <w:jc w:val="both"/>
      </w:pPr>
      <w:r>
        <w:rPr>
          <w:rFonts w:ascii="Times New Roman"/>
          <w:b w:val="false"/>
          <w:i w:val="false"/>
          <w:color w:val="000000"/>
          <w:sz w:val="28"/>
        </w:rPr>
        <w:t xml:space="preserve">
      білім беру саласындағы уәкілетті орган бекіткен тізбеге сәйкес облыстық, республикалық деңгейлерде олимпиадалардың, конкурстардың, жарыстардың жеңімпаздарын немесе жүлдегерлерін дайындаған адамдар; </w:t>
      </w:r>
    </w:p>
    <w:p>
      <w:pPr>
        <w:spacing w:after="0"/>
        <w:ind w:left="0"/>
        <w:jc w:val="both"/>
      </w:pPr>
      <w:r>
        <w:rPr>
          <w:rFonts w:ascii="Times New Roman"/>
          <w:b w:val="false"/>
          <w:i w:val="false"/>
          <w:color w:val="000000"/>
          <w:sz w:val="28"/>
        </w:rPr>
        <w:t>
      аудандық/қалалық деңгейдегі "Үздік педагог" атағына ие болған адамдар;</w:t>
      </w:r>
    </w:p>
    <w:p>
      <w:pPr>
        <w:spacing w:after="0"/>
        <w:ind w:left="0"/>
        <w:jc w:val="both"/>
      </w:pPr>
      <w:r>
        <w:rPr>
          <w:rFonts w:ascii="Times New Roman"/>
          <w:b w:val="false"/>
          <w:i w:val="false"/>
          <w:color w:val="000000"/>
          <w:sz w:val="28"/>
        </w:rPr>
        <w:t>
      Білім беру мазмұнын сараптау республикалық ғылыми-практикалық орталығының "Сарапшылардың электрондық базасына" сәйкес немесе Республикалық оқу-әдістемелік кеңес ұсынған оқулықтарды, оқу-әдістемелік кешендер мен оқу-әдістемелік құралдарды сараптау жөніндегі сарапшылардың құрамына кіретін адамдар;</w:t>
      </w:r>
    </w:p>
    <w:p>
      <w:pPr>
        <w:spacing w:after="0"/>
        <w:ind w:left="0"/>
        <w:jc w:val="both"/>
      </w:pPr>
      <w:r>
        <w:rPr>
          <w:rFonts w:ascii="Times New Roman"/>
          <w:b w:val="false"/>
          <w:i w:val="false"/>
          <w:color w:val="000000"/>
          <w:sz w:val="28"/>
        </w:rPr>
        <w:t xml:space="preserve">
      ағылшын тілін С1 (сефр (CEFR) шкаласы бойынша) деңгейінен төмен емес деңгейде меңгерген және пәндерді ағылшын тілінде оқытатын адамдар; </w:t>
      </w:r>
    </w:p>
    <w:p>
      <w:pPr>
        <w:spacing w:after="0"/>
        <w:ind w:left="0"/>
        <w:jc w:val="both"/>
      </w:pPr>
      <w:r>
        <w:rPr>
          <w:rFonts w:ascii="Times New Roman"/>
          <w:b w:val="false"/>
          <w:i w:val="false"/>
          <w:color w:val="000000"/>
          <w:sz w:val="28"/>
        </w:rPr>
        <w:t>
      жоғары оқу орнынан білім беру ұйымдарына педагогикалық жұмысқа ауысқан, кемінде екі жыл педагогикалық жұмыс өтілі бар адамдар;</w:t>
      </w:r>
    </w:p>
    <w:p>
      <w:pPr>
        <w:spacing w:after="0"/>
        <w:ind w:left="0"/>
        <w:jc w:val="both"/>
      </w:pPr>
      <w:r>
        <w:rPr>
          <w:rFonts w:ascii="Times New Roman"/>
          <w:b w:val="false"/>
          <w:i w:val="false"/>
          <w:color w:val="000000"/>
          <w:sz w:val="28"/>
        </w:rPr>
        <w:t>
      бейіндік пән бойынша халықаралық дәрежедегі кандидат немесе спорт шебері болып табылатын адамдар;</w:t>
      </w:r>
    </w:p>
    <w:p>
      <w:pPr>
        <w:spacing w:after="0"/>
        <w:ind w:left="0"/>
        <w:jc w:val="both"/>
      </w:pPr>
      <w:r>
        <w:rPr>
          <w:rFonts w:ascii="Times New Roman"/>
          <w:b w:val="false"/>
          <w:i w:val="false"/>
          <w:color w:val="000000"/>
          <w:sz w:val="28"/>
        </w:rPr>
        <w:t>
      бейіні бойынша ең жоғары біліктілік разряды бар өндірістік оқыту шеберлері;</w:t>
      </w:r>
    </w:p>
    <w:p>
      <w:pPr>
        <w:spacing w:after="0"/>
        <w:ind w:left="0"/>
        <w:jc w:val="both"/>
      </w:pPr>
      <w:r>
        <w:rPr>
          <w:rFonts w:ascii="Times New Roman"/>
          <w:b w:val="false"/>
          <w:i w:val="false"/>
          <w:color w:val="000000"/>
          <w:sz w:val="28"/>
        </w:rPr>
        <w:t>
      Уорлд скилс (WorldSkills) облыстық чемпионаттарының жеңімпаздарын немесе жүлдегерлерін дайындаған адамдар;</w:t>
      </w:r>
    </w:p>
    <w:bookmarkStart w:name="z126" w:id="123"/>
    <w:p>
      <w:pPr>
        <w:spacing w:after="0"/>
        <w:ind w:left="0"/>
        <w:jc w:val="both"/>
      </w:pPr>
      <w:r>
        <w:rPr>
          <w:rFonts w:ascii="Times New Roman"/>
          <w:b w:val="false"/>
          <w:i w:val="false"/>
          <w:color w:val="000000"/>
          <w:sz w:val="28"/>
        </w:rPr>
        <w:t>
      69. "Педагог-зерттеуші" біліктілік санатын мерзімінен бұрын алуға мынадай талаптардың кемінде бесеуіне сәйкес келетін педагогтер қатысады (осы тармақтың бесінші абзацында көрсетілген адамдарды қоспағанда):</w:t>
      </w:r>
    </w:p>
    <w:bookmarkEnd w:id="123"/>
    <w:p>
      <w:pPr>
        <w:spacing w:after="0"/>
        <w:ind w:left="0"/>
        <w:jc w:val="both"/>
      </w:pPr>
      <w:r>
        <w:rPr>
          <w:rFonts w:ascii="Times New Roman"/>
          <w:b w:val="false"/>
          <w:i w:val="false"/>
          <w:color w:val="000000"/>
          <w:sz w:val="28"/>
        </w:rPr>
        <w:t xml:space="preserve">
      білім беру саласындағы уәкілетті орган бекіткен тізбеге сәйкес республикалық, халықаралық деңгейлерде кәсіби шеберлік конкурстарының жүлдегерлері немесе жеңімпаздары болып табылатын адамдар; </w:t>
      </w:r>
    </w:p>
    <w:p>
      <w:pPr>
        <w:spacing w:after="0"/>
        <w:ind w:left="0"/>
        <w:jc w:val="both"/>
      </w:pPr>
      <w:r>
        <w:rPr>
          <w:rFonts w:ascii="Times New Roman"/>
          <w:b w:val="false"/>
          <w:i w:val="false"/>
          <w:color w:val="000000"/>
          <w:sz w:val="28"/>
        </w:rPr>
        <w:t xml:space="preserve">
      білім беру саласындағы уәкілетті орган бекіткен тізбеге сәйкес республикалық, халықаралық деңгейлерде олимпиадалардың, конкурстардың, жарыстардың жеңімпаздарын немесе жүлдегерлерін дайындаған адамдар; </w:t>
      </w:r>
    </w:p>
    <w:p>
      <w:pPr>
        <w:spacing w:after="0"/>
        <w:ind w:left="0"/>
        <w:jc w:val="both"/>
      </w:pPr>
      <w:r>
        <w:rPr>
          <w:rFonts w:ascii="Times New Roman"/>
          <w:b w:val="false"/>
          <w:i w:val="false"/>
          <w:color w:val="000000"/>
          <w:sz w:val="28"/>
        </w:rPr>
        <w:t>
      Уорлд скилс (WorldSkills) республикалық немесе халықаралық чемпионаттарының жеңімпаздарын немесе жүлдегерлерін дайындаған тұлғалар;</w:t>
      </w:r>
    </w:p>
    <w:p>
      <w:pPr>
        <w:spacing w:after="0"/>
        <w:ind w:left="0"/>
        <w:jc w:val="both"/>
      </w:pPr>
      <w:r>
        <w:rPr>
          <w:rFonts w:ascii="Times New Roman"/>
          <w:b w:val="false"/>
          <w:i w:val="false"/>
          <w:color w:val="000000"/>
          <w:sz w:val="28"/>
        </w:rPr>
        <w:t>
      білім беру саласындағы уәкілетті орган бекіткен оқулықтардың, оқу-әдістемелік кешендер мен оқу-әдістемелік құралдардың тізбесіне енгізілген, басып шығарылған оқулықтардың, оқу-әдістемелік құралдардың авторлары (тең авторлары) болып табылатын адамдар;</w:t>
      </w:r>
    </w:p>
    <w:p>
      <w:pPr>
        <w:spacing w:after="0"/>
        <w:ind w:left="0"/>
        <w:jc w:val="both"/>
      </w:pPr>
      <w:r>
        <w:rPr>
          <w:rFonts w:ascii="Times New Roman"/>
          <w:b w:val="false"/>
          <w:i w:val="false"/>
          <w:color w:val="000000"/>
          <w:sz w:val="28"/>
        </w:rPr>
        <w:t>
      облыстық деңгейдегі "Үздік педагог" атағына ие болған адамдар;</w:t>
      </w:r>
    </w:p>
    <w:p>
      <w:pPr>
        <w:spacing w:after="0"/>
        <w:ind w:left="0"/>
        <w:jc w:val="both"/>
      </w:pPr>
      <w:r>
        <w:rPr>
          <w:rFonts w:ascii="Times New Roman"/>
          <w:b w:val="false"/>
          <w:i w:val="false"/>
          <w:color w:val="000000"/>
          <w:sz w:val="28"/>
        </w:rPr>
        <w:t>
      Білім беру мазмұнын сараптау республикалық ғылыми-практикалық орталығының "Сарапшылардың электрондық базасына" сәйкес немесе Техникалық және кәсіптік білім департаменті жанындағы Республикалық оқу-әдістемелік кеңес ұсынған оқулықтарды, оқу-әдістемелік кешендер мен оқу-әдістемелік құралдарды сараптау жөніндегі сарапшылардың құрамына кіретін адамдар;</w:t>
      </w:r>
    </w:p>
    <w:p>
      <w:pPr>
        <w:spacing w:after="0"/>
        <w:ind w:left="0"/>
        <w:jc w:val="both"/>
      </w:pPr>
      <w:r>
        <w:rPr>
          <w:rFonts w:ascii="Times New Roman"/>
          <w:b w:val="false"/>
          <w:i w:val="false"/>
          <w:color w:val="000000"/>
          <w:sz w:val="28"/>
        </w:rPr>
        <w:t>
      ғылым кандидаты/докторы немесе PhD докторы ғылыми дәрежесі және кемінде үш жыл педагогикалық жұмыс өтілі бар тұлғалар;</w:t>
      </w:r>
    </w:p>
    <w:bookmarkStart w:name="z127" w:id="124"/>
    <w:p>
      <w:pPr>
        <w:spacing w:after="0"/>
        <w:ind w:left="0"/>
        <w:jc w:val="both"/>
      </w:pPr>
      <w:r>
        <w:rPr>
          <w:rFonts w:ascii="Times New Roman"/>
          <w:b w:val="false"/>
          <w:i w:val="false"/>
          <w:color w:val="000000"/>
          <w:sz w:val="28"/>
        </w:rPr>
        <w:t>
      70. "Педагог-шебер" біліктілік санатын мерзімінен бұрын алуға мынадай талаптардың кемінде алтауына сәйкес келетін педагогтер қатысады:</w:t>
      </w:r>
    </w:p>
    <w:bookmarkEnd w:id="124"/>
    <w:p>
      <w:pPr>
        <w:spacing w:after="0"/>
        <w:ind w:left="0"/>
        <w:jc w:val="both"/>
      </w:pPr>
      <w:r>
        <w:rPr>
          <w:rFonts w:ascii="Times New Roman"/>
          <w:b w:val="false"/>
          <w:i w:val="false"/>
          <w:color w:val="000000"/>
          <w:sz w:val="28"/>
        </w:rPr>
        <w:t>
      білім беру саласындағы уәкілетті орган бекіткен тізбеге сәйкес халықаралық деңгейде олимпиадалардың, конкурстардың, жарыстардың жеңімпаздарын немесе жүлдегерлерін дайындаған адамдар;</w:t>
      </w:r>
    </w:p>
    <w:p>
      <w:pPr>
        <w:spacing w:after="0"/>
        <w:ind w:left="0"/>
        <w:jc w:val="both"/>
      </w:pPr>
      <w:r>
        <w:rPr>
          <w:rFonts w:ascii="Times New Roman"/>
          <w:b w:val="false"/>
          <w:i w:val="false"/>
          <w:color w:val="000000"/>
          <w:sz w:val="28"/>
        </w:rPr>
        <w:t>
      білім беру саласындағы уәкілетті орган бекіткен тізбеге сәйкес халықаралық кәсіби шеберлік конкурстарының жеңімпаздары немесе жүлдегерлері болып табылатын тұлғалар;</w:t>
      </w:r>
    </w:p>
    <w:p>
      <w:pPr>
        <w:spacing w:after="0"/>
        <w:ind w:left="0"/>
        <w:jc w:val="both"/>
      </w:pPr>
      <w:r>
        <w:rPr>
          <w:rFonts w:ascii="Times New Roman"/>
          <w:b w:val="false"/>
          <w:i w:val="false"/>
          <w:color w:val="000000"/>
          <w:sz w:val="28"/>
        </w:rPr>
        <w:t>
      Ы. Алтынсарин атындағы Ұлттық білім академиясы жанындағы Республикалық оқу-әдістемелік кеңесте, Техникалық және кәсіптік білім департаменті жанындағы Республикалық оқу-әдістемелік кеңесте мақұлданып, білім беру ұйымдарында іске асырылған бағдарламалар немесе әзірлемелер мен үздік педагогикалық тәжірибелер енгізген тұлғалар;</w:t>
      </w:r>
    </w:p>
    <w:p>
      <w:pPr>
        <w:spacing w:after="0"/>
        <w:ind w:left="0"/>
        <w:jc w:val="both"/>
      </w:pPr>
      <w:r>
        <w:rPr>
          <w:rFonts w:ascii="Times New Roman"/>
          <w:b w:val="false"/>
          <w:i w:val="false"/>
          <w:color w:val="000000"/>
          <w:sz w:val="28"/>
        </w:rPr>
        <w:t>
      білім беру саласындағы уәкілетті орган бекіткен оқулықтардың, оқу-әдістемелік кешендердің және оқу-әдістемелік құралдардың тізбесіне енгізілген жарияланған оқулықтардың, оқу-әдістемелік құралдардың авторлары (тең авторлары) болып табылатындар;</w:t>
      </w:r>
    </w:p>
    <w:p>
      <w:pPr>
        <w:spacing w:after="0"/>
        <w:ind w:left="0"/>
        <w:jc w:val="both"/>
      </w:pPr>
      <w:r>
        <w:rPr>
          <w:rFonts w:ascii="Times New Roman"/>
          <w:b w:val="false"/>
          <w:i w:val="false"/>
          <w:color w:val="000000"/>
          <w:sz w:val="28"/>
        </w:rPr>
        <w:t>
      Білім беру мазмұнын сараптау республикалық ғылыми-практикалық орталығының "Сарапшылардың электрондық базасына" сәйкес немесе Техникалық және кәсіптік білім департаменті жанындағы Республикалық оқу-әдістемелік кеңес ұсынған оқулықтарды, оқу-әдістемелік кешендер мен оқу-әдістемелік құралдарды сараптау жөніндегі сарапшылардың құрамына кіретін адамдар;</w:t>
      </w:r>
    </w:p>
    <w:p>
      <w:pPr>
        <w:spacing w:after="0"/>
        <w:ind w:left="0"/>
        <w:jc w:val="both"/>
      </w:pPr>
      <w:r>
        <w:rPr>
          <w:rFonts w:ascii="Times New Roman"/>
          <w:b w:val="false"/>
          <w:i w:val="false"/>
          <w:color w:val="000000"/>
          <w:sz w:val="28"/>
        </w:rPr>
        <w:t>
      ғылым кандидаты/докторы немесе PhD докторы ғылыми дәрежесі және кемінде бес жыл педагогикалық жұмыс өтілі бар тұлғалар;</w:t>
      </w:r>
    </w:p>
    <w:p>
      <w:pPr>
        <w:spacing w:after="0"/>
        <w:ind w:left="0"/>
        <w:jc w:val="both"/>
      </w:pPr>
      <w:r>
        <w:rPr>
          <w:rFonts w:ascii="Times New Roman"/>
          <w:b w:val="false"/>
          <w:i w:val="false"/>
          <w:color w:val="000000"/>
          <w:sz w:val="28"/>
        </w:rPr>
        <w:t>
      Қазақстан Республикасының "Үздік педагог" атағына ие болған адамдар;</w:t>
      </w:r>
    </w:p>
    <w:p>
      <w:pPr>
        <w:spacing w:after="0"/>
        <w:ind w:left="0"/>
        <w:jc w:val="both"/>
      </w:pPr>
      <w:r>
        <w:rPr>
          <w:rFonts w:ascii="Times New Roman"/>
          <w:b w:val="false"/>
          <w:i w:val="false"/>
          <w:color w:val="000000"/>
          <w:sz w:val="28"/>
        </w:rPr>
        <w:t>
      Уорлд скилс (WorldSkills) халықаралық чемпионаттарының жеңімпаздарын немесе жүлдегерлерін дайындаған адамдар.</w:t>
      </w:r>
    </w:p>
    <w:bookmarkStart w:name="z128" w:id="125"/>
    <w:p>
      <w:pPr>
        <w:spacing w:after="0"/>
        <w:ind w:left="0"/>
        <w:jc w:val="both"/>
      </w:pPr>
      <w:r>
        <w:rPr>
          <w:rFonts w:ascii="Times New Roman"/>
          <w:b w:val="false"/>
          <w:i w:val="false"/>
          <w:color w:val="000000"/>
          <w:sz w:val="28"/>
        </w:rPr>
        <w:t>
      71. Мерзімінен бұрын аттестаттау кезінде Комиссия "өтініш берілген біліктілік санатына сәйкес келмейді" деген шешім қабылдаған жағдайда, қолданыстағы біліктілік санаты оның қолданылу мерзімі аяқталғанға дейін сақталады.</w:t>
      </w:r>
    </w:p>
    <w:bookmarkEnd w:id="125"/>
    <w:bookmarkStart w:name="z129" w:id="126"/>
    <w:p>
      <w:pPr>
        <w:spacing w:after="0"/>
        <w:ind w:left="0"/>
        <w:jc w:val="left"/>
      </w:pPr>
      <w:r>
        <w:rPr>
          <w:rFonts w:ascii="Times New Roman"/>
          <w:b/>
          <w:i w:val="false"/>
          <w:color w:val="000000"/>
        </w:rPr>
        <w:t xml:space="preserve"> 3-параграф. Педагогтерге оңайлатылған тәртіп бойынша біліктілік санатын беру тәртібі</w:t>
      </w:r>
    </w:p>
    <w:bookmarkEnd w:id="126"/>
    <w:bookmarkStart w:name="z130" w:id="127"/>
    <w:p>
      <w:pPr>
        <w:spacing w:after="0"/>
        <w:ind w:left="0"/>
        <w:jc w:val="both"/>
      </w:pPr>
      <w:r>
        <w:rPr>
          <w:rFonts w:ascii="Times New Roman"/>
          <w:b w:val="false"/>
          <w:i w:val="false"/>
          <w:color w:val="000000"/>
          <w:sz w:val="28"/>
        </w:rPr>
        <w:t xml:space="preserve">
      72. Президенттің кадр резервіне кірген тұлғаларға, Nazarbayev University түлектеріне, "Болашақ" бағдарламасы бойынша оқуға ұсынылған шетелдік жоғары және жоғары оқу орнынан кейінгі білім беру ұйымдарының түлектеріне жұмысқа орналасу кезінде жоғары оқу орнын аяқтағаннан кейін бес жылдан кешіктірілмей біліктілік санатын беру рәсімінсіз Комиссия шешімімен "педагог-модератор" біліктілік санаты беріледі. Кезекті аттестаттау осы Қағидаларда белгіленген мерзімде өткізіледі. </w:t>
      </w:r>
    </w:p>
    <w:bookmarkEnd w:id="127"/>
    <w:bookmarkStart w:name="z131" w:id="128"/>
    <w:p>
      <w:pPr>
        <w:spacing w:after="0"/>
        <w:ind w:left="0"/>
        <w:jc w:val="both"/>
      </w:pPr>
      <w:r>
        <w:rPr>
          <w:rFonts w:ascii="Times New Roman"/>
          <w:b w:val="false"/>
          <w:i w:val="false"/>
          <w:color w:val="000000"/>
          <w:sz w:val="28"/>
        </w:rPr>
        <w:t>
      73. "Педагог-модератор" біліктілік санаты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жұмысқа орналасу кезінде тиісті мамандық немесе бейін бойынша өндірісте кемінде соңғы бес жыл жұмыс өтілі бар адамдарға жеке өтініші негізінде аттестаттаудан өтпей беріледі.</w:t>
      </w:r>
    </w:p>
    <w:bookmarkEnd w:id="128"/>
    <w:p>
      <w:pPr>
        <w:spacing w:after="0"/>
        <w:ind w:left="0"/>
        <w:jc w:val="both"/>
      </w:pPr>
      <w:r>
        <w:rPr>
          <w:rFonts w:ascii="Times New Roman"/>
          <w:b w:val="false"/>
          <w:i w:val="false"/>
          <w:color w:val="000000"/>
          <w:sz w:val="28"/>
        </w:rPr>
        <w:t>
      "Педагог-сарапшы" біліктілік санаты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жұмысқа орналасу кезінде тиісті мамандық немесе бейін бойынша өндірісте жұмыс өтілі соңғы он жылдан асатын адамдарға жеке өтініші негізінде аттестаттаудан өтпей беріледі.</w:t>
      </w:r>
    </w:p>
    <w:bookmarkStart w:name="z132" w:id="129"/>
    <w:p>
      <w:pPr>
        <w:spacing w:after="0"/>
        <w:ind w:left="0"/>
        <w:jc w:val="both"/>
      </w:pPr>
      <w:r>
        <w:rPr>
          <w:rFonts w:ascii="Times New Roman"/>
          <w:b w:val="false"/>
          <w:i w:val="false"/>
          <w:color w:val="000000"/>
          <w:sz w:val="28"/>
        </w:rPr>
        <w:t>
      74. Жеке өтініш және сертификат негізінде шет (ағылшын, неміс, француз) тілдерінің педагогтеріне шет тілін меңгеру деңгейі бойынша аттестаттау рәсімінен өтпей "педагог-модератор" біліктілік санаты беріледі:</w:t>
      </w:r>
    </w:p>
    <w:bookmarkEnd w:id="129"/>
    <w:p>
      <w:pPr>
        <w:spacing w:after="0"/>
        <w:ind w:left="0"/>
        <w:jc w:val="both"/>
      </w:pPr>
      <w:r>
        <w:rPr>
          <w:rFonts w:ascii="Times New Roman"/>
          <w:b w:val="false"/>
          <w:i w:val="false"/>
          <w:color w:val="000000"/>
          <w:sz w:val="28"/>
        </w:rPr>
        <w:t>
      ағылшын тілі: айелтс (IELTS) – 6,5 балл; тойфл (TOEFL) (іnternet Based Test (іBT) – 79-84 балл;</w:t>
      </w:r>
    </w:p>
    <w:p>
      <w:pPr>
        <w:spacing w:after="0"/>
        <w:ind w:left="0"/>
        <w:jc w:val="both"/>
      </w:pPr>
      <w:r>
        <w:rPr>
          <w:rFonts w:ascii="Times New Roman"/>
          <w:b w:val="false"/>
          <w:i w:val="false"/>
          <w:color w:val="000000"/>
          <w:sz w:val="28"/>
        </w:rPr>
        <w:t>
      француз тілі: дельф (DELF) – В2;</w:t>
      </w:r>
    </w:p>
    <w:p>
      <w:pPr>
        <w:spacing w:after="0"/>
        <w:ind w:left="0"/>
        <w:jc w:val="both"/>
      </w:pPr>
      <w:r>
        <w:rPr>
          <w:rFonts w:ascii="Times New Roman"/>
          <w:b w:val="false"/>
          <w:i w:val="false"/>
          <w:color w:val="000000"/>
          <w:sz w:val="28"/>
        </w:rPr>
        <w:t xml:space="preserve">
      неміс тілі: гесэ цэтификат (Goethe Zertifikat) – В2. </w:t>
      </w:r>
    </w:p>
    <w:bookmarkStart w:name="z133" w:id="130"/>
    <w:p>
      <w:pPr>
        <w:spacing w:after="0"/>
        <w:ind w:left="0"/>
        <w:jc w:val="both"/>
      </w:pPr>
      <w:r>
        <w:rPr>
          <w:rFonts w:ascii="Times New Roman"/>
          <w:b w:val="false"/>
          <w:i w:val="false"/>
          <w:color w:val="000000"/>
          <w:sz w:val="28"/>
        </w:rPr>
        <w:t>
      75. Жеке өтініш және сертификат негізінде шет (ағылшын, неміс, француз) тілдерінің педагогтеріне шет тілін меңгеру деңгейі бойынша "педагог-сарапшы" біліктілік санаты бұдан әрі ПББ рәсімінен өтпей-ақ қызмет нәтижелерін кешенді талдамалық жинақтаудан өткеннен кейін беріледі:</w:t>
      </w:r>
    </w:p>
    <w:bookmarkEnd w:id="130"/>
    <w:p>
      <w:pPr>
        <w:spacing w:after="0"/>
        <w:ind w:left="0"/>
        <w:jc w:val="both"/>
      </w:pPr>
      <w:r>
        <w:rPr>
          <w:rFonts w:ascii="Times New Roman"/>
          <w:b w:val="false"/>
          <w:i w:val="false"/>
          <w:color w:val="000000"/>
          <w:sz w:val="28"/>
        </w:rPr>
        <w:t>
      ағылшын тілі: айелтс (IELTS) – 6,5 балл; тойфл (TOEFL) (іnternet Based Test (іBT) – 85-93 балл;</w:t>
      </w:r>
    </w:p>
    <w:p>
      <w:pPr>
        <w:spacing w:after="0"/>
        <w:ind w:left="0"/>
        <w:jc w:val="both"/>
      </w:pPr>
      <w:r>
        <w:rPr>
          <w:rFonts w:ascii="Times New Roman"/>
          <w:b w:val="false"/>
          <w:i w:val="false"/>
          <w:color w:val="000000"/>
          <w:sz w:val="28"/>
        </w:rPr>
        <w:t>
      француз тілі: дельф (DELF) – В2;</w:t>
      </w:r>
    </w:p>
    <w:p>
      <w:pPr>
        <w:spacing w:after="0"/>
        <w:ind w:left="0"/>
        <w:jc w:val="both"/>
      </w:pPr>
      <w:r>
        <w:rPr>
          <w:rFonts w:ascii="Times New Roman"/>
          <w:b w:val="false"/>
          <w:i w:val="false"/>
          <w:color w:val="000000"/>
          <w:sz w:val="28"/>
        </w:rPr>
        <w:t xml:space="preserve">
      неміс тілі: гесэ цэтификат (Goethe Zertifikat) – В2. </w:t>
      </w:r>
    </w:p>
    <w:bookmarkStart w:name="z134" w:id="131"/>
    <w:p>
      <w:pPr>
        <w:spacing w:after="0"/>
        <w:ind w:left="0"/>
        <w:jc w:val="both"/>
      </w:pPr>
      <w:r>
        <w:rPr>
          <w:rFonts w:ascii="Times New Roman"/>
          <w:b w:val="false"/>
          <w:i w:val="false"/>
          <w:color w:val="000000"/>
          <w:sz w:val="28"/>
        </w:rPr>
        <w:t>
      76. Жеке өтініш және сертификат негізінде шет (ағылшын, неміс, француз) тілдерінің педагогтеріне шет тілін меңгеру деңгейі бойынша "педагог-зерттеуші" біліктілік санаты бұдан әрі ПББ рәсімінен өтпей-ақ қызмет нәтижелерін кешенді талдамалық жинақтаудан өткеннен кейін беріледі:</w:t>
      </w:r>
    </w:p>
    <w:bookmarkEnd w:id="131"/>
    <w:p>
      <w:pPr>
        <w:spacing w:after="0"/>
        <w:ind w:left="0"/>
        <w:jc w:val="both"/>
      </w:pPr>
      <w:r>
        <w:rPr>
          <w:rFonts w:ascii="Times New Roman"/>
          <w:b w:val="false"/>
          <w:i w:val="false"/>
          <w:color w:val="000000"/>
          <w:sz w:val="28"/>
        </w:rPr>
        <w:t>
      ағылшын тілі: айелтс (IELTS) – 7 балл; тойфл (TOEFL) (Интернет бейсд тест (Ай Би Ти) – 94-101 балл;</w:t>
      </w:r>
    </w:p>
    <w:p>
      <w:pPr>
        <w:spacing w:after="0"/>
        <w:ind w:left="0"/>
        <w:jc w:val="both"/>
      </w:pPr>
      <w:r>
        <w:rPr>
          <w:rFonts w:ascii="Times New Roman"/>
          <w:b w:val="false"/>
          <w:i w:val="false"/>
          <w:color w:val="000000"/>
          <w:sz w:val="28"/>
        </w:rPr>
        <w:t>
      тикити TKT (тичинг ноулидж тест Teaching Knowledge Test) модулс Modules 1-3 (3 модульдің бірі) бэнд Band 3-4/4 (4 балл бойынша нәтиже 3-4 балл);</w:t>
      </w:r>
    </w:p>
    <w:p>
      <w:pPr>
        <w:spacing w:after="0"/>
        <w:ind w:left="0"/>
        <w:jc w:val="both"/>
      </w:pPr>
      <w:r>
        <w:rPr>
          <w:rFonts w:ascii="Times New Roman"/>
          <w:b w:val="false"/>
          <w:i w:val="false"/>
          <w:color w:val="000000"/>
          <w:sz w:val="28"/>
        </w:rPr>
        <w:t>
      француз тілі: дельф (DELF) – С1;</w:t>
      </w:r>
    </w:p>
    <w:p>
      <w:pPr>
        <w:spacing w:after="0"/>
        <w:ind w:left="0"/>
        <w:jc w:val="both"/>
      </w:pPr>
      <w:r>
        <w:rPr>
          <w:rFonts w:ascii="Times New Roman"/>
          <w:b w:val="false"/>
          <w:i w:val="false"/>
          <w:color w:val="000000"/>
          <w:sz w:val="28"/>
        </w:rPr>
        <w:t xml:space="preserve">
      неміс тілі: гесэ цэтификат (Goethe Zertifikat) – С1. </w:t>
      </w:r>
    </w:p>
    <w:p>
      <w:pPr>
        <w:spacing w:after="0"/>
        <w:ind w:left="0"/>
        <w:jc w:val="both"/>
      </w:pPr>
      <w:r>
        <w:rPr>
          <w:rFonts w:ascii="Times New Roman"/>
          <w:b w:val="false"/>
          <w:i w:val="false"/>
          <w:color w:val="000000"/>
          <w:sz w:val="28"/>
        </w:rPr>
        <w:t>
      "Педагог-зерттеуші" біліктілік санаты қызмет нәтижелерін кешенді талдамалық жинақтаудан өткеннен кейін біліктілік тестілеу рәсімінен өтпей-ақ беріледі.</w:t>
      </w:r>
    </w:p>
    <w:p>
      <w:pPr>
        <w:spacing w:after="0"/>
        <w:ind w:left="0"/>
        <w:jc w:val="both"/>
      </w:pPr>
      <w:r>
        <w:rPr>
          <w:rFonts w:ascii="Times New Roman"/>
          <w:b w:val="false"/>
          <w:i w:val="false"/>
          <w:color w:val="000000"/>
          <w:sz w:val="28"/>
        </w:rPr>
        <w:t>
      "Педагог-зерттеуші" біліктілік санаты сэлта Celta (сертифекейт ин инглиш лэнгуиж тичинг то адалтс. Кембридж (Certificate in English language teaching to Adults. Cambridge) ) пас энд эбав Pass and above сертификаты бар ағылшын тілі мұғалімдеріне жеке өтініш негізінде аттестаттау рәсімінен өтпей беріледі.</w:t>
      </w:r>
    </w:p>
    <w:bookmarkStart w:name="z135" w:id="132"/>
    <w:p>
      <w:pPr>
        <w:spacing w:after="0"/>
        <w:ind w:left="0"/>
        <w:jc w:val="both"/>
      </w:pPr>
      <w:r>
        <w:rPr>
          <w:rFonts w:ascii="Times New Roman"/>
          <w:b w:val="false"/>
          <w:i w:val="false"/>
          <w:color w:val="000000"/>
          <w:sz w:val="28"/>
        </w:rPr>
        <w:t>
      77. Жеке өтініш және сертификат негізінде шет (ағылшын, неміс, француз) тілдерінің педагогтеріне шет тілін меңгеру деңгейі бойынша "педагог-шебер" біліктілік санаты бұдан әрі ПББ рәсімінен өтпей-ақ қызмет нәтижелерін кешенді талдамалық жинақтаудан өткеннен кейін беріледі:</w:t>
      </w:r>
    </w:p>
    <w:bookmarkEnd w:id="132"/>
    <w:p>
      <w:pPr>
        <w:spacing w:after="0"/>
        <w:ind w:left="0"/>
        <w:jc w:val="both"/>
      </w:pPr>
      <w:r>
        <w:rPr>
          <w:rFonts w:ascii="Times New Roman"/>
          <w:b w:val="false"/>
          <w:i w:val="false"/>
          <w:color w:val="000000"/>
          <w:sz w:val="28"/>
        </w:rPr>
        <w:t>
      ағылшын тілі: айелтс (IELTS) – 7,5 балл; тойфл (TOEFL) (Интернет бейсд тест (Ай Би Ти) іnternet Based Test (іBT) – 102-109 балл;</w:t>
      </w:r>
    </w:p>
    <w:p>
      <w:pPr>
        <w:spacing w:after="0"/>
        <w:ind w:left="0"/>
        <w:jc w:val="both"/>
      </w:pPr>
      <w:r>
        <w:rPr>
          <w:rFonts w:ascii="Times New Roman"/>
          <w:b w:val="false"/>
          <w:i w:val="false"/>
          <w:color w:val="000000"/>
          <w:sz w:val="28"/>
        </w:rPr>
        <w:t>
      тикити TKT (тичинг ноулидж тест Teaching Knowledge Test) модулс Modules 1-3 (3 модульдің бірі) бэнд Band 3-4/4 (4 балл бойынша нәтиже 3-4 балл);</w:t>
      </w:r>
    </w:p>
    <w:p>
      <w:pPr>
        <w:spacing w:after="0"/>
        <w:ind w:left="0"/>
        <w:jc w:val="both"/>
      </w:pPr>
      <w:r>
        <w:rPr>
          <w:rFonts w:ascii="Times New Roman"/>
          <w:b w:val="false"/>
          <w:i w:val="false"/>
          <w:color w:val="000000"/>
          <w:sz w:val="28"/>
        </w:rPr>
        <w:t>
      француз тілі: дельф (DELF) – С1;</w:t>
      </w:r>
    </w:p>
    <w:p>
      <w:pPr>
        <w:spacing w:after="0"/>
        <w:ind w:left="0"/>
        <w:jc w:val="both"/>
      </w:pPr>
      <w:r>
        <w:rPr>
          <w:rFonts w:ascii="Times New Roman"/>
          <w:b w:val="false"/>
          <w:i w:val="false"/>
          <w:color w:val="000000"/>
          <w:sz w:val="28"/>
        </w:rPr>
        <w:t xml:space="preserve">
      неміс тілі: гесэ цэтификат (Goethe Zertifikat) – С1. </w:t>
      </w:r>
    </w:p>
    <w:p>
      <w:pPr>
        <w:spacing w:after="0"/>
        <w:ind w:left="0"/>
        <w:jc w:val="both"/>
      </w:pPr>
      <w:r>
        <w:rPr>
          <w:rFonts w:ascii="Times New Roman"/>
          <w:b w:val="false"/>
          <w:i w:val="false"/>
          <w:color w:val="000000"/>
          <w:sz w:val="28"/>
        </w:rPr>
        <w:t>
      "Педагог-шебер" біліктілік санаты жеке өтініш негізінде аттестаттау рәсімінен өтпей-ақ дэлта Delta (диплом ин инглш лэнгуж тичинг ту адалтс Diploma in English Language Teaching to Adults) пас энд эбав Pass and above) сертификаты бар ағылшын тілі мұғалімдеріне беріледі.</w:t>
      </w:r>
    </w:p>
    <w:bookmarkStart w:name="z136" w:id="133"/>
    <w:p>
      <w:pPr>
        <w:spacing w:after="0"/>
        <w:ind w:left="0"/>
        <w:jc w:val="both"/>
      </w:pPr>
      <w:r>
        <w:rPr>
          <w:rFonts w:ascii="Times New Roman"/>
          <w:b w:val="false"/>
          <w:i w:val="false"/>
          <w:color w:val="000000"/>
          <w:sz w:val="28"/>
        </w:rPr>
        <w:t>
      78. Жоғарыда аталған сертификаттары жоқ шет тілдерінің педагогтері біліктілік санатын беру рәсімінен жалпы негізде өтеді.</w:t>
      </w:r>
    </w:p>
    <w:bookmarkEnd w:id="133"/>
    <w:bookmarkStart w:name="z137" w:id="134"/>
    <w:p>
      <w:pPr>
        <w:spacing w:after="0"/>
        <w:ind w:left="0"/>
        <w:jc w:val="both"/>
      </w:pPr>
      <w:r>
        <w:rPr>
          <w:rFonts w:ascii="Times New Roman"/>
          <w:b w:val="false"/>
          <w:i w:val="false"/>
          <w:color w:val="000000"/>
          <w:sz w:val="28"/>
        </w:rPr>
        <w:t>
      79. Шет (қытай, түрік, араб және т. б.) тілдерінің педагогтеріне жеке өтініш және бірінші тіл ретінде сөйлейтін елдерде ресми танылған сертификат негізінде:</w:t>
      </w:r>
    </w:p>
    <w:bookmarkEnd w:id="134"/>
    <w:p>
      <w:pPr>
        <w:spacing w:after="0"/>
        <w:ind w:left="0"/>
        <w:jc w:val="both"/>
      </w:pPr>
      <w:r>
        <w:rPr>
          <w:rFonts w:ascii="Times New Roman"/>
          <w:b w:val="false"/>
          <w:i w:val="false"/>
          <w:color w:val="000000"/>
          <w:sz w:val="28"/>
        </w:rPr>
        <w:t xml:space="preserve">
      В2 деңгейі бойынша "педагог-модератор" біліктілік санаты, </w:t>
      </w:r>
    </w:p>
    <w:p>
      <w:pPr>
        <w:spacing w:after="0"/>
        <w:ind w:left="0"/>
        <w:jc w:val="both"/>
      </w:pPr>
      <w:r>
        <w:rPr>
          <w:rFonts w:ascii="Times New Roman"/>
          <w:b w:val="false"/>
          <w:i w:val="false"/>
          <w:color w:val="000000"/>
          <w:sz w:val="28"/>
        </w:rPr>
        <w:t>
      С1 немесе С деңгейі бойынша "педагог-сарапшы" біліктілік санаты бұдан әрі ПББ рәсімінен өтпей-ақ қызмет нәтижелерін кешенді талдамалық жинақтаудан өткеннен кейін беріледі.</w:t>
      </w:r>
    </w:p>
    <w:bookmarkStart w:name="z138" w:id="135"/>
    <w:p>
      <w:pPr>
        <w:spacing w:after="0"/>
        <w:ind w:left="0"/>
        <w:jc w:val="both"/>
      </w:pPr>
      <w:r>
        <w:rPr>
          <w:rFonts w:ascii="Times New Roman"/>
          <w:b w:val="false"/>
          <w:i w:val="false"/>
          <w:color w:val="000000"/>
          <w:sz w:val="28"/>
        </w:rPr>
        <w:t>
      80. Педагогикалық білімі жоқ, бірақ жеке өтініші негізінде ағылшын тілін меңгеру деңгейі бойынша сертификаттары бар адамдарға аттестаттау рәсімінен өтпей-ақ біліктілік санаты беріледі:</w:t>
      </w:r>
    </w:p>
    <w:bookmarkEnd w:id="135"/>
    <w:p>
      <w:pPr>
        <w:spacing w:after="0"/>
        <w:ind w:left="0"/>
        <w:jc w:val="both"/>
      </w:pPr>
      <w:r>
        <w:rPr>
          <w:rFonts w:ascii="Times New Roman"/>
          <w:b w:val="false"/>
          <w:i w:val="false"/>
          <w:color w:val="000000"/>
          <w:sz w:val="28"/>
        </w:rPr>
        <w:t>
      "педагог-сарапшы":</w:t>
      </w:r>
    </w:p>
    <w:p>
      <w:pPr>
        <w:spacing w:after="0"/>
        <w:ind w:left="0"/>
        <w:jc w:val="both"/>
      </w:pPr>
      <w:r>
        <w:rPr>
          <w:rFonts w:ascii="Times New Roman"/>
          <w:b w:val="false"/>
          <w:i w:val="false"/>
          <w:color w:val="000000"/>
          <w:sz w:val="28"/>
        </w:rPr>
        <w:t>
      Тойфл/тойсол TEFL/TESOL (тичинг инглш ту спикерс оф азэ лэнгужес Teaching English to Speakers of Other Languages/ Тичинг инглиш әс э форинг лэнгуиж Teaching English as a Foreign Language);</w:t>
      </w:r>
    </w:p>
    <w:p>
      <w:pPr>
        <w:spacing w:after="0"/>
        <w:ind w:left="0"/>
        <w:jc w:val="both"/>
      </w:pPr>
      <w:r>
        <w:rPr>
          <w:rFonts w:ascii="Times New Roman"/>
          <w:b w:val="false"/>
          <w:i w:val="false"/>
          <w:color w:val="000000"/>
          <w:sz w:val="28"/>
        </w:rPr>
        <w:t>
      "педагог-зерттеуші":</w:t>
      </w:r>
    </w:p>
    <w:p>
      <w:pPr>
        <w:spacing w:after="0"/>
        <w:ind w:left="0"/>
        <w:jc w:val="both"/>
      </w:pPr>
      <w:r>
        <w:rPr>
          <w:rFonts w:ascii="Times New Roman"/>
          <w:b w:val="false"/>
          <w:i w:val="false"/>
          <w:color w:val="000000"/>
          <w:sz w:val="28"/>
        </w:rPr>
        <w:t>
      Селта CELTA (сертифекейт ин инглиш лэнгуиж тичинг то адалтс. Кембридж Certificate in English Language Teaching to Adults. Cambridge) пас энд эбав PASS B and above;</w:t>
      </w:r>
    </w:p>
    <w:p>
      <w:pPr>
        <w:spacing w:after="0"/>
        <w:ind w:left="0"/>
        <w:jc w:val="both"/>
      </w:pPr>
      <w:r>
        <w:rPr>
          <w:rFonts w:ascii="Times New Roman"/>
          <w:b w:val="false"/>
          <w:i w:val="false"/>
          <w:color w:val="000000"/>
          <w:sz w:val="28"/>
        </w:rPr>
        <w:t>
      "педагог-шебер":</w:t>
      </w:r>
    </w:p>
    <w:p>
      <w:pPr>
        <w:spacing w:after="0"/>
        <w:ind w:left="0"/>
        <w:jc w:val="both"/>
      </w:pPr>
      <w:r>
        <w:rPr>
          <w:rFonts w:ascii="Times New Roman"/>
          <w:b w:val="false"/>
          <w:i w:val="false"/>
          <w:color w:val="000000"/>
          <w:sz w:val="28"/>
        </w:rPr>
        <w:t>
      Делта DELTA (диплом ин инглш лэнгуж тичинг ту адалтс Diploma in English Language Teaching to Adults) пас энд эбав Pass and above.</w:t>
      </w:r>
    </w:p>
    <w:bookmarkStart w:name="z139" w:id="136"/>
    <w:p>
      <w:pPr>
        <w:spacing w:after="0"/>
        <w:ind w:left="0"/>
        <w:jc w:val="both"/>
      </w:pPr>
      <w:r>
        <w:rPr>
          <w:rFonts w:ascii="Times New Roman"/>
          <w:b w:val="false"/>
          <w:i w:val="false"/>
          <w:color w:val="000000"/>
          <w:sz w:val="28"/>
        </w:rPr>
        <w:t xml:space="preserve">
      81. Қазақстан Республикасы Үкіметінің 2022 жылғы 13 маусымдағы №390 "Мұғалімдер тапшылығы бар өңірлерге үздік педагогтерді тиісті қолдау шараларының пакетімен тарту қағидаларын бекіту туралы (Арнаулы бағдарлама)" қаулысымен бекітілген арнайы бағдарлама бойынша жұмысқа қабылданған педагогтерге (арнайы бағдарлама) жеке өтініш негізінде аттестаттау рәсімінен өтпей-ақ біліктілік санаты беріледі: </w:t>
      </w:r>
    </w:p>
    <w:bookmarkEnd w:id="136"/>
    <w:p>
      <w:pPr>
        <w:spacing w:after="0"/>
        <w:ind w:left="0"/>
        <w:jc w:val="both"/>
      </w:pPr>
      <w:r>
        <w:rPr>
          <w:rFonts w:ascii="Times New Roman"/>
          <w:b w:val="false"/>
          <w:i w:val="false"/>
          <w:color w:val="000000"/>
          <w:sz w:val="28"/>
        </w:rPr>
        <w:t>
      жоғары, жоғары оқу орнынан кейінгі білім беру ұйымдарының түлектеріне – "педагог-модератор";</w:t>
      </w:r>
    </w:p>
    <w:p>
      <w:pPr>
        <w:spacing w:after="0"/>
        <w:ind w:left="0"/>
        <w:jc w:val="both"/>
      </w:pPr>
      <w:r>
        <w:rPr>
          <w:rFonts w:ascii="Times New Roman"/>
          <w:b w:val="false"/>
          <w:i w:val="false"/>
          <w:color w:val="000000"/>
          <w:sz w:val="28"/>
        </w:rPr>
        <w:t>
      "педагог-сарапшы", "педагог-зерттеуші" біліктілік санаты бар педагогтерге – бір саты жоғары.</w:t>
      </w:r>
    </w:p>
    <w:p>
      <w:pPr>
        <w:spacing w:after="0"/>
        <w:ind w:left="0"/>
        <w:jc w:val="both"/>
      </w:pPr>
      <w:r>
        <w:rPr>
          <w:rFonts w:ascii="Times New Roman"/>
          <w:b w:val="false"/>
          <w:i w:val="false"/>
          <w:color w:val="000000"/>
          <w:sz w:val="28"/>
        </w:rPr>
        <w:t>
      Алынған біліктілік санаты Арнайы бағдарлама бойынша жұмыс істеу кезеңіне сақталады. Басқа жұмысқа ауысқан кезде алдыңғы біліктілік санаты беріледі.</w:t>
      </w:r>
    </w:p>
    <w:bookmarkStart w:name="z140" w:id="137"/>
    <w:p>
      <w:pPr>
        <w:spacing w:after="0"/>
        <w:ind w:left="0"/>
        <w:jc w:val="left"/>
      </w:pPr>
      <w:r>
        <w:rPr>
          <w:rFonts w:ascii="Times New Roman"/>
          <w:b/>
          <w:i w:val="false"/>
          <w:color w:val="000000"/>
        </w:rPr>
        <w:t xml:space="preserve"> 4-тарау. ПББ өткізу тәртібі</w:t>
      </w:r>
    </w:p>
    <w:bookmarkEnd w:id="137"/>
    <w:bookmarkStart w:name="z141" w:id="138"/>
    <w:p>
      <w:pPr>
        <w:spacing w:after="0"/>
        <w:ind w:left="0"/>
        <w:jc w:val="both"/>
      </w:pPr>
      <w:r>
        <w:rPr>
          <w:rFonts w:ascii="Times New Roman"/>
          <w:b w:val="false"/>
          <w:i w:val="false"/>
          <w:color w:val="000000"/>
          <w:sz w:val="28"/>
        </w:rPr>
        <w:t xml:space="preserve">
      82. ПББ тапсыру үшін педагог дипломда көрсетілген мамандығы немесе негізгі лауазымы бойынша осы Қағидалардың </w:t>
      </w:r>
      <w:r>
        <w:rPr>
          <w:rFonts w:ascii="Times New Roman"/>
          <w:b w:val="false"/>
          <w:i w:val="false"/>
          <w:color w:val="000000"/>
          <w:sz w:val="28"/>
        </w:rPr>
        <w:t>16-қосымшасына</w:t>
      </w:r>
      <w:r>
        <w:rPr>
          <w:rFonts w:ascii="Times New Roman"/>
          <w:b w:val="false"/>
          <w:i w:val="false"/>
          <w:color w:val="000000"/>
          <w:sz w:val="28"/>
        </w:rPr>
        <w:t xml:space="preserve"> сәйкес нысан бойынша білім беру саласындағы уәкілетті орган айқындаған ұйымға өтініш береді. ПББ өтуге өтініш берген кезде педагогтер тапсыру тілін (қазақ, орыс), күнін, уақытын таңдайды.</w:t>
      </w:r>
    </w:p>
    <w:bookmarkEnd w:id="138"/>
    <w:bookmarkStart w:name="z142" w:id="139"/>
    <w:p>
      <w:pPr>
        <w:spacing w:after="0"/>
        <w:ind w:left="0"/>
        <w:jc w:val="both"/>
      </w:pPr>
      <w:r>
        <w:rPr>
          <w:rFonts w:ascii="Times New Roman"/>
          <w:b w:val="false"/>
          <w:i w:val="false"/>
          <w:color w:val="000000"/>
          <w:sz w:val="28"/>
        </w:rPr>
        <w:t>
      83. Білім беру саласындағы уәкілетті орган айқындаған ұйым ПББ өткізудің операторы болып табылады. Біліктілік тестілеуі электрондық форматта өткізіледі.</w:t>
      </w:r>
    </w:p>
    <w:bookmarkEnd w:id="139"/>
    <w:bookmarkStart w:name="z143" w:id="140"/>
    <w:p>
      <w:pPr>
        <w:spacing w:after="0"/>
        <w:ind w:left="0"/>
        <w:jc w:val="both"/>
      </w:pPr>
      <w:r>
        <w:rPr>
          <w:rFonts w:ascii="Times New Roman"/>
          <w:b w:val="false"/>
          <w:i w:val="false"/>
          <w:color w:val="000000"/>
          <w:sz w:val="28"/>
        </w:rPr>
        <w:t>
      84. ПББ-ға қатысу үшін өтініштерді қабылдау онлайн режимде жүзеге асырылады.</w:t>
      </w:r>
    </w:p>
    <w:bookmarkEnd w:id="140"/>
    <w:bookmarkStart w:name="z144" w:id="141"/>
    <w:p>
      <w:pPr>
        <w:spacing w:after="0"/>
        <w:ind w:left="0"/>
        <w:jc w:val="both"/>
      </w:pPr>
      <w:r>
        <w:rPr>
          <w:rFonts w:ascii="Times New Roman"/>
          <w:b w:val="false"/>
          <w:i w:val="false"/>
          <w:color w:val="000000"/>
          <w:sz w:val="28"/>
        </w:rPr>
        <w:t xml:space="preserve">
      85. ПББ білім беру саласындағы уәкілетті орган айқындаған мерзімде педагогтің өтінішіне сәйкес өткізіледі. </w:t>
      </w:r>
    </w:p>
    <w:bookmarkEnd w:id="141"/>
    <w:bookmarkStart w:name="z145" w:id="142"/>
    <w:p>
      <w:pPr>
        <w:spacing w:after="0"/>
        <w:ind w:left="0"/>
        <w:jc w:val="both"/>
      </w:pPr>
      <w:r>
        <w:rPr>
          <w:rFonts w:ascii="Times New Roman"/>
          <w:b w:val="false"/>
          <w:i w:val="false"/>
          <w:color w:val="000000"/>
          <w:sz w:val="28"/>
        </w:rPr>
        <w:t>
      86. Ерекше жағдайларда (форс-мажорлық жағдайлар) педагогтің біліктілік санатының қолданылу мерзімі бес жыл өткен кезде аттестаттау комиссиясы оның қолданылу мерзімін күнтізбелік 1 (бір) жылға ұзартады.</w:t>
      </w:r>
    </w:p>
    <w:bookmarkEnd w:id="142"/>
    <w:bookmarkStart w:name="z146" w:id="143"/>
    <w:p>
      <w:pPr>
        <w:spacing w:after="0"/>
        <w:ind w:left="0"/>
        <w:jc w:val="both"/>
      </w:pPr>
      <w:r>
        <w:rPr>
          <w:rFonts w:ascii="Times New Roman"/>
          <w:b w:val="false"/>
          <w:i w:val="false"/>
          <w:color w:val="000000"/>
          <w:sz w:val="28"/>
        </w:rPr>
        <w:t xml:space="preserve">
      87. Педагогикалық мамандықтар бойынша техникалық және кәсіптік, орта білімнен кейінгі немесе жоғары және/немесе жоғары оқу орнынан кейінгі білім беру ұйымдарын бітірген, педагогикалық қызмет өтілі жоқ кандидаттар ПББ табысты өткеннен кейін жұмысқа қабылданады. Осы өтілі жоқ кандидаттар үшін білім беру ұйымында "педагог-тағылымдамашы" біліктілік санаты беріледі. </w:t>
      </w:r>
    </w:p>
    <w:bookmarkEnd w:id="143"/>
    <w:bookmarkStart w:name="z147" w:id="144"/>
    <w:p>
      <w:pPr>
        <w:spacing w:after="0"/>
        <w:ind w:left="0"/>
        <w:jc w:val="both"/>
      </w:pPr>
      <w:r>
        <w:rPr>
          <w:rFonts w:ascii="Times New Roman"/>
          <w:b w:val="false"/>
          <w:i w:val="false"/>
          <w:color w:val="000000"/>
          <w:sz w:val="28"/>
        </w:rPr>
        <w:t>
      88. ПББ:</w:t>
      </w:r>
    </w:p>
    <w:bookmarkEnd w:id="144"/>
    <w:p>
      <w:pPr>
        <w:spacing w:after="0"/>
        <w:ind w:left="0"/>
        <w:jc w:val="both"/>
      </w:pPr>
      <w:r>
        <w:rPr>
          <w:rFonts w:ascii="Times New Roman"/>
          <w:b w:val="false"/>
          <w:i w:val="false"/>
          <w:color w:val="000000"/>
          <w:sz w:val="28"/>
        </w:rPr>
        <w:t>
      педагогтер:</w:t>
      </w:r>
    </w:p>
    <w:p>
      <w:pPr>
        <w:spacing w:after="0"/>
        <w:ind w:left="0"/>
        <w:jc w:val="both"/>
      </w:pPr>
      <w:r>
        <w:rPr>
          <w:rFonts w:ascii="Times New Roman"/>
          <w:b w:val="false"/>
          <w:i w:val="false"/>
          <w:color w:val="000000"/>
          <w:sz w:val="28"/>
        </w:rPr>
        <w:t>
      күнтізбелік жыл ішінде 2 (екі) рет – ақысыз;</w:t>
      </w:r>
    </w:p>
    <w:p>
      <w:pPr>
        <w:spacing w:after="0"/>
        <w:ind w:left="0"/>
        <w:jc w:val="both"/>
      </w:pPr>
      <w:r>
        <w:rPr>
          <w:rFonts w:ascii="Times New Roman"/>
          <w:b w:val="false"/>
          <w:i w:val="false"/>
          <w:color w:val="000000"/>
          <w:sz w:val="28"/>
        </w:rPr>
        <w:t>
      күнтізбелік жыл ішінде 1 (бір) рет мерзімінен бұрын аттестаттауға өтініш берген педагогтер – ақысыз;</w:t>
      </w:r>
    </w:p>
    <w:p>
      <w:pPr>
        <w:spacing w:after="0"/>
        <w:ind w:left="0"/>
        <w:jc w:val="both"/>
      </w:pPr>
      <w:r>
        <w:rPr>
          <w:rFonts w:ascii="Times New Roman"/>
          <w:b w:val="false"/>
          <w:i w:val="false"/>
          <w:color w:val="000000"/>
          <w:sz w:val="28"/>
        </w:rPr>
        <w:t>
      сынақ (педагогтің қалауы бойынша) – күнтізбелік жыл ішінде ақылы негізде. Сынақ/ақылы тестілеу нәтижелері аттестаттаудан өту үшін негіз болып табылмайды;</w:t>
      </w:r>
    </w:p>
    <w:p>
      <w:pPr>
        <w:spacing w:after="0"/>
        <w:ind w:left="0"/>
        <w:jc w:val="both"/>
      </w:pPr>
      <w:r>
        <w:rPr>
          <w:rFonts w:ascii="Times New Roman"/>
          <w:b w:val="false"/>
          <w:i w:val="false"/>
          <w:color w:val="000000"/>
          <w:sz w:val="28"/>
        </w:rPr>
        <w:t xml:space="preserve">
      педагогикалық (мамандықтар) бағыттар бойынша техникалық және кәсіптік, жоғары және/немесе жоғары оқу орнынан кейінгі білімі бар, тәжірибесі жоқ кандидаттар: </w:t>
      </w:r>
    </w:p>
    <w:p>
      <w:pPr>
        <w:spacing w:after="0"/>
        <w:ind w:left="0"/>
        <w:jc w:val="both"/>
      </w:pPr>
      <w:r>
        <w:rPr>
          <w:rFonts w:ascii="Times New Roman"/>
          <w:b w:val="false"/>
          <w:i w:val="false"/>
          <w:color w:val="000000"/>
          <w:sz w:val="28"/>
        </w:rPr>
        <w:t>
      күнтізбелік жыл ішінде 2 (екі) рет – ақысыз;</w:t>
      </w:r>
    </w:p>
    <w:p>
      <w:pPr>
        <w:spacing w:after="0"/>
        <w:ind w:left="0"/>
        <w:jc w:val="both"/>
      </w:pPr>
      <w:r>
        <w:rPr>
          <w:rFonts w:ascii="Times New Roman"/>
          <w:b w:val="false"/>
          <w:i w:val="false"/>
          <w:color w:val="000000"/>
          <w:sz w:val="28"/>
        </w:rPr>
        <w:t>
      білім беру ұйымдарының, әдістемелік кабинеттердің (орталықтардың) басшылары күнтізбелік жылы 4 (төрт) рет – тегін;</w:t>
      </w:r>
    </w:p>
    <w:p>
      <w:pPr>
        <w:spacing w:after="0"/>
        <w:ind w:left="0"/>
        <w:jc w:val="both"/>
      </w:pPr>
      <w:r>
        <w:rPr>
          <w:rFonts w:ascii="Times New Roman"/>
          <w:b w:val="false"/>
          <w:i w:val="false"/>
          <w:color w:val="000000"/>
          <w:sz w:val="28"/>
        </w:rPr>
        <w:t>
      сынақ (қалауы бойынша) – күнтізбелік жыл ішінде ақылы негізде. Сынақ/ақылы тестілеу нәтижелері аттестаттаудан өту үшін негіз болып табылмайды.</w:t>
      </w:r>
    </w:p>
    <w:bookmarkStart w:name="z148" w:id="145"/>
    <w:p>
      <w:pPr>
        <w:spacing w:after="0"/>
        <w:ind w:left="0"/>
        <w:jc w:val="both"/>
      </w:pPr>
      <w:r>
        <w:rPr>
          <w:rFonts w:ascii="Times New Roman"/>
          <w:b w:val="false"/>
          <w:i w:val="false"/>
          <w:color w:val="000000"/>
          <w:sz w:val="28"/>
        </w:rPr>
        <w:t>
      89. ПББ келесі тест тапсырмаларынан тұрады:</w:t>
      </w:r>
    </w:p>
    <w:bookmarkEnd w:id="145"/>
    <w:bookmarkStart w:name="z149" w:id="146"/>
    <w:p>
      <w:pPr>
        <w:spacing w:after="0"/>
        <w:ind w:left="0"/>
        <w:jc w:val="both"/>
      </w:pPr>
      <w:r>
        <w:rPr>
          <w:rFonts w:ascii="Times New Roman"/>
          <w:b w:val="false"/>
          <w:i w:val="false"/>
          <w:color w:val="000000"/>
          <w:sz w:val="28"/>
        </w:rPr>
        <w:t>
      1) Мектепке дейінгі тәрбие мен оқыту ұйымдарының педагогтері үшін:</w:t>
      </w:r>
    </w:p>
    <w:bookmarkEnd w:id="146"/>
    <w:p>
      <w:pPr>
        <w:spacing w:after="0"/>
        <w:ind w:left="0"/>
        <w:jc w:val="both"/>
      </w:pPr>
      <w:r>
        <w:rPr>
          <w:rFonts w:ascii="Times New Roman"/>
          <w:b w:val="false"/>
          <w:i w:val="false"/>
          <w:color w:val="000000"/>
          <w:sz w:val="28"/>
        </w:rPr>
        <w:t>
      "Мектепке дейінгі тәрбие мен оқыту әдістемесі және жас психологиясы" – жиырма тапсырма;</w:t>
      </w:r>
    </w:p>
    <w:p>
      <w:pPr>
        <w:spacing w:after="0"/>
        <w:ind w:left="0"/>
        <w:jc w:val="both"/>
      </w:pPr>
      <w:r>
        <w:rPr>
          <w:rFonts w:ascii="Times New Roman"/>
          <w:b w:val="false"/>
          <w:i w:val="false"/>
          <w:color w:val="000000"/>
          <w:sz w:val="28"/>
        </w:rPr>
        <w:t>
      "Мемлекеттік білім беру стандартын және мектепке дейінгі тәрбие мен оқытудың үлгілік оқу жоспарлары мен бағдарламаларын білу" –он тапсырма;</w:t>
      </w:r>
    </w:p>
    <w:bookmarkStart w:name="z150" w:id="147"/>
    <w:p>
      <w:pPr>
        <w:spacing w:after="0"/>
        <w:ind w:left="0"/>
        <w:jc w:val="both"/>
      </w:pPr>
      <w:r>
        <w:rPr>
          <w:rFonts w:ascii="Times New Roman"/>
          <w:b w:val="false"/>
          <w:i w:val="false"/>
          <w:color w:val="000000"/>
          <w:sz w:val="28"/>
        </w:rPr>
        <w:t>
      2) Бастауыш білім беру педагогтері:</w:t>
      </w:r>
    </w:p>
    <w:bookmarkEnd w:id="147"/>
    <w:p>
      <w:pPr>
        <w:spacing w:after="0"/>
        <w:ind w:left="0"/>
        <w:jc w:val="both"/>
      </w:pPr>
      <w:r>
        <w:rPr>
          <w:rFonts w:ascii="Times New Roman"/>
          <w:b w:val="false"/>
          <w:i w:val="false"/>
          <w:color w:val="000000"/>
          <w:sz w:val="28"/>
        </w:rPr>
        <w:t>
      "Пәндік білім" (қазақ немесе орыс тілі (оқыту тілі бойынша), әдеби оқу, математика) – отыз тапсырма;</w:t>
      </w:r>
    </w:p>
    <w:p>
      <w:pPr>
        <w:spacing w:after="0"/>
        <w:ind w:left="0"/>
        <w:jc w:val="both"/>
      </w:pPr>
      <w:r>
        <w:rPr>
          <w:rFonts w:ascii="Times New Roman"/>
          <w:b w:val="false"/>
          <w:i w:val="false"/>
          <w:color w:val="000000"/>
          <w:sz w:val="28"/>
        </w:rPr>
        <w:t>
      "Оқыту әдістемесі" – жиырма тапсырма</w:t>
      </w:r>
    </w:p>
    <w:bookmarkStart w:name="z151" w:id="148"/>
    <w:p>
      <w:pPr>
        <w:spacing w:after="0"/>
        <w:ind w:left="0"/>
        <w:jc w:val="both"/>
      </w:pPr>
      <w:r>
        <w:rPr>
          <w:rFonts w:ascii="Times New Roman"/>
          <w:b w:val="false"/>
          <w:i w:val="false"/>
          <w:color w:val="000000"/>
          <w:sz w:val="28"/>
        </w:rPr>
        <w:t>
      3) Негізгі орта және жалпы орта білім беру педагогтері, білім беру ұйымдарының әдіскерлері үшін (әдістемелік кабинеттердің (орталықтардың) әдіскерлерінен басқа):</w:t>
      </w:r>
    </w:p>
    <w:bookmarkEnd w:id="148"/>
    <w:p>
      <w:pPr>
        <w:spacing w:after="0"/>
        <w:ind w:left="0"/>
        <w:jc w:val="both"/>
      </w:pPr>
      <w:r>
        <w:rPr>
          <w:rFonts w:ascii="Times New Roman"/>
          <w:b w:val="false"/>
          <w:i w:val="false"/>
          <w:color w:val="000000"/>
          <w:sz w:val="28"/>
        </w:rPr>
        <w:t>
      "Пәндік білім" – отыз тапсырма;</w:t>
      </w:r>
    </w:p>
    <w:p>
      <w:pPr>
        <w:spacing w:after="0"/>
        <w:ind w:left="0"/>
        <w:jc w:val="both"/>
      </w:pPr>
      <w:r>
        <w:rPr>
          <w:rFonts w:ascii="Times New Roman"/>
          <w:b w:val="false"/>
          <w:i w:val="false"/>
          <w:color w:val="000000"/>
          <w:sz w:val="28"/>
        </w:rPr>
        <w:t>
      "Оқыту әдістемесі" – жиырма тапсырма</w:t>
      </w:r>
    </w:p>
    <w:bookmarkStart w:name="z152" w:id="149"/>
    <w:p>
      <w:pPr>
        <w:spacing w:after="0"/>
        <w:ind w:left="0"/>
        <w:jc w:val="both"/>
      </w:pPr>
      <w:r>
        <w:rPr>
          <w:rFonts w:ascii="Times New Roman"/>
          <w:b w:val="false"/>
          <w:i w:val="false"/>
          <w:color w:val="000000"/>
          <w:sz w:val="28"/>
        </w:rPr>
        <w:t>
      4) Қосымша білім беру ұйымдарының педагогтері үшін:</w:t>
      </w:r>
    </w:p>
    <w:bookmarkEnd w:id="149"/>
    <w:p>
      <w:pPr>
        <w:spacing w:after="0"/>
        <w:ind w:left="0"/>
        <w:jc w:val="both"/>
      </w:pPr>
      <w:r>
        <w:rPr>
          <w:rFonts w:ascii="Times New Roman"/>
          <w:b w:val="false"/>
          <w:i w:val="false"/>
          <w:color w:val="000000"/>
          <w:sz w:val="28"/>
        </w:rPr>
        <w:t>
      "Оқыту әдістемесі" – жиырма тапсырма;</w:t>
      </w:r>
    </w:p>
    <w:p>
      <w:pPr>
        <w:spacing w:after="0"/>
        <w:ind w:left="0"/>
        <w:jc w:val="both"/>
      </w:pPr>
      <w:r>
        <w:rPr>
          <w:rFonts w:ascii="Times New Roman"/>
          <w:b w:val="false"/>
          <w:i w:val="false"/>
          <w:color w:val="000000"/>
          <w:sz w:val="28"/>
        </w:rPr>
        <w:t>
      "Психология" – он тапсырма;</w:t>
      </w:r>
    </w:p>
    <w:bookmarkStart w:name="z153" w:id="150"/>
    <w:p>
      <w:pPr>
        <w:spacing w:after="0"/>
        <w:ind w:left="0"/>
        <w:jc w:val="both"/>
      </w:pPr>
      <w:r>
        <w:rPr>
          <w:rFonts w:ascii="Times New Roman"/>
          <w:b w:val="false"/>
          <w:i w:val="false"/>
          <w:color w:val="000000"/>
          <w:sz w:val="28"/>
        </w:rPr>
        <w:t xml:space="preserve">
      5) Арнайы ұйымдардың, интернаттық ұйымдардың, жатақханалардың тәрбиешілері үшін: </w:t>
      </w:r>
    </w:p>
    <w:bookmarkEnd w:id="150"/>
    <w:p>
      <w:pPr>
        <w:spacing w:after="0"/>
        <w:ind w:left="0"/>
        <w:jc w:val="both"/>
      </w:pPr>
      <w:r>
        <w:rPr>
          <w:rFonts w:ascii="Times New Roman"/>
          <w:b w:val="false"/>
          <w:i w:val="false"/>
          <w:color w:val="000000"/>
          <w:sz w:val="28"/>
        </w:rPr>
        <w:t>
      "Оқыту әдістемесі" – жиырма тапсырма;</w:t>
      </w:r>
    </w:p>
    <w:p>
      <w:pPr>
        <w:spacing w:after="0"/>
        <w:ind w:left="0"/>
        <w:jc w:val="both"/>
      </w:pPr>
      <w:r>
        <w:rPr>
          <w:rFonts w:ascii="Times New Roman"/>
          <w:b w:val="false"/>
          <w:i w:val="false"/>
          <w:color w:val="000000"/>
          <w:sz w:val="28"/>
        </w:rPr>
        <w:t>
      "Психология" – он тапсырма;</w:t>
      </w:r>
    </w:p>
    <w:bookmarkStart w:name="z154" w:id="151"/>
    <w:p>
      <w:pPr>
        <w:spacing w:after="0"/>
        <w:ind w:left="0"/>
        <w:jc w:val="both"/>
      </w:pPr>
      <w:r>
        <w:rPr>
          <w:rFonts w:ascii="Times New Roman"/>
          <w:b w:val="false"/>
          <w:i w:val="false"/>
          <w:color w:val="000000"/>
          <w:sz w:val="28"/>
        </w:rPr>
        <w:t xml:space="preserve">
      6) Арнайы білім беру ұйымдарының педагогтері мен білім беру ұйымдарының арнайы педагогтері үшін: </w:t>
      </w:r>
    </w:p>
    <w:bookmarkEnd w:id="151"/>
    <w:p>
      <w:pPr>
        <w:spacing w:after="0"/>
        <w:ind w:left="0"/>
        <w:jc w:val="both"/>
      </w:pPr>
      <w:r>
        <w:rPr>
          <w:rFonts w:ascii="Times New Roman"/>
          <w:b w:val="false"/>
          <w:i w:val="false"/>
          <w:color w:val="000000"/>
          <w:sz w:val="28"/>
        </w:rPr>
        <w:t>
      "Арнайы педагогика" – жиырма тапсырма;</w:t>
      </w:r>
    </w:p>
    <w:p>
      <w:pPr>
        <w:spacing w:after="0"/>
        <w:ind w:left="0"/>
        <w:jc w:val="both"/>
      </w:pPr>
      <w:r>
        <w:rPr>
          <w:rFonts w:ascii="Times New Roman"/>
          <w:b w:val="false"/>
          <w:i w:val="false"/>
          <w:color w:val="000000"/>
          <w:sz w:val="28"/>
        </w:rPr>
        <w:t>
      "Арнайы психология" – он тапсырма;</w:t>
      </w:r>
    </w:p>
    <w:bookmarkStart w:name="z155" w:id="152"/>
    <w:p>
      <w:pPr>
        <w:spacing w:after="0"/>
        <w:ind w:left="0"/>
        <w:jc w:val="both"/>
      </w:pPr>
      <w:r>
        <w:rPr>
          <w:rFonts w:ascii="Times New Roman"/>
          <w:b w:val="false"/>
          <w:i w:val="false"/>
          <w:color w:val="000000"/>
          <w:sz w:val="28"/>
        </w:rPr>
        <w:t>
      7) Таңдау бойынша дене шынықтыру педагогтері үшін:</w:t>
      </w:r>
    </w:p>
    <w:bookmarkEnd w:id="152"/>
    <w:p>
      <w:pPr>
        <w:spacing w:after="0"/>
        <w:ind w:left="0"/>
        <w:jc w:val="both"/>
      </w:pPr>
      <w:r>
        <w:rPr>
          <w:rFonts w:ascii="Times New Roman"/>
          <w:b w:val="false"/>
          <w:i w:val="false"/>
          <w:color w:val="000000"/>
          <w:sz w:val="28"/>
        </w:rPr>
        <w:t>
      "Пәндік білім" – отыз тапсырма;</w:t>
      </w:r>
    </w:p>
    <w:p>
      <w:pPr>
        <w:spacing w:after="0"/>
        <w:ind w:left="0"/>
        <w:jc w:val="both"/>
      </w:pPr>
      <w:r>
        <w:rPr>
          <w:rFonts w:ascii="Times New Roman"/>
          <w:b w:val="false"/>
          <w:i w:val="false"/>
          <w:color w:val="000000"/>
          <w:sz w:val="28"/>
        </w:rPr>
        <w:t>
      "Оқыту әдістемесі" – жиырма тапсырма;</w:t>
      </w:r>
    </w:p>
    <w:bookmarkStart w:name="z156" w:id="153"/>
    <w:p>
      <w:pPr>
        <w:spacing w:after="0"/>
        <w:ind w:left="0"/>
        <w:jc w:val="both"/>
      </w:pPr>
      <w:r>
        <w:rPr>
          <w:rFonts w:ascii="Times New Roman"/>
          <w:b w:val="false"/>
          <w:i w:val="false"/>
          <w:color w:val="000000"/>
          <w:sz w:val="28"/>
        </w:rPr>
        <w:t>
      8) педагогикалық (мамандықтар) бағыттар бойынша техникалық және кәсіптік, жоғары және/немесе жоғары оқу орнынан кейінгі білімі бар, өтілі жоқ кандидат, оның ішінде педагогикалық қызметті қайта бастағысы келетін адамдар:</w:t>
      </w:r>
    </w:p>
    <w:bookmarkEnd w:id="153"/>
    <w:p>
      <w:pPr>
        <w:spacing w:after="0"/>
        <w:ind w:left="0"/>
        <w:jc w:val="both"/>
      </w:pPr>
      <w:r>
        <w:rPr>
          <w:rFonts w:ascii="Times New Roman"/>
          <w:b w:val="false"/>
          <w:i w:val="false"/>
          <w:color w:val="000000"/>
          <w:sz w:val="28"/>
        </w:rPr>
        <w:t>
      "Пәндік білім" – отыз тапсырма;</w:t>
      </w:r>
    </w:p>
    <w:p>
      <w:pPr>
        <w:spacing w:after="0"/>
        <w:ind w:left="0"/>
        <w:jc w:val="both"/>
      </w:pPr>
      <w:r>
        <w:rPr>
          <w:rFonts w:ascii="Times New Roman"/>
          <w:b w:val="false"/>
          <w:i w:val="false"/>
          <w:color w:val="000000"/>
          <w:sz w:val="28"/>
        </w:rPr>
        <w:t>
      "Оқыту әдістемесі" – жиырма тапсырма;</w:t>
      </w:r>
    </w:p>
    <w:p>
      <w:pPr>
        <w:spacing w:after="0"/>
        <w:ind w:left="0"/>
        <w:jc w:val="both"/>
      </w:pPr>
      <w:r>
        <w:rPr>
          <w:rFonts w:ascii="Times New Roman"/>
          <w:b w:val="false"/>
          <w:i w:val="false"/>
          <w:color w:val="000000"/>
          <w:sz w:val="28"/>
        </w:rPr>
        <w:t>
      Мектепке дейінгі тәрбие мен оқыту педагогикасы бағыты бойынша:</w:t>
      </w:r>
    </w:p>
    <w:p>
      <w:pPr>
        <w:spacing w:after="0"/>
        <w:ind w:left="0"/>
        <w:jc w:val="both"/>
      </w:pPr>
      <w:r>
        <w:rPr>
          <w:rFonts w:ascii="Times New Roman"/>
          <w:b w:val="false"/>
          <w:i w:val="false"/>
          <w:color w:val="000000"/>
          <w:sz w:val="28"/>
        </w:rPr>
        <w:t>
      "Мектепке дейінгі тәрбие мен оқыту әдістемесі және жас психологиясы" – жиырма тапсырма;</w:t>
      </w:r>
    </w:p>
    <w:p>
      <w:pPr>
        <w:spacing w:after="0"/>
        <w:ind w:left="0"/>
        <w:jc w:val="both"/>
      </w:pPr>
      <w:r>
        <w:rPr>
          <w:rFonts w:ascii="Times New Roman"/>
          <w:b w:val="false"/>
          <w:i w:val="false"/>
          <w:color w:val="000000"/>
          <w:sz w:val="28"/>
        </w:rPr>
        <w:t>
      "Мемлекеттік білім беру стандартын және мектепке дейінгі тәрбие мен оқытудың үлгілік оқу жоспарлары мен бағдарламаларын білу" – он тапсырма.</w:t>
      </w:r>
    </w:p>
    <w:bookmarkStart w:name="z157" w:id="154"/>
    <w:p>
      <w:pPr>
        <w:spacing w:after="0"/>
        <w:ind w:left="0"/>
        <w:jc w:val="both"/>
      </w:pPr>
      <w:r>
        <w:rPr>
          <w:rFonts w:ascii="Times New Roman"/>
          <w:b w:val="false"/>
          <w:i w:val="false"/>
          <w:color w:val="000000"/>
          <w:sz w:val="28"/>
        </w:rPr>
        <w:t>
      9) Техникалық және кәсіптік, орта білімнен кейінгі білім беру ұйымдары үшін:</w:t>
      </w:r>
    </w:p>
    <w:bookmarkEnd w:id="154"/>
    <w:p>
      <w:pPr>
        <w:spacing w:after="0"/>
        <w:ind w:left="0"/>
        <w:jc w:val="both"/>
      </w:pPr>
      <w:r>
        <w:rPr>
          <w:rFonts w:ascii="Times New Roman"/>
          <w:b w:val="false"/>
          <w:i w:val="false"/>
          <w:color w:val="000000"/>
          <w:sz w:val="28"/>
        </w:rPr>
        <w:t>
      Жалпы білім беретін пәндер бойынша педагогтер:</w:t>
      </w:r>
    </w:p>
    <w:p>
      <w:pPr>
        <w:spacing w:after="0"/>
        <w:ind w:left="0"/>
        <w:jc w:val="both"/>
      </w:pPr>
      <w:r>
        <w:rPr>
          <w:rFonts w:ascii="Times New Roman"/>
          <w:b w:val="false"/>
          <w:i w:val="false"/>
          <w:color w:val="000000"/>
          <w:sz w:val="28"/>
        </w:rPr>
        <w:t>
      "Пәндік білім" – отыз тапсырма;</w:t>
      </w:r>
    </w:p>
    <w:p>
      <w:pPr>
        <w:spacing w:after="0"/>
        <w:ind w:left="0"/>
        <w:jc w:val="both"/>
      </w:pPr>
      <w:r>
        <w:rPr>
          <w:rFonts w:ascii="Times New Roman"/>
          <w:b w:val="false"/>
          <w:i w:val="false"/>
          <w:color w:val="000000"/>
          <w:sz w:val="28"/>
        </w:rPr>
        <w:t>
      "Оқыту әдістемесі" – жиырма тапсырма;</w:t>
      </w:r>
    </w:p>
    <w:p>
      <w:pPr>
        <w:spacing w:after="0"/>
        <w:ind w:left="0"/>
        <w:jc w:val="both"/>
      </w:pPr>
      <w:r>
        <w:rPr>
          <w:rFonts w:ascii="Times New Roman"/>
          <w:b w:val="false"/>
          <w:i w:val="false"/>
          <w:color w:val="000000"/>
          <w:sz w:val="28"/>
        </w:rPr>
        <w:t>
      Жалпы кәсіптік және арнайы, жалпы гуманитарлық және әлеуметтік-экономикалық пәндер, кәсіби және негізгі модульдер бойынша педагогтер:</w:t>
      </w:r>
    </w:p>
    <w:p>
      <w:pPr>
        <w:spacing w:after="0"/>
        <w:ind w:left="0"/>
        <w:jc w:val="both"/>
      </w:pPr>
      <w:r>
        <w:rPr>
          <w:rFonts w:ascii="Times New Roman"/>
          <w:b w:val="false"/>
          <w:i w:val="false"/>
          <w:color w:val="000000"/>
          <w:sz w:val="28"/>
        </w:rPr>
        <w:t>
      "Пәндік білім" – отыз тапсырма;</w:t>
      </w:r>
    </w:p>
    <w:p>
      <w:pPr>
        <w:spacing w:after="0"/>
        <w:ind w:left="0"/>
        <w:jc w:val="both"/>
      </w:pPr>
      <w:r>
        <w:rPr>
          <w:rFonts w:ascii="Times New Roman"/>
          <w:b w:val="false"/>
          <w:i w:val="false"/>
          <w:color w:val="000000"/>
          <w:sz w:val="28"/>
        </w:rPr>
        <w:t>
      "Оқыту әдістемесі" – жиырма тапсырма</w:t>
      </w:r>
    </w:p>
    <w:p>
      <w:pPr>
        <w:spacing w:after="0"/>
        <w:ind w:left="0"/>
        <w:jc w:val="both"/>
      </w:pPr>
      <w:r>
        <w:rPr>
          <w:rFonts w:ascii="Times New Roman"/>
          <w:b w:val="false"/>
          <w:i w:val="false"/>
          <w:color w:val="000000"/>
          <w:sz w:val="28"/>
        </w:rPr>
        <w:t>
      Өндірістік оқыту шеберлері:</w:t>
      </w:r>
    </w:p>
    <w:p>
      <w:pPr>
        <w:spacing w:after="0"/>
        <w:ind w:left="0"/>
        <w:jc w:val="both"/>
      </w:pPr>
      <w:r>
        <w:rPr>
          <w:rFonts w:ascii="Times New Roman"/>
          <w:b w:val="false"/>
          <w:i w:val="false"/>
          <w:color w:val="000000"/>
          <w:sz w:val="28"/>
        </w:rPr>
        <w:t>
      "Педагогика, оқыту әдістемесі" – отыз тапсырма;</w:t>
      </w:r>
    </w:p>
    <w:p>
      <w:pPr>
        <w:spacing w:after="0"/>
        <w:ind w:left="0"/>
        <w:jc w:val="both"/>
      </w:pPr>
      <w:r>
        <w:rPr>
          <w:rFonts w:ascii="Times New Roman"/>
          <w:b w:val="false"/>
          <w:i w:val="false"/>
          <w:color w:val="000000"/>
          <w:sz w:val="28"/>
        </w:rPr>
        <w:t>
      Өзге лауазымдағы педагогтер:</w:t>
      </w:r>
    </w:p>
    <w:p>
      <w:pPr>
        <w:spacing w:after="0"/>
        <w:ind w:left="0"/>
        <w:jc w:val="both"/>
      </w:pPr>
      <w:r>
        <w:rPr>
          <w:rFonts w:ascii="Times New Roman"/>
          <w:b w:val="false"/>
          <w:i w:val="false"/>
          <w:color w:val="000000"/>
          <w:sz w:val="28"/>
        </w:rPr>
        <w:t>
      "Оқыту әдістемесі" – жиырма тапсырма;</w:t>
      </w:r>
    </w:p>
    <w:p>
      <w:pPr>
        <w:spacing w:after="0"/>
        <w:ind w:left="0"/>
        <w:jc w:val="both"/>
      </w:pPr>
      <w:r>
        <w:rPr>
          <w:rFonts w:ascii="Times New Roman"/>
          <w:b w:val="false"/>
          <w:i w:val="false"/>
          <w:color w:val="000000"/>
          <w:sz w:val="28"/>
        </w:rPr>
        <w:t xml:space="preserve">
      "Психология" – он тапсырма. </w:t>
      </w:r>
    </w:p>
    <w:bookmarkStart w:name="z158" w:id="155"/>
    <w:p>
      <w:pPr>
        <w:spacing w:after="0"/>
        <w:ind w:left="0"/>
        <w:jc w:val="both"/>
      </w:pPr>
      <w:r>
        <w:rPr>
          <w:rFonts w:ascii="Times New Roman"/>
          <w:b w:val="false"/>
          <w:i w:val="false"/>
          <w:color w:val="000000"/>
          <w:sz w:val="28"/>
        </w:rPr>
        <w:t>
      10) Кезекті аттестаттау кезінде білім беру ұйымдарының, әдістемелік кабинеттердің (орталықтардың) басшылары үшін:</w:t>
      </w:r>
    </w:p>
    <w:bookmarkEnd w:id="155"/>
    <w:p>
      <w:pPr>
        <w:spacing w:after="0"/>
        <w:ind w:left="0"/>
        <w:jc w:val="both"/>
      </w:pPr>
      <w:r>
        <w:rPr>
          <w:rFonts w:ascii="Times New Roman"/>
          <w:b w:val="false"/>
          <w:i w:val="false"/>
          <w:color w:val="000000"/>
          <w:sz w:val="28"/>
        </w:rPr>
        <w:t>
      "Заңнаманы және нормативтік-құқықтық актілерді білу" бағыты бойынша – алпыс тест тапсырмасы:</w:t>
      </w:r>
    </w:p>
    <w:p>
      <w:pPr>
        <w:spacing w:after="0"/>
        <w:ind w:left="0"/>
        <w:jc w:val="both"/>
      </w:pP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w:t>
      </w:r>
      <w:r>
        <w:rPr>
          <w:rFonts w:ascii="Times New Roman"/>
          <w:b w:val="false"/>
          <w:i w:val="false"/>
          <w:color w:val="000000"/>
          <w:sz w:val="28"/>
        </w:rPr>
        <w:t xml:space="preserve"> – он тест тапсырмасы;</w:t>
      </w:r>
    </w:p>
    <w:p>
      <w:pPr>
        <w:spacing w:after="0"/>
        <w:ind w:left="0"/>
        <w:jc w:val="both"/>
      </w:pPr>
      <w:r>
        <w:rPr>
          <w:rFonts w:ascii="Times New Roman"/>
          <w:b w:val="false"/>
          <w:i w:val="false"/>
          <w:color w:val="000000"/>
          <w:sz w:val="28"/>
        </w:rPr>
        <w:t xml:space="preserve">
      Неке (ерлі-зайыптылық) және отбасы туралы </w:t>
      </w:r>
      <w:r>
        <w:rPr>
          <w:rFonts w:ascii="Times New Roman"/>
          <w:b w:val="false"/>
          <w:i w:val="false"/>
          <w:color w:val="000000"/>
          <w:sz w:val="28"/>
        </w:rPr>
        <w:t>кодекс</w:t>
      </w:r>
      <w:r>
        <w:rPr>
          <w:rFonts w:ascii="Times New Roman"/>
          <w:b w:val="false"/>
          <w:i w:val="false"/>
          <w:color w:val="000000"/>
          <w:sz w:val="28"/>
        </w:rPr>
        <w:t xml:space="preserve"> – он тест тапсырмасы;</w:t>
      </w:r>
    </w:p>
    <w:p>
      <w:pPr>
        <w:spacing w:after="0"/>
        <w:ind w:left="0"/>
        <w:jc w:val="both"/>
      </w:pPr>
      <w:r>
        <w:rPr>
          <w:rFonts w:ascii="Times New Roman"/>
          <w:b w:val="false"/>
          <w:i w:val="false"/>
          <w:color w:val="000000"/>
          <w:sz w:val="28"/>
        </w:rPr>
        <w:t xml:space="preserve">
      "Білім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 он тест тапсырмасы;</w:t>
      </w:r>
    </w:p>
    <w:p>
      <w:pPr>
        <w:spacing w:after="0"/>
        <w:ind w:left="0"/>
        <w:jc w:val="both"/>
      </w:pPr>
      <w:r>
        <w:rPr>
          <w:rFonts w:ascii="Times New Roman"/>
          <w:b w:val="false"/>
          <w:i w:val="false"/>
          <w:color w:val="000000"/>
          <w:sz w:val="28"/>
        </w:rPr>
        <w:t xml:space="preserve">
      "Педагог мәртебесі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 он тест тапсырмасы;</w:t>
      </w:r>
    </w:p>
    <w:p>
      <w:pPr>
        <w:spacing w:after="0"/>
        <w:ind w:left="0"/>
        <w:jc w:val="both"/>
      </w:pPr>
      <w:r>
        <w:rPr>
          <w:rFonts w:ascii="Times New Roman"/>
          <w:b w:val="false"/>
          <w:i w:val="false"/>
          <w:color w:val="000000"/>
          <w:sz w:val="28"/>
        </w:rPr>
        <w:t xml:space="preserve">
      "Қазақстан Республикасындағы баланың құқықтары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 он тест тапсырмасы;</w:t>
      </w:r>
    </w:p>
    <w:p>
      <w:pPr>
        <w:spacing w:after="0"/>
        <w:ind w:left="0"/>
        <w:jc w:val="both"/>
      </w:pPr>
      <w:r>
        <w:rPr>
          <w:rFonts w:ascii="Times New Roman"/>
          <w:b w:val="false"/>
          <w:i w:val="false"/>
          <w:color w:val="000000"/>
          <w:sz w:val="28"/>
        </w:rPr>
        <w:t xml:space="preserve">
      "Мектепке дейінгі тәрбие мен оқытудың, бастауыш, негізгі орта және жалпы орта, техникалық және кәсіптік, орта білімнен кейінгі білім берудің мемлекеттік жалпыға міндетті стандарттарын бекіту туралы" Қазақстан Республикасы Білім министрлігінің 2022 жылғы 3 тамыздағы № 348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29031 болып тіркелген) (бар болса) – он тест тапсырмасы.</w:t>
      </w:r>
    </w:p>
    <w:bookmarkStart w:name="z159" w:id="156"/>
    <w:p>
      <w:pPr>
        <w:spacing w:after="0"/>
        <w:ind w:left="0"/>
        <w:jc w:val="both"/>
      </w:pPr>
      <w:r>
        <w:rPr>
          <w:rFonts w:ascii="Times New Roman"/>
          <w:b w:val="false"/>
          <w:i w:val="false"/>
          <w:color w:val="000000"/>
          <w:sz w:val="28"/>
        </w:rPr>
        <w:t>
      90. Тестілеу нәтижесі келесі ұпайларды алған кезде оң болып саналады:</w:t>
      </w:r>
    </w:p>
    <w:bookmarkEnd w:id="156"/>
    <w:bookmarkStart w:name="z160" w:id="157"/>
    <w:p>
      <w:pPr>
        <w:spacing w:after="0"/>
        <w:ind w:left="0"/>
        <w:jc w:val="both"/>
      </w:pPr>
      <w:r>
        <w:rPr>
          <w:rFonts w:ascii="Times New Roman"/>
          <w:b w:val="false"/>
          <w:i w:val="false"/>
          <w:color w:val="000000"/>
          <w:sz w:val="28"/>
        </w:rPr>
        <w:t>
      1) мектепке дейінгі тәрбие және оқыту ұйымдарының педагогтері үшін:</w:t>
      </w:r>
    </w:p>
    <w:bookmarkEnd w:id="157"/>
    <w:p>
      <w:pPr>
        <w:spacing w:after="0"/>
        <w:ind w:left="0"/>
        <w:jc w:val="both"/>
      </w:pPr>
      <w:r>
        <w:rPr>
          <w:rFonts w:ascii="Times New Roman"/>
          <w:b w:val="false"/>
          <w:i w:val="false"/>
          <w:color w:val="000000"/>
          <w:sz w:val="28"/>
        </w:rPr>
        <w:t>
      "Мемлекеттік білім беру стандартын және мектепке дейінгі тәрбие мен оқытудың үлгілік оқу жоспарлары мен бағдарламаларын білу" – 70%;</w:t>
      </w:r>
    </w:p>
    <w:p>
      <w:pPr>
        <w:spacing w:after="0"/>
        <w:ind w:left="0"/>
        <w:jc w:val="both"/>
      </w:pPr>
      <w:r>
        <w:rPr>
          <w:rFonts w:ascii="Times New Roman"/>
          <w:b w:val="false"/>
          <w:i w:val="false"/>
          <w:color w:val="000000"/>
          <w:sz w:val="28"/>
        </w:rPr>
        <w:t>
      "Мектепке дейінгі тәрбие мен оқыту әдістемесі және жас психологиясы"</w:t>
      </w:r>
    </w:p>
    <w:p>
      <w:pPr>
        <w:spacing w:after="0"/>
        <w:ind w:left="0"/>
        <w:jc w:val="both"/>
      </w:pPr>
      <w:r>
        <w:rPr>
          <w:rFonts w:ascii="Times New Roman"/>
          <w:b w:val="false"/>
          <w:i w:val="false"/>
          <w:color w:val="000000"/>
          <w:sz w:val="28"/>
        </w:rPr>
        <w:t>
      "педагог" біліктілік санаты – 50 %</w:t>
      </w:r>
    </w:p>
    <w:p>
      <w:pPr>
        <w:spacing w:after="0"/>
        <w:ind w:left="0"/>
        <w:jc w:val="both"/>
      </w:pPr>
      <w:r>
        <w:rPr>
          <w:rFonts w:ascii="Times New Roman"/>
          <w:b w:val="false"/>
          <w:i w:val="false"/>
          <w:color w:val="000000"/>
          <w:sz w:val="28"/>
        </w:rPr>
        <w:t>
      "педагог-модератор" біліктілік санаты – 60%;</w:t>
      </w:r>
    </w:p>
    <w:p>
      <w:pPr>
        <w:spacing w:after="0"/>
        <w:ind w:left="0"/>
        <w:jc w:val="both"/>
      </w:pPr>
      <w:r>
        <w:rPr>
          <w:rFonts w:ascii="Times New Roman"/>
          <w:b w:val="false"/>
          <w:i w:val="false"/>
          <w:color w:val="000000"/>
          <w:sz w:val="28"/>
        </w:rPr>
        <w:t>
      "педагог-сарапшы" біліктілік санаты – 70 %;</w:t>
      </w:r>
    </w:p>
    <w:p>
      <w:pPr>
        <w:spacing w:after="0"/>
        <w:ind w:left="0"/>
        <w:jc w:val="both"/>
      </w:pPr>
      <w:r>
        <w:rPr>
          <w:rFonts w:ascii="Times New Roman"/>
          <w:b w:val="false"/>
          <w:i w:val="false"/>
          <w:color w:val="000000"/>
          <w:sz w:val="28"/>
        </w:rPr>
        <w:t>
      "педагог-зерттеуші" біліктілік санаты – 80 %;</w:t>
      </w:r>
    </w:p>
    <w:p>
      <w:pPr>
        <w:spacing w:after="0"/>
        <w:ind w:left="0"/>
        <w:jc w:val="both"/>
      </w:pPr>
      <w:r>
        <w:rPr>
          <w:rFonts w:ascii="Times New Roman"/>
          <w:b w:val="false"/>
          <w:i w:val="false"/>
          <w:color w:val="000000"/>
          <w:sz w:val="28"/>
        </w:rPr>
        <w:t>
      "педагог-шебер" біліктілік санаты – 90 %.</w:t>
      </w:r>
    </w:p>
    <w:bookmarkStart w:name="z161" w:id="158"/>
    <w:p>
      <w:pPr>
        <w:spacing w:after="0"/>
        <w:ind w:left="0"/>
        <w:jc w:val="both"/>
      </w:pPr>
      <w:r>
        <w:rPr>
          <w:rFonts w:ascii="Times New Roman"/>
          <w:b w:val="false"/>
          <w:i w:val="false"/>
          <w:color w:val="000000"/>
          <w:sz w:val="28"/>
        </w:rPr>
        <w:t xml:space="preserve">
      2) Бастауыш оқыту педагогтері үшін: </w:t>
      </w:r>
    </w:p>
    <w:bookmarkEnd w:id="158"/>
    <w:p>
      <w:pPr>
        <w:spacing w:after="0"/>
        <w:ind w:left="0"/>
        <w:jc w:val="both"/>
      </w:pPr>
      <w:r>
        <w:rPr>
          <w:rFonts w:ascii="Times New Roman"/>
          <w:b w:val="false"/>
          <w:i w:val="false"/>
          <w:color w:val="000000"/>
          <w:sz w:val="28"/>
        </w:rPr>
        <w:t>
      "Пәндік білімдер" бағыты бойынша:</w:t>
      </w:r>
    </w:p>
    <w:p>
      <w:pPr>
        <w:spacing w:after="0"/>
        <w:ind w:left="0"/>
        <w:jc w:val="both"/>
      </w:pPr>
      <w:r>
        <w:rPr>
          <w:rFonts w:ascii="Times New Roman"/>
          <w:b w:val="false"/>
          <w:i w:val="false"/>
          <w:color w:val="000000"/>
          <w:sz w:val="28"/>
        </w:rPr>
        <w:t>
      "педагог" біліктілік санаты – 50%;</w:t>
      </w:r>
    </w:p>
    <w:p>
      <w:pPr>
        <w:spacing w:after="0"/>
        <w:ind w:left="0"/>
        <w:jc w:val="both"/>
      </w:pPr>
      <w:r>
        <w:rPr>
          <w:rFonts w:ascii="Times New Roman"/>
          <w:b w:val="false"/>
          <w:i w:val="false"/>
          <w:color w:val="000000"/>
          <w:sz w:val="28"/>
        </w:rPr>
        <w:t>
      "педагог-модератор" біліктілік санаты – 60%;</w:t>
      </w:r>
    </w:p>
    <w:p>
      <w:pPr>
        <w:spacing w:after="0"/>
        <w:ind w:left="0"/>
        <w:jc w:val="both"/>
      </w:pPr>
      <w:r>
        <w:rPr>
          <w:rFonts w:ascii="Times New Roman"/>
          <w:b w:val="false"/>
          <w:i w:val="false"/>
          <w:color w:val="000000"/>
          <w:sz w:val="28"/>
        </w:rPr>
        <w:t>
      "педагог-сарапшы" біліктілік санаты – 70%;</w:t>
      </w:r>
    </w:p>
    <w:p>
      <w:pPr>
        <w:spacing w:after="0"/>
        <w:ind w:left="0"/>
        <w:jc w:val="both"/>
      </w:pPr>
      <w:r>
        <w:rPr>
          <w:rFonts w:ascii="Times New Roman"/>
          <w:b w:val="false"/>
          <w:i w:val="false"/>
          <w:color w:val="000000"/>
          <w:sz w:val="28"/>
        </w:rPr>
        <w:t>
      "педагог-зерттеуші" біліктілік санаты – 80%;</w:t>
      </w:r>
    </w:p>
    <w:p>
      <w:pPr>
        <w:spacing w:after="0"/>
        <w:ind w:left="0"/>
        <w:jc w:val="both"/>
      </w:pPr>
      <w:r>
        <w:rPr>
          <w:rFonts w:ascii="Times New Roman"/>
          <w:b w:val="false"/>
          <w:i w:val="false"/>
          <w:color w:val="000000"/>
          <w:sz w:val="28"/>
        </w:rPr>
        <w:t>
      "педагог-шебер" біліктілік санаты – 90%.</w:t>
      </w:r>
    </w:p>
    <w:p>
      <w:pPr>
        <w:spacing w:after="0"/>
        <w:ind w:left="0"/>
        <w:jc w:val="both"/>
      </w:pPr>
      <w:r>
        <w:rPr>
          <w:rFonts w:ascii="Times New Roman"/>
          <w:b w:val="false"/>
          <w:i w:val="false"/>
          <w:color w:val="000000"/>
          <w:sz w:val="28"/>
        </w:rPr>
        <w:t>
      "Оқыту әдістемесі" бағыты бойынша:</w:t>
      </w:r>
    </w:p>
    <w:p>
      <w:pPr>
        <w:spacing w:after="0"/>
        <w:ind w:left="0"/>
        <w:jc w:val="both"/>
      </w:pPr>
      <w:r>
        <w:rPr>
          <w:rFonts w:ascii="Times New Roman"/>
          <w:b w:val="false"/>
          <w:i w:val="false"/>
          <w:color w:val="000000"/>
          <w:sz w:val="28"/>
        </w:rPr>
        <w:t>
      "педагог" біліктілік санаты – 50%;</w:t>
      </w:r>
    </w:p>
    <w:p>
      <w:pPr>
        <w:spacing w:after="0"/>
        <w:ind w:left="0"/>
        <w:jc w:val="both"/>
      </w:pPr>
      <w:r>
        <w:rPr>
          <w:rFonts w:ascii="Times New Roman"/>
          <w:b w:val="false"/>
          <w:i w:val="false"/>
          <w:color w:val="000000"/>
          <w:sz w:val="28"/>
        </w:rPr>
        <w:t>
      "педагог-модератор" біліктілік санаты – 60%;</w:t>
      </w:r>
    </w:p>
    <w:p>
      <w:pPr>
        <w:spacing w:after="0"/>
        <w:ind w:left="0"/>
        <w:jc w:val="both"/>
      </w:pPr>
      <w:r>
        <w:rPr>
          <w:rFonts w:ascii="Times New Roman"/>
          <w:b w:val="false"/>
          <w:i w:val="false"/>
          <w:color w:val="000000"/>
          <w:sz w:val="28"/>
        </w:rPr>
        <w:t>
      "педагог-сарапшы" біліктілік санаты – 70%;</w:t>
      </w:r>
    </w:p>
    <w:p>
      <w:pPr>
        <w:spacing w:after="0"/>
        <w:ind w:left="0"/>
        <w:jc w:val="both"/>
      </w:pPr>
      <w:r>
        <w:rPr>
          <w:rFonts w:ascii="Times New Roman"/>
          <w:b w:val="false"/>
          <w:i w:val="false"/>
          <w:color w:val="000000"/>
          <w:sz w:val="28"/>
        </w:rPr>
        <w:t>
      "педагог-зерттеуші" біліктілік санаты – 80%;</w:t>
      </w:r>
    </w:p>
    <w:p>
      <w:pPr>
        <w:spacing w:after="0"/>
        <w:ind w:left="0"/>
        <w:jc w:val="both"/>
      </w:pPr>
      <w:r>
        <w:rPr>
          <w:rFonts w:ascii="Times New Roman"/>
          <w:b w:val="false"/>
          <w:i w:val="false"/>
          <w:color w:val="000000"/>
          <w:sz w:val="28"/>
        </w:rPr>
        <w:t>
      "педагог-шебер" біліктілік санаты – 90%.</w:t>
      </w:r>
    </w:p>
    <w:bookmarkStart w:name="z162" w:id="159"/>
    <w:p>
      <w:pPr>
        <w:spacing w:after="0"/>
        <w:ind w:left="0"/>
        <w:jc w:val="both"/>
      </w:pPr>
      <w:r>
        <w:rPr>
          <w:rFonts w:ascii="Times New Roman"/>
          <w:b w:val="false"/>
          <w:i w:val="false"/>
          <w:color w:val="000000"/>
          <w:sz w:val="28"/>
        </w:rPr>
        <w:t xml:space="preserve">
      3) Негізгі орта және жалпы орта білім беру педагогтері, білім беру ұйымдарының әдіскерлері үшін (әдістемелік кабинеттердің (орталықтардың) әдіскерлерінен басқа): </w:t>
      </w:r>
    </w:p>
    <w:bookmarkEnd w:id="159"/>
    <w:p>
      <w:pPr>
        <w:spacing w:after="0"/>
        <w:ind w:left="0"/>
        <w:jc w:val="both"/>
      </w:pPr>
      <w:r>
        <w:rPr>
          <w:rFonts w:ascii="Times New Roman"/>
          <w:b w:val="false"/>
          <w:i w:val="false"/>
          <w:color w:val="000000"/>
          <w:sz w:val="28"/>
        </w:rPr>
        <w:t>
      "Пәндік білімдер" бағыты бойынша:</w:t>
      </w:r>
    </w:p>
    <w:p>
      <w:pPr>
        <w:spacing w:after="0"/>
        <w:ind w:left="0"/>
        <w:jc w:val="both"/>
      </w:pPr>
      <w:r>
        <w:rPr>
          <w:rFonts w:ascii="Times New Roman"/>
          <w:b w:val="false"/>
          <w:i w:val="false"/>
          <w:color w:val="000000"/>
          <w:sz w:val="28"/>
        </w:rPr>
        <w:t>
      "педагог" біліктілік санаты – 50%;</w:t>
      </w:r>
    </w:p>
    <w:p>
      <w:pPr>
        <w:spacing w:after="0"/>
        <w:ind w:left="0"/>
        <w:jc w:val="both"/>
      </w:pPr>
      <w:r>
        <w:rPr>
          <w:rFonts w:ascii="Times New Roman"/>
          <w:b w:val="false"/>
          <w:i w:val="false"/>
          <w:color w:val="000000"/>
          <w:sz w:val="28"/>
        </w:rPr>
        <w:t>
      "педагог-модератор" біліктілік санаты – 60%;</w:t>
      </w:r>
    </w:p>
    <w:p>
      <w:pPr>
        <w:spacing w:after="0"/>
        <w:ind w:left="0"/>
        <w:jc w:val="both"/>
      </w:pPr>
      <w:r>
        <w:rPr>
          <w:rFonts w:ascii="Times New Roman"/>
          <w:b w:val="false"/>
          <w:i w:val="false"/>
          <w:color w:val="000000"/>
          <w:sz w:val="28"/>
        </w:rPr>
        <w:t>
      "педагог-сарапшы" біліктілік санаты – 70%;</w:t>
      </w:r>
    </w:p>
    <w:p>
      <w:pPr>
        <w:spacing w:after="0"/>
        <w:ind w:left="0"/>
        <w:jc w:val="both"/>
      </w:pPr>
      <w:r>
        <w:rPr>
          <w:rFonts w:ascii="Times New Roman"/>
          <w:b w:val="false"/>
          <w:i w:val="false"/>
          <w:color w:val="000000"/>
          <w:sz w:val="28"/>
        </w:rPr>
        <w:t>
      "педагог-зерттеуші" біліктілік санаты – 80%;</w:t>
      </w:r>
    </w:p>
    <w:p>
      <w:pPr>
        <w:spacing w:after="0"/>
        <w:ind w:left="0"/>
        <w:jc w:val="both"/>
      </w:pPr>
      <w:r>
        <w:rPr>
          <w:rFonts w:ascii="Times New Roman"/>
          <w:b w:val="false"/>
          <w:i w:val="false"/>
          <w:color w:val="000000"/>
          <w:sz w:val="28"/>
        </w:rPr>
        <w:t>
      "педагог-шебер" біліктілік санаты – 90%.</w:t>
      </w:r>
    </w:p>
    <w:p>
      <w:pPr>
        <w:spacing w:after="0"/>
        <w:ind w:left="0"/>
        <w:jc w:val="both"/>
      </w:pPr>
      <w:r>
        <w:rPr>
          <w:rFonts w:ascii="Times New Roman"/>
          <w:b w:val="false"/>
          <w:i w:val="false"/>
          <w:color w:val="000000"/>
          <w:sz w:val="28"/>
        </w:rPr>
        <w:t>
      "Оқыту әдістемесі" бағыты бойынша:</w:t>
      </w:r>
    </w:p>
    <w:p>
      <w:pPr>
        <w:spacing w:after="0"/>
        <w:ind w:left="0"/>
        <w:jc w:val="both"/>
      </w:pPr>
      <w:r>
        <w:rPr>
          <w:rFonts w:ascii="Times New Roman"/>
          <w:b w:val="false"/>
          <w:i w:val="false"/>
          <w:color w:val="000000"/>
          <w:sz w:val="28"/>
        </w:rPr>
        <w:t>
      "педагог" біліктілік санаты – 50%;</w:t>
      </w:r>
    </w:p>
    <w:p>
      <w:pPr>
        <w:spacing w:after="0"/>
        <w:ind w:left="0"/>
        <w:jc w:val="both"/>
      </w:pPr>
      <w:r>
        <w:rPr>
          <w:rFonts w:ascii="Times New Roman"/>
          <w:b w:val="false"/>
          <w:i w:val="false"/>
          <w:color w:val="000000"/>
          <w:sz w:val="28"/>
        </w:rPr>
        <w:t>
      "педагог-модератор" біліктілік санаты – 60%;</w:t>
      </w:r>
    </w:p>
    <w:p>
      <w:pPr>
        <w:spacing w:after="0"/>
        <w:ind w:left="0"/>
        <w:jc w:val="both"/>
      </w:pPr>
      <w:r>
        <w:rPr>
          <w:rFonts w:ascii="Times New Roman"/>
          <w:b w:val="false"/>
          <w:i w:val="false"/>
          <w:color w:val="000000"/>
          <w:sz w:val="28"/>
        </w:rPr>
        <w:t>
      "педагог-сарапшы" біліктілік санаты – 70%;</w:t>
      </w:r>
    </w:p>
    <w:p>
      <w:pPr>
        <w:spacing w:after="0"/>
        <w:ind w:left="0"/>
        <w:jc w:val="both"/>
      </w:pPr>
      <w:r>
        <w:rPr>
          <w:rFonts w:ascii="Times New Roman"/>
          <w:b w:val="false"/>
          <w:i w:val="false"/>
          <w:color w:val="000000"/>
          <w:sz w:val="28"/>
        </w:rPr>
        <w:t>
      "педагог-зерттеуші" біліктілік санаты – 80%;</w:t>
      </w:r>
    </w:p>
    <w:p>
      <w:pPr>
        <w:spacing w:after="0"/>
        <w:ind w:left="0"/>
        <w:jc w:val="both"/>
      </w:pPr>
      <w:r>
        <w:rPr>
          <w:rFonts w:ascii="Times New Roman"/>
          <w:b w:val="false"/>
          <w:i w:val="false"/>
          <w:color w:val="000000"/>
          <w:sz w:val="28"/>
        </w:rPr>
        <w:t>
      "педагог-шебер" біліктілік санаты – 90%.</w:t>
      </w:r>
    </w:p>
    <w:bookmarkStart w:name="z163" w:id="160"/>
    <w:p>
      <w:pPr>
        <w:spacing w:after="0"/>
        <w:ind w:left="0"/>
        <w:jc w:val="both"/>
      </w:pPr>
      <w:r>
        <w:rPr>
          <w:rFonts w:ascii="Times New Roman"/>
          <w:b w:val="false"/>
          <w:i w:val="false"/>
          <w:color w:val="000000"/>
          <w:sz w:val="28"/>
        </w:rPr>
        <w:t>
      4) Қосымша білім беру ұйымдарының педагогтері үшін:</w:t>
      </w:r>
    </w:p>
    <w:bookmarkEnd w:id="160"/>
    <w:p>
      <w:pPr>
        <w:spacing w:after="0"/>
        <w:ind w:left="0"/>
        <w:jc w:val="both"/>
      </w:pPr>
      <w:r>
        <w:rPr>
          <w:rFonts w:ascii="Times New Roman"/>
          <w:b w:val="false"/>
          <w:i w:val="false"/>
          <w:color w:val="000000"/>
          <w:sz w:val="28"/>
        </w:rPr>
        <w:t>
      "Оқыту әдістемесі" бағыты бойынша:</w:t>
      </w:r>
    </w:p>
    <w:p>
      <w:pPr>
        <w:spacing w:after="0"/>
        <w:ind w:left="0"/>
        <w:jc w:val="both"/>
      </w:pPr>
      <w:r>
        <w:rPr>
          <w:rFonts w:ascii="Times New Roman"/>
          <w:b w:val="false"/>
          <w:i w:val="false"/>
          <w:color w:val="000000"/>
          <w:sz w:val="28"/>
        </w:rPr>
        <w:t>
      "педагог" біліктілік санаты – 50%;</w:t>
      </w:r>
    </w:p>
    <w:p>
      <w:pPr>
        <w:spacing w:after="0"/>
        <w:ind w:left="0"/>
        <w:jc w:val="both"/>
      </w:pPr>
      <w:r>
        <w:rPr>
          <w:rFonts w:ascii="Times New Roman"/>
          <w:b w:val="false"/>
          <w:i w:val="false"/>
          <w:color w:val="000000"/>
          <w:sz w:val="28"/>
        </w:rPr>
        <w:t>
      "педагог-модератор" біліктілік санаты – 60%;</w:t>
      </w:r>
    </w:p>
    <w:p>
      <w:pPr>
        <w:spacing w:after="0"/>
        <w:ind w:left="0"/>
        <w:jc w:val="both"/>
      </w:pPr>
      <w:r>
        <w:rPr>
          <w:rFonts w:ascii="Times New Roman"/>
          <w:b w:val="false"/>
          <w:i w:val="false"/>
          <w:color w:val="000000"/>
          <w:sz w:val="28"/>
        </w:rPr>
        <w:t>
      "педагог-сарапшы" біліктілік санаты – 70%;</w:t>
      </w:r>
    </w:p>
    <w:p>
      <w:pPr>
        <w:spacing w:after="0"/>
        <w:ind w:left="0"/>
        <w:jc w:val="both"/>
      </w:pPr>
      <w:r>
        <w:rPr>
          <w:rFonts w:ascii="Times New Roman"/>
          <w:b w:val="false"/>
          <w:i w:val="false"/>
          <w:color w:val="000000"/>
          <w:sz w:val="28"/>
        </w:rPr>
        <w:t>
      "педагог-зерттеуші" біліктілік санаты – 80%;</w:t>
      </w:r>
    </w:p>
    <w:p>
      <w:pPr>
        <w:spacing w:after="0"/>
        <w:ind w:left="0"/>
        <w:jc w:val="both"/>
      </w:pPr>
      <w:r>
        <w:rPr>
          <w:rFonts w:ascii="Times New Roman"/>
          <w:b w:val="false"/>
          <w:i w:val="false"/>
          <w:color w:val="000000"/>
          <w:sz w:val="28"/>
        </w:rPr>
        <w:t>
      "педагог-шебер" біліктілік санаты – 90%.</w:t>
      </w:r>
    </w:p>
    <w:p>
      <w:pPr>
        <w:spacing w:after="0"/>
        <w:ind w:left="0"/>
        <w:jc w:val="both"/>
      </w:pPr>
      <w:r>
        <w:rPr>
          <w:rFonts w:ascii="Times New Roman"/>
          <w:b w:val="false"/>
          <w:i w:val="false"/>
          <w:color w:val="000000"/>
          <w:sz w:val="28"/>
        </w:rPr>
        <w:t>
      "Психология" бағыты бойынша:</w:t>
      </w:r>
    </w:p>
    <w:p>
      <w:pPr>
        <w:spacing w:after="0"/>
        <w:ind w:left="0"/>
        <w:jc w:val="both"/>
      </w:pPr>
      <w:r>
        <w:rPr>
          <w:rFonts w:ascii="Times New Roman"/>
          <w:b w:val="false"/>
          <w:i w:val="false"/>
          <w:color w:val="000000"/>
          <w:sz w:val="28"/>
        </w:rPr>
        <w:t>
      "педагог" біліктілік санаты – 50%;</w:t>
      </w:r>
    </w:p>
    <w:p>
      <w:pPr>
        <w:spacing w:after="0"/>
        <w:ind w:left="0"/>
        <w:jc w:val="both"/>
      </w:pPr>
      <w:r>
        <w:rPr>
          <w:rFonts w:ascii="Times New Roman"/>
          <w:b w:val="false"/>
          <w:i w:val="false"/>
          <w:color w:val="000000"/>
          <w:sz w:val="28"/>
        </w:rPr>
        <w:t>
      "педагог-модератор" біліктілік санаты – 60%;</w:t>
      </w:r>
    </w:p>
    <w:p>
      <w:pPr>
        <w:spacing w:after="0"/>
        <w:ind w:left="0"/>
        <w:jc w:val="both"/>
      </w:pPr>
      <w:r>
        <w:rPr>
          <w:rFonts w:ascii="Times New Roman"/>
          <w:b w:val="false"/>
          <w:i w:val="false"/>
          <w:color w:val="000000"/>
          <w:sz w:val="28"/>
        </w:rPr>
        <w:t>
      "педагог-сарапшы" біліктілік санаты – 70%;</w:t>
      </w:r>
    </w:p>
    <w:p>
      <w:pPr>
        <w:spacing w:after="0"/>
        <w:ind w:left="0"/>
        <w:jc w:val="both"/>
      </w:pPr>
      <w:r>
        <w:rPr>
          <w:rFonts w:ascii="Times New Roman"/>
          <w:b w:val="false"/>
          <w:i w:val="false"/>
          <w:color w:val="000000"/>
          <w:sz w:val="28"/>
        </w:rPr>
        <w:t>
      "педагог-зерттеуші" біліктілік санаты – 80%;</w:t>
      </w:r>
    </w:p>
    <w:p>
      <w:pPr>
        <w:spacing w:after="0"/>
        <w:ind w:left="0"/>
        <w:jc w:val="both"/>
      </w:pPr>
      <w:r>
        <w:rPr>
          <w:rFonts w:ascii="Times New Roman"/>
          <w:b w:val="false"/>
          <w:i w:val="false"/>
          <w:color w:val="000000"/>
          <w:sz w:val="28"/>
        </w:rPr>
        <w:t>
      "педагог-шебер" біліктілік санаты – 90%.</w:t>
      </w:r>
    </w:p>
    <w:bookmarkStart w:name="z164" w:id="161"/>
    <w:p>
      <w:pPr>
        <w:spacing w:after="0"/>
        <w:ind w:left="0"/>
        <w:jc w:val="both"/>
      </w:pPr>
      <w:r>
        <w:rPr>
          <w:rFonts w:ascii="Times New Roman"/>
          <w:b w:val="false"/>
          <w:i w:val="false"/>
          <w:color w:val="000000"/>
          <w:sz w:val="28"/>
        </w:rPr>
        <w:t>
      5) Арнайы ұйымдардың, интернаттық ұйымдардың, жатақханалардың тәрбиешілері үшін:</w:t>
      </w:r>
    </w:p>
    <w:bookmarkEnd w:id="161"/>
    <w:p>
      <w:pPr>
        <w:spacing w:after="0"/>
        <w:ind w:left="0"/>
        <w:jc w:val="both"/>
      </w:pPr>
      <w:r>
        <w:rPr>
          <w:rFonts w:ascii="Times New Roman"/>
          <w:b w:val="false"/>
          <w:i w:val="false"/>
          <w:color w:val="000000"/>
          <w:sz w:val="28"/>
        </w:rPr>
        <w:t>
      "Оқыту әдістемесі" бағыты бойынша:</w:t>
      </w:r>
    </w:p>
    <w:p>
      <w:pPr>
        <w:spacing w:after="0"/>
        <w:ind w:left="0"/>
        <w:jc w:val="both"/>
      </w:pPr>
      <w:r>
        <w:rPr>
          <w:rFonts w:ascii="Times New Roman"/>
          <w:b w:val="false"/>
          <w:i w:val="false"/>
          <w:color w:val="000000"/>
          <w:sz w:val="28"/>
        </w:rPr>
        <w:t>
      "педагог" біліктілік санаты – 50%;</w:t>
      </w:r>
    </w:p>
    <w:p>
      <w:pPr>
        <w:spacing w:after="0"/>
        <w:ind w:left="0"/>
        <w:jc w:val="both"/>
      </w:pPr>
      <w:r>
        <w:rPr>
          <w:rFonts w:ascii="Times New Roman"/>
          <w:b w:val="false"/>
          <w:i w:val="false"/>
          <w:color w:val="000000"/>
          <w:sz w:val="28"/>
        </w:rPr>
        <w:t>
      "педагог-модератор" біліктілік санаты – 60%;</w:t>
      </w:r>
    </w:p>
    <w:p>
      <w:pPr>
        <w:spacing w:after="0"/>
        <w:ind w:left="0"/>
        <w:jc w:val="both"/>
      </w:pPr>
      <w:r>
        <w:rPr>
          <w:rFonts w:ascii="Times New Roman"/>
          <w:b w:val="false"/>
          <w:i w:val="false"/>
          <w:color w:val="000000"/>
          <w:sz w:val="28"/>
        </w:rPr>
        <w:t>
      "педагог-сарапшы" біліктілік санаты – 70%;</w:t>
      </w:r>
    </w:p>
    <w:p>
      <w:pPr>
        <w:spacing w:after="0"/>
        <w:ind w:left="0"/>
        <w:jc w:val="both"/>
      </w:pPr>
      <w:r>
        <w:rPr>
          <w:rFonts w:ascii="Times New Roman"/>
          <w:b w:val="false"/>
          <w:i w:val="false"/>
          <w:color w:val="000000"/>
          <w:sz w:val="28"/>
        </w:rPr>
        <w:t>
      "педагог-зерттеуші" біліктілік санаты – 80%;</w:t>
      </w:r>
    </w:p>
    <w:p>
      <w:pPr>
        <w:spacing w:after="0"/>
        <w:ind w:left="0"/>
        <w:jc w:val="both"/>
      </w:pPr>
      <w:r>
        <w:rPr>
          <w:rFonts w:ascii="Times New Roman"/>
          <w:b w:val="false"/>
          <w:i w:val="false"/>
          <w:color w:val="000000"/>
          <w:sz w:val="28"/>
        </w:rPr>
        <w:t>
      "педагог-шебер" біліктілік санаты – 90%.</w:t>
      </w:r>
    </w:p>
    <w:p>
      <w:pPr>
        <w:spacing w:after="0"/>
        <w:ind w:left="0"/>
        <w:jc w:val="both"/>
      </w:pPr>
      <w:r>
        <w:rPr>
          <w:rFonts w:ascii="Times New Roman"/>
          <w:b w:val="false"/>
          <w:i w:val="false"/>
          <w:color w:val="000000"/>
          <w:sz w:val="28"/>
        </w:rPr>
        <w:t>
      "Психология" бағыты бойынша:</w:t>
      </w:r>
    </w:p>
    <w:p>
      <w:pPr>
        <w:spacing w:after="0"/>
        <w:ind w:left="0"/>
        <w:jc w:val="both"/>
      </w:pPr>
      <w:r>
        <w:rPr>
          <w:rFonts w:ascii="Times New Roman"/>
          <w:b w:val="false"/>
          <w:i w:val="false"/>
          <w:color w:val="000000"/>
          <w:sz w:val="28"/>
        </w:rPr>
        <w:t>
      "педагог" біліктілік санаты – 50%;</w:t>
      </w:r>
    </w:p>
    <w:p>
      <w:pPr>
        <w:spacing w:after="0"/>
        <w:ind w:left="0"/>
        <w:jc w:val="both"/>
      </w:pPr>
      <w:r>
        <w:rPr>
          <w:rFonts w:ascii="Times New Roman"/>
          <w:b w:val="false"/>
          <w:i w:val="false"/>
          <w:color w:val="000000"/>
          <w:sz w:val="28"/>
        </w:rPr>
        <w:t>
      "педагог-модератор" біліктілік санаты – 60%;</w:t>
      </w:r>
    </w:p>
    <w:p>
      <w:pPr>
        <w:spacing w:after="0"/>
        <w:ind w:left="0"/>
        <w:jc w:val="both"/>
      </w:pPr>
      <w:r>
        <w:rPr>
          <w:rFonts w:ascii="Times New Roman"/>
          <w:b w:val="false"/>
          <w:i w:val="false"/>
          <w:color w:val="000000"/>
          <w:sz w:val="28"/>
        </w:rPr>
        <w:t>
      "педагог-сарапшы" біліктілік санаты – 70%;</w:t>
      </w:r>
    </w:p>
    <w:p>
      <w:pPr>
        <w:spacing w:after="0"/>
        <w:ind w:left="0"/>
        <w:jc w:val="both"/>
      </w:pPr>
      <w:r>
        <w:rPr>
          <w:rFonts w:ascii="Times New Roman"/>
          <w:b w:val="false"/>
          <w:i w:val="false"/>
          <w:color w:val="000000"/>
          <w:sz w:val="28"/>
        </w:rPr>
        <w:t>
      "педагог-зерттеуші" біліктілік санаты – 80%;</w:t>
      </w:r>
    </w:p>
    <w:p>
      <w:pPr>
        <w:spacing w:after="0"/>
        <w:ind w:left="0"/>
        <w:jc w:val="both"/>
      </w:pPr>
      <w:r>
        <w:rPr>
          <w:rFonts w:ascii="Times New Roman"/>
          <w:b w:val="false"/>
          <w:i w:val="false"/>
          <w:color w:val="000000"/>
          <w:sz w:val="28"/>
        </w:rPr>
        <w:t>
      "педагог-шебер" біліктілік санаты – 90%.</w:t>
      </w:r>
    </w:p>
    <w:bookmarkStart w:name="z165" w:id="162"/>
    <w:p>
      <w:pPr>
        <w:spacing w:after="0"/>
        <w:ind w:left="0"/>
        <w:jc w:val="both"/>
      </w:pPr>
      <w:r>
        <w:rPr>
          <w:rFonts w:ascii="Times New Roman"/>
          <w:b w:val="false"/>
          <w:i w:val="false"/>
          <w:color w:val="000000"/>
          <w:sz w:val="28"/>
        </w:rPr>
        <w:t>
      6) Арнайы білім беру ұйымдарының педагогтері мен білім беру ұйымдарының арнайы педагогтері үшін:</w:t>
      </w:r>
    </w:p>
    <w:bookmarkEnd w:id="162"/>
    <w:p>
      <w:pPr>
        <w:spacing w:after="0"/>
        <w:ind w:left="0"/>
        <w:jc w:val="both"/>
      </w:pPr>
      <w:r>
        <w:rPr>
          <w:rFonts w:ascii="Times New Roman"/>
          <w:b w:val="false"/>
          <w:i w:val="false"/>
          <w:color w:val="000000"/>
          <w:sz w:val="28"/>
        </w:rPr>
        <w:t xml:space="preserve">
      "Арнайы педагогика" бағыты бойынша: </w:t>
      </w:r>
    </w:p>
    <w:p>
      <w:pPr>
        <w:spacing w:after="0"/>
        <w:ind w:left="0"/>
        <w:jc w:val="both"/>
      </w:pPr>
      <w:r>
        <w:rPr>
          <w:rFonts w:ascii="Times New Roman"/>
          <w:b w:val="false"/>
          <w:i w:val="false"/>
          <w:color w:val="000000"/>
          <w:sz w:val="28"/>
        </w:rPr>
        <w:t>
      "педагог" біліктілік санаты – 50%;</w:t>
      </w:r>
    </w:p>
    <w:p>
      <w:pPr>
        <w:spacing w:after="0"/>
        <w:ind w:left="0"/>
        <w:jc w:val="both"/>
      </w:pPr>
      <w:r>
        <w:rPr>
          <w:rFonts w:ascii="Times New Roman"/>
          <w:b w:val="false"/>
          <w:i w:val="false"/>
          <w:color w:val="000000"/>
          <w:sz w:val="28"/>
        </w:rPr>
        <w:t>
      "педагог-модератор" біліктілік санаты – 60%;</w:t>
      </w:r>
    </w:p>
    <w:p>
      <w:pPr>
        <w:spacing w:after="0"/>
        <w:ind w:left="0"/>
        <w:jc w:val="both"/>
      </w:pPr>
      <w:r>
        <w:rPr>
          <w:rFonts w:ascii="Times New Roman"/>
          <w:b w:val="false"/>
          <w:i w:val="false"/>
          <w:color w:val="000000"/>
          <w:sz w:val="28"/>
        </w:rPr>
        <w:t>
      "педагог-сарапшы" біліктілік санаты – 70%;</w:t>
      </w:r>
    </w:p>
    <w:p>
      <w:pPr>
        <w:spacing w:after="0"/>
        <w:ind w:left="0"/>
        <w:jc w:val="both"/>
      </w:pPr>
      <w:r>
        <w:rPr>
          <w:rFonts w:ascii="Times New Roman"/>
          <w:b w:val="false"/>
          <w:i w:val="false"/>
          <w:color w:val="000000"/>
          <w:sz w:val="28"/>
        </w:rPr>
        <w:t>
      "педагог-зерттеуші" біліктілік санаты – 80%;</w:t>
      </w:r>
    </w:p>
    <w:p>
      <w:pPr>
        <w:spacing w:after="0"/>
        <w:ind w:left="0"/>
        <w:jc w:val="both"/>
      </w:pPr>
      <w:r>
        <w:rPr>
          <w:rFonts w:ascii="Times New Roman"/>
          <w:b w:val="false"/>
          <w:i w:val="false"/>
          <w:color w:val="000000"/>
          <w:sz w:val="28"/>
        </w:rPr>
        <w:t>
      "педагог-шебер" біліктілік санаты – 90%;</w:t>
      </w:r>
    </w:p>
    <w:p>
      <w:pPr>
        <w:spacing w:after="0"/>
        <w:ind w:left="0"/>
        <w:jc w:val="both"/>
      </w:pPr>
      <w:r>
        <w:rPr>
          <w:rFonts w:ascii="Times New Roman"/>
          <w:b w:val="false"/>
          <w:i w:val="false"/>
          <w:color w:val="000000"/>
          <w:sz w:val="28"/>
        </w:rPr>
        <w:t xml:space="preserve">
      "Арнайы психология" бағыты бойынша </w:t>
      </w:r>
    </w:p>
    <w:p>
      <w:pPr>
        <w:spacing w:after="0"/>
        <w:ind w:left="0"/>
        <w:jc w:val="both"/>
      </w:pPr>
      <w:r>
        <w:rPr>
          <w:rFonts w:ascii="Times New Roman"/>
          <w:b w:val="false"/>
          <w:i w:val="false"/>
          <w:color w:val="000000"/>
          <w:sz w:val="28"/>
        </w:rPr>
        <w:t>
      "педагог" біліктілік санаты – 50%;</w:t>
      </w:r>
    </w:p>
    <w:p>
      <w:pPr>
        <w:spacing w:after="0"/>
        <w:ind w:left="0"/>
        <w:jc w:val="both"/>
      </w:pPr>
      <w:r>
        <w:rPr>
          <w:rFonts w:ascii="Times New Roman"/>
          <w:b w:val="false"/>
          <w:i w:val="false"/>
          <w:color w:val="000000"/>
          <w:sz w:val="28"/>
        </w:rPr>
        <w:t>
      "педагог-модератор" біліктілік санаты – 60%;</w:t>
      </w:r>
    </w:p>
    <w:p>
      <w:pPr>
        <w:spacing w:after="0"/>
        <w:ind w:left="0"/>
        <w:jc w:val="both"/>
      </w:pPr>
      <w:r>
        <w:rPr>
          <w:rFonts w:ascii="Times New Roman"/>
          <w:b w:val="false"/>
          <w:i w:val="false"/>
          <w:color w:val="000000"/>
          <w:sz w:val="28"/>
        </w:rPr>
        <w:t>
      "педагог-сарапшы" біліктілік санаты – 70%;</w:t>
      </w:r>
    </w:p>
    <w:p>
      <w:pPr>
        <w:spacing w:after="0"/>
        <w:ind w:left="0"/>
        <w:jc w:val="both"/>
      </w:pPr>
      <w:r>
        <w:rPr>
          <w:rFonts w:ascii="Times New Roman"/>
          <w:b w:val="false"/>
          <w:i w:val="false"/>
          <w:color w:val="000000"/>
          <w:sz w:val="28"/>
        </w:rPr>
        <w:t>
      "педагог-зерттеуші" біліктілік санаты – 80%;</w:t>
      </w:r>
    </w:p>
    <w:p>
      <w:pPr>
        <w:spacing w:after="0"/>
        <w:ind w:left="0"/>
        <w:jc w:val="both"/>
      </w:pPr>
      <w:r>
        <w:rPr>
          <w:rFonts w:ascii="Times New Roman"/>
          <w:b w:val="false"/>
          <w:i w:val="false"/>
          <w:color w:val="000000"/>
          <w:sz w:val="28"/>
        </w:rPr>
        <w:t>
      "педагог-шебер" біліктілік санаты – 90%.</w:t>
      </w:r>
    </w:p>
    <w:bookmarkStart w:name="z166" w:id="163"/>
    <w:p>
      <w:pPr>
        <w:spacing w:after="0"/>
        <w:ind w:left="0"/>
        <w:jc w:val="both"/>
      </w:pPr>
      <w:r>
        <w:rPr>
          <w:rFonts w:ascii="Times New Roman"/>
          <w:b w:val="false"/>
          <w:i w:val="false"/>
          <w:color w:val="000000"/>
          <w:sz w:val="28"/>
        </w:rPr>
        <w:t>
      7) Дене шынықтыру бойынша педагогтер үшін (техникалық және кәсіптік, орта білімнен кейінгі білім беру ұйымдарының дене шынықтыру бойынша арнайы пәндер оқытушыларынан басқа):</w:t>
      </w:r>
    </w:p>
    <w:bookmarkEnd w:id="163"/>
    <w:p>
      <w:pPr>
        <w:spacing w:after="0"/>
        <w:ind w:left="0"/>
        <w:jc w:val="both"/>
      </w:pPr>
      <w:r>
        <w:rPr>
          <w:rFonts w:ascii="Times New Roman"/>
          <w:b w:val="false"/>
          <w:i w:val="false"/>
          <w:color w:val="000000"/>
          <w:sz w:val="28"/>
        </w:rPr>
        <w:t>
      "Пәндік білімдер" бағыты бойынша:</w:t>
      </w:r>
    </w:p>
    <w:p>
      <w:pPr>
        <w:spacing w:after="0"/>
        <w:ind w:left="0"/>
        <w:jc w:val="both"/>
      </w:pPr>
      <w:r>
        <w:rPr>
          <w:rFonts w:ascii="Times New Roman"/>
          <w:b w:val="false"/>
          <w:i w:val="false"/>
          <w:color w:val="000000"/>
          <w:sz w:val="28"/>
        </w:rPr>
        <w:t>
      "педагог" біліктілік санаты – 50%;</w:t>
      </w:r>
    </w:p>
    <w:p>
      <w:pPr>
        <w:spacing w:after="0"/>
        <w:ind w:left="0"/>
        <w:jc w:val="both"/>
      </w:pPr>
      <w:r>
        <w:rPr>
          <w:rFonts w:ascii="Times New Roman"/>
          <w:b w:val="false"/>
          <w:i w:val="false"/>
          <w:color w:val="000000"/>
          <w:sz w:val="28"/>
        </w:rPr>
        <w:t>
      "педагог-модератор" біліктілік санаты – 60%;</w:t>
      </w:r>
    </w:p>
    <w:p>
      <w:pPr>
        <w:spacing w:after="0"/>
        <w:ind w:left="0"/>
        <w:jc w:val="both"/>
      </w:pPr>
      <w:r>
        <w:rPr>
          <w:rFonts w:ascii="Times New Roman"/>
          <w:b w:val="false"/>
          <w:i w:val="false"/>
          <w:color w:val="000000"/>
          <w:sz w:val="28"/>
        </w:rPr>
        <w:t>
      "педагог-сарапшы" біліктілік санаты – 70%;</w:t>
      </w:r>
    </w:p>
    <w:p>
      <w:pPr>
        <w:spacing w:after="0"/>
        <w:ind w:left="0"/>
        <w:jc w:val="both"/>
      </w:pPr>
      <w:r>
        <w:rPr>
          <w:rFonts w:ascii="Times New Roman"/>
          <w:b w:val="false"/>
          <w:i w:val="false"/>
          <w:color w:val="000000"/>
          <w:sz w:val="28"/>
        </w:rPr>
        <w:t>
      "педагог-зерттеуші" біліктілік санаты – 80%;</w:t>
      </w:r>
    </w:p>
    <w:p>
      <w:pPr>
        <w:spacing w:after="0"/>
        <w:ind w:left="0"/>
        <w:jc w:val="both"/>
      </w:pPr>
      <w:r>
        <w:rPr>
          <w:rFonts w:ascii="Times New Roman"/>
          <w:b w:val="false"/>
          <w:i w:val="false"/>
          <w:color w:val="000000"/>
          <w:sz w:val="28"/>
        </w:rPr>
        <w:t>
      "педагог-шебер" біліктілік санаты – 90%.</w:t>
      </w:r>
    </w:p>
    <w:p>
      <w:pPr>
        <w:spacing w:after="0"/>
        <w:ind w:left="0"/>
        <w:jc w:val="both"/>
      </w:pPr>
      <w:r>
        <w:rPr>
          <w:rFonts w:ascii="Times New Roman"/>
          <w:b w:val="false"/>
          <w:i w:val="false"/>
          <w:color w:val="000000"/>
          <w:sz w:val="28"/>
        </w:rPr>
        <w:t>
      "Оқыту әдістемесі" бағыты бойынша:</w:t>
      </w:r>
    </w:p>
    <w:p>
      <w:pPr>
        <w:spacing w:after="0"/>
        <w:ind w:left="0"/>
        <w:jc w:val="both"/>
      </w:pPr>
      <w:r>
        <w:rPr>
          <w:rFonts w:ascii="Times New Roman"/>
          <w:b w:val="false"/>
          <w:i w:val="false"/>
          <w:color w:val="000000"/>
          <w:sz w:val="28"/>
        </w:rPr>
        <w:t>
      "педагог" біліктілік санаты – 50%;</w:t>
      </w:r>
    </w:p>
    <w:p>
      <w:pPr>
        <w:spacing w:after="0"/>
        <w:ind w:left="0"/>
        <w:jc w:val="both"/>
      </w:pPr>
      <w:r>
        <w:rPr>
          <w:rFonts w:ascii="Times New Roman"/>
          <w:b w:val="false"/>
          <w:i w:val="false"/>
          <w:color w:val="000000"/>
          <w:sz w:val="28"/>
        </w:rPr>
        <w:t>
      "педагог-модератор" біліктілік санаты – 60%;</w:t>
      </w:r>
    </w:p>
    <w:p>
      <w:pPr>
        <w:spacing w:after="0"/>
        <w:ind w:left="0"/>
        <w:jc w:val="both"/>
      </w:pPr>
      <w:r>
        <w:rPr>
          <w:rFonts w:ascii="Times New Roman"/>
          <w:b w:val="false"/>
          <w:i w:val="false"/>
          <w:color w:val="000000"/>
          <w:sz w:val="28"/>
        </w:rPr>
        <w:t>
      "педагог-сарапшы" біліктілік санаты – 70%;</w:t>
      </w:r>
    </w:p>
    <w:p>
      <w:pPr>
        <w:spacing w:after="0"/>
        <w:ind w:left="0"/>
        <w:jc w:val="both"/>
      </w:pPr>
      <w:r>
        <w:rPr>
          <w:rFonts w:ascii="Times New Roman"/>
          <w:b w:val="false"/>
          <w:i w:val="false"/>
          <w:color w:val="000000"/>
          <w:sz w:val="28"/>
        </w:rPr>
        <w:t>
      "педагог-зерттеуші" біліктілік санаты – 80%;</w:t>
      </w:r>
    </w:p>
    <w:p>
      <w:pPr>
        <w:spacing w:after="0"/>
        <w:ind w:left="0"/>
        <w:jc w:val="both"/>
      </w:pPr>
      <w:r>
        <w:rPr>
          <w:rFonts w:ascii="Times New Roman"/>
          <w:b w:val="false"/>
          <w:i w:val="false"/>
          <w:color w:val="000000"/>
          <w:sz w:val="28"/>
        </w:rPr>
        <w:t>
      "педагог-шебер" біліктілік санаты – 90%.</w:t>
      </w:r>
    </w:p>
    <w:bookmarkStart w:name="z167" w:id="164"/>
    <w:p>
      <w:pPr>
        <w:spacing w:after="0"/>
        <w:ind w:left="0"/>
        <w:jc w:val="both"/>
      </w:pPr>
      <w:r>
        <w:rPr>
          <w:rFonts w:ascii="Times New Roman"/>
          <w:b w:val="false"/>
          <w:i w:val="false"/>
          <w:color w:val="000000"/>
          <w:sz w:val="28"/>
        </w:rPr>
        <w:t>
      8) Педагогикалық (мамандықтар) бағыттар бойынша техникалық және кәсіптік, жоғары және/немесе жоғары оқу орнынан кейінгі білімі бар тәжірибесі жоқ кандидаттар үшін:</w:t>
      </w:r>
    </w:p>
    <w:bookmarkEnd w:id="164"/>
    <w:p>
      <w:pPr>
        <w:spacing w:after="0"/>
        <w:ind w:left="0"/>
        <w:jc w:val="both"/>
      </w:pPr>
      <w:r>
        <w:rPr>
          <w:rFonts w:ascii="Times New Roman"/>
          <w:b w:val="false"/>
          <w:i w:val="false"/>
          <w:color w:val="000000"/>
          <w:sz w:val="28"/>
        </w:rPr>
        <w:t>
      "Пәндік білім":</w:t>
      </w:r>
    </w:p>
    <w:p>
      <w:pPr>
        <w:spacing w:after="0"/>
        <w:ind w:left="0"/>
        <w:jc w:val="both"/>
      </w:pPr>
      <w:r>
        <w:rPr>
          <w:rFonts w:ascii="Times New Roman"/>
          <w:b w:val="false"/>
          <w:i w:val="false"/>
          <w:color w:val="000000"/>
          <w:sz w:val="28"/>
        </w:rPr>
        <w:t>
      "педагог" біліктілік санаты – 50%;</w:t>
      </w:r>
    </w:p>
    <w:p>
      <w:pPr>
        <w:spacing w:after="0"/>
        <w:ind w:left="0"/>
        <w:jc w:val="both"/>
      </w:pPr>
      <w:r>
        <w:rPr>
          <w:rFonts w:ascii="Times New Roman"/>
          <w:b w:val="false"/>
          <w:i w:val="false"/>
          <w:color w:val="000000"/>
          <w:sz w:val="28"/>
        </w:rPr>
        <w:t>
      "Оқыту әдістемесі":</w:t>
      </w:r>
    </w:p>
    <w:p>
      <w:pPr>
        <w:spacing w:after="0"/>
        <w:ind w:left="0"/>
        <w:jc w:val="both"/>
      </w:pPr>
      <w:r>
        <w:rPr>
          <w:rFonts w:ascii="Times New Roman"/>
          <w:b w:val="false"/>
          <w:i w:val="false"/>
          <w:color w:val="000000"/>
          <w:sz w:val="28"/>
        </w:rPr>
        <w:t>
      "педагог" біліктілік санаты – 40 %.</w:t>
      </w:r>
    </w:p>
    <w:p>
      <w:pPr>
        <w:spacing w:after="0"/>
        <w:ind w:left="0"/>
        <w:jc w:val="both"/>
      </w:pPr>
      <w:r>
        <w:rPr>
          <w:rFonts w:ascii="Times New Roman"/>
          <w:b w:val="false"/>
          <w:i w:val="false"/>
          <w:color w:val="000000"/>
          <w:sz w:val="28"/>
        </w:rPr>
        <w:t>
      Мектепке дейінгі тәрбие мен оқыту педагогикасы бағыты бойынша:</w:t>
      </w:r>
    </w:p>
    <w:p>
      <w:pPr>
        <w:spacing w:after="0"/>
        <w:ind w:left="0"/>
        <w:jc w:val="both"/>
      </w:pPr>
      <w:r>
        <w:rPr>
          <w:rFonts w:ascii="Times New Roman"/>
          <w:b w:val="false"/>
          <w:i w:val="false"/>
          <w:color w:val="000000"/>
          <w:sz w:val="28"/>
        </w:rPr>
        <w:t>
      "Мемлекеттік білім беру стандартын және мектепке дейінгі тәрбие мен оқытудың үлгілік оқу жоспарлары мен бағдарламаларын білу" – 50%;</w:t>
      </w:r>
    </w:p>
    <w:p>
      <w:pPr>
        <w:spacing w:after="0"/>
        <w:ind w:left="0"/>
        <w:jc w:val="both"/>
      </w:pPr>
      <w:r>
        <w:rPr>
          <w:rFonts w:ascii="Times New Roman"/>
          <w:b w:val="false"/>
          <w:i w:val="false"/>
          <w:color w:val="000000"/>
          <w:sz w:val="28"/>
        </w:rPr>
        <w:t>
      "Мектепке дейінгі тәрбие мен оқыту әдістемесі және жас психологиясы" – 40 %.</w:t>
      </w:r>
    </w:p>
    <w:p>
      <w:pPr>
        <w:spacing w:after="0"/>
        <w:ind w:left="0"/>
        <w:jc w:val="both"/>
      </w:pPr>
      <w:r>
        <w:rPr>
          <w:rFonts w:ascii="Times New Roman"/>
          <w:b w:val="false"/>
          <w:i w:val="false"/>
          <w:color w:val="000000"/>
          <w:sz w:val="28"/>
        </w:rPr>
        <w:t>
      "Мемлекеттік білім беру стандартын және мектепке дейінгі тәрбие мен оқытудың үлгілік оқу жоспарлары мен бағдарламаларын білу" – 50%;</w:t>
      </w:r>
    </w:p>
    <w:p>
      <w:pPr>
        <w:spacing w:after="0"/>
        <w:ind w:left="0"/>
        <w:jc w:val="both"/>
      </w:pPr>
      <w:r>
        <w:rPr>
          <w:rFonts w:ascii="Times New Roman"/>
          <w:b w:val="false"/>
          <w:i w:val="false"/>
          <w:color w:val="000000"/>
          <w:sz w:val="28"/>
        </w:rPr>
        <w:t>
      "Мектепке дейінгі тәрбие мен оқыту әдістемесі және жас психологиясы" – 40 %.</w:t>
      </w:r>
    </w:p>
    <w:bookmarkStart w:name="z168" w:id="165"/>
    <w:p>
      <w:pPr>
        <w:spacing w:after="0"/>
        <w:ind w:left="0"/>
        <w:jc w:val="both"/>
      </w:pPr>
      <w:r>
        <w:rPr>
          <w:rFonts w:ascii="Times New Roman"/>
          <w:b w:val="false"/>
          <w:i w:val="false"/>
          <w:color w:val="000000"/>
          <w:sz w:val="28"/>
        </w:rPr>
        <w:t>
      9) Техникалық және кәсіптік, орта білімнен кейінгі білім беру ұйымдарының педагогтері үшін:</w:t>
      </w:r>
    </w:p>
    <w:bookmarkEnd w:id="165"/>
    <w:p>
      <w:pPr>
        <w:spacing w:after="0"/>
        <w:ind w:left="0"/>
        <w:jc w:val="both"/>
      </w:pPr>
      <w:r>
        <w:rPr>
          <w:rFonts w:ascii="Times New Roman"/>
          <w:b w:val="false"/>
          <w:i w:val="false"/>
          <w:color w:val="000000"/>
          <w:sz w:val="28"/>
        </w:rPr>
        <w:t>
      "Пәндік білімдер" бағыты бойынша:</w:t>
      </w:r>
    </w:p>
    <w:p>
      <w:pPr>
        <w:spacing w:after="0"/>
        <w:ind w:left="0"/>
        <w:jc w:val="both"/>
      </w:pPr>
      <w:r>
        <w:rPr>
          <w:rFonts w:ascii="Times New Roman"/>
          <w:b w:val="false"/>
          <w:i w:val="false"/>
          <w:color w:val="000000"/>
          <w:sz w:val="28"/>
        </w:rPr>
        <w:t>
      "педагог" біліктілік санаты – 50%;</w:t>
      </w:r>
    </w:p>
    <w:p>
      <w:pPr>
        <w:spacing w:after="0"/>
        <w:ind w:left="0"/>
        <w:jc w:val="both"/>
      </w:pPr>
      <w:r>
        <w:rPr>
          <w:rFonts w:ascii="Times New Roman"/>
          <w:b w:val="false"/>
          <w:i w:val="false"/>
          <w:color w:val="000000"/>
          <w:sz w:val="28"/>
        </w:rPr>
        <w:t>
      "педагог-модератор" біліктілік санаты – 60%;</w:t>
      </w:r>
    </w:p>
    <w:p>
      <w:pPr>
        <w:spacing w:after="0"/>
        <w:ind w:left="0"/>
        <w:jc w:val="both"/>
      </w:pPr>
      <w:r>
        <w:rPr>
          <w:rFonts w:ascii="Times New Roman"/>
          <w:b w:val="false"/>
          <w:i w:val="false"/>
          <w:color w:val="000000"/>
          <w:sz w:val="28"/>
        </w:rPr>
        <w:t>
      "педагог-сарапшы" біліктілік санаты – 70%;</w:t>
      </w:r>
    </w:p>
    <w:p>
      <w:pPr>
        <w:spacing w:after="0"/>
        <w:ind w:left="0"/>
        <w:jc w:val="both"/>
      </w:pPr>
      <w:r>
        <w:rPr>
          <w:rFonts w:ascii="Times New Roman"/>
          <w:b w:val="false"/>
          <w:i w:val="false"/>
          <w:color w:val="000000"/>
          <w:sz w:val="28"/>
        </w:rPr>
        <w:t>
      "педагог-зерттеуші" біліктілік санаты – 80%;</w:t>
      </w:r>
    </w:p>
    <w:p>
      <w:pPr>
        <w:spacing w:after="0"/>
        <w:ind w:left="0"/>
        <w:jc w:val="both"/>
      </w:pPr>
      <w:r>
        <w:rPr>
          <w:rFonts w:ascii="Times New Roman"/>
          <w:b w:val="false"/>
          <w:i w:val="false"/>
          <w:color w:val="000000"/>
          <w:sz w:val="28"/>
        </w:rPr>
        <w:t>
      "педагог-шебер" біліктілік санаты – 90%.</w:t>
      </w:r>
    </w:p>
    <w:p>
      <w:pPr>
        <w:spacing w:after="0"/>
        <w:ind w:left="0"/>
        <w:jc w:val="both"/>
      </w:pPr>
      <w:r>
        <w:rPr>
          <w:rFonts w:ascii="Times New Roman"/>
          <w:b w:val="false"/>
          <w:i w:val="false"/>
          <w:color w:val="000000"/>
          <w:sz w:val="28"/>
        </w:rPr>
        <w:t>
      "Оқыту әдістемесі" бағыты бойынша:</w:t>
      </w:r>
    </w:p>
    <w:p>
      <w:pPr>
        <w:spacing w:after="0"/>
        <w:ind w:left="0"/>
        <w:jc w:val="both"/>
      </w:pPr>
      <w:r>
        <w:rPr>
          <w:rFonts w:ascii="Times New Roman"/>
          <w:b w:val="false"/>
          <w:i w:val="false"/>
          <w:color w:val="000000"/>
          <w:sz w:val="28"/>
        </w:rPr>
        <w:t>
      "педагог" біліктілік санаты – 50%;</w:t>
      </w:r>
    </w:p>
    <w:p>
      <w:pPr>
        <w:spacing w:after="0"/>
        <w:ind w:left="0"/>
        <w:jc w:val="both"/>
      </w:pPr>
      <w:r>
        <w:rPr>
          <w:rFonts w:ascii="Times New Roman"/>
          <w:b w:val="false"/>
          <w:i w:val="false"/>
          <w:color w:val="000000"/>
          <w:sz w:val="28"/>
        </w:rPr>
        <w:t>
      "педагог-модератор" біліктілік санаты – 60%;</w:t>
      </w:r>
    </w:p>
    <w:p>
      <w:pPr>
        <w:spacing w:after="0"/>
        <w:ind w:left="0"/>
        <w:jc w:val="both"/>
      </w:pPr>
      <w:r>
        <w:rPr>
          <w:rFonts w:ascii="Times New Roman"/>
          <w:b w:val="false"/>
          <w:i w:val="false"/>
          <w:color w:val="000000"/>
          <w:sz w:val="28"/>
        </w:rPr>
        <w:t>
      "педагог-сарапшы" біліктілік санаты – 70%;</w:t>
      </w:r>
    </w:p>
    <w:p>
      <w:pPr>
        <w:spacing w:after="0"/>
        <w:ind w:left="0"/>
        <w:jc w:val="both"/>
      </w:pPr>
      <w:r>
        <w:rPr>
          <w:rFonts w:ascii="Times New Roman"/>
          <w:b w:val="false"/>
          <w:i w:val="false"/>
          <w:color w:val="000000"/>
          <w:sz w:val="28"/>
        </w:rPr>
        <w:t>
      "педагог-зерттеуші" біліктілік санаты – 80%;</w:t>
      </w:r>
    </w:p>
    <w:p>
      <w:pPr>
        <w:spacing w:after="0"/>
        <w:ind w:left="0"/>
        <w:jc w:val="both"/>
      </w:pPr>
      <w:r>
        <w:rPr>
          <w:rFonts w:ascii="Times New Roman"/>
          <w:b w:val="false"/>
          <w:i w:val="false"/>
          <w:color w:val="000000"/>
          <w:sz w:val="28"/>
        </w:rPr>
        <w:t>
      "педагог-шебер" біліктілік санаты – 90%.</w:t>
      </w:r>
    </w:p>
    <w:p>
      <w:pPr>
        <w:spacing w:after="0"/>
        <w:ind w:left="0"/>
        <w:jc w:val="both"/>
      </w:pPr>
      <w:r>
        <w:rPr>
          <w:rFonts w:ascii="Times New Roman"/>
          <w:b w:val="false"/>
          <w:i w:val="false"/>
          <w:color w:val="000000"/>
          <w:sz w:val="28"/>
        </w:rPr>
        <w:t xml:space="preserve">
      "Психология" бағыты бойынша: </w:t>
      </w:r>
    </w:p>
    <w:p>
      <w:pPr>
        <w:spacing w:after="0"/>
        <w:ind w:left="0"/>
        <w:jc w:val="both"/>
      </w:pPr>
      <w:r>
        <w:rPr>
          <w:rFonts w:ascii="Times New Roman"/>
          <w:b w:val="false"/>
          <w:i w:val="false"/>
          <w:color w:val="000000"/>
          <w:sz w:val="28"/>
        </w:rPr>
        <w:t>
      "педагог" біліктілік санаты – 50%;</w:t>
      </w:r>
    </w:p>
    <w:p>
      <w:pPr>
        <w:spacing w:after="0"/>
        <w:ind w:left="0"/>
        <w:jc w:val="both"/>
      </w:pPr>
      <w:r>
        <w:rPr>
          <w:rFonts w:ascii="Times New Roman"/>
          <w:b w:val="false"/>
          <w:i w:val="false"/>
          <w:color w:val="000000"/>
          <w:sz w:val="28"/>
        </w:rPr>
        <w:t>
      "педагог-модератор" біліктілік санаты – 60%;</w:t>
      </w:r>
    </w:p>
    <w:p>
      <w:pPr>
        <w:spacing w:after="0"/>
        <w:ind w:left="0"/>
        <w:jc w:val="both"/>
      </w:pPr>
      <w:r>
        <w:rPr>
          <w:rFonts w:ascii="Times New Roman"/>
          <w:b w:val="false"/>
          <w:i w:val="false"/>
          <w:color w:val="000000"/>
          <w:sz w:val="28"/>
        </w:rPr>
        <w:t>
      "педагог-сарапшы" біліктілік санаты – 70%;</w:t>
      </w:r>
    </w:p>
    <w:p>
      <w:pPr>
        <w:spacing w:after="0"/>
        <w:ind w:left="0"/>
        <w:jc w:val="both"/>
      </w:pPr>
      <w:r>
        <w:rPr>
          <w:rFonts w:ascii="Times New Roman"/>
          <w:b w:val="false"/>
          <w:i w:val="false"/>
          <w:color w:val="000000"/>
          <w:sz w:val="28"/>
        </w:rPr>
        <w:t>
      "педагог-зерттеуші" біліктілік санаты – 80%;</w:t>
      </w:r>
    </w:p>
    <w:p>
      <w:pPr>
        <w:spacing w:after="0"/>
        <w:ind w:left="0"/>
        <w:jc w:val="both"/>
      </w:pPr>
      <w:r>
        <w:rPr>
          <w:rFonts w:ascii="Times New Roman"/>
          <w:b w:val="false"/>
          <w:i w:val="false"/>
          <w:color w:val="000000"/>
          <w:sz w:val="28"/>
        </w:rPr>
        <w:t>
      "педагог-шебер" біліктілік санаты – 90%.</w:t>
      </w:r>
    </w:p>
    <w:bookmarkStart w:name="z169" w:id="166"/>
    <w:p>
      <w:pPr>
        <w:spacing w:after="0"/>
        <w:ind w:left="0"/>
        <w:jc w:val="both"/>
      </w:pPr>
      <w:r>
        <w:rPr>
          <w:rFonts w:ascii="Times New Roman"/>
          <w:b w:val="false"/>
          <w:i w:val="false"/>
          <w:color w:val="000000"/>
          <w:sz w:val="28"/>
        </w:rPr>
        <w:t>
      10) Білім беру ұйымдарының (әдістемелік кабинеттердің (орталықтардың) басшылары үшін:</w:t>
      </w:r>
    </w:p>
    <w:bookmarkEnd w:id="166"/>
    <w:p>
      <w:pPr>
        <w:spacing w:after="0"/>
        <w:ind w:left="0"/>
        <w:jc w:val="both"/>
      </w:pPr>
      <w:r>
        <w:rPr>
          <w:rFonts w:ascii="Times New Roman"/>
          <w:b w:val="false"/>
          <w:i w:val="false"/>
          <w:color w:val="000000"/>
          <w:sz w:val="28"/>
        </w:rPr>
        <w:t>
      міндетті аттестация – 70%;</w:t>
      </w:r>
    </w:p>
    <w:bookmarkStart w:name="z170" w:id="167"/>
    <w:p>
      <w:pPr>
        <w:spacing w:after="0"/>
        <w:ind w:left="0"/>
        <w:jc w:val="both"/>
      </w:pPr>
      <w:r>
        <w:rPr>
          <w:rFonts w:ascii="Times New Roman"/>
          <w:b w:val="false"/>
          <w:i w:val="false"/>
          <w:color w:val="000000"/>
          <w:sz w:val="28"/>
        </w:rPr>
        <w:t xml:space="preserve">
      91. Пайыздар осы Қағидаларға </w:t>
      </w:r>
      <w:r>
        <w:rPr>
          <w:rFonts w:ascii="Times New Roman"/>
          <w:b w:val="false"/>
          <w:i w:val="false"/>
          <w:color w:val="000000"/>
          <w:sz w:val="28"/>
        </w:rPr>
        <w:t>17-қосымшаға</w:t>
      </w:r>
      <w:r>
        <w:rPr>
          <w:rFonts w:ascii="Times New Roman"/>
          <w:b w:val="false"/>
          <w:i w:val="false"/>
          <w:color w:val="000000"/>
          <w:sz w:val="28"/>
        </w:rPr>
        <w:t xml:space="preserve"> сәйкес Ауыстыру шкаласы бойынша балдарға ауыстырылады.</w:t>
      </w:r>
    </w:p>
    <w:bookmarkEnd w:id="167"/>
    <w:bookmarkStart w:name="z171" w:id="168"/>
    <w:p>
      <w:pPr>
        <w:spacing w:after="0"/>
        <w:ind w:left="0"/>
        <w:jc w:val="both"/>
      </w:pPr>
      <w:r>
        <w:rPr>
          <w:rFonts w:ascii="Times New Roman"/>
          <w:b w:val="false"/>
          <w:i w:val="false"/>
          <w:color w:val="000000"/>
          <w:sz w:val="28"/>
        </w:rPr>
        <w:t>
      92. ПББ уақыты:</w:t>
      </w:r>
    </w:p>
    <w:bookmarkEnd w:id="168"/>
    <w:p>
      <w:pPr>
        <w:spacing w:after="0"/>
        <w:ind w:left="0"/>
        <w:jc w:val="both"/>
      </w:pPr>
      <w:r>
        <w:rPr>
          <w:rFonts w:ascii="Times New Roman"/>
          <w:b w:val="false"/>
          <w:i w:val="false"/>
          <w:color w:val="000000"/>
          <w:sz w:val="28"/>
        </w:rPr>
        <w:t xml:space="preserve">
       "Математика", "Физика", "Химия", "Информатика" пәндері үшін – жүз жиырма минутты; </w:t>
      </w:r>
    </w:p>
    <w:p>
      <w:pPr>
        <w:spacing w:after="0"/>
        <w:ind w:left="0"/>
        <w:jc w:val="both"/>
      </w:pPr>
      <w:r>
        <w:rPr>
          <w:rFonts w:ascii="Times New Roman"/>
          <w:b w:val="false"/>
          <w:i w:val="false"/>
          <w:color w:val="000000"/>
          <w:sz w:val="28"/>
        </w:rPr>
        <w:t>
      "Мектепке дейінгі білім беру" бағыты үшін – сексен минутты;</w:t>
      </w:r>
    </w:p>
    <w:p>
      <w:pPr>
        <w:spacing w:after="0"/>
        <w:ind w:left="0"/>
        <w:jc w:val="both"/>
      </w:pPr>
      <w:r>
        <w:rPr>
          <w:rFonts w:ascii="Times New Roman"/>
          <w:b w:val="false"/>
          <w:i w:val="false"/>
          <w:color w:val="000000"/>
          <w:sz w:val="28"/>
        </w:rPr>
        <w:t>
      "Қосымша білім беру" бағыты үшін – сексен минутты;</w:t>
      </w:r>
    </w:p>
    <w:p>
      <w:pPr>
        <w:spacing w:after="0"/>
        <w:ind w:left="0"/>
        <w:jc w:val="both"/>
      </w:pPr>
      <w:r>
        <w:rPr>
          <w:rFonts w:ascii="Times New Roman"/>
          <w:b w:val="false"/>
          <w:i w:val="false"/>
          <w:color w:val="000000"/>
          <w:sz w:val="28"/>
        </w:rPr>
        <w:t>
      өзге педагогтер үшін – тоқсан минутты құрайды.</w:t>
      </w:r>
    </w:p>
    <w:bookmarkStart w:name="z172" w:id="169"/>
    <w:p>
      <w:pPr>
        <w:spacing w:after="0"/>
        <w:ind w:left="0"/>
        <w:jc w:val="both"/>
      </w:pPr>
      <w:r>
        <w:rPr>
          <w:rFonts w:ascii="Times New Roman"/>
          <w:b w:val="false"/>
          <w:i w:val="false"/>
          <w:color w:val="000000"/>
          <w:sz w:val="28"/>
        </w:rPr>
        <w:t>
      93. ПББ жүргізу үшін уәкілетті орган айқындаған ұйым тест тапсырмаларының базасын әзірлейді.</w:t>
      </w:r>
    </w:p>
    <w:bookmarkEnd w:id="169"/>
    <w:bookmarkStart w:name="z173" w:id="170"/>
    <w:p>
      <w:pPr>
        <w:spacing w:after="0"/>
        <w:ind w:left="0"/>
        <w:jc w:val="both"/>
      </w:pPr>
      <w:r>
        <w:rPr>
          <w:rFonts w:ascii="Times New Roman"/>
          <w:b w:val="false"/>
          <w:i w:val="false"/>
          <w:color w:val="000000"/>
          <w:sz w:val="28"/>
        </w:rPr>
        <w:t>
      94. Білім берудің уәкілетті органы айқындаған ұйымның сайтында ПББ тест тапсырмаларының спецификациялары, эссе тақырыптары және даярлау үшін ұсынылатын әдебиеттер тізбесі ашық қолжетімділікте орналастырылады.</w:t>
      </w:r>
    </w:p>
    <w:bookmarkEnd w:id="170"/>
    <w:bookmarkStart w:name="z174" w:id="171"/>
    <w:p>
      <w:pPr>
        <w:spacing w:after="0"/>
        <w:ind w:left="0"/>
        <w:jc w:val="both"/>
      </w:pPr>
      <w:r>
        <w:rPr>
          <w:rFonts w:ascii="Times New Roman"/>
          <w:b w:val="false"/>
          <w:i w:val="false"/>
          <w:color w:val="000000"/>
          <w:sz w:val="28"/>
        </w:rPr>
        <w:t>
      95. ПББ өткізудің ашықтығы мен объективтілігін қамтамасыз ету үшін өткізу пункттеріндегі аудитория және әрбір педагогтің орны бейнебақылау жүйесімен қамтамасыз етіледі.</w:t>
      </w:r>
    </w:p>
    <w:bookmarkEnd w:id="171"/>
    <w:bookmarkStart w:name="z175" w:id="172"/>
    <w:p>
      <w:pPr>
        <w:spacing w:after="0"/>
        <w:ind w:left="0"/>
        <w:jc w:val="both"/>
      </w:pPr>
      <w:r>
        <w:rPr>
          <w:rFonts w:ascii="Times New Roman"/>
          <w:b w:val="false"/>
          <w:i w:val="false"/>
          <w:color w:val="000000"/>
          <w:sz w:val="28"/>
        </w:rPr>
        <w:t xml:space="preserve">
      96. Заттар табылған және аудиторияда мінез-құлық қағидаларын бұзған педагог аудиториядан шығарылған немесе тестілеуде бөгде адам анықталған жағдайда осы Қағидаларға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19-қосымшаларға</w:t>
      </w:r>
      <w:r>
        <w:rPr>
          <w:rFonts w:ascii="Times New Roman"/>
          <w:b w:val="false"/>
          <w:i w:val="false"/>
          <w:color w:val="000000"/>
          <w:sz w:val="28"/>
        </w:rPr>
        <w:t xml:space="preserve"> сәйкес нысан бойынша акт жасалады. </w:t>
      </w:r>
    </w:p>
    <w:bookmarkEnd w:id="172"/>
    <w:bookmarkStart w:name="z176" w:id="173"/>
    <w:p>
      <w:pPr>
        <w:spacing w:after="0"/>
        <w:ind w:left="0"/>
        <w:jc w:val="both"/>
      </w:pPr>
      <w:r>
        <w:rPr>
          <w:rFonts w:ascii="Times New Roman"/>
          <w:b w:val="false"/>
          <w:i w:val="false"/>
          <w:color w:val="000000"/>
          <w:sz w:val="28"/>
        </w:rPr>
        <w:t xml:space="preserve">
      97. Бейнежазбаны қарау кезінде тестілеуді өткізу ережесін бұзу фактілері анықталған жағдайда акт жасалады және нәтижелері жойылады. </w:t>
      </w:r>
    </w:p>
    <w:bookmarkEnd w:id="173"/>
    <w:bookmarkStart w:name="z177" w:id="174"/>
    <w:p>
      <w:pPr>
        <w:spacing w:after="0"/>
        <w:ind w:left="0"/>
        <w:jc w:val="both"/>
      </w:pPr>
      <w:r>
        <w:rPr>
          <w:rFonts w:ascii="Times New Roman"/>
          <w:b w:val="false"/>
          <w:i w:val="false"/>
          <w:color w:val="000000"/>
          <w:sz w:val="28"/>
        </w:rPr>
        <w:t>
      98. ПББ өткізу кезінде тыйым салынған зат немесе ереже бұзушылық анықталған жағдайда педагогке бес жыл (білім беру ұйымдарының басшылары – үш жыл) мерзімге аттестаттаудан өтуге рұқсат берілмейді. Педагогтің біліктілік санаты "педагог" біліктілік санатына дейін (басшы – "білім беру ұйымының басшысы" біліктілік санатына дейін) төмендетіледі.</w:t>
      </w:r>
    </w:p>
    <w:bookmarkEnd w:id="174"/>
    <w:bookmarkStart w:name="z178" w:id="175"/>
    <w:p>
      <w:pPr>
        <w:spacing w:after="0"/>
        <w:ind w:left="0"/>
        <w:jc w:val="both"/>
      </w:pPr>
      <w:r>
        <w:rPr>
          <w:rFonts w:ascii="Times New Roman"/>
          <w:b w:val="false"/>
          <w:i w:val="false"/>
          <w:color w:val="000000"/>
          <w:sz w:val="28"/>
        </w:rPr>
        <w:t>
      99. Өңірлерде өткізуге уәкілетті тестілеу орталықтары ПББ өткізу кезінде медициналық персоналдың жұмысын ұйымдастырады.</w:t>
      </w:r>
    </w:p>
    <w:bookmarkEnd w:id="175"/>
    <w:bookmarkStart w:name="z179" w:id="176"/>
    <w:p>
      <w:pPr>
        <w:spacing w:after="0"/>
        <w:ind w:left="0"/>
        <w:jc w:val="both"/>
      </w:pPr>
      <w:r>
        <w:rPr>
          <w:rFonts w:ascii="Times New Roman"/>
          <w:b w:val="false"/>
          <w:i w:val="false"/>
          <w:color w:val="000000"/>
          <w:sz w:val="28"/>
        </w:rPr>
        <w:t xml:space="preserve">
      100. Педагог тестілеу өткізу пунктінің ғимаратына кірген кезде оның жеке басын тану технологиясын пайдалана отырып сәйкестендіру немесе жеке басын куәландыратын құжаттың және рұқсаттаманың негізінде сәйкестендіру жүргізіледі. </w:t>
      </w:r>
    </w:p>
    <w:bookmarkEnd w:id="176"/>
    <w:bookmarkStart w:name="z180" w:id="177"/>
    <w:p>
      <w:pPr>
        <w:spacing w:after="0"/>
        <w:ind w:left="0"/>
        <w:jc w:val="both"/>
      </w:pPr>
      <w:r>
        <w:rPr>
          <w:rFonts w:ascii="Times New Roman"/>
          <w:b w:val="false"/>
          <w:i w:val="false"/>
          <w:color w:val="000000"/>
          <w:sz w:val="28"/>
        </w:rPr>
        <w:t>
      101. Тестіленушілерді кіргізу ПББ жүргізуге жауапты ұйым бекіткен нұсқаулыққа сәйкес жүргізіледі.</w:t>
      </w:r>
    </w:p>
    <w:bookmarkEnd w:id="177"/>
    <w:bookmarkStart w:name="z181" w:id="178"/>
    <w:p>
      <w:pPr>
        <w:spacing w:after="0"/>
        <w:ind w:left="0"/>
        <w:jc w:val="both"/>
      </w:pPr>
      <w:r>
        <w:rPr>
          <w:rFonts w:ascii="Times New Roman"/>
          <w:b w:val="false"/>
          <w:i w:val="false"/>
          <w:color w:val="000000"/>
          <w:sz w:val="28"/>
        </w:rPr>
        <w:t>
      102. ПББ өткізу кезінде жол берілмейді:</w:t>
      </w:r>
    </w:p>
    <w:bookmarkEnd w:id="178"/>
    <w:p>
      <w:pPr>
        <w:spacing w:after="0"/>
        <w:ind w:left="0"/>
        <w:jc w:val="both"/>
      </w:pPr>
      <w:r>
        <w:rPr>
          <w:rFonts w:ascii="Times New Roman"/>
          <w:b w:val="false"/>
          <w:i w:val="false"/>
          <w:color w:val="000000"/>
          <w:sz w:val="28"/>
        </w:rPr>
        <w:t>
      тестілеуді және қауіпсіздік жүйесін пайдалану үшін техниканың қасақана бұзылуы;</w:t>
      </w:r>
    </w:p>
    <w:p>
      <w:pPr>
        <w:spacing w:after="0"/>
        <w:ind w:left="0"/>
        <w:jc w:val="both"/>
      </w:pPr>
      <w:r>
        <w:rPr>
          <w:rFonts w:ascii="Times New Roman"/>
          <w:b w:val="false"/>
          <w:i w:val="false"/>
          <w:color w:val="000000"/>
          <w:sz w:val="28"/>
        </w:rPr>
        <w:t>
      тестілеу жүйесіне араласу әрекеті және тестілеуден өтуге байланысты бұзушылықтар;</w:t>
      </w:r>
    </w:p>
    <w:p>
      <w:pPr>
        <w:spacing w:after="0"/>
        <w:ind w:left="0"/>
        <w:jc w:val="both"/>
      </w:pPr>
      <w:r>
        <w:rPr>
          <w:rFonts w:ascii="Times New Roman"/>
          <w:b w:val="false"/>
          <w:i w:val="false"/>
          <w:color w:val="000000"/>
          <w:sz w:val="28"/>
        </w:rPr>
        <w:t>
      дәліз бойынша кезекші қызметін атқаратын адамның рұқсатынсыз және қолдауынсыз аудиториядан (компьютерлік сыныптан) шығу;</w:t>
      </w:r>
    </w:p>
    <w:p>
      <w:pPr>
        <w:spacing w:after="0"/>
        <w:ind w:left="0"/>
        <w:jc w:val="both"/>
      </w:pPr>
      <w:r>
        <w:rPr>
          <w:rFonts w:ascii="Times New Roman"/>
          <w:b w:val="false"/>
          <w:i w:val="false"/>
          <w:color w:val="000000"/>
          <w:sz w:val="28"/>
        </w:rPr>
        <w:t>
      аудиториядан (компьютерлік сыныптан) 10 минуттан артық емес және 2 реттен артық емес шығуға, бұл ретте тестіленушілердің денсаулығына байланысты төтенше, форс-мажорлық жағдайларға немесе басқа да негізделген жағдайларға қатысты жағдайларды қоспағанда, тестілеудің бірінші және соңғы сағаттарында шығуға жол берілмейді;</w:t>
      </w:r>
    </w:p>
    <w:p>
      <w:pPr>
        <w:spacing w:after="0"/>
        <w:ind w:left="0"/>
        <w:jc w:val="both"/>
      </w:pPr>
      <w:r>
        <w:rPr>
          <w:rFonts w:ascii="Times New Roman"/>
          <w:b w:val="false"/>
          <w:i w:val="false"/>
          <w:color w:val="000000"/>
          <w:sz w:val="28"/>
        </w:rPr>
        <w:t>
      келіссөздер жүргізу, бір жерден екінші жерге ауысу;</w:t>
      </w:r>
    </w:p>
    <w:p>
      <w:pPr>
        <w:spacing w:after="0"/>
        <w:ind w:left="0"/>
        <w:jc w:val="both"/>
      </w:pPr>
      <w:r>
        <w:rPr>
          <w:rFonts w:ascii="Times New Roman"/>
          <w:b w:val="false"/>
          <w:i w:val="false"/>
          <w:color w:val="000000"/>
          <w:sz w:val="28"/>
        </w:rPr>
        <w:t>
      жұмыс үшін берілген А4 форматындағы құжаттар мен қағаздармен алмасу.</w:t>
      </w:r>
    </w:p>
    <w:p>
      <w:pPr>
        <w:spacing w:after="0"/>
        <w:ind w:left="0"/>
        <w:jc w:val="both"/>
      </w:pPr>
      <w:r>
        <w:rPr>
          <w:rFonts w:ascii="Times New Roman"/>
          <w:b w:val="false"/>
          <w:i w:val="false"/>
          <w:color w:val="000000"/>
          <w:sz w:val="28"/>
        </w:rPr>
        <w:t>
      Сондай-ақ олардың ғимаратқа мынадай тыйым салынған заттарды әкелуіне жол бермеу: мобильді байланыс құралдары (пейджер, ұялы телефондар, планшеттер, iPad (Ipad), iPod (iPod), SmartPhone (Смартфон), рациялар, ноутбуктер, ойнатқыштар, модемдер (мобильді маршрутизаторлар), смарт сағаттар, смарт көзілдіріктер, фитнес-білезіктер (трекерлер), диктофон, сымды құлаққаптар, сымсыз, микро құлаққаптар, сымсыз бейнекамералар, GPS (ДжиПиЭс) навигаторлар, GPS (ДжиПиЭс) трекерлер, қашықтан басқару құрылғылары, сондай-ақ келесі стандарттарда жұмыс істейтін басқа да ақпарат алмасу құрылғылары: GSM (ДжиСиМ), 3G (3 Джи), 4G (4 Джи), 5G (5 Джи), VHF (Vieychef), UHF (Ueychef), Wi-Fi (Wi-Fi), GPS (Jipies), Bluetooth (Bluetooth), Dect (DECT).</w:t>
      </w:r>
    </w:p>
    <w:p>
      <w:pPr>
        <w:spacing w:after="0"/>
        <w:ind w:left="0"/>
        <w:jc w:val="both"/>
      </w:pPr>
      <w:r>
        <w:rPr>
          <w:rFonts w:ascii="Times New Roman"/>
          <w:b w:val="false"/>
          <w:i w:val="false"/>
          <w:color w:val="000000"/>
          <w:sz w:val="28"/>
        </w:rPr>
        <w:t xml:space="preserve">
      Сондай-ақ тестілеу ғимаратына мынадай заттарды енгізуге жол берілмейді: шпаргалкалар, оқу-әдістемелік әдебиеттер, Менделеев кестесі және тұздардың ерігіштігі кестесі, калькулятор, А4 форматындағы қағаздар және басқа да қағаз форматтары. </w:t>
      </w:r>
    </w:p>
    <w:p>
      <w:pPr>
        <w:spacing w:after="0"/>
        <w:ind w:left="0"/>
        <w:jc w:val="both"/>
      </w:pPr>
      <w:r>
        <w:rPr>
          <w:rFonts w:ascii="Times New Roman"/>
          <w:b w:val="false"/>
          <w:i w:val="false"/>
          <w:color w:val="000000"/>
          <w:sz w:val="28"/>
        </w:rPr>
        <w:t>
      Аудиториядан (компьютерлік сыныптан) тест тапсырмаларын шешу бойынша жұмыстарды орындау үшін тестіленушіге берілген А4 және басқа да форматтағы қағаздарды шығару.</w:t>
      </w:r>
    </w:p>
    <w:bookmarkStart w:name="z182" w:id="179"/>
    <w:p>
      <w:pPr>
        <w:spacing w:after="0"/>
        <w:ind w:left="0"/>
        <w:jc w:val="both"/>
      </w:pPr>
      <w:r>
        <w:rPr>
          <w:rFonts w:ascii="Times New Roman"/>
          <w:b w:val="false"/>
          <w:i w:val="false"/>
          <w:color w:val="000000"/>
          <w:sz w:val="28"/>
        </w:rPr>
        <w:t>
      103. Отырғызғаннан кейін тестілеу басталғанға дейін тестілеу және эссе жазу кезінде мінез-құлық қағидалары бойынша нұсқама жүргізіледі.</w:t>
      </w:r>
    </w:p>
    <w:bookmarkEnd w:id="179"/>
    <w:bookmarkStart w:name="z183" w:id="180"/>
    <w:p>
      <w:pPr>
        <w:spacing w:after="0"/>
        <w:ind w:left="0"/>
        <w:jc w:val="both"/>
      </w:pPr>
      <w:r>
        <w:rPr>
          <w:rFonts w:ascii="Times New Roman"/>
          <w:b w:val="false"/>
          <w:i w:val="false"/>
          <w:color w:val="000000"/>
          <w:sz w:val="28"/>
        </w:rPr>
        <w:t>
      104. Тест тапсырмаларының жауаптарын бағалау келесі түрде жүзеге асырылады:</w:t>
      </w:r>
    </w:p>
    <w:bookmarkEnd w:id="180"/>
    <w:p>
      <w:pPr>
        <w:spacing w:after="0"/>
        <w:ind w:left="0"/>
        <w:jc w:val="both"/>
      </w:pPr>
      <w:r>
        <w:rPr>
          <w:rFonts w:ascii="Times New Roman"/>
          <w:b w:val="false"/>
          <w:i w:val="false"/>
          <w:color w:val="000000"/>
          <w:sz w:val="28"/>
        </w:rPr>
        <w:t>
      ұсынылған тест тапсырмаларының ішінен бір балл, қалған жағдайларда нөл балл беріледі.</w:t>
      </w:r>
    </w:p>
    <w:bookmarkStart w:name="z184" w:id="181"/>
    <w:p>
      <w:pPr>
        <w:spacing w:after="0"/>
        <w:ind w:left="0"/>
        <w:jc w:val="both"/>
      </w:pPr>
      <w:r>
        <w:rPr>
          <w:rFonts w:ascii="Times New Roman"/>
          <w:b w:val="false"/>
          <w:i w:val="false"/>
          <w:color w:val="000000"/>
          <w:sz w:val="28"/>
        </w:rPr>
        <w:t xml:space="preserve">
      105. Уәкілетті орган айқындаған ұйым педагогтердің деректер базасын қалыптастырады (өтініштерді қабылдау, ақпараттандыру үшін дербес деректерді енгізу: Жеке сәйкестендіру нөмірі, тегі, аты, әкесінің аты (болған жағдайда), өтініш берілген біліктілік санаты, тапсыру тілі, жұмыс орны, пәні). </w:t>
      </w:r>
    </w:p>
    <w:bookmarkEnd w:id="181"/>
    <w:bookmarkStart w:name="z185" w:id="182"/>
    <w:p>
      <w:pPr>
        <w:spacing w:after="0"/>
        <w:ind w:left="0"/>
        <w:jc w:val="both"/>
      </w:pPr>
      <w:r>
        <w:rPr>
          <w:rFonts w:ascii="Times New Roman"/>
          <w:b w:val="false"/>
          <w:i w:val="false"/>
          <w:color w:val="000000"/>
          <w:sz w:val="28"/>
        </w:rPr>
        <w:t>
      106. Уәкілетті орган айқындаған ұйым бағдарламалық қамтамасыз етуді дайындауды, өтініштерді қабылдау, тестілеуді өткізу кезеңінде, апелляциялық рәсімдер кезінде оның жұмысын; тестілеу аяқталғаннан кейін оның нәтижелерін өңдеуді және беруді; апелляцияны есепке ала отырып, апелляцияны өткізуді және нәтижелерді беруді; жазылған эссені беруді жүргізеді.</w:t>
      </w:r>
    </w:p>
    <w:bookmarkEnd w:id="182"/>
    <w:bookmarkStart w:name="z186" w:id="183"/>
    <w:p>
      <w:pPr>
        <w:spacing w:after="0"/>
        <w:ind w:left="0"/>
        <w:jc w:val="both"/>
      </w:pPr>
      <w:r>
        <w:rPr>
          <w:rFonts w:ascii="Times New Roman"/>
          <w:b w:val="false"/>
          <w:i w:val="false"/>
          <w:color w:val="000000"/>
          <w:sz w:val="28"/>
        </w:rPr>
        <w:t xml:space="preserve">
      107. ПББ өткізуге жауапты Уәкілетті орган айқындаған ұйым: </w:t>
      </w:r>
    </w:p>
    <w:bookmarkEnd w:id="183"/>
    <w:bookmarkStart w:name="z187" w:id="184"/>
    <w:p>
      <w:pPr>
        <w:spacing w:after="0"/>
        <w:ind w:left="0"/>
        <w:jc w:val="both"/>
      </w:pPr>
      <w:r>
        <w:rPr>
          <w:rFonts w:ascii="Times New Roman"/>
          <w:b w:val="false"/>
          <w:i w:val="false"/>
          <w:color w:val="000000"/>
          <w:sz w:val="28"/>
        </w:rPr>
        <w:t>
      1) компьютерлік кабинеттерді дайындауды;</w:t>
      </w:r>
    </w:p>
    <w:bookmarkEnd w:id="184"/>
    <w:bookmarkStart w:name="z188" w:id="185"/>
    <w:p>
      <w:pPr>
        <w:spacing w:after="0"/>
        <w:ind w:left="0"/>
        <w:jc w:val="both"/>
      </w:pPr>
      <w:r>
        <w:rPr>
          <w:rFonts w:ascii="Times New Roman"/>
          <w:b w:val="false"/>
          <w:i w:val="false"/>
          <w:color w:val="000000"/>
          <w:sz w:val="28"/>
        </w:rPr>
        <w:t xml:space="preserve">
      2) компьютерлерді тестілеуді өткізуге бір күн қалғанда дайындауды; </w:t>
      </w:r>
    </w:p>
    <w:bookmarkEnd w:id="185"/>
    <w:bookmarkStart w:name="z189" w:id="186"/>
    <w:p>
      <w:pPr>
        <w:spacing w:after="0"/>
        <w:ind w:left="0"/>
        <w:jc w:val="both"/>
      </w:pPr>
      <w:r>
        <w:rPr>
          <w:rFonts w:ascii="Times New Roman"/>
          <w:b w:val="false"/>
          <w:i w:val="false"/>
          <w:color w:val="000000"/>
          <w:sz w:val="28"/>
        </w:rPr>
        <w:t xml:space="preserve">
      3) аудиториялық қорды ұсынуды; </w:t>
      </w:r>
    </w:p>
    <w:bookmarkEnd w:id="186"/>
    <w:bookmarkStart w:name="z190" w:id="187"/>
    <w:p>
      <w:pPr>
        <w:spacing w:after="0"/>
        <w:ind w:left="0"/>
        <w:jc w:val="both"/>
      </w:pPr>
      <w:r>
        <w:rPr>
          <w:rFonts w:ascii="Times New Roman"/>
          <w:b w:val="false"/>
          <w:i w:val="false"/>
          <w:color w:val="000000"/>
          <w:sz w:val="28"/>
        </w:rPr>
        <w:t xml:space="preserve">
      4) тұлғаның жеке басын тану технологиясын пайдалана отырып сәйкестендіруді немесе жеке басын куәландыратын құжат негізінде сәйкестендіруді және рұқсаттаманы, педагогтерді компьютерлік кабинетке жіберуді және оларды отырғызуды жүзеге асырады. </w:t>
      </w:r>
    </w:p>
    <w:bookmarkEnd w:id="187"/>
    <w:bookmarkStart w:name="z191" w:id="188"/>
    <w:p>
      <w:pPr>
        <w:spacing w:after="0"/>
        <w:ind w:left="0"/>
        <w:jc w:val="both"/>
      </w:pPr>
      <w:r>
        <w:rPr>
          <w:rFonts w:ascii="Times New Roman"/>
          <w:b w:val="false"/>
          <w:i w:val="false"/>
          <w:color w:val="000000"/>
          <w:sz w:val="28"/>
        </w:rPr>
        <w:t>
      108. ПББ өткізу кезінде білім беру саласындағы уәкілетті органның өкілдері бақылаушы ретінде қатысады. Бақылаушылар тестілеуге қатысушыларға көмектеспейді. Тестілеуге кедергі келтіретін әрекеттерге жол берілмейді. Тестілеу тәртібін бұзғаны үшін бақылаушы өз функцияларын орындаудан шеттетіледі.</w:t>
      </w:r>
    </w:p>
    <w:bookmarkEnd w:id="188"/>
    <w:bookmarkStart w:name="z192" w:id="189"/>
    <w:p>
      <w:pPr>
        <w:spacing w:after="0"/>
        <w:ind w:left="0"/>
        <w:jc w:val="both"/>
      </w:pPr>
      <w:r>
        <w:rPr>
          <w:rFonts w:ascii="Times New Roman"/>
          <w:b w:val="false"/>
          <w:i w:val="false"/>
          <w:color w:val="000000"/>
          <w:sz w:val="28"/>
        </w:rPr>
        <w:t>
      109. Тестілеу аяқталғаннан кейін педагог компьютер экранында көрсетілетін тестілеу нәтижелерімен танысады.</w:t>
      </w:r>
    </w:p>
    <w:bookmarkEnd w:id="189"/>
    <w:bookmarkStart w:name="z193" w:id="190"/>
    <w:p>
      <w:pPr>
        <w:spacing w:after="0"/>
        <w:ind w:left="0"/>
        <w:jc w:val="both"/>
      </w:pPr>
      <w:r>
        <w:rPr>
          <w:rFonts w:ascii="Times New Roman"/>
          <w:b w:val="false"/>
          <w:i w:val="false"/>
          <w:color w:val="000000"/>
          <w:sz w:val="28"/>
        </w:rPr>
        <w:t xml:space="preserve">
      110. ПББ нәтижесі – осы Қағидалардың </w:t>
      </w:r>
      <w:r>
        <w:rPr>
          <w:rFonts w:ascii="Times New Roman"/>
          <w:b w:val="false"/>
          <w:i w:val="false"/>
          <w:color w:val="000000"/>
          <w:sz w:val="28"/>
        </w:rPr>
        <w:t>20-қосымшасына</w:t>
      </w:r>
      <w:r>
        <w:rPr>
          <w:rFonts w:ascii="Times New Roman"/>
          <w:b w:val="false"/>
          <w:i w:val="false"/>
          <w:color w:val="000000"/>
          <w:sz w:val="28"/>
        </w:rPr>
        <w:t xml:space="preserve"> сәйкес нысан бойынша ПББ өткені туралы сертификат педагогтің жеке кабинетіне жолданады. Апелляция өткізілген жағдайда ПББ өткені туралы сертификат апелляцияны ескере отырып, педагогтің жеке кабинетіне жіберіледі.</w:t>
      </w:r>
    </w:p>
    <w:bookmarkEnd w:id="190"/>
    <w:bookmarkStart w:name="z194" w:id="191"/>
    <w:p>
      <w:pPr>
        <w:spacing w:after="0"/>
        <w:ind w:left="0"/>
        <w:jc w:val="both"/>
      </w:pPr>
      <w:r>
        <w:rPr>
          <w:rFonts w:ascii="Times New Roman"/>
          <w:b w:val="false"/>
          <w:i w:val="false"/>
          <w:color w:val="000000"/>
          <w:sz w:val="28"/>
        </w:rPr>
        <w:t xml:space="preserve">
      111. Уәкілетті орган айқындаған ұйым ПББ-дан өткен тестіленушілердің электрондық деректер базасын бес жыл бойы сақтауды қамтамасыз етеді. </w:t>
      </w:r>
    </w:p>
    <w:bookmarkEnd w:id="191"/>
    <w:bookmarkStart w:name="z195" w:id="192"/>
    <w:p>
      <w:pPr>
        <w:spacing w:after="0"/>
        <w:ind w:left="0"/>
        <w:jc w:val="both"/>
      </w:pPr>
      <w:r>
        <w:rPr>
          <w:rFonts w:ascii="Times New Roman"/>
          <w:b w:val="false"/>
          <w:i w:val="false"/>
          <w:color w:val="000000"/>
          <w:sz w:val="28"/>
        </w:rPr>
        <w:t>
      112. Уәкілетті орган айқындаған ұйым өңірлік білім басқармаларына және білім беру саласындағы уәкілетті органға тестілеу нәтижелері бар электрондық сертификаттарды және эсселердің болуын тексеру үшін қолжетімділік береді.</w:t>
      </w:r>
    </w:p>
    <w:bookmarkEnd w:id="192"/>
    <w:bookmarkStart w:name="z196" w:id="193"/>
    <w:p>
      <w:pPr>
        <w:spacing w:after="0"/>
        <w:ind w:left="0"/>
        <w:jc w:val="both"/>
      </w:pPr>
      <w:r>
        <w:rPr>
          <w:rFonts w:ascii="Times New Roman"/>
          <w:b w:val="false"/>
          <w:i w:val="false"/>
          <w:color w:val="000000"/>
          <w:sz w:val="28"/>
        </w:rPr>
        <w:t>
      113. ПББ аяқталғаннан кейін педагог нәтижелермен (дұрыс және дұрыс емес жауаптармен) танысады және келіспеген жағдайда тестілеу залынан шықпай-ақ ақпараттық коммуникациялық технологиялар арқылы апелляциялық комиссияға негіздемелермен апелляция береді. Педагог тестілеу залынан шыққаннан кейін берілген апелляцияға өтініштер қабылданбайды.</w:t>
      </w:r>
    </w:p>
    <w:bookmarkEnd w:id="193"/>
    <w:bookmarkStart w:name="z197" w:id="194"/>
    <w:p>
      <w:pPr>
        <w:spacing w:after="0"/>
        <w:ind w:left="0"/>
        <w:jc w:val="both"/>
      </w:pPr>
      <w:r>
        <w:rPr>
          <w:rFonts w:ascii="Times New Roman"/>
          <w:b w:val="false"/>
          <w:i w:val="false"/>
          <w:color w:val="000000"/>
          <w:sz w:val="28"/>
        </w:rPr>
        <w:t xml:space="preserve">
      114. Тестілеуді өткізу кезіндегі даулы мәселелерді шешу үшін білім беру саласындағы уәкілетті орган ақпараттық коммуникациялық технологиялар арқылы апелляцияларды қабылдауды қамтамасыз ететін Апелляциялық комиссияны құрады. </w:t>
      </w:r>
    </w:p>
    <w:bookmarkEnd w:id="194"/>
    <w:bookmarkStart w:name="z198" w:id="195"/>
    <w:p>
      <w:pPr>
        <w:spacing w:after="0"/>
        <w:ind w:left="0"/>
        <w:jc w:val="both"/>
      </w:pPr>
      <w:r>
        <w:rPr>
          <w:rFonts w:ascii="Times New Roman"/>
          <w:b w:val="false"/>
          <w:i w:val="false"/>
          <w:color w:val="000000"/>
          <w:sz w:val="28"/>
        </w:rPr>
        <w:t xml:space="preserve">
      115. Апелляциялық комиссияның төрағасы мен құрамы білім беру саласындағы уәкілетті органның бұйрығымен бекітіледі. </w:t>
      </w:r>
    </w:p>
    <w:bookmarkEnd w:id="195"/>
    <w:p>
      <w:pPr>
        <w:spacing w:after="0"/>
        <w:ind w:left="0"/>
        <w:jc w:val="both"/>
      </w:pPr>
      <w:r>
        <w:rPr>
          <w:rFonts w:ascii="Times New Roman"/>
          <w:b w:val="false"/>
          <w:i w:val="false"/>
          <w:color w:val="000000"/>
          <w:sz w:val="28"/>
        </w:rPr>
        <w:t>
      Апелляциялық комиссияның құрамына мемлекеттік органдардың өкілдері, мектепке дейінгі, орта және жалпы орта, қосымша, техникалық және кәсіптік, жоғары және жоғары оқу орнынан кейінгі білім беру ұйымдарының педагогтері кіреді.</w:t>
      </w:r>
    </w:p>
    <w:p>
      <w:pPr>
        <w:spacing w:after="0"/>
        <w:ind w:left="0"/>
        <w:jc w:val="both"/>
      </w:pPr>
      <w:r>
        <w:rPr>
          <w:rFonts w:ascii="Times New Roman"/>
          <w:b w:val="false"/>
          <w:i w:val="false"/>
          <w:color w:val="000000"/>
          <w:sz w:val="28"/>
        </w:rPr>
        <w:t>
      Апелляциялық комиссия мүшелері тақ саннан тұрады. Апелляциялық комиссия мүшелері Комиссия отырыстарына ауысу құқығынсыз қатысады.</w:t>
      </w:r>
    </w:p>
    <w:bookmarkStart w:name="z199" w:id="196"/>
    <w:p>
      <w:pPr>
        <w:spacing w:after="0"/>
        <w:ind w:left="0"/>
        <w:jc w:val="both"/>
      </w:pPr>
      <w:r>
        <w:rPr>
          <w:rFonts w:ascii="Times New Roman"/>
          <w:b w:val="false"/>
          <w:i w:val="false"/>
          <w:color w:val="000000"/>
          <w:sz w:val="28"/>
        </w:rPr>
        <w:t>
      116. Апелляциялық комиссия өкілеттігінің қолданылу мерзімі күнтізбелік бір жылды құрайды.</w:t>
      </w:r>
    </w:p>
    <w:bookmarkEnd w:id="196"/>
    <w:bookmarkStart w:name="z200" w:id="197"/>
    <w:p>
      <w:pPr>
        <w:spacing w:after="0"/>
        <w:ind w:left="0"/>
        <w:jc w:val="both"/>
      </w:pPr>
      <w:r>
        <w:rPr>
          <w:rFonts w:ascii="Times New Roman"/>
          <w:b w:val="false"/>
          <w:i w:val="false"/>
          <w:color w:val="000000"/>
          <w:sz w:val="28"/>
        </w:rPr>
        <w:t>
      117. Апелляция мынадай жағдайларда қаралады:</w:t>
      </w:r>
    </w:p>
    <w:bookmarkEnd w:id="197"/>
    <w:bookmarkStart w:name="z201" w:id="198"/>
    <w:p>
      <w:pPr>
        <w:spacing w:after="0"/>
        <w:ind w:left="0"/>
        <w:jc w:val="both"/>
      </w:pPr>
      <w:r>
        <w:rPr>
          <w:rFonts w:ascii="Times New Roman"/>
          <w:b w:val="false"/>
          <w:i w:val="false"/>
          <w:color w:val="000000"/>
          <w:sz w:val="28"/>
        </w:rPr>
        <w:t>
      1) тест тапсырмаларының мазмұны бойынша:</w:t>
      </w:r>
    </w:p>
    <w:bookmarkEnd w:id="198"/>
    <w:p>
      <w:pPr>
        <w:spacing w:after="0"/>
        <w:ind w:left="0"/>
        <w:jc w:val="both"/>
      </w:pPr>
      <w:r>
        <w:rPr>
          <w:rFonts w:ascii="Times New Roman"/>
          <w:b w:val="false"/>
          <w:i w:val="false"/>
          <w:color w:val="000000"/>
          <w:sz w:val="28"/>
        </w:rPr>
        <w:t>
      дұрыс жауаптың негіздемесімен келіспеймін;</w:t>
      </w:r>
    </w:p>
    <w:p>
      <w:pPr>
        <w:spacing w:after="0"/>
        <w:ind w:left="0"/>
        <w:jc w:val="both"/>
      </w:pPr>
      <w:r>
        <w:rPr>
          <w:rFonts w:ascii="Times New Roman"/>
          <w:b w:val="false"/>
          <w:i w:val="false"/>
          <w:color w:val="000000"/>
          <w:sz w:val="28"/>
        </w:rPr>
        <w:t>
      дұрыс жауап жоқ;</w:t>
      </w:r>
    </w:p>
    <w:p>
      <w:pPr>
        <w:spacing w:after="0"/>
        <w:ind w:left="0"/>
        <w:jc w:val="both"/>
      </w:pPr>
      <w:r>
        <w:rPr>
          <w:rFonts w:ascii="Times New Roman"/>
          <w:b w:val="false"/>
          <w:i w:val="false"/>
          <w:color w:val="000000"/>
          <w:sz w:val="28"/>
        </w:rPr>
        <w:t>
      барлық ұсынылған нұсқалардан бір дұрыс жауапты таңдаумен тест тапсырмаларында біреуден артық дұрыс жауап бар (дұрыс жауаптардың барлық нұсқалары көрсетіледі);</w:t>
      </w:r>
    </w:p>
    <w:p>
      <w:pPr>
        <w:spacing w:after="0"/>
        <w:ind w:left="0"/>
        <w:jc w:val="both"/>
      </w:pPr>
      <w:r>
        <w:rPr>
          <w:rFonts w:ascii="Times New Roman"/>
          <w:b w:val="false"/>
          <w:i w:val="false"/>
          <w:color w:val="000000"/>
          <w:sz w:val="28"/>
        </w:rPr>
        <w:t>
      тест тапсырмасы дұрыс құрастырылмаған.</w:t>
      </w:r>
    </w:p>
    <w:bookmarkStart w:name="z202" w:id="199"/>
    <w:p>
      <w:pPr>
        <w:spacing w:after="0"/>
        <w:ind w:left="0"/>
        <w:jc w:val="both"/>
      </w:pPr>
      <w:r>
        <w:rPr>
          <w:rFonts w:ascii="Times New Roman"/>
          <w:b w:val="false"/>
          <w:i w:val="false"/>
          <w:color w:val="000000"/>
          <w:sz w:val="28"/>
        </w:rPr>
        <w:t xml:space="preserve">
      2) техникалық себептер бойынша: </w:t>
      </w:r>
    </w:p>
    <w:bookmarkEnd w:id="199"/>
    <w:p>
      <w:pPr>
        <w:spacing w:after="0"/>
        <w:ind w:left="0"/>
        <w:jc w:val="both"/>
      </w:pPr>
      <w:r>
        <w:rPr>
          <w:rFonts w:ascii="Times New Roman"/>
          <w:b w:val="false"/>
          <w:i w:val="false"/>
          <w:color w:val="000000"/>
          <w:sz w:val="28"/>
        </w:rPr>
        <w:t>
      тест тапсырмаларында фрагменттің немесе мәтіннің болмауы.</w:t>
      </w:r>
    </w:p>
    <w:bookmarkStart w:name="z203" w:id="200"/>
    <w:p>
      <w:pPr>
        <w:spacing w:after="0"/>
        <w:ind w:left="0"/>
        <w:jc w:val="both"/>
      </w:pPr>
      <w:r>
        <w:rPr>
          <w:rFonts w:ascii="Times New Roman"/>
          <w:b w:val="false"/>
          <w:i w:val="false"/>
          <w:color w:val="000000"/>
          <w:sz w:val="28"/>
        </w:rPr>
        <w:t>
      118. Тест тапсырмаларының мазмұны бойынша апелляция берген кезде педагог дәлелді негіздемені (толық түсіндірме) көрсетеді. Барлық тест тапсырмаларын қайта қарау бойынша апелляцияға берілетін өтініштер әрбір тапсырма бойынша дәлелді негіздемені (толық түсіндірме, міндеттердің қадамдық шешімі) көрсетпей қарауға жатпайды.</w:t>
      </w:r>
    </w:p>
    <w:bookmarkEnd w:id="200"/>
    <w:bookmarkStart w:name="z204" w:id="201"/>
    <w:p>
      <w:pPr>
        <w:spacing w:after="0"/>
        <w:ind w:left="0"/>
        <w:jc w:val="both"/>
      </w:pPr>
      <w:r>
        <w:rPr>
          <w:rFonts w:ascii="Times New Roman"/>
          <w:b w:val="false"/>
          <w:i w:val="false"/>
          <w:color w:val="000000"/>
          <w:sz w:val="28"/>
        </w:rPr>
        <w:t>
      119. Апелляциялық комиссияның шешімдері хаттамамен ресімделеді, оған комиссия төрағасы, хатшысы және мүшелері қол қояды. Апелляциялық комиссия отырыстарының хаттамалары жыл бойы уәкілетті орган айқындаған ұйымда сақталады.</w:t>
      </w:r>
    </w:p>
    <w:bookmarkEnd w:id="201"/>
    <w:bookmarkStart w:name="z205" w:id="202"/>
    <w:p>
      <w:pPr>
        <w:spacing w:after="0"/>
        <w:ind w:left="0"/>
        <w:jc w:val="both"/>
      </w:pPr>
      <w:r>
        <w:rPr>
          <w:rFonts w:ascii="Times New Roman"/>
          <w:b w:val="false"/>
          <w:i w:val="false"/>
          <w:color w:val="000000"/>
          <w:sz w:val="28"/>
        </w:rPr>
        <w:t xml:space="preserve">
      120. Онлайн-қабылдау режимінде қаралған апелляция нәтижелері бойынша педагогтің жеке кабинетінде тестілеу нәтижелері көрсетіледі. </w:t>
      </w:r>
    </w:p>
    <w:bookmarkEnd w:id="202"/>
    <w:bookmarkStart w:name="z206" w:id="203"/>
    <w:p>
      <w:pPr>
        <w:spacing w:after="0"/>
        <w:ind w:left="0"/>
        <w:jc w:val="both"/>
      </w:pPr>
      <w:r>
        <w:rPr>
          <w:rFonts w:ascii="Times New Roman"/>
          <w:b w:val="false"/>
          <w:i w:val="false"/>
          <w:color w:val="000000"/>
          <w:sz w:val="28"/>
        </w:rPr>
        <w:t>
      121. ПББ нәтижесі бір жылға жарамды деп есептелсін.</w:t>
      </w:r>
    </w:p>
    <w:bookmarkEnd w:id="203"/>
    <w:bookmarkStart w:name="z207" w:id="204"/>
    <w:p>
      <w:pPr>
        <w:spacing w:after="0"/>
        <w:ind w:left="0"/>
        <w:jc w:val="both"/>
      </w:pPr>
      <w:r>
        <w:rPr>
          <w:rFonts w:ascii="Times New Roman"/>
          <w:b w:val="false"/>
          <w:i w:val="false"/>
          <w:color w:val="000000"/>
          <w:sz w:val="28"/>
        </w:rPr>
        <w:t xml:space="preserve">
      122. Қаңтар-мамыр (тамыз-желтоқсан) аттестаттау кезінде педагогке біліктілік санатын беру (растау) үшін оны кезекті аттестаттау кезінде өтініш берілген санат бойынша балдар саны жеткіліксіз болса, біліктілік санаты мерзімі аяқталғанға дейін сақталады, одан әрі біліктілік санаты бір деңгейге төмендейді. Бұл біліктілік санаты аттестаттаудың келесі тамыз-желтоқсан (қаңтар-мамыр) кезеңіне дейін сақталады. Келесі аттестаттау кезеңінде педагог ПББ өткеннен кейін бастапқыда өтініш берілген біліктілік санаты бойынша аттестаттаудан өтеді. </w:t>
      </w:r>
    </w:p>
    <w:bookmarkEnd w:id="204"/>
    <w:bookmarkStart w:name="z208" w:id="205"/>
    <w:p>
      <w:pPr>
        <w:spacing w:after="0"/>
        <w:ind w:left="0"/>
        <w:jc w:val="both"/>
      </w:pPr>
      <w:r>
        <w:rPr>
          <w:rFonts w:ascii="Times New Roman"/>
          <w:b w:val="false"/>
          <w:i w:val="false"/>
          <w:color w:val="000000"/>
          <w:sz w:val="28"/>
        </w:rPr>
        <w:t xml:space="preserve">
      123. Бейіні бойынша 30 және одан да көп жыл педагогикалық және өндірістік өтілі бар педагогтер жаңа жүйе бойынша берілген біліктілік санатын растаған кезде ПББ тапсырудан босатылады және қызмет нәтижелерін кешенді жинақтаудан өтеді. </w:t>
      </w:r>
    </w:p>
    <w:bookmarkEnd w:id="205"/>
    <w:p>
      <w:pPr>
        <w:spacing w:after="0"/>
        <w:ind w:left="0"/>
        <w:jc w:val="both"/>
      </w:pPr>
      <w:r>
        <w:rPr>
          <w:rFonts w:ascii="Times New Roman"/>
          <w:b w:val="false"/>
          <w:i w:val="false"/>
          <w:color w:val="000000"/>
          <w:sz w:val="28"/>
        </w:rPr>
        <w:t>
      Біліктілік санатын арттыру кезінде жалпы негізде өтеді.</w:t>
      </w:r>
    </w:p>
    <w:bookmarkStart w:name="z209" w:id="206"/>
    <w:p>
      <w:pPr>
        <w:spacing w:after="0"/>
        <w:ind w:left="0"/>
        <w:jc w:val="both"/>
      </w:pPr>
      <w:r>
        <w:rPr>
          <w:rFonts w:ascii="Times New Roman"/>
          <w:b w:val="false"/>
          <w:i w:val="false"/>
          <w:color w:val="000000"/>
          <w:sz w:val="28"/>
        </w:rPr>
        <w:t>
      124. Ескі жүйе бойынша "бірінші", "жоғары" санаттары бар педагогтер "педагог-модератор" біліктілік санатына ауысқан кезде ПББ тапсырудан босатылады және қызмет нәтижелерін кешенді жинақтаудан өтеді.</w:t>
      </w:r>
    </w:p>
    <w:bookmarkEnd w:id="206"/>
    <w:p>
      <w:pPr>
        <w:spacing w:after="0"/>
        <w:ind w:left="0"/>
        <w:jc w:val="both"/>
      </w:pPr>
      <w:r>
        <w:rPr>
          <w:rFonts w:ascii="Times New Roman"/>
          <w:b w:val="false"/>
          <w:i w:val="false"/>
          <w:color w:val="000000"/>
          <w:sz w:val="28"/>
        </w:rPr>
        <w:t>
      "Педагог-сарапшы", "педагог-зерттеуші", "педагог-шебер" біліктілік санатын алған кезде жалпы негіздерде өтеді.</w:t>
      </w:r>
    </w:p>
    <w:bookmarkStart w:name="z210" w:id="207"/>
    <w:p>
      <w:pPr>
        <w:spacing w:after="0"/>
        <w:ind w:left="0"/>
        <w:jc w:val="both"/>
      </w:pPr>
      <w:r>
        <w:rPr>
          <w:rFonts w:ascii="Times New Roman"/>
          <w:b w:val="false"/>
          <w:i w:val="false"/>
          <w:color w:val="000000"/>
          <w:sz w:val="28"/>
        </w:rPr>
        <w:t xml:space="preserve">
      125. Педагог тамыз-желтоқсан (қаңтар-мамыр) аттестаттау кезеңінде біліктілік санаттарын алуға (растауға) кезекті аттестаттау үшін өтінішті уақытылы бермеген жағдайда, біліктілік санаты бір деңгейге төмендетіледі. Осы біліктілік санаты келесі тамыз-желтоқсан (қаңтар-мамыр) аттестаттау кезеңіне дейін сақталады. </w:t>
      </w:r>
    </w:p>
    <w:bookmarkEnd w:id="207"/>
    <w:p>
      <w:pPr>
        <w:spacing w:after="0"/>
        <w:ind w:left="0"/>
        <w:jc w:val="both"/>
      </w:pPr>
      <w:r>
        <w:rPr>
          <w:rFonts w:ascii="Times New Roman"/>
          <w:b w:val="false"/>
          <w:i w:val="false"/>
          <w:color w:val="000000"/>
          <w:sz w:val="28"/>
        </w:rPr>
        <w:t xml:space="preserve">
      Келесі аттестаттау кезеңінде педагог № 338 </w:t>
      </w:r>
      <w:r>
        <w:rPr>
          <w:rFonts w:ascii="Times New Roman"/>
          <w:b w:val="false"/>
          <w:i w:val="false"/>
          <w:color w:val="000000"/>
          <w:sz w:val="28"/>
        </w:rPr>
        <w:t>бұйрығымен</w:t>
      </w:r>
      <w:r>
        <w:rPr>
          <w:rFonts w:ascii="Times New Roman"/>
          <w:b w:val="false"/>
          <w:i w:val="false"/>
          <w:color w:val="000000"/>
          <w:sz w:val="28"/>
        </w:rPr>
        <w:t xml:space="preserve"> немесе кәсіптік стандартпен бекітілген біліктілік талаптарына сәйкес біліктілік санатына аттестаттаудан өтеді.</w:t>
      </w:r>
    </w:p>
    <w:bookmarkStart w:name="z211" w:id="208"/>
    <w:p>
      <w:pPr>
        <w:spacing w:after="0"/>
        <w:ind w:left="0"/>
        <w:jc w:val="both"/>
      </w:pPr>
      <w:r>
        <w:rPr>
          <w:rFonts w:ascii="Times New Roman"/>
          <w:b w:val="false"/>
          <w:i w:val="false"/>
          <w:color w:val="000000"/>
          <w:sz w:val="28"/>
        </w:rPr>
        <w:t xml:space="preserve">
      126. "Екінші", "бірінші", "жоғары" санаттары бар педагог қаңтар-мамыр (тамыз-желтоқсан) аттестаттау кезеңінде өтініш берілген санатқа балдар саны жеткіліксіз болған жағдайда, біліктілік санаты оның мерзімі өткенге дейін сақталады, бұдан әрі бір деңгейге төмендетіледі. Осы біліктілік санаты келесі тамыз-желтоқсан (қаңтар-мамыр) аттестаттау кезеңіне дейін сақталады. </w:t>
      </w:r>
    </w:p>
    <w:bookmarkEnd w:id="208"/>
    <w:p>
      <w:pPr>
        <w:spacing w:after="0"/>
        <w:ind w:left="0"/>
        <w:jc w:val="both"/>
      </w:pPr>
      <w:r>
        <w:rPr>
          <w:rFonts w:ascii="Times New Roman"/>
          <w:b w:val="false"/>
          <w:i w:val="false"/>
          <w:color w:val="000000"/>
          <w:sz w:val="28"/>
        </w:rPr>
        <w:t xml:space="preserve">
      Келесі аттестаттау кезеңінде педагог № 338 </w:t>
      </w:r>
      <w:r>
        <w:rPr>
          <w:rFonts w:ascii="Times New Roman"/>
          <w:b w:val="false"/>
          <w:i w:val="false"/>
          <w:color w:val="000000"/>
          <w:sz w:val="28"/>
        </w:rPr>
        <w:t>бұйрықпен</w:t>
      </w:r>
      <w:r>
        <w:rPr>
          <w:rFonts w:ascii="Times New Roman"/>
          <w:b w:val="false"/>
          <w:i w:val="false"/>
          <w:color w:val="000000"/>
          <w:sz w:val="28"/>
        </w:rPr>
        <w:t xml:space="preserve"> немесе кәсіптік стандартпен бекітілген біліктілік талаптарына сәйкес біліктілік санатына аттестаттаудан өтеді.</w:t>
      </w:r>
    </w:p>
    <w:bookmarkStart w:name="z212" w:id="209"/>
    <w:p>
      <w:pPr>
        <w:spacing w:after="0"/>
        <w:ind w:left="0"/>
        <w:jc w:val="left"/>
      </w:pPr>
      <w:r>
        <w:rPr>
          <w:rFonts w:ascii="Times New Roman"/>
          <w:b/>
          <w:i w:val="false"/>
          <w:color w:val="000000"/>
        </w:rPr>
        <w:t xml:space="preserve"> 2-параграф. Эссе жазу тәртібі</w:t>
      </w:r>
    </w:p>
    <w:bookmarkEnd w:id="209"/>
    <w:bookmarkStart w:name="z213" w:id="210"/>
    <w:p>
      <w:pPr>
        <w:spacing w:after="0"/>
        <w:ind w:left="0"/>
        <w:jc w:val="both"/>
      </w:pPr>
      <w:r>
        <w:rPr>
          <w:rFonts w:ascii="Times New Roman"/>
          <w:b w:val="false"/>
          <w:i w:val="false"/>
          <w:color w:val="000000"/>
          <w:sz w:val="28"/>
        </w:rPr>
        <w:t>
      127. Тестілеу аяқталғаннан кейін педагог және білім беру ұйымының (әдістемелік кабинеттердің (орталықтардың) басшысы міндетті аттестаттау кезінде эссе жазады. Жалпы уақыт – 60 минут. Сөз саны – 250-300 сөз. Эссе тақырыбын жыл сайын білім беру саласындағы уәкілетті орган айқындайды. Жазылған эссе мұғалімнің/басшының жеке кабинетінде тиісті сілтеме бойынша немесе мұғалімнің профилінде көрсетіледі.</w:t>
      </w:r>
    </w:p>
    <w:bookmarkEnd w:id="210"/>
    <w:bookmarkStart w:name="z214" w:id="211"/>
    <w:p>
      <w:pPr>
        <w:spacing w:after="0"/>
        <w:ind w:left="0"/>
        <w:jc w:val="both"/>
      </w:pPr>
      <w:r>
        <w:rPr>
          <w:rFonts w:ascii="Times New Roman"/>
          <w:b w:val="false"/>
          <w:i w:val="false"/>
          <w:color w:val="000000"/>
          <w:sz w:val="28"/>
        </w:rPr>
        <w:t>
      128. Жазылған эссе педагогтің/басшының жеке кабинетіне жіберіледі немесе ақпараттық жүйеде көрсетіледі.</w:t>
      </w:r>
    </w:p>
    <w:bookmarkEnd w:id="211"/>
    <w:bookmarkStart w:name="z215" w:id="212"/>
    <w:p>
      <w:pPr>
        <w:spacing w:after="0"/>
        <w:ind w:left="0"/>
        <w:jc w:val="both"/>
      </w:pPr>
      <w:r>
        <w:rPr>
          <w:rFonts w:ascii="Times New Roman"/>
          <w:b w:val="false"/>
          <w:i w:val="false"/>
          <w:color w:val="000000"/>
          <w:sz w:val="28"/>
        </w:rPr>
        <w:t>
      129. Жазбаша эссе біліктілік санатын беруден бас тартуға негіз болып табылмайды.</w:t>
      </w:r>
    </w:p>
    <w:bookmarkEnd w:id="212"/>
    <w:bookmarkStart w:name="z216" w:id="213"/>
    <w:p>
      <w:pPr>
        <w:spacing w:after="0"/>
        <w:ind w:left="0"/>
        <w:jc w:val="left"/>
      </w:pPr>
      <w:r>
        <w:rPr>
          <w:rFonts w:ascii="Times New Roman"/>
          <w:b/>
          <w:i w:val="false"/>
          <w:color w:val="000000"/>
        </w:rPr>
        <w:t xml:space="preserve"> 5-тарау. Білім беру ұйымдарының басшылары мен басшыларының орынбасарларын, әдістемелік кабинеттердің (орталықтардың) басшыларын, басшыларының орынбасарларын, әдістемелік кабинеттердің (орталықтардың) әдіскерлерін аттестаттаудан өткізу тәртібі</w:t>
      </w:r>
    </w:p>
    <w:bookmarkEnd w:id="213"/>
    <w:bookmarkStart w:name="z217" w:id="214"/>
    <w:p>
      <w:pPr>
        <w:spacing w:after="0"/>
        <w:ind w:left="0"/>
        <w:jc w:val="both"/>
      </w:pPr>
      <w:r>
        <w:rPr>
          <w:rFonts w:ascii="Times New Roman"/>
          <w:b w:val="false"/>
          <w:i w:val="false"/>
          <w:color w:val="000000"/>
          <w:sz w:val="28"/>
        </w:rPr>
        <w:t>
      130. Білім беру ұйымдарының (әдістемелік кабинеттер (орталықтар) басшыларын, басшысының орынбасарларын, әдістемелік кабинеттер (орталықтар) әдіскерлерін аттестаттауды өткізуге дайындықты білім беру ұйымдарында жауапты орындаушылар, аттестаттаушы органның персоналды басқару қызметі ұйымдастырады және мынадай іс-шараларды қамтиды:</w:t>
      </w:r>
    </w:p>
    <w:bookmarkEnd w:id="214"/>
    <w:p>
      <w:pPr>
        <w:spacing w:after="0"/>
        <w:ind w:left="0"/>
        <w:jc w:val="both"/>
      </w:pPr>
      <w:r>
        <w:rPr>
          <w:rFonts w:ascii="Times New Roman"/>
          <w:b w:val="false"/>
          <w:i w:val="false"/>
          <w:color w:val="000000"/>
          <w:sz w:val="28"/>
        </w:rPr>
        <w:t>
      ақпараттық жүйе болмаған кезде:</w:t>
      </w:r>
    </w:p>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22-қосымшаларда</w:t>
      </w:r>
      <w:r>
        <w:rPr>
          <w:rFonts w:ascii="Times New Roman"/>
          <w:b w:val="false"/>
          <w:i w:val="false"/>
          <w:color w:val="000000"/>
          <w:sz w:val="28"/>
        </w:rPr>
        <w:t xml:space="preserve"> белгіленген өлшемшарттарды орындау бойынша растайтын құжаттарды, жұмыс тиімділігінің көрсеткіштеріне қол жеткізу жөніндегі кестені, ПББ өткендігі туралы сертификатты қамтитын құжаттарды дайындау. Көрсетілген құжаттар білім беру ұйымы (әдістемелік кабинет (орталық) басшысының қолымен және мөрімен куәландырылады;</w:t>
      </w:r>
    </w:p>
    <w:p>
      <w:pPr>
        <w:spacing w:after="0"/>
        <w:ind w:left="0"/>
        <w:jc w:val="both"/>
      </w:pPr>
      <w:r>
        <w:rPr>
          <w:rFonts w:ascii="Times New Roman"/>
          <w:b w:val="false"/>
          <w:i w:val="false"/>
          <w:color w:val="000000"/>
          <w:sz w:val="28"/>
        </w:rPr>
        <w:t>
      2) аттестаттауды өткізу кестелерін бекіту.</w:t>
      </w:r>
    </w:p>
    <w:p>
      <w:pPr>
        <w:spacing w:after="0"/>
        <w:ind w:left="0"/>
        <w:jc w:val="both"/>
      </w:pPr>
      <w:r>
        <w:rPr>
          <w:rFonts w:ascii="Times New Roman"/>
          <w:b w:val="false"/>
          <w:i w:val="false"/>
          <w:color w:val="000000"/>
          <w:sz w:val="28"/>
        </w:rPr>
        <w:t>
      ақпараттық жүйеде:</w:t>
      </w:r>
    </w:p>
    <w:p>
      <w:pPr>
        <w:spacing w:after="0"/>
        <w:ind w:left="0"/>
        <w:jc w:val="both"/>
      </w:pPr>
      <w:r>
        <w:rPr>
          <w:rFonts w:ascii="Times New Roman"/>
          <w:b w:val="false"/>
          <w:i w:val="false"/>
          <w:color w:val="000000"/>
          <w:sz w:val="28"/>
        </w:rPr>
        <w:t xml:space="preserve">
      1) аттестатталушының бейінін қарау және осы Қағидаларға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22-қосымшаларда</w:t>
      </w:r>
      <w:r>
        <w:rPr>
          <w:rFonts w:ascii="Times New Roman"/>
          <w:b w:val="false"/>
          <w:i w:val="false"/>
          <w:color w:val="000000"/>
          <w:sz w:val="28"/>
        </w:rPr>
        <w:t xml:space="preserve"> белгіленген өлшемшарттарды орындау бойынша балл қою;</w:t>
      </w:r>
    </w:p>
    <w:p>
      <w:pPr>
        <w:spacing w:after="0"/>
        <w:ind w:left="0"/>
        <w:jc w:val="both"/>
      </w:pPr>
      <w:r>
        <w:rPr>
          <w:rFonts w:ascii="Times New Roman"/>
          <w:b w:val="false"/>
          <w:i w:val="false"/>
          <w:color w:val="000000"/>
          <w:sz w:val="28"/>
        </w:rPr>
        <w:t xml:space="preserve">
      2) аттестатталушы профилінде аттестаттауды өткізу кестесінің бекіту және жүктеу. </w:t>
      </w:r>
    </w:p>
    <w:bookmarkStart w:name="z218" w:id="215"/>
    <w:p>
      <w:pPr>
        <w:spacing w:after="0"/>
        <w:ind w:left="0"/>
        <w:jc w:val="both"/>
      </w:pPr>
      <w:r>
        <w:rPr>
          <w:rFonts w:ascii="Times New Roman"/>
          <w:b w:val="false"/>
          <w:i w:val="false"/>
          <w:color w:val="000000"/>
          <w:sz w:val="28"/>
        </w:rPr>
        <w:t xml:space="preserve">
      131. Тиісті деңгейдегі аттестаттаушы органның персоналды басқару қызметі жыл сайын 1 қыркүйекке дейін білім беру ұйымдарының (әдістемелік кабинеттердің (орталықтардың) аттестатталатын басшылары мен басшылар орынбасарларының, әдістемелік кабинеттер (орталықтар) әдіскерлерінің алдағы қаржы жылына арналған тізімін айқындайды, ол қажеттілігіне қарай түзетіледі немесе ақпараттық жүйеге жүктеледі. </w:t>
      </w:r>
    </w:p>
    <w:bookmarkEnd w:id="215"/>
    <w:bookmarkStart w:name="z219" w:id="216"/>
    <w:p>
      <w:pPr>
        <w:spacing w:after="0"/>
        <w:ind w:left="0"/>
        <w:jc w:val="both"/>
      </w:pPr>
      <w:r>
        <w:rPr>
          <w:rFonts w:ascii="Times New Roman"/>
          <w:b w:val="false"/>
          <w:i w:val="false"/>
          <w:color w:val="000000"/>
          <w:sz w:val="28"/>
        </w:rPr>
        <w:t xml:space="preserve">
      132. Аттестаттаушы органның басшысы органның персоналды басқару қызметінің ұсынуы бойынша жыл сайын бұйрық шығарады, онда аттестаттауды өткізу кестесі мен тиісті деңгейдегі Комиссияның құрамы бекітіледі. </w:t>
      </w:r>
    </w:p>
    <w:bookmarkEnd w:id="216"/>
    <w:bookmarkStart w:name="z220" w:id="217"/>
    <w:p>
      <w:pPr>
        <w:spacing w:after="0"/>
        <w:ind w:left="0"/>
        <w:jc w:val="both"/>
      </w:pPr>
      <w:r>
        <w:rPr>
          <w:rFonts w:ascii="Times New Roman"/>
          <w:b w:val="false"/>
          <w:i w:val="false"/>
          <w:color w:val="000000"/>
          <w:sz w:val="28"/>
        </w:rPr>
        <w:t>
      133. Аттестаттаушы органның персоналды басқару қызметі аттестатталушыларды аттестаттауды өткізу мерзімдері туралы жыл сайын жазбаша хабардар етеді. Жұмыс істеп тұрған ақпараттық жүйеде көрсетілген құжаттар басшының профилінде қаралады.</w:t>
      </w:r>
    </w:p>
    <w:bookmarkEnd w:id="217"/>
    <w:bookmarkStart w:name="z221" w:id="218"/>
    <w:p>
      <w:pPr>
        <w:spacing w:after="0"/>
        <w:ind w:left="0"/>
        <w:jc w:val="both"/>
      </w:pPr>
      <w:r>
        <w:rPr>
          <w:rFonts w:ascii="Times New Roman"/>
          <w:b w:val="false"/>
          <w:i w:val="false"/>
          <w:color w:val="000000"/>
          <w:sz w:val="28"/>
        </w:rPr>
        <w:t>
      134. Біліктілік бағалауы ауданның, облыстық маңызы бар қаланың білім бөлімі, облыстың (облыстық ведомстволық бағынысты ұйымдар мен салалық мемлекеттік органдардың білім беру ұйымдары үшін), республикалық маңызы бар қалалардың және астананың Білім басқармалары органдарында, тиісті саладағы уәкілетті органда (республикалық ведомстволық бағынысты ұйымдар мен салалық мемлекеттік органдардың білім беру ұйымдары үшін) өткізіледі (рәсімді автоматтандыруға байланысты ақпараттық жүйені пайдаланғанда алынып тасталады).</w:t>
      </w:r>
    </w:p>
    <w:bookmarkEnd w:id="218"/>
    <w:bookmarkStart w:name="z222" w:id="219"/>
    <w:p>
      <w:pPr>
        <w:spacing w:after="0"/>
        <w:ind w:left="0"/>
        <w:jc w:val="both"/>
      </w:pPr>
      <w:r>
        <w:rPr>
          <w:rFonts w:ascii="Times New Roman"/>
          <w:b w:val="false"/>
          <w:i w:val="false"/>
          <w:color w:val="000000"/>
          <w:sz w:val="28"/>
        </w:rPr>
        <w:t>
      135. Біліктілік бағалауы аттестатталушылар ұсынған құжаттардың: жеке басын куәландыратын құжаттың, білімі туралы дипломның, білім беру саласындағы уәкілетті органмен келісілген, кемінде 72 сағат "Білім берудегі менеджмент" бағдарламасы бойынша курстардан өткені туралы құжаттың, қызметкердің еңбек қызметін растайтын құжаттың көшірмелеріне сәйкестігін қарауды қамтиды. Жұмыс істеп тұрған ақпараттық жүйеде көрсетілген құжаттар басшының профилінде қаралады.</w:t>
      </w:r>
    </w:p>
    <w:bookmarkEnd w:id="219"/>
    <w:bookmarkStart w:name="z223" w:id="220"/>
    <w:p>
      <w:pPr>
        <w:spacing w:after="0"/>
        <w:ind w:left="0"/>
        <w:jc w:val="both"/>
      </w:pPr>
      <w:r>
        <w:rPr>
          <w:rFonts w:ascii="Times New Roman"/>
          <w:b w:val="false"/>
          <w:i w:val="false"/>
          <w:color w:val="000000"/>
          <w:sz w:val="28"/>
        </w:rPr>
        <w:t xml:space="preserve">
      136. Білім беру ұйымдарының (әдістемелік кабинеттердің (орталықтардың) басшылары мен басшы орынбасарларының, әдістемелік кабинеттер (орталықтар) әдіскерлерінің құжаттар топтамасы толық болмаған жағдайда, тиісті деңгейдегі аттестаттаушы органның Персоналды басқару қызметі құжаттарды қабылдамайды және дәлелді бас тартуды ұсынады. </w:t>
      </w:r>
    </w:p>
    <w:bookmarkEnd w:id="220"/>
    <w:p>
      <w:pPr>
        <w:spacing w:after="0"/>
        <w:ind w:left="0"/>
        <w:jc w:val="both"/>
      </w:pPr>
      <w:r>
        <w:rPr>
          <w:rFonts w:ascii="Times New Roman"/>
          <w:b w:val="false"/>
          <w:i w:val="false"/>
          <w:color w:val="000000"/>
          <w:sz w:val="28"/>
        </w:rPr>
        <w:t>
      Жұмыс істеп тұрған ақпараттық жүйе кезінде басшының профилі сәйкес келмеген жағдайда дәлелді бас тарту ақпараттық жүйеде басшының профиліне түседі.</w:t>
      </w:r>
    </w:p>
    <w:bookmarkStart w:name="z224" w:id="221"/>
    <w:p>
      <w:pPr>
        <w:spacing w:after="0"/>
        <w:ind w:left="0"/>
        <w:jc w:val="both"/>
      </w:pPr>
      <w:r>
        <w:rPr>
          <w:rFonts w:ascii="Times New Roman"/>
          <w:b w:val="false"/>
          <w:i w:val="false"/>
          <w:color w:val="000000"/>
          <w:sz w:val="28"/>
        </w:rPr>
        <w:t>
      137. "Басшы", "басшының орынбасары", "әдіскер" біліктілік санаттары лауазымға тағайындалған кезде автоматты түрде беріледі.</w:t>
      </w:r>
    </w:p>
    <w:bookmarkEnd w:id="221"/>
    <w:bookmarkStart w:name="z225" w:id="222"/>
    <w:p>
      <w:pPr>
        <w:spacing w:after="0"/>
        <w:ind w:left="0"/>
        <w:jc w:val="left"/>
      </w:pPr>
      <w:r>
        <w:rPr>
          <w:rFonts w:ascii="Times New Roman"/>
          <w:b/>
          <w:i w:val="false"/>
          <w:color w:val="000000"/>
        </w:rPr>
        <w:t xml:space="preserve"> 1-параграф. Білім беру ұйымдарының басшыларын аттестаттаудан өткізу тәртібі</w:t>
      </w:r>
    </w:p>
    <w:bookmarkEnd w:id="222"/>
    <w:bookmarkStart w:name="z226" w:id="223"/>
    <w:p>
      <w:pPr>
        <w:spacing w:after="0"/>
        <w:ind w:left="0"/>
        <w:jc w:val="both"/>
      </w:pPr>
      <w:r>
        <w:rPr>
          <w:rFonts w:ascii="Times New Roman"/>
          <w:b w:val="false"/>
          <w:i w:val="false"/>
          <w:color w:val="000000"/>
          <w:sz w:val="28"/>
        </w:rPr>
        <w:t>
      138. Білім беру ұйымдарының басшыларын міндетті аттестаттау лауазымға тағайындалған (жұмысқа қабылданған) сәттен бастап үш жыл өткен соң алты айдан кешіктірілмей жүргізіледі.</w:t>
      </w:r>
    </w:p>
    <w:bookmarkEnd w:id="223"/>
    <w:bookmarkStart w:name="z227" w:id="224"/>
    <w:p>
      <w:pPr>
        <w:spacing w:after="0"/>
        <w:ind w:left="0"/>
        <w:jc w:val="both"/>
      </w:pPr>
      <w:r>
        <w:rPr>
          <w:rFonts w:ascii="Times New Roman"/>
          <w:b w:val="false"/>
          <w:i w:val="false"/>
          <w:color w:val="000000"/>
          <w:sz w:val="28"/>
        </w:rPr>
        <w:t xml:space="preserve">
      139. Білім беру ұйымдарының басшылары міндетті аттестаттау кезінде тиісті деңгейдегі комиссияға немесе ақпараттық жүйе арқылы осы Қағидаларға </w:t>
      </w:r>
      <w:r>
        <w:rPr>
          <w:rFonts w:ascii="Times New Roman"/>
          <w:b w:val="false"/>
          <w:i w:val="false"/>
          <w:color w:val="000000"/>
          <w:sz w:val="28"/>
        </w:rPr>
        <w:t>23-қосымшаға</w:t>
      </w:r>
      <w:r>
        <w:rPr>
          <w:rFonts w:ascii="Times New Roman"/>
          <w:b w:val="false"/>
          <w:i w:val="false"/>
          <w:color w:val="000000"/>
          <w:sz w:val="28"/>
        </w:rPr>
        <w:t xml:space="preserve"> сәйкес тиімділік көрсеткіштеріне сәйкес 21-қосымшаға сәйкес нысан бойынша өтініш береді.</w:t>
      </w:r>
    </w:p>
    <w:bookmarkEnd w:id="224"/>
    <w:bookmarkStart w:name="z228" w:id="225"/>
    <w:p>
      <w:pPr>
        <w:spacing w:after="0"/>
        <w:ind w:left="0"/>
        <w:jc w:val="both"/>
      </w:pPr>
      <w:r>
        <w:rPr>
          <w:rFonts w:ascii="Times New Roman"/>
          <w:b w:val="false"/>
          <w:i w:val="false"/>
          <w:color w:val="000000"/>
          <w:sz w:val="28"/>
        </w:rPr>
        <w:t xml:space="preserve">
      140. Білім беру ұйымдарының (әдістемелік кабинеттердің (орталықтардың) басшылары міндетті аттестаттау кезінде осы Қағидалардың </w:t>
      </w:r>
      <w:r>
        <w:rPr>
          <w:rFonts w:ascii="Times New Roman"/>
          <w:b w:val="false"/>
          <w:i w:val="false"/>
          <w:color w:val="000000"/>
          <w:sz w:val="28"/>
        </w:rPr>
        <w:t>4-тарауына</w:t>
      </w:r>
      <w:r>
        <w:rPr>
          <w:rFonts w:ascii="Times New Roman"/>
          <w:b w:val="false"/>
          <w:i w:val="false"/>
          <w:color w:val="000000"/>
          <w:sz w:val="28"/>
        </w:rPr>
        <w:t xml:space="preserve"> сәйкес ПББ және эссе жазудан өтеді.</w:t>
      </w:r>
    </w:p>
    <w:bookmarkEnd w:id="225"/>
    <w:bookmarkStart w:name="z229" w:id="226"/>
    <w:p>
      <w:pPr>
        <w:spacing w:after="0"/>
        <w:ind w:left="0"/>
        <w:jc w:val="both"/>
      </w:pPr>
      <w:r>
        <w:rPr>
          <w:rFonts w:ascii="Times New Roman"/>
          <w:b w:val="false"/>
          <w:i w:val="false"/>
          <w:color w:val="000000"/>
          <w:sz w:val="28"/>
        </w:rPr>
        <w:t xml:space="preserve">
      141. Білім беру ұйымдарының басшылары білім беру ұйымының басшысы лауазымында екі жыл болғаннан кейін тиісті деңгейдегі комиссияға немесе осы Қағидаларға </w:t>
      </w:r>
      <w:r>
        <w:rPr>
          <w:rFonts w:ascii="Times New Roman"/>
          <w:b w:val="false"/>
          <w:i w:val="false"/>
          <w:color w:val="000000"/>
          <w:sz w:val="28"/>
        </w:rPr>
        <w:t>23-қосымшаға</w:t>
      </w:r>
      <w:r>
        <w:rPr>
          <w:rFonts w:ascii="Times New Roman"/>
          <w:b w:val="false"/>
          <w:i w:val="false"/>
          <w:color w:val="000000"/>
          <w:sz w:val="28"/>
        </w:rPr>
        <w:t xml:space="preserve"> сәйкес нысан бойынша өзі үміткер біліктілік санатын көрсете отырып, ақпараттық жүйе арқылы мерзімінен бұрын біліктілік санатын алуға өтініш береді.</w:t>
      </w:r>
    </w:p>
    <w:bookmarkEnd w:id="226"/>
    <w:bookmarkStart w:name="z230" w:id="227"/>
    <w:p>
      <w:pPr>
        <w:spacing w:after="0"/>
        <w:ind w:left="0"/>
        <w:jc w:val="both"/>
      </w:pPr>
      <w:r>
        <w:rPr>
          <w:rFonts w:ascii="Times New Roman"/>
          <w:b w:val="false"/>
          <w:i w:val="false"/>
          <w:color w:val="000000"/>
          <w:sz w:val="28"/>
        </w:rPr>
        <w:t xml:space="preserve">
      142. Мерзімінен бұрын біліктілік санатын алу рәсіміне қатысатын білім беру ұйымдарының (әдістемелік кабинеттердің (орталықтардың) басшылары осы Қағидаларға </w:t>
      </w:r>
      <w:r>
        <w:rPr>
          <w:rFonts w:ascii="Times New Roman"/>
          <w:b w:val="false"/>
          <w:i w:val="false"/>
          <w:color w:val="000000"/>
          <w:sz w:val="28"/>
        </w:rPr>
        <w:t>23-қосымшаға</w:t>
      </w:r>
      <w:r>
        <w:rPr>
          <w:rFonts w:ascii="Times New Roman"/>
          <w:b w:val="false"/>
          <w:i w:val="false"/>
          <w:color w:val="000000"/>
          <w:sz w:val="28"/>
        </w:rPr>
        <w:t xml:space="preserve"> сәйкес бірізділікті сақтай отырып, "басшы-ұйымдастырушы" немесе "басшы-менеджер" немесе "басшы-көшбасшы" біліктілік санатын беруге өтініш береді.</w:t>
      </w:r>
    </w:p>
    <w:bookmarkEnd w:id="227"/>
    <w:p>
      <w:pPr>
        <w:spacing w:after="0"/>
        <w:ind w:left="0"/>
        <w:jc w:val="both"/>
      </w:pPr>
      <w:r>
        <w:rPr>
          <w:rFonts w:ascii="Times New Roman"/>
          <w:b w:val="false"/>
          <w:i w:val="false"/>
          <w:color w:val="000000"/>
          <w:sz w:val="28"/>
        </w:rPr>
        <w:t>
      Біліктілік санаты үш жылға жарамды. Біліктілік санатының қолданылу мерзімі аяқталғанға дейін алты ай бұрын білім беру ұйымының басшысы мерзімінен бұрын біліктілік санатын алуға өтініш береді.</w:t>
      </w:r>
    </w:p>
    <w:bookmarkStart w:name="z231" w:id="228"/>
    <w:p>
      <w:pPr>
        <w:spacing w:after="0"/>
        <w:ind w:left="0"/>
        <w:jc w:val="both"/>
      </w:pPr>
      <w:r>
        <w:rPr>
          <w:rFonts w:ascii="Times New Roman"/>
          <w:b w:val="false"/>
          <w:i w:val="false"/>
          <w:color w:val="000000"/>
          <w:sz w:val="28"/>
        </w:rPr>
        <w:t>
      143. Аттестаттаушы органның персоналды басқару қызметі білім беру ұйымдары (әдістемелік кабинеттер (орталықтар) басшыларының аттестаттау материалдарын комиссияға жібереді не басшының цифрлық бейініне қолжетімділікті ұсынады.</w:t>
      </w:r>
    </w:p>
    <w:bookmarkEnd w:id="228"/>
    <w:bookmarkStart w:name="z232" w:id="229"/>
    <w:p>
      <w:pPr>
        <w:spacing w:after="0"/>
        <w:ind w:left="0"/>
        <w:jc w:val="both"/>
      </w:pPr>
      <w:r>
        <w:rPr>
          <w:rFonts w:ascii="Times New Roman"/>
          <w:b w:val="false"/>
          <w:i w:val="false"/>
          <w:color w:val="000000"/>
          <w:sz w:val="28"/>
        </w:rPr>
        <w:t>
      144. Отырыс барысында Комиссия ұсынылған материалдарды немесе басшының цифрлық профилін зерделейді.</w:t>
      </w:r>
    </w:p>
    <w:bookmarkEnd w:id="229"/>
    <w:bookmarkStart w:name="z233" w:id="230"/>
    <w:p>
      <w:pPr>
        <w:spacing w:after="0"/>
        <w:ind w:left="0"/>
        <w:jc w:val="both"/>
      </w:pPr>
      <w:r>
        <w:rPr>
          <w:rFonts w:ascii="Times New Roman"/>
          <w:b w:val="false"/>
          <w:i w:val="false"/>
          <w:color w:val="000000"/>
          <w:sz w:val="28"/>
        </w:rPr>
        <w:t xml:space="preserve">
      145. Ұсынылған материалдарды зерделеу немесе басшының цифрлық бейінін қарау нәтижелері бойынша Комиссияның әрбір мүшесі осы Қағидаларға </w:t>
      </w:r>
      <w:r>
        <w:rPr>
          <w:rFonts w:ascii="Times New Roman"/>
          <w:b w:val="false"/>
          <w:i w:val="false"/>
          <w:color w:val="000000"/>
          <w:sz w:val="28"/>
        </w:rPr>
        <w:t>24-қосымшаға</w:t>
      </w:r>
      <w:r>
        <w:rPr>
          <w:rFonts w:ascii="Times New Roman"/>
          <w:b w:val="false"/>
          <w:i w:val="false"/>
          <w:color w:val="000000"/>
          <w:sz w:val="28"/>
        </w:rPr>
        <w:t xml:space="preserve"> сәйкес нысан бойынша аттестатталатын басшыға бағалау парағын толтырады. </w:t>
      </w:r>
    </w:p>
    <w:bookmarkEnd w:id="230"/>
    <w:bookmarkStart w:name="z234" w:id="231"/>
    <w:p>
      <w:pPr>
        <w:spacing w:after="0"/>
        <w:ind w:left="0"/>
        <w:jc w:val="both"/>
      </w:pPr>
      <w:r>
        <w:rPr>
          <w:rFonts w:ascii="Times New Roman"/>
          <w:b w:val="false"/>
          <w:i w:val="false"/>
          <w:color w:val="000000"/>
          <w:sz w:val="28"/>
        </w:rPr>
        <w:t xml:space="preserve">
      146. Аттестаттаушы органның персоналды басқару қызметі осы Қағидаларға </w:t>
      </w:r>
      <w:r>
        <w:rPr>
          <w:rFonts w:ascii="Times New Roman"/>
          <w:b w:val="false"/>
          <w:i w:val="false"/>
          <w:color w:val="000000"/>
          <w:sz w:val="28"/>
        </w:rPr>
        <w:t>25-қосымшаға</w:t>
      </w:r>
      <w:r>
        <w:rPr>
          <w:rFonts w:ascii="Times New Roman"/>
          <w:b w:val="false"/>
          <w:i w:val="false"/>
          <w:color w:val="000000"/>
          <w:sz w:val="28"/>
        </w:rPr>
        <w:t xml:space="preserve"> сәйкес нысан бойынша аттестатталатын басшыға аттестаттау парағын ресімдейді. </w:t>
      </w:r>
    </w:p>
    <w:bookmarkEnd w:id="231"/>
    <w:bookmarkStart w:name="z235" w:id="232"/>
    <w:p>
      <w:pPr>
        <w:spacing w:after="0"/>
        <w:ind w:left="0"/>
        <w:jc w:val="both"/>
      </w:pPr>
      <w:r>
        <w:rPr>
          <w:rFonts w:ascii="Times New Roman"/>
          <w:b w:val="false"/>
          <w:i w:val="false"/>
          <w:color w:val="000000"/>
          <w:sz w:val="28"/>
        </w:rPr>
        <w:t>
      147. Білім беру ұйымдарының (әдістемелік кабинеттердің (орталықтардың) басшыларын аттестаттау нәтижелері бойынша Комиссия мынадай шешімдердің бірін қабылдайды:</w:t>
      </w:r>
    </w:p>
    <w:bookmarkEnd w:id="232"/>
    <w:p>
      <w:pPr>
        <w:spacing w:after="0"/>
        <w:ind w:left="0"/>
        <w:jc w:val="both"/>
      </w:pPr>
      <w:r>
        <w:rPr>
          <w:rFonts w:ascii="Times New Roman"/>
          <w:b w:val="false"/>
          <w:i w:val="false"/>
          <w:color w:val="000000"/>
          <w:sz w:val="28"/>
        </w:rPr>
        <w:t>
      атқаратын лауазымына сәйкес келеді;</w:t>
      </w:r>
    </w:p>
    <w:p>
      <w:pPr>
        <w:spacing w:after="0"/>
        <w:ind w:left="0"/>
        <w:jc w:val="both"/>
      </w:pPr>
      <w:r>
        <w:rPr>
          <w:rFonts w:ascii="Times New Roman"/>
          <w:b w:val="false"/>
          <w:i w:val="false"/>
          <w:color w:val="000000"/>
          <w:sz w:val="28"/>
        </w:rPr>
        <w:t>
      қайта аттестаттауға жатады.</w:t>
      </w:r>
    </w:p>
    <w:p>
      <w:pPr>
        <w:spacing w:after="0"/>
        <w:ind w:left="0"/>
        <w:jc w:val="both"/>
      </w:pPr>
      <w:r>
        <w:rPr>
          <w:rFonts w:ascii="Times New Roman"/>
          <w:b w:val="false"/>
          <w:i w:val="false"/>
          <w:color w:val="000000"/>
          <w:sz w:val="28"/>
        </w:rPr>
        <w:t>
      Егер білім беру ұйымының, әдістемелік кабинеттің (орталықтың) басшысы ПББ қорытындысы бойынша ең төменгі өту балын жинамаған жағдайда, онда аттестаттау комиссиясы "қайта аттестаттауға жатады" деген шешім қабылдайды.</w:t>
      </w:r>
    </w:p>
    <w:bookmarkStart w:name="z236" w:id="233"/>
    <w:p>
      <w:pPr>
        <w:spacing w:after="0"/>
        <w:ind w:left="0"/>
        <w:jc w:val="both"/>
      </w:pPr>
      <w:r>
        <w:rPr>
          <w:rFonts w:ascii="Times New Roman"/>
          <w:b w:val="false"/>
          <w:i w:val="false"/>
          <w:color w:val="000000"/>
          <w:sz w:val="28"/>
        </w:rPr>
        <w:t>
      148. Қайта аттестаттау бұрынғы аттестаттау комиссиясы шешім шығарған күннен бастап күнтізбелік отыз күннен кейін өткізіледі. Аттестаттау комиссиясы қайта аттестаттаудан өткізгеннен кейін мынадай шешімдердің бірін қабылдайды:</w:t>
      </w:r>
    </w:p>
    <w:bookmarkEnd w:id="233"/>
    <w:p>
      <w:pPr>
        <w:spacing w:after="0"/>
        <w:ind w:left="0"/>
        <w:jc w:val="both"/>
      </w:pPr>
      <w:r>
        <w:rPr>
          <w:rFonts w:ascii="Times New Roman"/>
          <w:b w:val="false"/>
          <w:i w:val="false"/>
          <w:color w:val="000000"/>
          <w:sz w:val="28"/>
        </w:rPr>
        <w:t>
      атқаратын лауазымына сәйкес келеді;</w:t>
      </w:r>
    </w:p>
    <w:p>
      <w:pPr>
        <w:spacing w:after="0"/>
        <w:ind w:left="0"/>
        <w:jc w:val="both"/>
      </w:pPr>
      <w:r>
        <w:rPr>
          <w:rFonts w:ascii="Times New Roman"/>
          <w:b w:val="false"/>
          <w:i w:val="false"/>
          <w:color w:val="000000"/>
          <w:sz w:val="28"/>
        </w:rPr>
        <w:t>
      еңбек шартын бұза отырып, атқаратын лауазымына сәйкес келмейді.</w:t>
      </w:r>
    </w:p>
    <w:p>
      <w:pPr>
        <w:spacing w:after="0"/>
        <w:ind w:left="0"/>
        <w:jc w:val="both"/>
      </w:pPr>
      <w:r>
        <w:rPr>
          <w:rFonts w:ascii="Times New Roman"/>
          <w:b w:val="false"/>
          <w:i w:val="false"/>
          <w:color w:val="000000"/>
          <w:sz w:val="28"/>
        </w:rPr>
        <w:t>
      "Еңбек шартын бұза отырып, атқаратын лауазымына сәйкес келмейді" шешімін қабылдау кезінде ПББ нәтижелері, аттестаттау кезеңіндегі қызметтің негізгі көрсеткіштерінің орындалу динамикасы, сондай-ақ әңгімелесу нәтижелері ескеріледі.</w:t>
      </w:r>
    </w:p>
    <w:bookmarkStart w:name="z237" w:id="234"/>
    <w:p>
      <w:pPr>
        <w:spacing w:after="0"/>
        <w:ind w:left="0"/>
        <w:jc w:val="both"/>
      </w:pPr>
      <w:r>
        <w:rPr>
          <w:rFonts w:ascii="Times New Roman"/>
          <w:b w:val="false"/>
          <w:i w:val="false"/>
          <w:color w:val="000000"/>
          <w:sz w:val="28"/>
        </w:rPr>
        <w:t>
      149. Білім беру ұйымдарының (әдістемелік кабинеттердің (орталықтардың) басшыларына мерзімінен бұрын біліктілік санатын беру бойынша Комиссия мынадай шешімдердің бірін қабылдайды:</w:t>
      </w:r>
    </w:p>
    <w:bookmarkEnd w:id="234"/>
    <w:p>
      <w:pPr>
        <w:spacing w:after="0"/>
        <w:ind w:left="0"/>
        <w:jc w:val="both"/>
      </w:pPr>
      <w:r>
        <w:rPr>
          <w:rFonts w:ascii="Times New Roman"/>
          <w:b w:val="false"/>
          <w:i w:val="false"/>
          <w:color w:val="000000"/>
          <w:sz w:val="28"/>
        </w:rPr>
        <w:t>
      мәлімделген біліктілік санатына аттестатталды;</w:t>
      </w:r>
    </w:p>
    <w:p>
      <w:pPr>
        <w:spacing w:after="0"/>
        <w:ind w:left="0"/>
        <w:jc w:val="both"/>
      </w:pPr>
      <w:r>
        <w:rPr>
          <w:rFonts w:ascii="Times New Roman"/>
          <w:b w:val="false"/>
          <w:i w:val="false"/>
          <w:color w:val="000000"/>
          <w:sz w:val="28"/>
        </w:rPr>
        <w:t>
      мәлімделген біліктілік санатына растаумен аттестатталды;</w:t>
      </w:r>
    </w:p>
    <w:p>
      <w:pPr>
        <w:spacing w:after="0"/>
        <w:ind w:left="0"/>
        <w:jc w:val="both"/>
      </w:pPr>
      <w:r>
        <w:rPr>
          <w:rFonts w:ascii="Times New Roman"/>
          <w:b w:val="false"/>
          <w:i w:val="false"/>
          <w:color w:val="000000"/>
          <w:sz w:val="28"/>
        </w:rPr>
        <w:t xml:space="preserve">
      мәлімделген біліктілік санатына аттестатталмаған. </w:t>
      </w:r>
    </w:p>
    <w:bookmarkStart w:name="z238" w:id="235"/>
    <w:p>
      <w:pPr>
        <w:spacing w:after="0"/>
        <w:ind w:left="0"/>
        <w:jc w:val="both"/>
      </w:pPr>
      <w:r>
        <w:rPr>
          <w:rFonts w:ascii="Times New Roman"/>
          <w:b w:val="false"/>
          <w:i w:val="false"/>
          <w:color w:val="000000"/>
          <w:sz w:val="28"/>
        </w:rPr>
        <w:t xml:space="preserve">
      150. "Мәлімделген біліктілік санатына аттестатталмаған" шешімін қабылдаған кезде Комиссия үш жұмыс күні ішінде аттестатталушының электрондық поштасына жібереді немесе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Комиссияның барлық мүшелері қол қойған біліктілік санатын беруден (растаудан) бас тарту туралы негіздемесі бар жазбаша хабарламаны басшының бейініне бекітеді.</w:t>
      </w:r>
    </w:p>
    <w:bookmarkEnd w:id="235"/>
    <w:bookmarkStart w:name="z239" w:id="236"/>
    <w:p>
      <w:pPr>
        <w:spacing w:after="0"/>
        <w:ind w:left="0"/>
        <w:jc w:val="both"/>
      </w:pPr>
      <w:r>
        <w:rPr>
          <w:rFonts w:ascii="Times New Roman"/>
          <w:b w:val="false"/>
          <w:i w:val="false"/>
          <w:color w:val="000000"/>
          <w:sz w:val="28"/>
        </w:rPr>
        <w:t>
      151. Аттестаттау қорытындысы бойынша білім беру саласындағы сапаны қамтамасыз ету жөніндегі өңірлік Департаменттер (бұдан әрі – БССҚЕК) аттестаттау рәсімінің дұрыс жүргізілуіне және осы Қағидаларға сәйкес біліктілік талаптарына сәйкестігіне іріктеп бақылау жүргізеді.</w:t>
      </w:r>
    </w:p>
    <w:bookmarkEnd w:id="236"/>
    <w:bookmarkStart w:name="z240" w:id="237"/>
    <w:p>
      <w:pPr>
        <w:spacing w:after="0"/>
        <w:ind w:left="0"/>
        <w:jc w:val="left"/>
      </w:pPr>
      <w:r>
        <w:rPr>
          <w:rFonts w:ascii="Times New Roman"/>
          <w:b/>
          <w:i w:val="false"/>
          <w:color w:val="000000"/>
        </w:rPr>
        <w:t xml:space="preserve"> 2-параграф. Білім беру ұйымы басшысының орынбасарларын, әдістемелік кабинеттер (орталықтар) басшысының орынбасарларын және әдіскерлерін аттестаттаудан өткізу тәртібі</w:t>
      </w:r>
    </w:p>
    <w:bookmarkEnd w:id="237"/>
    <w:bookmarkStart w:name="z241" w:id="238"/>
    <w:p>
      <w:pPr>
        <w:spacing w:after="0"/>
        <w:ind w:left="0"/>
        <w:jc w:val="both"/>
      </w:pPr>
      <w:r>
        <w:rPr>
          <w:rFonts w:ascii="Times New Roman"/>
          <w:b w:val="false"/>
          <w:i w:val="false"/>
          <w:color w:val="000000"/>
          <w:sz w:val="28"/>
        </w:rPr>
        <w:t xml:space="preserve">
      152. Білім беру ұйымы (әдістемелік кабинет (орталықтар) басшысының орынбасарларын аттестаттау лауазымға тағайындалған (жұмысқа қабылданған) сәттен бастап үш жыл өткеннен кейін алты айдан кешіктірілмей жүргізіледі және осы Қағидалардың </w:t>
      </w:r>
      <w:r>
        <w:rPr>
          <w:rFonts w:ascii="Times New Roman"/>
          <w:b w:val="false"/>
          <w:i w:val="false"/>
          <w:color w:val="000000"/>
          <w:sz w:val="28"/>
        </w:rPr>
        <w:t>4-тармағында</w:t>
      </w:r>
      <w:r>
        <w:rPr>
          <w:rFonts w:ascii="Times New Roman"/>
          <w:b w:val="false"/>
          <w:i w:val="false"/>
          <w:color w:val="000000"/>
          <w:sz w:val="28"/>
        </w:rPr>
        <w:t xml:space="preserve"> жазылған кезеңдерді қамтиды.</w:t>
      </w:r>
    </w:p>
    <w:bookmarkEnd w:id="238"/>
    <w:bookmarkStart w:name="z242" w:id="239"/>
    <w:p>
      <w:pPr>
        <w:spacing w:after="0"/>
        <w:ind w:left="0"/>
        <w:jc w:val="both"/>
      </w:pPr>
      <w:r>
        <w:rPr>
          <w:rFonts w:ascii="Times New Roman"/>
          <w:b w:val="false"/>
          <w:i w:val="false"/>
          <w:color w:val="000000"/>
          <w:sz w:val="28"/>
        </w:rPr>
        <w:t>
      153. Аттестаттау рәсіміне қатысатын білім беру ұйымы (әдістемелік кабинеттер (орталықтар) басшыларының орынбасарлары атқаратын лауазымында үш жыл болғаннан кейін "екінші біліктілік санаты басшысының орынбасары" немесе "бірінші біліктілік санаты басшысының орынбасары" кезектілігін сақтай отырып, "үшінші біліктілік санаты басшысының орынбасары" дегеннен бастап біліктілік санаттарын беруге өтініш береді.</w:t>
      </w:r>
    </w:p>
    <w:bookmarkEnd w:id="239"/>
    <w:bookmarkStart w:name="z243" w:id="240"/>
    <w:p>
      <w:pPr>
        <w:spacing w:after="0"/>
        <w:ind w:left="0"/>
        <w:jc w:val="both"/>
      </w:pPr>
      <w:r>
        <w:rPr>
          <w:rFonts w:ascii="Times New Roman"/>
          <w:b w:val="false"/>
          <w:i w:val="false"/>
          <w:color w:val="000000"/>
          <w:sz w:val="28"/>
        </w:rPr>
        <w:t>
      154. Аттестаттау рәсіміне қатысатын әдістемелік кабинеттердің (орталықтардың) әдіскерлері атқаратын лауазымында үш жыл болғаннан кейін "педагог-сарапшы", "педагог-зерттеуші", "педагог-шебер" кезектілігін сақтай отырып, "педагог-модератордан" бастап біліктілік санаттарын беруге өтініш береді. Біліктілік санаты үш жылға жарамды.</w:t>
      </w:r>
    </w:p>
    <w:bookmarkEnd w:id="240"/>
    <w:p>
      <w:pPr>
        <w:spacing w:after="0"/>
        <w:ind w:left="0"/>
        <w:jc w:val="both"/>
      </w:pPr>
      <w:r>
        <w:rPr>
          <w:rFonts w:ascii="Times New Roman"/>
          <w:b w:val="false"/>
          <w:i w:val="false"/>
          <w:color w:val="000000"/>
          <w:sz w:val="28"/>
        </w:rPr>
        <w:t>
      Әдістемелік кабинеттердің (орталықтардың) әдіскерлері үшін атқаратын лауазымы бойынша жұмыс өтілі не болмаса әдістемелік кабинетте (орталықтарда) жұмыс өтілі ескеріледі.</w:t>
      </w:r>
    </w:p>
    <w:bookmarkStart w:name="z244" w:id="241"/>
    <w:p>
      <w:pPr>
        <w:spacing w:after="0"/>
        <w:ind w:left="0"/>
        <w:jc w:val="both"/>
      </w:pPr>
      <w:r>
        <w:rPr>
          <w:rFonts w:ascii="Times New Roman"/>
          <w:b w:val="false"/>
          <w:i w:val="false"/>
          <w:color w:val="000000"/>
          <w:sz w:val="28"/>
        </w:rPr>
        <w:t xml:space="preserve">
      155. Кезекті аттестаттау кезінде басшының (әдістемелік кабинеттің (орталықтың) орынбасарлары, әдіскерлер келесі деңгейдегі біліктілік санатын беру туралы не осы Қағидаларға </w:t>
      </w:r>
      <w:r>
        <w:rPr>
          <w:rFonts w:ascii="Times New Roman"/>
          <w:b w:val="false"/>
          <w:i w:val="false"/>
          <w:color w:val="000000"/>
          <w:sz w:val="28"/>
        </w:rPr>
        <w:t>26-қосымшаға</w:t>
      </w:r>
      <w:r>
        <w:rPr>
          <w:rFonts w:ascii="Times New Roman"/>
          <w:b w:val="false"/>
          <w:i w:val="false"/>
          <w:color w:val="000000"/>
          <w:sz w:val="28"/>
        </w:rPr>
        <w:t xml:space="preserve"> сәйкес нысан бойынша комиссияға немесе ақпараттық жүйеде лауазымда болған әрбір келесі үш жыл өткеннен кейін қолда бар біліктілік санатын растау туралы өтініш береді.</w:t>
      </w:r>
    </w:p>
    <w:bookmarkEnd w:id="241"/>
    <w:bookmarkStart w:name="z245" w:id="242"/>
    <w:p>
      <w:pPr>
        <w:spacing w:after="0"/>
        <w:ind w:left="0"/>
        <w:jc w:val="both"/>
      </w:pPr>
      <w:r>
        <w:rPr>
          <w:rFonts w:ascii="Times New Roman"/>
          <w:b w:val="false"/>
          <w:i w:val="false"/>
          <w:color w:val="000000"/>
          <w:sz w:val="28"/>
        </w:rPr>
        <w:t xml:space="preserve">
      156. Комиссия осы Қағидаларға </w:t>
      </w:r>
      <w:r>
        <w:rPr>
          <w:rFonts w:ascii="Times New Roman"/>
          <w:b w:val="false"/>
          <w:i w:val="false"/>
          <w:color w:val="000000"/>
          <w:sz w:val="28"/>
        </w:rPr>
        <w:t>24-қосымшаға</w:t>
      </w:r>
      <w:r>
        <w:rPr>
          <w:rFonts w:ascii="Times New Roman"/>
          <w:b w:val="false"/>
          <w:i w:val="false"/>
          <w:color w:val="000000"/>
          <w:sz w:val="28"/>
        </w:rPr>
        <w:t xml:space="preserve"> сәйкес нысан бойынша бағалау парағына тиісті балл қоя отырып, ақпараттық жүйеде аттестатталушының ұсынылған материалдарын немесе цифрлық профилін зерделейді.</w:t>
      </w:r>
    </w:p>
    <w:bookmarkEnd w:id="242"/>
    <w:bookmarkStart w:name="z246" w:id="243"/>
    <w:p>
      <w:pPr>
        <w:spacing w:after="0"/>
        <w:ind w:left="0"/>
        <w:jc w:val="both"/>
      </w:pPr>
      <w:r>
        <w:rPr>
          <w:rFonts w:ascii="Times New Roman"/>
          <w:b w:val="false"/>
          <w:i w:val="false"/>
          <w:color w:val="000000"/>
          <w:sz w:val="28"/>
        </w:rPr>
        <w:t xml:space="preserve">
      157. Ұсынылған бағалау парақтарының негізінде аттестаттаушы органның персоналды басқару қызметі осы Қағидаларға </w:t>
      </w:r>
      <w:r>
        <w:rPr>
          <w:rFonts w:ascii="Times New Roman"/>
          <w:b w:val="false"/>
          <w:i w:val="false"/>
          <w:color w:val="000000"/>
          <w:sz w:val="28"/>
        </w:rPr>
        <w:t>27-қосымшаға</w:t>
      </w:r>
      <w:r>
        <w:rPr>
          <w:rFonts w:ascii="Times New Roman"/>
          <w:b w:val="false"/>
          <w:i w:val="false"/>
          <w:color w:val="000000"/>
          <w:sz w:val="28"/>
        </w:rPr>
        <w:t xml:space="preserve"> сәйкес нысан бойынша аттестаттау парағын ресімдейді.</w:t>
      </w:r>
    </w:p>
    <w:bookmarkEnd w:id="243"/>
    <w:bookmarkStart w:name="z247" w:id="244"/>
    <w:p>
      <w:pPr>
        <w:spacing w:after="0"/>
        <w:ind w:left="0"/>
        <w:jc w:val="both"/>
      </w:pPr>
      <w:r>
        <w:rPr>
          <w:rFonts w:ascii="Times New Roman"/>
          <w:b w:val="false"/>
          <w:i w:val="false"/>
          <w:color w:val="000000"/>
          <w:sz w:val="28"/>
        </w:rPr>
        <w:t xml:space="preserve">
      158. Аттестаттау нәтижелері бойынша жоғары қорытынды көрсеткіштер кезінде (осы Қағидаларға </w:t>
      </w:r>
      <w:r>
        <w:rPr>
          <w:rFonts w:ascii="Times New Roman"/>
          <w:b w:val="false"/>
          <w:i w:val="false"/>
          <w:color w:val="000000"/>
          <w:sz w:val="28"/>
        </w:rPr>
        <w:t>21-қосымшада</w:t>
      </w:r>
      <w:r>
        <w:rPr>
          <w:rFonts w:ascii="Times New Roman"/>
          <w:b w:val="false"/>
          <w:i w:val="false"/>
          <w:color w:val="000000"/>
          <w:sz w:val="28"/>
        </w:rPr>
        <w:t xml:space="preserve"> белгіленген өлшемшарттарға сәйкес ең жоғары қорытынды баллдар) білім беру ұйымы (әдістемелік кабинеттер (орталықтар) басшысының орынбасарлары білім беру ұйымдары (әдістемелік кабинеттер (орталықтар) басшыларының кадр резервіне қабылданған сәттен бастап екі жылға қабылданады.</w:t>
      </w:r>
    </w:p>
    <w:bookmarkEnd w:id="244"/>
    <w:bookmarkStart w:name="z248" w:id="245"/>
    <w:p>
      <w:pPr>
        <w:spacing w:after="0"/>
        <w:ind w:left="0"/>
        <w:jc w:val="both"/>
      </w:pPr>
      <w:r>
        <w:rPr>
          <w:rFonts w:ascii="Times New Roman"/>
          <w:b w:val="false"/>
          <w:i w:val="false"/>
          <w:color w:val="000000"/>
          <w:sz w:val="28"/>
        </w:rPr>
        <w:t>
      159. Аттестаттау нәтижелері бойынша Комиссия мынадай шешімдердің бірін қабылдайды:</w:t>
      </w:r>
    </w:p>
    <w:bookmarkEnd w:id="245"/>
    <w:p>
      <w:pPr>
        <w:spacing w:after="0"/>
        <w:ind w:left="0"/>
        <w:jc w:val="both"/>
      </w:pPr>
      <w:r>
        <w:rPr>
          <w:rFonts w:ascii="Times New Roman"/>
          <w:b w:val="false"/>
          <w:i w:val="false"/>
          <w:color w:val="000000"/>
          <w:sz w:val="28"/>
        </w:rPr>
        <w:t>
      өтініш берілген біліктілік санатына аттестатталды;</w:t>
      </w:r>
    </w:p>
    <w:p>
      <w:pPr>
        <w:spacing w:after="0"/>
        <w:ind w:left="0"/>
        <w:jc w:val="both"/>
      </w:pPr>
      <w:r>
        <w:rPr>
          <w:rFonts w:ascii="Times New Roman"/>
          <w:b w:val="false"/>
          <w:i w:val="false"/>
          <w:color w:val="000000"/>
          <w:sz w:val="28"/>
        </w:rPr>
        <w:t>
      өтініш берілген біліктілік санатын растай отырып аттестатталды;</w:t>
      </w:r>
    </w:p>
    <w:p>
      <w:pPr>
        <w:spacing w:after="0"/>
        <w:ind w:left="0"/>
        <w:jc w:val="both"/>
      </w:pPr>
      <w:r>
        <w:rPr>
          <w:rFonts w:ascii="Times New Roman"/>
          <w:b w:val="false"/>
          <w:i w:val="false"/>
          <w:color w:val="000000"/>
          <w:sz w:val="28"/>
        </w:rPr>
        <w:t>
      өтініш берілген біліктілік санатына аттестатталмады.</w:t>
      </w:r>
    </w:p>
    <w:bookmarkStart w:name="z249" w:id="246"/>
    <w:p>
      <w:pPr>
        <w:spacing w:after="0"/>
        <w:ind w:left="0"/>
        <w:jc w:val="both"/>
      </w:pPr>
      <w:r>
        <w:rPr>
          <w:rFonts w:ascii="Times New Roman"/>
          <w:b w:val="false"/>
          <w:i w:val="false"/>
          <w:color w:val="000000"/>
          <w:sz w:val="28"/>
        </w:rPr>
        <w:t xml:space="preserve">
      160. "Өтініш берілген біліктілік санатына аттестатталмады" деген шешім қабылданған кезде Комиссия үш жұмыс күні ішінде аттестатталушының электрондық поштасына немесе аттесталушының цифрлық профиліне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Комиссияның барлық мүшелері қол қойған біліктілік санатын беруден (растаудан) бас тарту туралы негіздемемен жазбаша хабарлама жібереді.</w:t>
      </w:r>
    </w:p>
    <w:bookmarkEnd w:id="246"/>
    <w:bookmarkStart w:name="z250" w:id="247"/>
    <w:p>
      <w:pPr>
        <w:spacing w:after="0"/>
        <w:ind w:left="0"/>
        <w:jc w:val="both"/>
      </w:pPr>
      <w:r>
        <w:rPr>
          <w:rFonts w:ascii="Times New Roman"/>
          <w:b w:val="false"/>
          <w:i w:val="false"/>
          <w:color w:val="000000"/>
          <w:sz w:val="28"/>
        </w:rPr>
        <w:t>
      161. Комиссия "өтініш берілген біліктілік санатына аттестатталмады" деген шешім қабылдаған кезде білім беру ұйымы басшысы орынбасарының, әдістемелік кабинет (орталық) әдіскерінің бар біліктілік санаты қолданылу мерзімі өткенге дейін сақталады, бұдан әрі – біліктілік санаты бір деңгейге төмендетіледі.</w:t>
      </w:r>
    </w:p>
    <w:bookmarkEnd w:id="247"/>
    <w:bookmarkStart w:name="z251" w:id="248"/>
    <w:p>
      <w:pPr>
        <w:spacing w:after="0"/>
        <w:ind w:left="0"/>
        <w:jc w:val="both"/>
      </w:pPr>
      <w:r>
        <w:rPr>
          <w:rFonts w:ascii="Times New Roman"/>
          <w:b w:val="false"/>
          <w:i w:val="false"/>
          <w:color w:val="000000"/>
          <w:sz w:val="28"/>
        </w:rPr>
        <w:t>
      162. Білім беру ұйымы (әдістемелік кабинет (орталық) басшысының орынбасары қайта аттестаттаудан осы Қағидаларға сәйкес тиісті деңгейдегі комиссия шешім қабылдаған күннен бастап бір жылдан кейін өтеді.</w:t>
      </w:r>
    </w:p>
    <w:bookmarkEnd w:id="248"/>
    <w:bookmarkStart w:name="z252" w:id="249"/>
    <w:p>
      <w:pPr>
        <w:spacing w:after="0"/>
        <w:ind w:left="0"/>
        <w:jc w:val="both"/>
      </w:pPr>
      <w:r>
        <w:rPr>
          <w:rFonts w:ascii="Times New Roman"/>
          <w:b w:val="false"/>
          <w:i w:val="false"/>
          <w:color w:val="000000"/>
          <w:sz w:val="28"/>
        </w:rPr>
        <w:t>
      163. Комиссия қайта аттестаттауды өткізу кезінде мынадай шешімдердің бірін қабылдайды:</w:t>
      </w:r>
    </w:p>
    <w:bookmarkEnd w:id="249"/>
    <w:p>
      <w:pPr>
        <w:spacing w:after="0"/>
        <w:ind w:left="0"/>
        <w:jc w:val="both"/>
      </w:pPr>
      <w:r>
        <w:rPr>
          <w:rFonts w:ascii="Times New Roman"/>
          <w:b w:val="false"/>
          <w:i w:val="false"/>
          <w:color w:val="000000"/>
          <w:sz w:val="28"/>
        </w:rPr>
        <w:t>
      өтініш берілген біліктілік санатына аттестатталды;</w:t>
      </w:r>
    </w:p>
    <w:p>
      <w:pPr>
        <w:spacing w:after="0"/>
        <w:ind w:left="0"/>
        <w:jc w:val="both"/>
      </w:pPr>
      <w:r>
        <w:rPr>
          <w:rFonts w:ascii="Times New Roman"/>
          <w:b w:val="false"/>
          <w:i w:val="false"/>
          <w:color w:val="000000"/>
          <w:sz w:val="28"/>
        </w:rPr>
        <w:t>
      өтініш берілген біліктілік санатын растай отырып аттестатталды;</w:t>
      </w:r>
    </w:p>
    <w:p>
      <w:pPr>
        <w:spacing w:after="0"/>
        <w:ind w:left="0"/>
        <w:jc w:val="both"/>
      </w:pPr>
      <w:r>
        <w:rPr>
          <w:rFonts w:ascii="Times New Roman"/>
          <w:b w:val="false"/>
          <w:i w:val="false"/>
          <w:color w:val="000000"/>
          <w:sz w:val="28"/>
        </w:rPr>
        <w:t>
      өтініш берілген біліктілік санатына аттестатталмады.</w:t>
      </w:r>
    </w:p>
    <w:bookmarkStart w:name="z253" w:id="250"/>
    <w:p>
      <w:pPr>
        <w:spacing w:after="0"/>
        <w:ind w:left="0"/>
        <w:jc w:val="both"/>
      </w:pPr>
      <w:r>
        <w:rPr>
          <w:rFonts w:ascii="Times New Roman"/>
          <w:b w:val="false"/>
          <w:i w:val="false"/>
          <w:color w:val="000000"/>
          <w:sz w:val="28"/>
        </w:rPr>
        <w:t>
      164. Қайта аттестаттау кезінде Комиссия "өтініш берілген біліктілік санатына аттестатталмады" деген шешім қабылдаған жағдайда, бар біліктілік санаты бір деңгейге төмендетіледі.</w:t>
      </w:r>
    </w:p>
    <w:bookmarkEnd w:id="250"/>
    <w:bookmarkStart w:name="z254" w:id="251"/>
    <w:p>
      <w:pPr>
        <w:spacing w:after="0"/>
        <w:ind w:left="0"/>
        <w:jc w:val="both"/>
      </w:pPr>
      <w:r>
        <w:rPr>
          <w:rFonts w:ascii="Times New Roman"/>
          <w:b w:val="false"/>
          <w:i w:val="false"/>
          <w:color w:val="000000"/>
          <w:sz w:val="28"/>
        </w:rPr>
        <w:t>
      165. Аттестатталушы комиссияның шешімімен басшының цифрлық профилінде танысады.</w:t>
      </w:r>
    </w:p>
    <w:bookmarkEnd w:id="251"/>
    <w:bookmarkStart w:name="z255" w:id="252"/>
    <w:p>
      <w:pPr>
        <w:spacing w:after="0"/>
        <w:ind w:left="0"/>
        <w:jc w:val="both"/>
      </w:pPr>
      <w:r>
        <w:rPr>
          <w:rFonts w:ascii="Times New Roman"/>
          <w:b w:val="false"/>
          <w:i w:val="false"/>
          <w:color w:val="000000"/>
          <w:sz w:val="28"/>
        </w:rPr>
        <w:t xml:space="preserve">
      166. Комиссияның шешімі осы Қағидаларға </w:t>
      </w:r>
      <w:r>
        <w:rPr>
          <w:rFonts w:ascii="Times New Roman"/>
          <w:b w:val="false"/>
          <w:i w:val="false"/>
          <w:color w:val="000000"/>
          <w:sz w:val="28"/>
        </w:rPr>
        <w:t>28-қосымшаға</w:t>
      </w:r>
      <w:r>
        <w:rPr>
          <w:rFonts w:ascii="Times New Roman"/>
          <w:b w:val="false"/>
          <w:i w:val="false"/>
          <w:color w:val="000000"/>
          <w:sz w:val="28"/>
        </w:rPr>
        <w:t xml:space="preserve"> сәйкес нысан бойынша хаттамамен ресімделеді, оған оның отырысына қатысқан Комиссия хатшысы мен мүшелері қол қояды және басшының цифрлық профилінде жарияланады. </w:t>
      </w:r>
    </w:p>
    <w:bookmarkEnd w:id="252"/>
    <w:bookmarkStart w:name="z256" w:id="253"/>
    <w:p>
      <w:pPr>
        <w:spacing w:after="0"/>
        <w:ind w:left="0"/>
        <w:jc w:val="both"/>
      </w:pPr>
      <w:r>
        <w:rPr>
          <w:rFonts w:ascii="Times New Roman"/>
          <w:b w:val="false"/>
          <w:i w:val="false"/>
          <w:color w:val="000000"/>
          <w:sz w:val="28"/>
        </w:rPr>
        <w:t xml:space="preserve">
      167. "Өтініш берілген біліктілік санатына аттестатталмады" деген шешім қабылданған кезде Комиссия үш жұмыс күні ішінде қабылданған шешімнің негіздемесі бар,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Комиссияның барлық мүшелері қол қойған жазбаша хабарламаны аттестатталушының электрондық поштасына немесе басшының цифрлық профиліне жібереді.</w:t>
      </w:r>
    </w:p>
    <w:bookmarkEnd w:id="253"/>
    <w:bookmarkStart w:name="z257" w:id="254"/>
    <w:p>
      <w:pPr>
        <w:spacing w:after="0"/>
        <w:ind w:left="0"/>
        <w:jc w:val="both"/>
      </w:pPr>
      <w:r>
        <w:rPr>
          <w:rFonts w:ascii="Times New Roman"/>
          <w:b w:val="false"/>
          <w:i w:val="false"/>
          <w:color w:val="000000"/>
          <w:sz w:val="28"/>
        </w:rPr>
        <w:t>
      168. Аттестатталушы Комиссия шешімімен танысады.</w:t>
      </w:r>
    </w:p>
    <w:bookmarkEnd w:id="254"/>
    <w:bookmarkStart w:name="z258" w:id="255"/>
    <w:p>
      <w:pPr>
        <w:spacing w:after="0"/>
        <w:ind w:left="0"/>
        <w:jc w:val="both"/>
      </w:pPr>
      <w:r>
        <w:rPr>
          <w:rFonts w:ascii="Times New Roman"/>
          <w:b w:val="false"/>
          <w:i w:val="false"/>
          <w:color w:val="000000"/>
          <w:sz w:val="28"/>
        </w:rPr>
        <w:t xml:space="preserve">
      169. Комиссияның шешімі осы Қағидаларға </w:t>
      </w:r>
      <w:r>
        <w:rPr>
          <w:rFonts w:ascii="Times New Roman"/>
          <w:b w:val="false"/>
          <w:i w:val="false"/>
          <w:color w:val="000000"/>
          <w:sz w:val="28"/>
        </w:rPr>
        <w:t>25-қосымшаға</w:t>
      </w:r>
      <w:r>
        <w:rPr>
          <w:rFonts w:ascii="Times New Roman"/>
          <w:b w:val="false"/>
          <w:i w:val="false"/>
          <w:color w:val="000000"/>
          <w:sz w:val="28"/>
        </w:rPr>
        <w:t xml:space="preserve"> сәйкес нысан бойынша аттестатталушылардың аттестаттау парақтарына енгізіледі. </w:t>
      </w:r>
    </w:p>
    <w:bookmarkEnd w:id="255"/>
    <w:bookmarkStart w:name="z259" w:id="256"/>
    <w:p>
      <w:pPr>
        <w:spacing w:after="0"/>
        <w:ind w:left="0"/>
        <w:jc w:val="both"/>
      </w:pPr>
      <w:r>
        <w:rPr>
          <w:rFonts w:ascii="Times New Roman"/>
          <w:b w:val="false"/>
          <w:i w:val="false"/>
          <w:color w:val="000000"/>
          <w:sz w:val="28"/>
        </w:rPr>
        <w:t>
      170. Аттестаттаудан өткен аттестатталушының аттестаттау парағы жеке іс парағында немесе цифрлық профилінде сақталады. Комиссияның шешімі аттестатталушының қызметтік тізіміне енгізіледі.</w:t>
      </w:r>
    </w:p>
    <w:bookmarkEnd w:id="256"/>
    <w:bookmarkStart w:name="z260" w:id="257"/>
    <w:p>
      <w:pPr>
        <w:spacing w:after="0"/>
        <w:ind w:left="0"/>
        <w:jc w:val="both"/>
      </w:pPr>
      <w:r>
        <w:rPr>
          <w:rFonts w:ascii="Times New Roman"/>
          <w:b w:val="false"/>
          <w:i w:val="false"/>
          <w:color w:val="000000"/>
          <w:sz w:val="28"/>
        </w:rPr>
        <w:t>
      171. Комиссия шешімі аттестаттаушы органның бұйрығымен ресімделеді.</w:t>
      </w:r>
    </w:p>
    <w:bookmarkEnd w:id="257"/>
    <w:p>
      <w:pPr>
        <w:spacing w:after="0"/>
        <w:ind w:left="0"/>
        <w:jc w:val="both"/>
      </w:pPr>
      <w:r>
        <w:rPr>
          <w:rFonts w:ascii="Times New Roman"/>
          <w:b w:val="false"/>
          <w:i w:val="false"/>
          <w:color w:val="000000"/>
          <w:sz w:val="28"/>
        </w:rPr>
        <w:t xml:space="preserve">
      Тиісті бұйрықтың негізінде осы Қағидаларға </w:t>
      </w:r>
      <w:r>
        <w:rPr>
          <w:rFonts w:ascii="Times New Roman"/>
          <w:b w:val="false"/>
          <w:i w:val="false"/>
          <w:color w:val="000000"/>
          <w:sz w:val="28"/>
        </w:rPr>
        <w:t>29-қосымшаға</w:t>
      </w:r>
      <w:r>
        <w:rPr>
          <w:rFonts w:ascii="Times New Roman"/>
          <w:b w:val="false"/>
          <w:i w:val="false"/>
          <w:color w:val="000000"/>
          <w:sz w:val="28"/>
        </w:rPr>
        <w:t xml:space="preserve"> сәйкес нысан бойынша біліктілік бере (растай) отырып, аттестаттау туралы куәлік беріледі.</w:t>
      </w:r>
    </w:p>
    <w:bookmarkStart w:name="z261" w:id="258"/>
    <w:p>
      <w:pPr>
        <w:spacing w:after="0"/>
        <w:ind w:left="0"/>
        <w:jc w:val="both"/>
      </w:pPr>
      <w:r>
        <w:rPr>
          <w:rFonts w:ascii="Times New Roman"/>
          <w:b w:val="false"/>
          <w:i w:val="false"/>
          <w:color w:val="000000"/>
          <w:sz w:val="28"/>
        </w:rPr>
        <w:t xml:space="preserve">
      172. Біліктілік бере отырып (растай отырып) аттестаттау туралы куәлік осы Қағидаларға </w:t>
      </w:r>
      <w:r>
        <w:rPr>
          <w:rFonts w:ascii="Times New Roman"/>
          <w:b w:val="false"/>
          <w:i w:val="false"/>
          <w:color w:val="000000"/>
          <w:sz w:val="28"/>
        </w:rPr>
        <w:t>31-қосымшаға</w:t>
      </w:r>
      <w:r>
        <w:rPr>
          <w:rFonts w:ascii="Times New Roman"/>
          <w:b w:val="false"/>
          <w:i w:val="false"/>
          <w:color w:val="000000"/>
          <w:sz w:val="28"/>
        </w:rPr>
        <w:t xml:space="preserve"> сәйкес нысан бойынша куәліктерді тіркеу және беру журналында тіркеледі осы Қағидаларға </w:t>
      </w:r>
      <w:r>
        <w:rPr>
          <w:rFonts w:ascii="Times New Roman"/>
          <w:b w:val="false"/>
          <w:i w:val="false"/>
          <w:color w:val="000000"/>
          <w:sz w:val="28"/>
        </w:rPr>
        <w:t>30-қосымшаға</w:t>
      </w:r>
      <w:r>
        <w:rPr>
          <w:rFonts w:ascii="Times New Roman"/>
          <w:b w:val="false"/>
          <w:i w:val="false"/>
          <w:color w:val="000000"/>
          <w:sz w:val="28"/>
        </w:rPr>
        <w:t xml:space="preserve"> сәйкес нысан бойынша және аттестатталушының профилінде жарияланады. Бұл ретте біліктілік санатын беру туралы еңбек кітапшасына жазба талап етілмейді.</w:t>
      </w:r>
    </w:p>
    <w:bookmarkEnd w:id="258"/>
    <w:bookmarkStart w:name="z262" w:id="259"/>
    <w:p>
      <w:pPr>
        <w:spacing w:after="0"/>
        <w:ind w:left="0"/>
        <w:jc w:val="both"/>
      </w:pPr>
      <w:r>
        <w:rPr>
          <w:rFonts w:ascii="Times New Roman"/>
          <w:b w:val="false"/>
          <w:i w:val="false"/>
          <w:color w:val="000000"/>
          <w:sz w:val="28"/>
        </w:rPr>
        <w:t>
      173. Білім беру ұйымдарының (әдістемелік кабинеттің (орталықтың) педагогіне, басшыларына, басшыларының орынбасарларына, әдістемелік кабинеттердің әдіскерлеріне берілген (расталған) біліктілік санаты үшін қосымша ақы қолданыстағы нормативтік құқықтық актілерге сәйкес тиісті деңгейдегі комиссияның шешімі негізінде 1 қыркүйектен немесе 1 қаңтардан бастап жүзеге асырылады.</w:t>
      </w:r>
    </w:p>
    <w:bookmarkEnd w:id="259"/>
    <w:bookmarkStart w:name="z263" w:id="260"/>
    <w:p>
      <w:pPr>
        <w:spacing w:after="0"/>
        <w:ind w:left="0"/>
        <w:jc w:val="both"/>
      </w:pPr>
      <w:r>
        <w:rPr>
          <w:rFonts w:ascii="Times New Roman"/>
          <w:b w:val="false"/>
          <w:i w:val="false"/>
          <w:color w:val="000000"/>
          <w:sz w:val="28"/>
        </w:rPr>
        <w:t>
      174. Басшының орынбасары (басшы) бір білім беру ұйымынан басқа білім беру ұйымына басқа лауазымға ауысқан жағдайда (басшының орынбасары немесе басшы лауазымына) басшы орынбасарының өзінде бар үшінші санаттағы басшы орынбасары немесе екінші санаттағы басшы орынбасары немесе бірінші санаттағы басшы орынбасары немесе басшы-ұйымдастырушы немесе басшы-менеджер немесе басшы-көшбасшы біліктілік санаты мерзімі өткенге дейін сақталады.</w:t>
      </w:r>
    </w:p>
    <w:bookmarkEnd w:id="260"/>
    <w:p>
      <w:pPr>
        <w:spacing w:after="0"/>
        <w:ind w:left="0"/>
        <w:jc w:val="both"/>
      </w:pPr>
      <w:r>
        <w:rPr>
          <w:rFonts w:ascii="Times New Roman"/>
          <w:b w:val="false"/>
          <w:i w:val="false"/>
          <w:color w:val="000000"/>
          <w:sz w:val="28"/>
        </w:rPr>
        <w:t>
      Басшының орынбасары (басшы) білім беру ұйымының ішіндегі басқа лауазымға ауысқан кезде қолда бар біліктілік санаты оның қолданылу мерзімі өткенге дейін сақталады.</w:t>
      </w:r>
    </w:p>
    <w:bookmarkStart w:name="z264" w:id="261"/>
    <w:p>
      <w:pPr>
        <w:spacing w:after="0"/>
        <w:ind w:left="0"/>
        <w:jc w:val="both"/>
      </w:pPr>
      <w:r>
        <w:rPr>
          <w:rFonts w:ascii="Times New Roman"/>
          <w:b w:val="false"/>
          <w:i w:val="false"/>
          <w:color w:val="000000"/>
          <w:sz w:val="28"/>
        </w:rPr>
        <w:t>
      175. Келесі санаттар берілген басшыларға:</w:t>
      </w:r>
    </w:p>
    <w:bookmarkEnd w:id="261"/>
    <w:p>
      <w:pPr>
        <w:spacing w:after="0"/>
        <w:ind w:left="0"/>
        <w:jc w:val="both"/>
      </w:pPr>
      <w:r>
        <w:rPr>
          <w:rFonts w:ascii="Times New Roman"/>
          <w:b w:val="false"/>
          <w:i w:val="false"/>
          <w:color w:val="000000"/>
          <w:sz w:val="28"/>
        </w:rPr>
        <w:t>
      "үшінші санаттағы басшы" біліктілік санаты "басшы-ұйымдастырушы" біліктілік санатына теңестіріледі;</w:t>
      </w:r>
    </w:p>
    <w:p>
      <w:pPr>
        <w:spacing w:after="0"/>
        <w:ind w:left="0"/>
        <w:jc w:val="both"/>
      </w:pPr>
      <w:r>
        <w:rPr>
          <w:rFonts w:ascii="Times New Roman"/>
          <w:b w:val="false"/>
          <w:i w:val="false"/>
          <w:color w:val="000000"/>
          <w:sz w:val="28"/>
        </w:rPr>
        <w:t>
      "екінші санаттағы басшы" біліктілік санаты "басшы-менеджер" біліктілік санатына теңестіріледі;</w:t>
      </w:r>
    </w:p>
    <w:p>
      <w:pPr>
        <w:spacing w:after="0"/>
        <w:ind w:left="0"/>
        <w:jc w:val="both"/>
      </w:pPr>
      <w:r>
        <w:rPr>
          <w:rFonts w:ascii="Times New Roman"/>
          <w:b w:val="false"/>
          <w:i w:val="false"/>
          <w:color w:val="000000"/>
          <w:sz w:val="28"/>
        </w:rPr>
        <w:t>
      "бірінші санаттағы басшы" біліктілік санаты "басшы-көшбасшы" біліктілік санатына теңестіріледі.</w:t>
      </w:r>
    </w:p>
    <w:bookmarkStart w:name="z265" w:id="262"/>
    <w:p>
      <w:pPr>
        <w:spacing w:after="0"/>
        <w:ind w:left="0"/>
        <w:jc w:val="both"/>
      </w:pPr>
      <w:r>
        <w:rPr>
          <w:rFonts w:ascii="Times New Roman"/>
          <w:b w:val="false"/>
          <w:i w:val="false"/>
          <w:color w:val="000000"/>
          <w:sz w:val="28"/>
        </w:rPr>
        <w:t>
      176. Аттестаттау және біліктілік санаттарын беру рәсімінде бұзушылықтар анықталған жағдайда тиісті деңгейдегі комиссия біліктілік санатын беру туралы шығарылған шешімді дербес немесе бақылау және қадағалау органдарының ұсынуы бойынша бұзушылықтар анықталған күннен бастап 10 жұмыс күні ішінде қайта қарайды.</w:t>
      </w:r>
    </w:p>
    <w:bookmarkEnd w:id="262"/>
    <w:bookmarkStart w:name="z266" w:id="263"/>
    <w:p>
      <w:pPr>
        <w:spacing w:after="0"/>
        <w:ind w:left="0"/>
        <w:jc w:val="both"/>
      </w:pPr>
      <w:r>
        <w:rPr>
          <w:rFonts w:ascii="Times New Roman"/>
          <w:b w:val="false"/>
          <w:i w:val="false"/>
          <w:color w:val="000000"/>
          <w:sz w:val="28"/>
        </w:rPr>
        <w:t>
      177. Шығарылған шешімді қайта қарау тәртібін комиссия дербес айқындайды.</w:t>
      </w:r>
    </w:p>
    <w:bookmarkEnd w:id="2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 xml:space="preserve">шарттарына </w:t>
            </w:r>
            <w:r>
              <w:br/>
            </w:r>
            <w:r>
              <w:rPr>
                <w:rFonts w:ascii="Times New Roman"/>
                <w:b w:val="false"/>
                <w:i w:val="false"/>
                <w:color w:val="000000"/>
                <w:sz w:val="20"/>
              </w:rPr>
              <w:t>1-қосымша</w:t>
            </w:r>
          </w:p>
        </w:tc>
      </w:tr>
    </w:tbl>
    <w:bookmarkStart w:name="z268" w:id="264"/>
    <w:p>
      <w:pPr>
        <w:spacing w:after="0"/>
        <w:ind w:left="0"/>
        <w:jc w:val="left"/>
      </w:pPr>
      <w:r>
        <w:rPr>
          <w:rFonts w:ascii="Times New Roman"/>
          <w:b/>
          <w:i w:val="false"/>
          <w:color w:val="000000"/>
        </w:rPr>
        <w:t xml:space="preserve"> "Педагогтерді аттестаттаудан өткізу үшін құжаттарды қабылдау" мемлекеттік қызмет көрсетуге қойылатын негізгі талаптардың тізбесі</w:t>
      </w:r>
    </w:p>
    <w:bookmarkEnd w:id="2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"Педагогтерді аттестаттаудан өткізу үшін құжаттарды қабылдау" мемлекеттік қызмет көрсетуге қойылатын негізгі талаптардың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Оқу-ағарту министрлігі, облыстардың, Астана, Алматы және Шымкент қалаларының білім басқармалары, аудандардың және облыстық маңызы бар қалалардың білім бөлімдері, білім беру ұйымдары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берушінің кеңсесі немесе Ұлттық білім беру деректер қорының ақпараттық жүйесі (бұдан әрі – ақпараттық жүйе);</w:t>
            </w:r>
          </w:p>
          <w:p>
            <w:pPr>
              <w:spacing w:after="20"/>
              <w:ind w:left="20"/>
              <w:jc w:val="both"/>
            </w:pPr>
            <w:r>
              <w:rPr>
                <w:rFonts w:ascii="Times New Roman"/>
                <w:b w:val="false"/>
                <w:i w:val="false"/>
                <w:color w:val="000000"/>
                <w:sz w:val="20"/>
              </w:rPr>
              <w:t>
2) "Азаматтарға арналған үкімет "Мемлекеттік корпорациясы" коммерциялық емес акционерлік қоғамы (бұдан әрі – Мемлекеттік корпорация);</w:t>
            </w:r>
          </w:p>
          <w:p>
            <w:pPr>
              <w:spacing w:after="20"/>
              <w:ind w:left="20"/>
              <w:jc w:val="both"/>
            </w:pPr>
            <w:r>
              <w:rPr>
                <w:rFonts w:ascii="Times New Roman"/>
                <w:b w:val="false"/>
                <w:i w:val="false"/>
                <w:color w:val="000000"/>
                <w:sz w:val="20"/>
              </w:rPr>
              <w:t>
3) "электрондық үкімет" egov.kz веб-порталы арқылы жүзеге асырылады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мерзімдері:</w:t>
            </w:r>
          </w:p>
          <w:p>
            <w:pPr>
              <w:spacing w:after="20"/>
              <w:ind w:left="20"/>
              <w:jc w:val="both"/>
            </w:pPr>
            <w:r>
              <w:rPr>
                <w:rFonts w:ascii="Times New Roman"/>
                <w:b w:val="false"/>
                <w:i w:val="false"/>
                <w:color w:val="000000"/>
                <w:sz w:val="20"/>
              </w:rPr>
              <w:t>
1) көрсетілетін қызметті беруші арқылы жүгінген кезде – 20 минут; ақпараттық жүйе арқылы – 1 (бір) жұмыс күні;</w:t>
            </w:r>
          </w:p>
          <w:p>
            <w:pPr>
              <w:spacing w:after="20"/>
              <w:ind w:left="20"/>
              <w:jc w:val="both"/>
            </w:pPr>
            <w:r>
              <w:rPr>
                <w:rFonts w:ascii="Times New Roman"/>
                <w:b w:val="false"/>
                <w:i w:val="false"/>
                <w:color w:val="000000"/>
                <w:sz w:val="20"/>
              </w:rPr>
              <w:t>
2) көрсетілетін қызметті берушінің орналасқан жері бойынша Мемлекеттік корпорацияға жүгінген кезде – 3 (үш) жұмыс күні;</w:t>
            </w:r>
          </w:p>
          <w:p>
            <w:pPr>
              <w:spacing w:after="20"/>
              <w:ind w:left="20"/>
              <w:jc w:val="both"/>
            </w:pPr>
            <w:r>
              <w:rPr>
                <w:rFonts w:ascii="Times New Roman"/>
                <w:b w:val="false"/>
                <w:i w:val="false"/>
                <w:color w:val="000000"/>
                <w:sz w:val="20"/>
              </w:rPr>
              <w:t>
3) көрсетілетін қызметті берушінің орналасқан жері бойынша емес Мемлекеттік корпорацияға жүгінген кезде – 7 (жеті) жұмыс күні;</w:t>
            </w:r>
          </w:p>
          <w:p>
            <w:pPr>
              <w:spacing w:after="20"/>
              <w:ind w:left="20"/>
              <w:jc w:val="both"/>
            </w:pPr>
            <w:r>
              <w:rPr>
                <w:rFonts w:ascii="Times New Roman"/>
                <w:b w:val="false"/>
                <w:i w:val="false"/>
                <w:color w:val="000000"/>
                <w:sz w:val="20"/>
              </w:rPr>
              <w:t>
4) портал арқылы – 1 (бір) жұмыс күні.</w:t>
            </w:r>
          </w:p>
          <w:p>
            <w:pPr>
              <w:spacing w:after="20"/>
              <w:ind w:left="20"/>
              <w:jc w:val="both"/>
            </w:pPr>
            <w:r>
              <w:rPr>
                <w:rFonts w:ascii="Times New Roman"/>
                <w:b w:val="false"/>
                <w:i w:val="false"/>
                <w:color w:val="000000"/>
                <w:sz w:val="20"/>
              </w:rPr>
              <w:t>
Мемлекеттік корпорацияға жүгінген кезде қабылдау күні мемлекеттік қызмет көрсету мерзіміне кірмейді.</w:t>
            </w:r>
          </w:p>
          <w:p>
            <w:pPr>
              <w:spacing w:after="20"/>
              <w:ind w:left="20"/>
              <w:jc w:val="both"/>
            </w:pPr>
            <w:r>
              <w:rPr>
                <w:rFonts w:ascii="Times New Roman"/>
                <w:b w:val="false"/>
                <w:i w:val="false"/>
                <w:color w:val="000000"/>
                <w:sz w:val="20"/>
              </w:rPr>
              <w:t>
1) Мемлекеттік корпорацияға құжаттар топтамасын тапсыру үшін күтудің рұқсат етілген ең ұзақ уақыты – 20 (жиырма) минут;</w:t>
            </w:r>
          </w:p>
          <w:p>
            <w:pPr>
              <w:spacing w:after="20"/>
              <w:ind w:left="20"/>
              <w:jc w:val="both"/>
            </w:pPr>
            <w:r>
              <w:rPr>
                <w:rFonts w:ascii="Times New Roman"/>
                <w:b w:val="false"/>
                <w:i w:val="false"/>
                <w:color w:val="000000"/>
                <w:sz w:val="20"/>
              </w:rPr>
              <w:t>
2) мемлекеттік корпорацияда көрсетілетін қызметті алушыға қызмет көрсетудің рұқсат етілген ең ұзақ уақыты – 20 (жиырма)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 (жартылай автоматтандырылған)/қағаз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жүгінген кезде педагогтерге біліктілік санатын беру (растау) үшін осы Қағидаларға 3-қосымшаға сәйкес нысан бойынша өтінішті қабылдау туралы қолхат беру не мемлекеттік қызмет көрсетуден дәлелді бас тарту.</w:t>
            </w:r>
          </w:p>
          <w:p>
            <w:pPr>
              <w:spacing w:after="20"/>
              <w:ind w:left="20"/>
              <w:jc w:val="both"/>
            </w:pPr>
            <w:r>
              <w:rPr>
                <w:rFonts w:ascii="Times New Roman"/>
                <w:b w:val="false"/>
                <w:i w:val="false"/>
                <w:color w:val="000000"/>
                <w:sz w:val="20"/>
              </w:rPr>
              <w:t>
Ақпараттық жүйе арқылы жүгінген жағдайда осы Қағидаларға 5-қосымшаға сәйкес нысан бойынша педагогтерге біліктілік санатын беру (растау) үшін өтінішті қабылдау туралы хабарлама беру не мемлекеттік қызмет көрсетуден дәлелді бас тарту педагог профилінде жүзеге асырылады.</w:t>
            </w:r>
          </w:p>
          <w:p>
            <w:pPr>
              <w:spacing w:after="20"/>
              <w:ind w:left="20"/>
              <w:jc w:val="both"/>
            </w:pPr>
            <w:r>
              <w:rPr>
                <w:rFonts w:ascii="Times New Roman"/>
                <w:b w:val="false"/>
                <w:i w:val="false"/>
                <w:color w:val="000000"/>
                <w:sz w:val="20"/>
              </w:rPr>
              <w:t>
Мемлекеттік корпорацияда дайын құжаттарды беру жеке басын куәландыратын құжатты (не нотариат куәландырған сенімхат бойынша оның өкілі) ұсынған жағдайда тиісті құжаттарды қабылдау туралы қолхат негізінде жүзеге асырылады.</w:t>
            </w:r>
          </w:p>
          <w:p>
            <w:pPr>
              <w:spacing w:after="20"/>
              <w:ind w:left="20"/>
              <w:jc w:val="both"/>
            </w:pPr>
            <w:r>
              <w:rPr>
                <w:rFonts w:ascii="Times New Roman"/>
                <w:b w:val="false"/>
                <w:i w:val="false"/>
                <w:color w:val="000000"/>
                <w:sz w:val="20"/>
              </w:rPr>
              <w:t>
Өтініш берушінің (өкілдің) өтініші болмағандықтан мерзімінде берілмеген құжаттар бір ай ішінде мемлекеттік корпорацияда сақталады, осы мерзім өткеннен кейін талап етілмеген ретінде көрсетілетін қызметті берушіге қайтарылады. Көрсетілетін қызметті алушы бір ай өткен соң жүгінген кезде Мемлекеттік корпорацияның сұрауы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p>
            <w:pPr>
              <w:spacing w:after="20"/>
              <w:ind w:left="20"/>
              <w:jc w:val="both"/>
            </w:pPr>
            <w:r>
              <w:rPr>
                <w:rFonts w:ascii="Times New Roman"/>
                <w:b w:val="false"/>
                <w:i w:val="false"/>
                <w:color w:val="000000"/>
                <w:sz w:val="20"/>
              </w:rPr>
              <w:t>
Портал арқылы жүгінген кезде құжаттардың қабылданғаны туралы хабарлама немесе көрсетілетін қызметті берушінің ЭЦҚ-мен қол қойылған дәлелді өтінімі одан әрі қарау кезінде бас тарту өтініш берушінің жеке кабинетінде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Қазақстан Республикасының еңбек заңнамасына сәйкес демалыс және мереке күндерінен басқа, дүйсенбі-жұма аралығында сағат 9.00-ден 18.30-ға дейін, түскі үзіліс сағат 13.00-ден 14.30-ға дейін.</w:t>
            </w:r>
          </w:p>
          <w:p>
            <w:pPr>
              <w:spacing w:after="20"/>
              <w:ind w:left="20"/>
              <w:jc w:val="both"/>
            </w:pPr>
            <w:r>
              <w:rPr>
                <w:rFonts w:ascii="Times New Roman"/>
                <w:b w:val="false"/>
                <w:i w:val="false"/>
                <w:color w:val="000000"/>
                <w:sz w:val="20"/>
              </w:rPr>
              <w:t>
Көрсетілетін қызметті берушіде өтінішті қабылдау және мемлекеттік қызметті көрсету нәтижесін беру сағат 13.00-ден 14.30-ға дейінгі түскі үзіліспен сағат 9.00-ден 17.30-ға дейін жүзеге асырылады.</w:t>
            </w:r>
          </w:p>
          <w:p>
            <w:pPr>
              <w:spacing w:after="20"/>
              <w:ind w:left="20"/>
              <w:jc w:val="both"/>
            </w:pPr>
            <w:r>
              <w:rPr>
                <w:rFonts w:ascii="Times New Roman"/>
                <w:b w:val="false"/>
                <w:i w:val="false"/>
                <w:color w:val="000000"/>
                <w:sz w:val="20"/>
              </w:rPr>
              <w:t>
Мемлекеттік қызмет алдын ала жазылусыз және жеделдетілген қызмет көрсетусіз кезек күту тәртібімен көрсетіледі;</w:t>
            </w:r>
          </w:p>
          <w:p>
            <w:pPr>
              <w:spacing w:after="20"/>
              <w:ind w:left="20"/>
              <w:jc w:val="both"/>
            </w:pPr>
            <w:r>
              <w:rPr>
                <w:rFonts w:ascii="Times New Roman"/>
                <w:b w:val="false"/>
                <w:i w:val="false"/>
                <w:color w:val="000000"/>
                <w:sz w:val="20"/>
              </w:rPr>
              <w:t xml:space="preserve">
ақпараттық жүйе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p>
            <w:pPr>
              <w:spacing w:after="20"/>
              <w:ind w:left="20"/>
              <w:jc w:val="both"/>
            </w:pPr>
            <w:r>
              <w:rPr>
                <w:rFonts w:ascii="Times New Roman"/>
                <w:b w:val="false"/>
                <w:i w:val="false"/>
                <w:color w:val="000000"/>
                <w:sz w:val="20"/>
              </w:rPr>
              <w:t xml:space="preserve">
2) Мемлекеттік корпорация және ақпарат объектісі – дүйсенбіден жұманы қоса алғанда сағат 9.00-ден 18.00-ге дейін үзіліссіз, Мемлекеттік корпорацияның халыққа қызмет көрсету бөлімдерінің кезекшісі дүйсенбіден жұманы қоса алғанда сағат 9.00-ден 20.00-ге дейін және сенбі күні сағат 9.00-ден 13.00-ге дейін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мереке және демалыс күндерінен басқа.</w:t>
            </w:r>
          </w:p>
          <w:p>
            <w:pPr>
              <w:spacing w:after="20"/>
              <w:ind w:left="20"/>
              <w:jc w:val="both"/>
            </w:pPr>
            <w:r>
              <w:rPr>
                <w:rFonts w:ascii="Times New Roman"/>
                <w:b w:val="false"/>
                <w:i w:val="false"/>
                <w:color w:val="000000"/>
                <w:sz w:val="20"/>
              </w:rPr>
              <w:t>
Құжаттарды қабылдау және дайын құжаттарды беру электрондық кезек тәртібімен жүзеге асырылады.</w:t>
            </w:r>
          </w:p>
          <w:p>
            <w:pPr>
              <w:spacing w:after="20"/>
              <w:ind w:left="20"/>
              <w:jc w:val="both"/>
            </w:pPr>
            <w:r>
              <w:rPr>
                <w:rFonts w:ascii="Times New Roman"/>
                <w:b w:val="false"/>
                <w:i w:val="false"/>
                <w:color w:val="000000"/>
                <w:sz w:val="20"/>
              </w:rPr>
              <w:t xml:space="preserve">
3) портал – жөндеу жұмыстарына байланысты техникалық үзілістерді қоспағанда тәулік бойы (көрсетілетін қызметті алушы өтініш берген кезде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жұмыс уақыты аяқталғаннан кейін демалыс және мереке күндері өтініштерді қабылдау және нәтижелерін беру мемлекеттік қызмет көрсету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берушіге: </w:t>
            </w:r>
          </w:p>
          <w:p>
            <w:pPr>
              <w:spacing w:after="20"/>
              <w:ind w:left="20"/>
              <w:jc w:val="both"/>
            </w:pPr>
            <w:r>
              <w:rPr>
                <w:rFonts w:ascii="Times New Roman"/>
                <w:b w:val="false"/>
                <w:i w:val="false"/>
                <w:color w:val="000000"/>
                <w:sz w:val="20"/>
              </w:rPr>
              <w:t>
 1) өтініш;</w:t>
            </w:r>
          </w:p>
          <w:p>
            <w:pPr>
              <w:spacing w:after="20"/>
              <w:ind w:left="20"/>
              <w:jc w:val="both"/>
            </w:pPr>
            <w:r>
              <w:rPr>
                <w:rFonts w:ascii="Times New Roman"/>
                <w:b w:val="false"/>
                <w:i w:val="false"/>
                <w:color w:val="000000"/>
                <w:sz w:val="20"/>
              </w:rPr>
              <w:t xml:space="preserve">
 2) жеке басын куәландыратын құжат (жеке басын сәйкестендіру үшін талап етіледі) (иесіне қайтарылады) не цифрлық құжаттар сервисінен электрондық құжат (сәйкестендіру үшін); </w:t>
            </w:r>
          </w:p>
          <w:p>
            <w:pPr>
              <w:spacing w:after="20"/>
              <w:ind w:left="20"/>
              <w:jc w:val="both"/>
            </w:pPr>
            <w:r>
              <w:rPr>
                <w:rFonts w:ascii="Times New Roman"/>
                <w:b w:val="false"/>
                <w:i w:val="false"/>
                <w:color w:val="000000"/>
                <w:sz w:val="20"/>
              </w:rPr>
              <w:t>
 3) білімі туралы диплом;</w:t>
            </w:r>
          </w:p>
          <w:p>
            <w:pPr>
              <w:spacing w:after="20"/>
              <w:ind w:left="20"/>
              <w:jc w:val="both"/>
            </w:pPr>
            <w:r>
              <w:rPr>
                <w:rFonts w:ascii="Times New Roman"/>
                <w:b w:val="false"/>
                <w:i w:val="false"/>
                <w:color w:val="000000"/>
                <w:sz w:val="20"/>
              </w:rPr>
              <w:t>
 4) қайта даярлау курстарынан өткені туралы құжат (бар болса);</w:t>
            </w:r>
          </w:p>
          <w:p>
            <w:pPr>
              <w:spacing w:after="20"/>
              <w:ind w:left="20"/>
              <w:jc w:val="both"/>
            </w:pPr>
            <w:r>
              <w:rPr>
                <w:rFonts w:ascii="Times New Roman"/>
                <w:b w:val="false"/>
                <w:i w:val="false"/>
                <w:color w:val="000000"/>
                <w:sz w:val="20"/>
              </w:rPr>
              <w:t>
 5) жұмыскердің еңбек қызметін растайтын құжат.</w:t>
            </w:r>
          </w:p>
          <w:p>
            <w:pPr>
              <w:spacing w:after="20"/>
              <w:ind w:left="20"/>
              <w:jc w:val="both"/>
            </w:pPr>
            <w:r>
              <w:rPr>
                <w:rFonts w:ascii="Times New Roman"/>
                <w:b w:val="false"/>
                <w:i w:val="false"/>
                <w:color w:val="000000"/>
                <w:sz w:val="20"/>
              </w:rPr>
              <w:t>
Ақпараттық жүйе бойынша:</w:t>
            </w:r>
          </w:p>
          <w:p>
            <w:pPr>
              <w:spacing w:after="20"/>
              <w:ind w:left="20"/>
              <w:jc w:val="both"/>
            </w:pPr>
            <w:r>
              <w:rPr>
                <w:rFonts w:ascii="Times New Roman"/>
                <w:b w:val="false"/>
                <w:i w:val="false"/>
                <w:color w:val="000000"/>
                <w:sz w:val="20"/>
              </w:rPr>
              <w:t>
1) өтініш.</w:t>
            </w:r>
          </w:p>
          <w:p>
            <w:pPr>
              <w:spacing w:after="20"/>
              <w:ind w:left="20"/>
              <w:jc w:val="both"/>
            </w:pPr>
            <w:r>
              <w:rPr>
                <w:rFonts w:ascii="Times New Roman"/>
                <w:b w:val="false"/>
                <w:i w:val="false"/>
                <w:color w:val="000000"/>
                <w:sz w:val="20"/>
              </w:rPr>
              <w:t xml:space="preserve">
Мемлекеттік корпорацияға: </w:t>
            </w:r>
          </w:p>
          <w:p>
            <w:pPr>
              <w:spacing w:after="20"/>
              <w:ind w:left="20"/>
              <w:jc w:val="both"/>
            </w:pPr>
            <w:r>
              <w:rPr>
                <w:rFonts w:ascii="Times New Roman"/>
                <w:b w:val="false"/>
                <w:i w:val="false"/>
                <w:color w:val="000000"/>
                <w:sz w:val="20"/>
              </w:rPr>
              <w:t>
 1) өтініш;</w:t>
            </w:r>
          </w:p>
          <w:p>
            <w:pPr>
              <w:spacing w:after="20"/>
              <w:ind w:left="20"/>
              <w:jc w:val="both"/>
            </w:pPr>
            <w:r>
              <w:rPr>
                <w:rFonts w:ascii="Times New Roman"/>
                <w:b w:val="false"/>
                <w:i w:val="false"/>
                <w:color w:val="000000"/>
                <w:sz w:val="20"/>
              </w:rPr>
              <w:t>
 2) білімі туралы диплом;</w:t>
            </w:r>
          </w:p>
          <w:p>
            <w:pPr>
              <w:spacing w:after="20"/>
              <w:ind w:left="20"/>
              <w:jc w:val="both"/>
            </w:pPr>
            <w:r>
              <w:rPr>
                <w:rFonts w:ascii="Times New Roman"/>
                <w:b w:val="false"/>
                <w:i w:val="false"/>
                <w:color w:val="000000"/>
                <w:sz w:val="20"/>
              </w:rPr>
              <w:t>
 3) қайта даярлау курстарынан өткені туралы құжат (бар болса);</w:t>
            </w:r>
          </w:p>
          <w:p>
            <w:pPr>
              <w:spacing w:after="20"/>
              <w:ind w:left="20"/>
              <w:jc w:val="both"/>
            </w:pPr>
            <w:r>
              <w:rPr>
                <w:rFonts w:ascii="Times New Roman"/>
                <w:b w:val="false"/>
                <w:i w:val="false"/>
                <w:color w:val="000000"/>
                <w:sz w:val="20"/>
              </w:rPr>
              <w:t>
 4) жұмыскердің еңбек қызметін растайтын құжат.</w:t>
            </w:r>
          </w:p>
          <w:p>
            <w:pPr>
              <w:spacing w:after="20"/>
              <w:ind w:left="20"/>
              <w:jc w:val="both"/>
            </w:pPr>
            <w:r>
              <w:rPr>
                <w:rFonts w:ascii="Times New Roman"/>
                <w:b w:val="false"/>
                <w:i w:val="false"/>
                <w:color w:val="000000"/>
                <w:sz w:val="20"/>
              </w:rPr>
              <w:t xml:space="preserve">
Еgov.kz электрондық үкімет веб-порталы арқылы: </w:t>
            </w:r>
          </w:p>
          <w:p>
            <w:pPr>
              <w:spacing w:after="20"/>
              <w:ind w:left="20"/>
              <w:jc w:val="both"/>
            </w:pPr>
            <w:r>
              <w:rPr>
                <w:rFonts w:ascii="Times New Roman"/>
                <w:b w:val="false"/>
                <w:i w:val="false"/>
                <w:color w:val="000000"/>
                <w:sz w:val="20"/>
              </w:rPr>
              <w:t>
 1) өтініш</w:t>
            </w:r>
          </w:p>
          <w:p>
            <w:pPr>
              <w:spacing w:after="20"/>
              <w:ind w:left="20"/>
              <w:jc w:val="both"/>
            </w:pPr>
            <w:r>
              <w:rPr>
                <w:rFonts w:ascii="Times New Roman"/>
                <w:b w:val="false"/>
                <w:i w:val="false"/>
                <w:color w:val="000000"/>
                <w:sz w:val="20"/>
              </w:rPr>
              <w:t>
 2) білімі туралы диплом;</w:t>
            </w:r>
          </w:p>
          <w:p>
            <w:pPr>
              <w:spacing w:after="20"/>
              <w:ind w:left="20"/>
              <w:jc w:val="both"/>
            </w:pPr>
            <w:r>
              <w:rPr>
                <w:rFonts w:ascii="Times New Roman"/>
                <w:b w:val="false"/>
                <w:i w:val="false"/>
                <w:color w:val="000000"/>
                <w:sz w:val="20"/>
              </w:rPr>
              <w:t>
 3) қайта даярлау курстарынан өткені туралы құжат (бар болса);</w:t>
            </w:r>
          </w:p>
          <w:p>
            <w:pPr>
              <w:spacing w:after="20"/>
              <w:ind w:left="20"/>
              <w:jc w:val="both"/>
            </w:pPr>
            <w:r>
              <w:rPr>
                <w:rFonts w:ascii="Times New Roman"/>
                <w:b w:val="false"/>
                <w:i w:val="false"/>
                <w:color w:val="000000"/>
                <w:sz w:val="20"/>
              </w:rPr>
              <w:t xml:space="preserve">
 4) жұмыскердің еңбек қызметін растайтын құжат. </w:t>
            </w:r>
          </w:p>
          <w:p>
            <w:pPr>
              <w:spacing w:after="20"/>
              <w:ind w:left="20"/>
              <w:jc w:val="both"/>
            </w:pPr>
            <w:r>
              <w:rPr>
                <w:rFonts w:ascii="Times New Roman"/>
                <w:b w:val="false"/>
                <w:i w:val="false"/>
                <w:color w:val="000000"/>
                <w:sz w:val="20"/>
              </w:rPr>
              <w:t>
Білімі және еңбек қызметі туралы деректер электрондық үкімет шлюзі арқылы тиісті мемлекеттік органдардың ақпараттық жүйелерінен алынады. Ақпарат болмаған жағдайда өтініш беруші растайтын құжаттарды қоса береді.</w:t>
            </w:r>
          </w:p>
          <w:p>
            <w:pPr>
              <w:spacing w:after="20"/>
              <w:ind w:left="20"/>
              <w:jc w:val="both"/>
            </w:pPr>
            <w:r>
              <w:rPr>
                <w:rFonts w:ascii="Times New Roman"/>
                <w:b w:val="false"/>
                <w:i w:val="false"/>
                <w:color w:val="000000"/>
                <w:sz w:val="20"/>
              </w:rPr>
              <w:t>
Бұл ретте аттестаттаудан өту үшін тиісті деңгейдегі аттестаттау комиссиясы ақпараттық жүйе бойынша мынадай деректерді сұратады:</w:t>
            </w:r>
          </w:p>
          <w:p>
            <w:pPr>
              <w:spacing w:after="20"/>
              <w:ind w:left="20"/>
              <w:jc w:val="both"/>
            </w:pPr>
            <w:r>
              <w:rPr>
                <w:rFonts w:ascii="Times New Roman"/>
                <w:b w:val="false"/>
                <w:i w:val="false"/>
                <w:color w:val="000000"/>
                <w:sz w:val="20"/>
              </w:rPr>
              <w:t>
1) біліктілік санатын беру туралы куәлік және бұйрық (бұрын біліктілік санаты болған адамдар үшін);</w:t>
            </w:r>
          </w:p>
          <w:p>
            <w:pPr>
              <w:spacing w:after="20"/>
              <w:ind w:left="20"/>
              <w:jc w:val="both"/>
            </w:pPr>
            <w:r>
              <w:rPr>
                <w:rFonts w:ascii="Times New Roman"/>
                <w:b w:val="false"/>
                <w:i w:val="false"/>
                <w:color w:val="000000"/>
                <w:sz w:val="20"/>
              </w:rPr>
              <w:t>
2) кәсіби жетістіктерін растайтын құжаттар;</w:t>
            </w:r>
          </w:p>
          <w:p>
            <w:pPr>
              <w:spacing w:after="20"/>
              <w:ind w:left="20"/>
              <w:jc w:val="both"/>
            </w:pPr>
            <w:r>
              <w:rPr>
                <w:rFonts w:ascii="Times New Roman"/>
                <w:b w:val="false"/>
                <w:i w:val="false"/>
                <w:color w:val="000000"/>
                <w:sz w:val="20"/>
              </w:rPr>
              <w:t>
3) педагог-зерттеуші" немесе "педагог-шебер" біліктілік санатына-тәжірибені жинақтау;</w:t>
            </w:r>
          </w:p>
          <w:p>
            <w:pPr>
              <w:spacing w:after="20"/>
              <w:ind w:left="20"/>
              <w:jc w:val="both"/>
            </w:pPr>
            <w:r>
              <w:rPr>
                <w:rFonts w:ascii="Times New Roman"/>
                <w:b w:val="false"/>
                <w:i w:val="false"/>
                <w:color w:val="000000"/>
                <w:sz w:val="20"/>
              </w:rPr>
              <w:t xml:space="preserve">
4) сабақтарды талдау, әріптестердің, басшының орынбасарларының, басшының, әдіскерлердің, ата-аналардың пікірлері; </w:t>
            </w:r>
          </w:p>
          <w:p>
            <w:pPr>
              <w:spacing w:after="20"/>
              <w:ind w:left="20"/>
              <w:jc w:val="both"/>
            </w:pPr>
            <w:r>
              <w:rPr>
                <w:rFonts w:ascii="Times New Roman"/>
                <w:b w:val="false"/>
                <w:i w:val="false"/>
                <w:color w:val="000000"/>
                <w:sz w:val="20"/>
              </w:rPr>
              <w:t>
5) осы Қағидаларға 31-қосымшаға сәйкес педагогикалық кеңес отырысының хаттамасынан үзінді;</w:t>
            </w:r>
          </w:p>
          <w:p>
            <w:pPr>
              <w:spacing w:after="20"/>
              <w:ind w:left="20"/>
              <w:jc w:val="both"/>
            </w:pPr>
            <w:r>
              <w:rPr>
                <w:rFonts w:ascii="Times New Roman"/>
                <w:b w:val="false"/>
                <w:i w:val="false"/>
                <w:color w:val="000000"/>
                <w:sz w:val="20"/>
              </w:rPr>
              <w:t>
6) осы Қағидалармен бекітілген бағалау өлшемшарттарынан туындайтын құжаттар.</w:t>
            </w:r>
          </w:p>
          <w:p>
            <w:pPr>
              <w:spacing w:after="20"/>
              <w:ind w:left="20"/>
              <w:jc w:val="both"/>
            </w:pPr>
            <w:r>
              <w:rPr>
                <w:rFonts w:ascii="Times New Roman"/>
                <w:b w:val="false"/>
                <w:i w:val="false"/>
                <w:color w:val="000000"/>
                <w:sz w:val="20"/>
              </w:rPr>
              <w:t>
Ақпараттық жүйе болмаған жағдайда өтініш беруші растайтын құжаттарды қағаз форматта тіркейді.</w:t>
            </w:r>
          </w:p>
          <w:p>
            <w:pPr>
              <w:spacing w:after="20"/>
              <w:ind w:left="20"/>
              <w:jc w:val="both"/>
            </w:pPr>
            <w:r>
              <w:rPr>
                <w:rFonts w:ascii="Times New Roman"/>
                <w:b w:val="false"/>
                <w:i w:val="false"/>
                <w:color w:val="000000"/>
                <w:sz w:val="20"/>
              </w:rPr>
              <w:t xml:space="preserve">
Қазақстан Республикасы Білім және ғылым министрінің 2016 жылғы 28 қаңтардағы № 95 </w:t>
            </w:r>
            <w:r>
              <w:rPr>
                <w:rFonts w:ascii="Times New Roman"/>
                <w:b w:val="false"/>
                <w:i w:val="false"/>
                <w:color w:val="000000"/>
                <w:sz w:val="20"/>
              </w:rPr>
              <w:t>бұйрығына</w:t>
            </w:r>
            <w:r>
              <w:rPr>
                <w:rFonts w:ascii="Times New Roman"/>
                <w:b w:val="false"/>
                <w:i w:val="false"/>
                <w:color w:val="000000"/>
                <w:sz w:val="20"/>
              </w:rPr>
              <w:t xml:space="preserve"> (нормативтік құқықтық актілерді мемлекеттік тіркеу тізілімінде № 13420 болып тіркелген) сәйкес тізімге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курстарынан өткені туралы сертификат және кәсіби жетістіктерін растайтын құжаттар және жалпылау, комиссия білім басқармаларының және ҚР ОМ (ведомстволық бағынысты ұйымдар) ресми сайттарында немесе ақпараттық жүйелерде қарайды;</w:t>
            </w:r>
          </w:p>
          <w:p>
            <w:pPr>
              <w:spacing w:after="20"/>
              <w:ind w:left="20"/>
              <w:jc w:val="both"/>
            </w:pPr>
            <w:r>
              <w:rPr>
                <w:rFonts w:ascii="Times New Roman"/>
                <w:b w:val="false"/>
                <w:i w:val="false"/>
                <w:color w:val="000000"/>
                <w:sz w:val="20"/>
              </w:rPr>
              <w:t>
 білім алушылардың/тәрбиеленушілердің жетістіктерін растайтын құжаттарды (әдістемелік кабинеттердің (орталықтардың) әдіскерлерін, ПМПК, ППТК, ОО педагогтерін қоспағанда) аттестаттау комиссиясы білім басқармаларының және "Дарын" РҒПО-ның ресми сайттарында немесе ақпараттық жүйелерде білім беру саласындағы уәкілетті орган бекіткен республикалық және халықаралық олимпиадалардың, конкурстар мен жарыстардың тізбесіне сәйкес қарайды.</w:t>
            </w:r>
          </w:p>
          <w:p>
            <w:pPr>
              <w:spacing w:after="20"/>
              <w:ind w:left="20"/>
              <w:jc w:val="both"/>
            </w:pPr>
            <w:r>
              <w:rPr>
                <w:rFonts w:ascii="Times New Roman"/>
                <w:b w:val="false"/>
                <w:i w:val="false"/>
                <w:color w:val="000000"/>
                <w:sz w:val="20"/>
              </w:rPr>
              <w:t>
Көрсетілетін қызметті беруші мен Мемлекеттік корпорация қызметкері мемлекеттік қызметтер көрсету кезінде, егер заңда өзгеше көзделмесе, ақпараттық жүйелерде қамтылған, заңмен қорғалатын құпияны құрайтын мәліметтерді пайдалануға көрсетілетін қызметті алушының электрондық цифрлық қолтаңбасымен расталған жазбаша келісімін немесе ұялы байланысының абоненттік құрылғысы арқылы келісімін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деректер мен мәліметтердің талаптарға сәйкес келмеуі.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оның ішінде электрондық нысанда және Мемлекеттік корпорация арқылы көрсетілетін қызметті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Ағза функцияларының тұрақты бұзылулары бар, өзіне-өзі қызмет көрсету, өздігінен қозғалу, құжаттарды қабылдауға бағдарлану қабілетінен немесе мүмкіндігінен толық немесе ішінара айырылған көрсетілетін қызметті алушыларға мемлекеттік қызметті көрсетуді Мемлекеттік корпорацияның қызметкері 1414; 8 800 080 7777 Бірыңғай байланыс орталығы арқылы жүгіну арқылы тұрғылықты жеріне барып жүзеге асырады.</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Министрліктің интернет-ресурсында: www.edu.gov.kz;</w:t>
            </w:r>
          </w:p>
          <w:p>
            <w:pPr>
              <w:spacing w:after="20"/>
              <w:ind w:left="20"/>
              <w:jc w:val="both"/>
            </w:pPr>
            <w:r>
              <w:rPr>
                <w:rFonts w:ascii="Times New Roman"/>
                <w:b w:val="false"/>
                <w:i w:val="false"/>
                <w:color w:val="000000"/>
                <w:sz w:val="20"/>
              </w:rPr>
              <w:t>
2) мемлекеттік корпорацияның интернет-ресурсында: www.gov4c.kz.</w:t>
            </w:r>
          </w:p>
          <w:p>
            <w:pPr>
              <w:spacing w:after="20"/>
              <w:ind w:left="20"/>
              <w:jc w:val="both"/>
            </w:pPr>
            <w:r>
              <w:rPr>
                <w:rFonts w:ascii="Times New Roman"/>
                <w:b w:val="false"/>
                <w:i w:val="false"/>
                <w:color w:val="000000"/>
                <w:sz w:val="20"/>
              </w:rPr>
              <w:t>
Көрсетілетін қызметті берушінің ЭЦҚ болған жағдайда порталдағы "жеке кабинеті", сондай-ақ Бірыңғай байланыс орталығы: 1414, 8 800 080 77777 арқылы қашықтықтан қол жеткізу режимінде Мемлекеттік қызмет көрсету тәртібі мен мәртебесі туралы ақпарат алу мүмкіндігі бар.</w:t>
            </w:r>
          </w:p>
          <w:p>
            <w:pPr>
              <w:spacing w:after="20"/>
              <w:ind w:left="20"/>
              <w:jc w:val="both"/>
            </w:pPr>
            <w:r>
              <w:rPr>
                <w:rFonts w:ascii="Times New Roman"/>
                <w:b w:val="false"/>
                <w:i w:val="false"/>
                <w:color w:val="000000"/>
                <w:sz w:val="20"/>
              </w:rPr>
              <w:t>
Көрсетілетін қызметті берушінің Мемлекеттік қызмет көрсету мәселелері жөніндегі анықтама қызметтерінің байланыс телефондары Министрліктің интернет-ресурсында орналастырылған: www.edu.gov.kz.</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 xml:space="preserve">өткізу қағидалары мен </w:t>
            </w:r>
            <w:r>
              <w:br/>
            </w:r>
            <w:r>
              <w:rPr>
                <w:rFonts w:ascii="Times New Roman"/>
                <w:b w:val="false"/>
                <w:i w:val="false"/>
                <w:color w:val="000000"/>
                <w:sz w:val="20"/>
              </w:rPr>
              <w:t>шарттарына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/көрсетілетін қызметті </w:t>
            </w:r>
            <w:r>
              <w:br/>
            </w:r>
            <w:r>
              <w:rPr>
                <w:rFonts w:ascii="Times New Roman"/>
                <w:b w:val="false"/>
                <w:i w:val="false"/>
                <w:color w:val="000000"/>
                <w:sz w:val="20"/>
              </w:rPr>
              <w:t xml:space="preserve">алушының </w:t>
            </w:r>
            <w:r>
              <w:br/>
            </w:r>
            <w:r>
              <w:rPr>
                <w:rFonts w:ascii="Times New Roman"/>
                <w:b w:val="false"/>
                <w:i w:val="false"/>
                <w:color w:val="000000"/>
                <w:sz w:val="20"/>
              </w:rPr>
              <w:t>Т.А.Ә. (болған жағдайда)/</w:t>
            </w:r>
          </w:p>
        </w:tc>
      </w:tr>
    </w:tbl>
    <w:bookmarkStart w:name="z270" w:id="265"/>
    <w:p>
      <w:pPr>
        <w:spacing w:after="0"/>
        <w:ind w:left="0"/>
        <w:jc w:val="left"/>
      </w:pPr>
      <w:r>
        <w:rPr>
          <w:rFonts w:ascii="Times New Roman"/>
          <w:b/>
          <w:i w:val="false"/>
          <w:color w:val="000000"/>
        </w:rPr>
        <w:t xml:space="preserve"> Білім беру ұйымдарында қызмет атқаратын педагогтердің аттестаттаудан өту үшін құжаттарын қабылдаудан бас тарту туралы қолхат</w:t>
      </w:r>
    </w:p>
    <w:bookmarkEnd w:id="265"/>
    <w:p>
      <w:pPr>
        <w:spacing w:after="0"/>
        <w:ind w:left="0"/>
        <w:jc w:val="both"/>
      </w:pPr>
      <w:r>
        <w:rPr>
          <w:rFonts w:ascii="Times New Roman"/>
          <w:b w:val="false"/>
          <w:i w:val="false"/>
          <w:color w:val="000000"/>
          <w:sz w:val="28"/>
        </w:rPr>
        <w:t xml:space="preserve">
      Педагогтерді аттестаттаудан өткізу қағидалары мен шарттарының </w:t>
      </w:r>
    </w:p>
    <w:p>
      <w:pPr>
        <w:spacing w:after="0"/>
        <w:ind w:left="0"/>
        <w:jc w:val="both"/>
      </w:pPr>
      <w:r>
        <w:rPr>
          <w:rFonts w:ascii="Times New Roman"/>
          <w:b w:val="false"/>
          <w:i w:val="false"/>
          <w:color w:val="000000"/>
          <w:sz w:val="28"/>
        </w:rPr>
        <w:t xml:space="preserve">
      23-тармағын басшылыққа ала отырып 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/көрсетілетін қызметті берушінің немесе Мемлекеттік корпорацияның атауын, </w:t>
      </w:r>
    </w:p>
    <w:p>
      <w:pPr>
        <w:spacing w:after="0"/>
        <w:ind w:left="0"/>
        <w:jc w:val="both"/>
      </w:pPr>
      <w:r>
        <w:rPr>
          <w:rFonts w:ascii="Times New Roman"/>
          <w:b w:val="false"/>
          <w:i w:val="false"/>
          <w:color w:val="000000"/>
          <w:sz w:val="28"/>
        </w:rPr>
        <w:t xml:space="preserve">
      мекенжайын көрсету/педагогтерге біліктілік санаттарын беру (растау) рәсіміне </w:t>
      </w:r>
    </w:p>
    <w:p>
      <w:pPr>
        <w:spacing w:after="0"/>
        <w:ind w:left="0"/>
        <w:jc w:val="both"/>
      </w:pPr>
      <w:r>
        <w:rPr>
          <w:rFonts w:ascii="Times New Roman"/>
          <w:b w:val="false"/>
          <w:i w:val="false"/>
          <w:color w:val="000000"/>
          <w:sz w:val="28"/>
        </w:rPr>
        <w:t xml:space="preserve">
      қатысу үшін құжаттарды қабылдаудан бас тартады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/көрсетілетін қызметті алушының Т.А.Ә.( болған жағдайда) көрсету/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/білім беру ұйымының атауын көрсету/ </w:t>
      </w:r>
    </w:p>
    <w:p>
      <w:pPr>
        <w:spacing w:after="0"/>
        <w:ind w:left="0"/>
        <w:jc w:val="both"/>
      </w:pPr>
      <w:r>
        <w:rPr>
          <w:rFonts w:ascii="Times New Roman"/>
          <w:b w:val="false"/>
          <w:i w:val="false"/>
          <w:color w:val="000000"/>
          <w:sz w:val="28"/>
        </w:rPr>
        <w:t xml:space="preserve">
      _______________________________________________________ байланысты, </w:t>
      </w:r>
    </w:p>
    <w:p>
      <w:pPr>
        <w:spacing w:after="0"/>
        <w:ind w:left="0"/>
        <w:jc w:val="both"/>
      </w:pPr>
      <w:r>
        <w:rPr>
          <w:rFonts w:ascii="Times New Roman"/>
          <w:b w:val="false"/>
          <w:i w:val="false"/>
          <w:color w:val="000000"/>
          <w:sz w:val="28"/>
        </w:rPr>
        <w:t xml:space="preserve">
      атап айтқанда, /жоқ немесе сәйкес келмейтін құжаттардың атауын көрсету/: </w:t>
      </w:r>
    </w:p>
    <w:p>
      <w:pPr>
        <w:spacing w:after="0"/>
        <w:ind w:left="0"/>
        <w:jc w:val="both"/>
      </w:pPr>
      <w:r>
        <w:rPr>
          <w:rFonts w:ascii="Times New Roman"/>
          <w:b w:val="false"/>
          <w:i w:val="false"/>
          <w:color w:val="000000"/>
          <w:sz w:val="28"/>
        </w:rPr>
        <w:t xml:space="preserve">
      1) _________________________________; </w:t>
      </w:r>
    </w:p>
    <w:p>
      <w:pPr>
        <w:spacing w:after="0"/>
        <w:ind w:left="0"/>
        <w:jc w:val="both"/>
      </w:pPr>
      <w:r>
        <w:rPr>
          <w:rFonts w:ascii="Times New Roman"/>
          <w:b w:val="false"/>
          <w:i w:val="false"/>
          <w:color w:val="000000"/>
          <w:sz w:val="28"/>
        </w:rPr>
        <w:t xml:space="preserve">
      2) _________________________________; </w:t>
      </w:r>
    </w:p>
    <w:p>
      <w:pPr>
        <w:spacing w:after="0"/>
        <w:ind w:left="0"/>
        <w:jc w:val="both"/>
      </w:pPr>
      <w:r>
        <w:rPr>
          <w:rFonts w:ascii="Times New Roman"/>
          <w:b w:val="false"/>
          <w:i w:val="false"/>
          <w:color w:val="000000"/>
          <w:sz w:val="28"/>
        </w:rPr>
        <w:t>
      3) _________________________________.</w:t>
      </w:r>
    </w:p>
    <w:p>
      <w:pPr>
        <w:spacing w:after="0"/>
        <w:ind w:left="0"/>
        <w:jc w:val="both"/>
      </w:pPr>
      <w:r>
        <w:rPr>
          <w:rFonts w:ascii="Times New Roman"/>
          <w:b w:val="false"/>
          <w:i w:val="false"/>
          <w:color w:val="000000"/>
          <w:sz w:val="28"/>
        </w:rPr>
        <w:t xml:space="preserve">
      Осы қолхат әрбір тарап үшін бір-бірден 2 данада жасалды. </w:t>
      </w:r>
    </w:p>
    <w:p>
      <w:pPr>
        <w:spacing w:after="0"/>
        <w:ind w:left="0"/>
        <w:jc w:val="both"/>
      </w:pPr>
      <w:r>
        <w:rPr>
          <w:rFonts w:ascii="Times New Roman"/>
          <w:b w:val="false"/>
          <w:i w:val="false"/>
          <w:color w:val="000000"/>
          <w:sz w:val="28"/>
        </w:rPr>
        <w:t xml:space="preserve">
      "____" __________20___жыл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(Мемлекеттік корпорация қызметкерінің Т. А.Ә. (болған жағдайда)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(қолы, байланыс телефоны) </w:t>
      </w:r>
    </w:p>
    <w:p>
      <w:pPr>
        <w:spacing w:after="0"/>
        <w:ind w:left="0"/>
        <w:jc w:val="both"/>
      </w:pPr>
      <w:r>
        <w:rPr>
          <w:rFonts w:ascii="Times New Roman"/>
          <w:b w:val="false"/>
          <w:i w:val="false"/>
          <w:color w:val="000000"/>
          <w:sz w:val="28"/>
        </w:rPr>
        <w:t xml:space="preserve">
      Алды: _____________________________________________________________ </w:t>
      </w:r>
    </w:p>
    <w:p>
      <w:pPr>
        <w:spacing w:after="0"/>
        <w:ind w:left="0"/>
        <w:jc w:val="both"/>
      </w:pPr>
      <w:r>
        <w:rPr>
          <w:rFonts w:ascii="Times New Roman"/>
          <w:b w:val="false"/>
          <w:i w:val="false"/>
          <w:color w:val="000000"/>
          <w:sz w:val="28"/>
        </w:rPr>
        <w:t xml:space="preserve">
      /Көрсетілетін қызметті алушының Т.А.Ә. (болған жағдайда)/ </w:t>
      </w:r>
    </w:p>
    <w:p>
      <w:pPr>
        <w:spacing w:after="0"/>
        <w:ind w:left="0"/>
        <w:jc w:val="both"/>
      </w:pPr>
      <w:r>
        <w:rPr>
          <w:rFonts w:ascii="Times New Roman"/>
          <w:b w:val="false"/>
          <w:i w:val="false"/>
          <w:color w:val="000000"/>
          <w:sz w:val="28"/>
        </w:rPr>
        <w:t xml:space="preserve">
      "____" __________20___жыл             _______________________ </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 xml:space="preserve">шарттарына </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/Көрсетілетін қызметті </w:t>
            </w:r>
            <w:r>
              <w:br/>
            </w:r>
            <w:r>
              <w:rPr>
                <w:rFonts w:ascii="Times New Roman"/>
                <w:b w:val="false"/>
                <w:i w:val="false"/>
                <w:color w:val="000000"/>
                <w:sz w:val="20"/>
              </w:rPr>
              <w:t>алушының</w:t>
            </w:r>
            <w:r>
              <w:br/>
            </w:r>
            <w:r>
              <w:rPr>
                <w:rFonts w:ascii="Times New Roman"/>
                <w:b w:val="false"/>
                <w:i w:val="false"/>
                <w:color w:val="000000"/>
                <w:sz w:val="20"/>
              </w:rPr>
              <w:t>Т.А.Ә. (болған жағдайда)/</w:t>
            </w:r>
          </w:p>
        </w:tc>
      </w:tr>
    </w:tbl>
    <w:bookmarkStart w:name="z272" w:id="266"/>
    <w:p>
      <w:pPr>
        <w:spacing w:after="0"/>
        <w:ind w:left="0"/>
        <w:jc w:val="left"/>
      </w:pPr>
      <w:r>
        <w:rPr>
          <w:rFonts w:ascii="Times New Roman"/>
          <w:b/>
          <w:i w:val="false"/>
          <w:color w:val="000000"/>
        </w:rPr>
        <w:t xml:space="preserve"> Аттестаттаудан өту үшін білім беру ұйымдарында лауазымдарды атқаратын педагогтердің құжаттарын қабылдау туралы қолхат</w:t>
      </w:r>
    </w:p>
    <w:bookmarkEnd w:id="266"/>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/көрсетілетін қызметті алушының Т.А.Ә. (болған жағдайда) көрсету/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/көрсетілетін қызметті берушінің атауын көрсету/</w:t>
      </w:r>
    </w:p>
    <w:p>
      <w:pPr>
        <w:spacing w:after="0"/>
        <w:ind w:left="0"/>
        <w:jc w:val="both"/>
      </w:pPr>
      <w:r>
        <w:rPr>
          <w:rFonts w:ascii="Times New Roman"/>
          <w:b w:val="false"/>
          <w:i w:val="false"/>
          <w:color w:val="000000"/>
          <w:sz w:val="28"/>
        </w:rPr>
        <w:t xml:space="preserve">
      Педагогтерді аттестаттау рәсіміне қатысу үшін қабылданған құжаттардың тізбесі: </w:t>
      </w:r>
    </w:p>
    <w:p>
      <w:pPr>
        <w:spacing w:after="0"/>
        <w:ind w:left="0"/>
        <w:jc w:val="both"/>
      </w:pPr>
      <w:r>
        <w:rPr>
          <w:rFonts w:ascii="Times New Roman"/>
          <w:b w:val="false"/>
          <w:i w:val="false"/>
          <w:color w:val="000000"/>
          <w:sz w:val="28"/>
        </w:rPr>
        <w:t xml:space="preserve">
      1.__________________________________________________________ </w:t>
      </w:r>
    </w:p>
    <w:p>
      <w:pPr>
        <w:spacing w:after="0"/>
        <w:ind w:left="0"/>
        <w:jc w:val="both"/>
      </w:pPr>
      <w:r>
        <w:rPr>
          <w:rFonts w:ascii="Times New Roman"/>
          <w:b w:val="false"/>
          <w:i w:val="false"/>
          <w:color w:val="000000"/>
          <w:sz w:val="28"/>
        </w:rPr>
        <w:t xml:space="preserve">
      2.__________________________________________________________ </w:t>
      </w:r>
    </w:p>
    <w:p>
      <w:pPr>
        <w:spacing w:after="0"/>
        <w:ind w:left="0"/>
        <w:jc w:val="both"/>
      </w:pPr>
      <w:r>
        <w:rPr>
          <w:rFonts w:ascii="Times New Roman"/>
          <w:b w:val="false"/>
          <w:i w:val="false"/>
          <w:color w:val="000000"/>
          <w:sz w:val="28"/>
        </w:rPr>
        <w:t xml:space="preserve">
      3.__________________________________________________________ </w:t>
      </w:r>
    </w:p>
    <w:p>
      <w:pPr>
        <w:spacing w:after="0"/>
        <w:ind w:left="0"/>
        <w:jc w:val="both"/>
      </w:pPr>
      <w:r>
        <w:rPr>
          <w:rFonts w:ascii="Times New Roman"/>
          <w:b w:val="false"/>
          <w:i w:val="false"/>
          <w:color w:val="000000"/>
          <w:sz w:val="28"/>
        </w:rPr>
        <w:t xml:space="preserve">
      Қабылдады: ________________________________________________________ </w:t>
      </w:r>
    </w:p>
    <w:p>
      <w:pPr>
        <w:spacing w:after="0"/>
        <w:ind w:left="0"/>
        <w:jc w:val="both"/>
      </w:pPr>
      <w:r>
        <w:rPr>
          <w:rFonts w:ascii="Times New Roman"/>
          <w:b w:val="false"/>
          <w:i w:val="false"/>
          <w:color w:val="000000"/>
          <w:sz w:val="28"/>
        </w:rPr>
        <w:t>
      (орындаушының Т.А.Ә. (болған жағдайда) (қолы, байланыс телефоны)</w:t>
      </w:r>
    </w:p>
    <w:p>
      <w:pPr>
        <w:spacing w:after="0"/>
        <w:ind w:left="0"/>
        <w:jc w:val="both"/>
      </w:pPr>
      <w:r>
        <w:rPr>
          <w:rFonts w:ascii="Times New Roman"/>
          <w:b w:val="false"/>
          <w:i w:val="false"/>
          <w:color w:val="000000"/>
          <w:sz w:val="28"/>
        </w:rPr>
        <w:t>
      "____" ___________20___жыл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 xml:space="preserve">өткізу қағидалары мен </w:t>
            </w:r>
            <w:r>
              <w:br/>
            </w:r>
            <w:r>
              <w:rPr>
                <w:rFonts w:ascii="Times New Roman"/>
                <w:b w:val="false"/>
                <w:i w:val="false"/>
                <w:color w:val="000000"/>
                <w:sz w:val="20"/>
              </w:rPr>
              <w:t>шарттарына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/көрсетілетін қызметті </w:t>
            </w:r>
            <w:r>
              <w:br/>
            </w:r>
            <w:r>
              <w:rPr>
                <w:rFonts w:ascii="Times New Roman"/>
                <w:b w:val="false"/>
                <w:i w:val="false"/>
                <w:color w:val="000000"/>
                <w:sz w:val="20"/>
              </w:rPr>
              <w:t xml:space="preserve">алушының Т.А.Ә. </w:t>
            </w:r>
            <w:r>
              <w:br/>
            </w:r>
            <w:r>
              <w:rPr>
                <w:rFonts w:ascii="Times New Roman"/>
                <w:b w:val="false"/>
                <w:i w:val="false"/>
                <w:color w:val="000000"/>
                <w:sz w:val="20"/>
              </w:rPr>
              <w:t>(болған жағдайда)/</w:t>
            </w:r>
          </w:p>
        </w:tc>
      </w:tr>
    </w:tbl>
    <w:bookmarkStart w:name="z274" w:id="267"/>
    <w:p>
      <w:pPr>
        <w:spacing w:after="0"/>
        <w:ind w:left="0"/>
        <w:jc w:val="left"/>
      </w:pPr>
      <w:r>
        <w:rPr>
          <w:rFonts w:ascii="Times New Roman"/>
          <w:b/>
          <w:i w:val="false"/>
          <w:color w:val="000000"/>
        </w:rPr>
        <w:t xml:space="preserve"> Аттестаттаудан өтуге өтінішті қабылдаудан бас тарту туралы хабарлама</w:t>
      </w:r>
    </w:p>
    <w:bookmarkEnd w:id="267"/>
    <w:p>
      <w:pPr>
        <w:spacing w:after="0"/>
        <w:ind w:left="0"/>
        <w:jc w:val="both"/>
      </w:pPr>
      <w:r>
        <w:rPr>
          <w:rFonts w:ascii="Times New Roman"/>
          <w:b w:val="false"/>
          <w:i w:val="false"/>
          <w:color w:val="000000"/>
          <w:sz w:val="28"/>
        </w:rPr>
        <w:t xml:space="preserve">
      Педагогтерге біліктілік санаттарын беру (растау) рәсіміне қатысуға </w:t>
      </w:r>
    </w:p>
    <w:p>
      <w:pPr>
        <w:spacing w:after="0"/>
        <w:ind w:left="0"/>
        <w:jc w:val="both"/>
      </w:pPr>
      <w:r>
        <w:rPr>
          <w:rFonts w:ascii="Times New Roman"/>
          <w:b w:val="false"/>
          <w:i w:val="false"/>
          <w:color w:val="000000"/>
          <w:sz w:val="28"/>
        </w:rPr>
        <w:t xml:space="preserve">
      өтініш _________________________________ байланысты қабылданбады </w:t>
      </w:r>
    </w:p>
    <w:p>
      <w:pPr>
        <w:spacing w:after="0"/>
        <w:ind w:left="0"/>
        <w:jc w:val="both"/>
      </w:pPr>
      <w:r>
        <w:rPr>
          <w:rFonts w:ascii="Times New Roman"/>
          <w:b w:val="false"/>
          <w:i w:val="false"/>
          <w:color w:val="000000"/>
          <w:sz w:val="28"/>
        </w:rPr>
        <w:t xml:space="preserve">
      _________________________, атап айтқанда/жоқ немесе сәйкес келмейтін </w:t>
      </w:r>
    </w:p>
    <w:p>
      <w:pPr>
        <w:spacing w:after="0"/>
        <w:ind w:left="0"/>
        <w:jc w:val="both"/>
      </w:pPr>
      <w:r>
        <w:rPr>
          <w:rFonts w:ascii="Times New Roman"/>
          <w:b w:val="false"/>
          <w:i w:val="false"/>
          <w:color w:val="000000"/>
          <w:sz w:val="28"/>
        </w:rPr>
        <w:t xml:space="preserve">
      құжаттардың атауын көрсету/: </w:t>
      </w:r>
    </w:p>
    <w:p>
      <w:pPr>
        <w:spacing w:after="0"/>
        <w:ind w:left="0"/>
        <w:jc w:val="both"/>
      </w:pPr>
      <w:r>
        <w:rPr>
          <w:rFonts w:ascii="Times New Roman"/>
          <w:b w:val="false"/>
          <w:i w:val="false"/>
          <w:color w:val="000000"/>
          <w:sz w:val="28"/>
        </w:rPr>
        <w:t xml:space="preserve">
      1) _________________________________; </w:t>
      </w:r>
    </w:p>
    <w:p>
      <w:pPr>
        <w:spacing w:after="0"/>
        <w:ind w:left="0"/>
        <w:jc w:val="both"/>
      </w:pPr>
      <w:r>
        <w:rPr>
          <w:rFonts w:ascii="Times New Roman"/>
          <w:b w:val="false"/>
          <w:i w:val="false"/>
          <w:color w:val="000000"/>
          <w:sz w:val="28"/>
        </w:rPr>
        <w:t xml:space="preserve">
      2) _________________________________; </w:t>
      </w:r>
    </w:p>
    <w:p>
      <w:pPr>
        <w:spacing w:after="0"/>
        <w:ind w:left="0"/>
        <w:jc w:val="both"/>
      </w:pPr>
      <w:r>
        <w:rPr>
          <w:rFonts w:ascii="Times New Roman"/>
          <w:b w:val="false"/>
          <w:i w:val="false"/>
          <w:color w:val="000000"/>
          <w:sz w:val="28"/>
        </w:rPr>
        <w:t>
      3) _________________________________.</w:t>
      </w:r>
    </w:p>
    <w:p>
      <w:pPr>
        <w:spacing w:after="0"/>
        <w:ind w:left="0"/>
        <w:jc w:val="both"/>
      </w:pPr>
      <w:r>
        <w:rPr>
          <w:rFonts w:ascii="Times New Roman"/>
          <w:b w:val="false"/>
          <w:i w:val="false"/>
          <w:color w:val="000000"/>
          <w:sz w:val="28"/>
        </w:rPr>
        <w:t>
      Осы хабарлама жіберілді                   "____" __________20___жылы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 xml:space="preserve">шарттарына </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/көрсетілетін қызметті </w:t>
            </w:r>
            <w:r>
              <w:br/>
            </w:r>
            <w:r>
              <w:rPr>
                <w:rFonts w:ascii="Times New Roman"/>
                <w:b w:val="false"/>
                <w:i w:val="false"/>
                <w:color w:val="000000"/>
                <w:sz w:val="20"/>
              </w:rPr>
              <w:t xml:space="preserve">алушының Т.А.Ә. </w:t>
            </w:r>
            <w:r>
              <w:br/>
            </w:r>
            <w:r>
              <w:rPr>
                <w:rFonts w:ascii="Times New Roman"/>
                <w:b w:val="false"/>
                <w:i w:val="false"/>
                <w:color w:val="000000"/>
                <w:sz w:val="20"/>
              </w:rPr>
              <w:t>(болған жағдайда)/</w:t>
            </w:r>
          </w:p>
        </w:tc>
      </w:tr>
    </w:tbl>
    <w:bookmarkStart w:name="z276" w:id="268"/>
    <w:p>
      <w:pPr>
        <w:spacing w:after="0"/>
        <w:ind w:left="0"/>
        <w:jc w:val="left"/>
      </w:pPr>
      <w:r>
        <w:rPr>
          <w:rFonts w:ascii="Times New Roman"/>
          <w:b/>
          <w:i w:val="false"/>
          <w:color w:val="000000"/>
        </w:rPr>
        <w:t xml:space="preserve"> Аттестаттаудан өтуге өтінішті қабылдау туралы хабарлама</w:t>
      </w:r>
    </w:p>
    <w:bookmarkEnd w:id="268"/>
    <w:p>
      <w:pPr>
        <w:spacing w:after="0"/>
        <w:ind w:left="0"/>
        <w:jc w:val="both"/>
      </w:pPr>
      <w:r>
        <w:rPr>
          <w:rFonts w:ascii="Times New Roman"/>
          <w:b w:val="false"/>
          <w:i w:val="false"/>
          <w:color w:val="000000"/>
          <w:sz w:val="28"/>
        </w:rPr>
        <w:t>
      Педагогтерге біліктілік санаттарын беру (растау) рәсіміне қатысуға өтініш қабылданды.</w:t>
      </w:r>
    </w:p>
    <w:p>
      <w:pPr>
        <w:spacing w:after="0"/>
        <w:ind w:left="0"/>
        <w:jc w:val="both"/>
      </w:pPr>
      <w:r>
        <w:rPr>
          <w:rFonts w:ascii="Times New Roman"/>
          <w:b w:val="false"/>
          <w:i w:val="false"/>
          <w:color w:val="000000"/>
          <w:sz w:val="28"/>
        </w:rPr>
        <w:t>
      Осы хабарлама жіберілді "____" __________20___жыл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 xml:space="preserve">шарттарына </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Тиісті деңгейдегі аттестаттау </w:t>
            </w:r>
            <w:r>
              <w:br/>
            </w:r>
            <w:r>
              <w:rPr>
                <w:rFonts w:ascii="Times New Roman"/>
                <w:b w:val="false"/>
                <w:i w:val="false"/>
                <w:color w:val="000000"/>
                <w:sz w:val="20"/>
              </w:rPr>
              <w:t xml:space="preserve">комиссиясының төрағасына </w:t>
            </w:r>
            <w:r>
              <w:br/>
            </w:r>
            <w:r>
              <w:rPr>
                <w:rFonts w:ascii="Times New Roman"/>
                <w:b w:val="false"/>
                <w:i w:val="false"/>
                <w:color w:val="000000"/>
                <w:sz w:val="20"/>
              </w:rPr>
              <w:t>____________________________</w:t>
            </w:r>
          </w:p>
        </w:tc>
      </w:tr>
    </w:tbl>
    <w:bookmarkStart w:name="z278" w:id="269"/>
    <w:p>
      <w:pPr>
        <w:spacing w:after="0"/>
        <w:ind w:left="0"/>
        <w:jc w:val="left"/>
      </w:pPr>
      <w:r>
        <w:rPr>
          <w:rFonts w:ascii="Times New Roman"/>
          <w:b/>
          <w:i w:val="false"/>
          <w:color w:val="000000"/>
        </w:rPr>
        <w:t xml:space="preserve"> Аттестаттауға және біліктілік санатын беру (растау) рәсіміне қатысуға өтініш</w:t>
      </w:r>
    </w:p>
    <w:bookmarkEnd w:id="269"/>
    <w:p>
      <w:pPr>
        <w:spacing w:after="0"/>
        <w:ind w:left="0"/>
        <w:jc w:val="both"/>
      </w:pPr>
      <w:r>
        <w:rPr>
          <w:rFonts w:ascii="Times New Roman"/>
          <w:b w:val="false"/>
          <w:i w:val="false"/>
          <w:color w:val="000000"/>
          <w:sz w:val="28"/>
        </w:rPr>
        <w:t xml:space="preserve">
      Мен, _________________________________________, ЖСН_________, </w:t>
      </w:r>
    </w:p>
    <w:p>
      <w:pPr>
        <w:spacing w:after="0"/>
        <w:ind w:left="0"/>
        <w:jc w:val="both"/>
      </w:pPr>
      <w:r>
        <w:rPr>
          <w:rFonts w:ascii="Times New Roman"/>
          <w:b w:val="false"/>
          <w:i w:val="false"/>
          <w:color w:val="000000"/>
          <w:sz w:val="28"/>
        </w:rPr>
        <w:t xml:space="preserve">
      (педагогтің Т.А.Ә. (болған жағдайда)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(лауазымы, жұмыс орны, электрондық поштасы) </w:t>
      </w:r>
    </w:p>
    <w:p>
      <w:pPr>
        <w:spacing w:after="0"/>
        <w:ind w:left="0"/>
        <w:jc w:val="both"/>
      </w:pPr>
      <w:r>
        <w:rPr>
          <w:rFonts w:ascii="Times New Roman"/>
          <w:b w:val="false"/>
          <w:i w:val="false"/>
          <w:color w:val="000000"/>
          <w:sz w:val="28"/>
        </w:rPr>
        <w:t xml:space="preserve">
      _________________________ лауазымы (мамандығы) бойынша) 20 ___ жылы </w:t>
      </w:r>
    </w:p>
    <w:p>
      <w:pPr>
        <w:spacing w:after="0"/>
        <w:ind w:left="0"/>
        <w:jc w:val="both"/>
      </w:pPr>
      <w:r>
        <w:rPr>
          <w:rFonts w:ascii="Times New Roman"/>
          <w:b w:val="false"/>
          <w:i w:val="false"/>
          <w:color w:val="000000"/>
          <w:sz w:val="28"/>
        </w:rPr>
        <w:t>
      __________________ біліктілік санатына қатысуға рұқсат беруіңізді сұраймын.</w:t>
      </w:r>
    </w:p>
    <w:p>
      <w:pPr>
        <w:spacing w:after="0"/>
        <w:ind w:left="0"/>
        <w:jc w:val="both"/>
      </w:pPr>
      <w:r>
        <w:rPr>
          <w:rFonts w:ascii="Times New Roman"/>
          <w:b w:val="false"/>
          <w:i w:val="false"/>
          <w:color w:val="000000"/>
          <w:sz w:val="28"/>
        </w:rPr>
        <w:t xml:space="preserve">
      Бүгінгі таңда ____(күні) ___ (айы) ______ жылғы дейін жарамды </w:t>
      </w:r>
    </w:p>
    <w:p>
      <w:pPr>
        <w:spacing w:after="0"/>
        <w:ind w:left="0"/>
        <w:jc w:val="both"/>
      </w:pPr>
      <w:r>
        <w:rPr>
          <w:rFonts w:ascii="Times New Roman"/>
          <w:b w:val="false"/>
          <w:i w:val="false"/>
          <w:color w:val="000000"/>
          <w:sz w:val="28"/>
        </w:rPr>
        <w:t>
      ___________ біліктілік санатына иемін.</w:t>
      </w:r>
    </w:p>
    <w:p>
      <w:pPr>
        <w:spacing w:after="0"/>
        <w:ind w:left="0"/>
        <w:jc w:val="both"/>
      </w:pPr>
      <w:r>
        <w:rPr>
          <w:rFonts w:ascii="Times New Roman"/>
          <w:b w:val="false"/>
          <w:i w:val="false"/>
          <w:color w:val="000000"/>
          <w:sz w:val="28"/>
        </w:rPr>
        <w:t xml:space="preserve">
      Келесі жұмыс нәтижелерін негіз деп санаймын: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Өзім туралы мынадай мәліметтерді хабарлаймын: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Білімі: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кезеңі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туралы дипломда немесе атқаратын лауазымы бойынша тиісті біліктілік бере отырып, қайта даярлау туралы құжатта көрсетілген мамандық (біліктілік)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Жұмыс өтілі: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туралы дипломда немесе атқаратын лауазымы бойынша тиісті біліктілік бере отырып, қайта даярлау туралы құжатта көрсетілген мамандық (біліктілік)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білім беру ұйымында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Марапаттары, атағы, ғылыми (академиялық) дәрежесі, ғылыми атағы алған </w:t>
      </w:r>
    </w:p>
    <w:p>
      <w:pPr>
        <w:spacing w:after="0"/>
        <w:ind w:left="0"/>
        <w:jc w:val="both"/>
      </w:pPr>
      <w:r>
        <w:rPr>
          <w:rFonts w:ascii="Times New Roman"/>
          <w:b w:val="false"/>
          <w:i w:val="false"/>
          <w:color w:val="000000"/>
          <w:sz w:val="28"/>
        </w:rPr>
        <w:t xml:space="preserve">
      (берілген) жылын көрсете отырып 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Педагог жұмыс істейтін білім беру ұйымының атауы: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Біліктілік санатын кезекті беруді (растауды) тәртібімен таныстым.</w:t>
      </w:r>
    </w:p>
    <w:p>
      <w:pPr>
        <w:spacing w:after="0"/>
        <w:ind w:left="0"/>
        <w:jc w:val="both"/>
      </w:pPr>
      <w:r>
        <w:rPr>
          <w:rFonts w:ascii="Times New Roman"/>
          <w:b w:val="false"/>
          <w:i w:val="false"/>
          <w:color w:val="000000"/>
          <w:sz w:val="28"/>
        </w:rPr>
        <w:t xml:space="preserve">
      "____" __________ 20 ___ жыл             __________________ </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 xml:space="preserve">шарттарына </w:t>
            </w:r>
            <w:r>
              <w:br/>
            </w:r>
            <w:r>
              <w:rPr>
                <w:rFonts w:ascii="Times New Roman"/>
                <w:b w:val="false"/>
                <w:i w:val="false"/>
                <w:color w:val="000000"/>
                <w:sz w:val="20"/>
              </w:rPr>
              <w:t>7-қосымша</w:t>
            </w:r>
          </w:p>
        </w:tc>
      </w:tr>
    </w:tbl>
    <w:bookmarkStart w:name="z280" w:id="270"/>
    <w:p>
      <w:pPr>
        <w:spacing w:after="0"/>
        <w:ind w:left="0"/>
        <w:jc w:val="left"/>
      </w:pPr>
      <w:r>
        <w:rPr>
          <w:rFonts w:ascii="Times New Roman"/>
          <w:b/>
          <w:i w:val="false"/>
          <w:color w:val="000000"/>
        </w:rPr>
        <w:t xml:space="preserve"> Портфолионы қабылдау-тапсыру актісі</w:t>
      </w:r>
    </w:p>
    <w:bookmarkEnd w:id="270"/>
    <w:p>
      <w:pPr>
        <w:spacing w:after="0"/>
        <w:ind w:left="0"/>
        <w:jc w:val="both"/>
      </w:pPr>
      <w:r>
        <w:rPr>
          <w:rFonts w:ascii="Times New Roman"/>
          <w:b w:val="false"/>
          <w:i w:val="false"/>
          <w:color w:val="000000"/>
          <w:sz w:val="28"/>
        </w:rPr>
        <w:t>
      "___"________ 20__ ж.</w:t>
      </w:r>
    </w:p>
    <w:p>
      <w:pPr>
        <w:spacing w:after="0"/>
        <w:ind w:left="0"/>
        <w:jc w:val="both"/>
      </w:pPr>
      <w:r>
        <w:rPr>
          <w:rFonts w:ascii="Times New Roman"/>
          <w:b w:val="false"/>
          <w:i w:val="false"/>
          <w:color w:val="000000"/>
          <w:sz w:val="28"/>
        </w:rPr>
        <w:t xml:space="preserve">
      Біз, төменде қол қоюшылар, Сараптамалық кеңестің төрағасы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(тиісті деңгей) (Т.А.Ә. (болған жағдайда) </w:t>
      </w:r>
    </w:p>
    <w:p>
      <w:pPr>
        <w:spacing w:after="0"/>
        <w:ind w:left="0"/>
        <w:jc w:val="both"/>
      </w:pPr>
      <w:r>
        <w:rPr>
          <w:rFonts w:ascii="Times New Roman"/>
          <w:b w:val="false"/>
          <w:i w:val="false"/>
          <w:color w:val="000000"/>
          <w:sz w:val="28"/>
        </w:rPr>
        <w:t xml:space="preserve">
      бір жағынан, және Комиссия төрағасы ________________________________ </w:t>
      </w:r>
    </w:p>
    <w:p>
      <w:pPr>
        <w:spacing w:after="0"/>
        <w:ind w:left="0"/>
        <w:jc w:val="both"/>
      </w:pPr>
      <w:r>
        <w:rPr>
          <w:rFonts w:ascii="Times New Roman"/>
          <w:b w:val="false"/>
          <w:i w:val="false"/>
          <w:color w:val="000000"/>
          <w:sz w:val="28"/>
        </w:rPr>
        <w:t xml:space="preserve">
      (тиісті деңгейі) (Т.А.Ә. (болған жағдайда) </w:t>
      </w:r>
    </w:p>
    <w:p>
      <w:pPr>
        <w:spacing w:after="0"/>
        <w:ind w:left="0"/>
        <w:jc w:val="both"/>
      </w:pPr>
      <w:r>
        <w:rPr>
          <w:rFonts w:ascii="Times New Roman"/>
          <w:b w:val="false"/>
          <w:i w:val="false"/>
          <w:color w:val="000000"/>
          <w:sz w:val="28"/>
        </w:rPr>
        <w:t xml:space="preserve">
      екінші жағынан, портфолио берілгені және қабылданғаны туралы акт жасалды </w:t>
      </w:r>
    </w:p>
    <w:p>
      <w:pPr>
        <w:spacing w:after="0"/>
        <w:ind w:left="0"/>
        <w:jc w:val="both"/>
      </w:pPr>
      <w:r>
        <w:rPr>
          <w:rFonts w:ascii="Times New Roman"/>
          <w:b w:val="false"/>
          <w:i w:val="false"/>
          <w:color w:val="000000"/>
          <w:sz w:val="28"/>
        </w:rPr>
        <w:t>
      (электронды/қағаз форматта):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болса)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берілгені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Тапсырды: _______ _____________сараптау комиссиясының төрағасы </w:t>
      </w:r>
    </w:p>
    <w:p>
      <w:pPr>
        <w:spacing w:after="0"/>
        <w:ind w:left="0"/>
        <w:jc w:val="both"/>
      </w:pPr>
      <w:r>
        <w:rPr>
          <w:rFonts w:ascii="Times New Roman"/>
          <w:b w:val="false"/>
          <w:i w:val="false"/>
          <w:color w:val="000000"/>
          <w:sz w:val="28"/>
        </w:rPr>
        <w:t xml:space="preserve">
      (қолы) (Т.А.Ә. болған жағдайда) </w:t>
      </w:r>
    </w:p>
    <w:p>
      <w:pPr>
        <w:spacing w:after="0"/>
        <w:ind w:left="0"/>
        <w:jc w:val="both"/>
      </w:pPr>
      <w:r>
        <w:rPr>
          <w:rFonts w:ascii="Times New Roman"/>
          <w:b w:val="false"/>
          <w:i w:val="false"/>
          <w:color w:val="000000"/>
          <w:sz w:val="28"/>
        </w:rPr>
        <w:t xml:space="preserve">
      Қабылдады: _______________ __________________ Комиссия төрағасы </w:t>
      </w:r>
    </w:p>
    <w:p>
      <w:pPr>
        <w:spacing w:after="0"/>
        <w:ind w:left="0"/>
        <w:jc w:val="both"/>
      </w:pPr>
      <w:r>
        <w:rPr>
          <w:rFonts w:ascii="Times New Roman"/>
          <w:b w:val="false"/>
          <w:i w:val="false"/>
          <w:color w:val="000000"/>
          <w:sz w:val="28"/>
        </w:rPr>
        <w:t>
      (қолы) (Т.А.Ә.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 xml:space="preserve">шарттарына </w:t>
            </w:r>
            <w:r>
              <w:br/>
            </w:r>
            <w:r>
              <w:rPr>
                <w:rFonts w:ascii="Times New Roman"/>
                <w:b w:val="false"/>
                <w:i w:val="false"/>
                <w:color w:val="000000"/>
                <w:sz w:val="20"/>
              </w:rPr>
              <w:t>8-қосымша</w:t>
            </w:r>
          </w:p>
        </w:tc>
      </w:tr>
    </w:tbl>
    <w:bookmarkStart w:name="z282" w:id="271"/>
    <w:p>
      <w:pPr>
        <w:spacing w:after="0"/>
        <w:ind w:left="0"/>
        <w:jc w:val="left"/>
      </w:pPr>
      <w:r>
        <w:rPr>
          <w:rFonts w:ascii="Times New Roman"/>
          <w:b/>
          <w:i w:val="false"/>
          <w:color w:val="000000"/>
        </w:rPr>
        <w:t xml:space="preserve"> Біліктілік санатын беруге (растауға) білім беру ұйымы педагогінің портфолиосын бағалау өлшемшарттары</w:t>
      </w:r>
    </w:p>
    <w:bookmarkEnd w:id="2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өлшемшарттары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модератор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сарапшы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зерттеуші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шебер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сапасы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кемінде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кемінде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кемінде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кемінде 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 зерттеу және инновациялық әдістерді қолдану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өзара және өзін-өзі талдауының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 бақылау нәтижелері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әріптестердің, әдіскерлердің, басшылардың, басшының орынбасарларының, ата-аналардың пікірлері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 бекіткен тізбеге сәйкес конкурстарда немесе олимпиадаларда немесе жарыстарда білім алушылардың жетістіктері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Жеңімпаз немесе жүлдегер немесе қатысушы</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Аудан/қала деңгейі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Облыстың/республикалық маңызы бар қалалардың және астананың деңгейі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қалалардың және астананың деңгейі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w:t>
            </w:r>
          </w:p>
          <w:p>
            <w:pPr>
              <w:spacing w:after="20"/>
              <w:ind w:left="20"/>
              <w:jc w:val="both"/>
            </w:pPr>
            <w:r>
              <w:rPr>
                <w:rFonts w:ascii="Times New Roman"/>
                <w:b w:val="false"/>
                <w:i w:val="false"/>
                <w:color w:val="000000"/>
                <w:sz w:val="20"/>
              </w:rPr>
              <w:t>
лық немесе халықаралық деңгей</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 бекіткен тізбеге сәйкес кәсіби конкурстарда немесе олимпиадаларда педагогтің жетістіктері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Жеңімпаз немесе жүлдегер немесе қатысушы</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Аудан/қала деңгейі (бар болса)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Облыстың/республикалық маңызы бар қалалардың және астананың деңгейі (бар болса)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қалалардың және астананың деңгейі (бар болса)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немесе халықаралық деңгей (бар болса)</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тәжірибені жалпылау немесе үздік педагогикалық тәжірибелер мен әзірлемелерді енгізу немесе білім беру ұйымдарында іске асырылған әзірленген бағдарламаларды ұсыну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семинарларда, конференцияларда, форумдарда сөз сөйлеу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облыс/қала деңгейінде (сілтемелер) немесе әдістемелік материалдарды әзірлеу (тиісті деңгейдегі оқу-әдістемелік кеңестің шешімі (білім басқармасы жанынан) ұсынылады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деңгейінде (халықаралық) (сілтемелер) немесе Республикалық оқу-әдістемелік кеңесті мақұлдау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ұйымдарындағы арнаулы педагогтер, арнаулы сыныптар (топтар) педагогтері үшін</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дамыту бағдарламасын іске асыру сапасы (ПМПК педагогтерін қоспағанда)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даму динамикасы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(балалар)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(балалар)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(балалар)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(балалар)</w:t>
            </w:r>
          </w:p>
        </w:tc>
      </w:tr>
    </w:tbl>
    <w:p>
      <w:pPr>
        <w:spacing w:after="0"/>
        <w:ind w:left="0"/>
        <w:jc w:val="both"/>
      </w:pPr>
      <w:r>
        <w:rPr>
          <w:rFonts w:ascii="Times New Roman"/>
          <w:b w:val="false"/>
          <w:i w:val="false"/>
          <w:color w:val="000000"/>
          <w:sz w:val="28"/>
        </w:rPr>
        <w:t>
      Осы Қағидаларға 31 қосымшаға сәйкес педагогикалық кеңес отырысының хаттамасынан үзінді көшірменің болуы</w:t>
      </w:r>
    </w:p>
    <w:bookmarkStart w:name="z283" w:id="272"/>
    <w:p>
      <w:pPr>
        <w:spacing w:after="0"/>
        <w:ind w:left="0"/>
        <w:jc w:val="left"/>
      </w:pPr>
      <w:r>
        <w:rPr>
          <w:rFonts w:ascii="Times New Roman"/>
          <w:b/>
          <w:i w:val="false"/>
          <w:color w:val="000000"/>
        </w:rPr>
        <w:t xml:space="preserve"> Біліктілік санатын беруге (растауға) қосымша білім беру ұйымдары педагогінің портфолиосын бағалау өлшемшарттары</w:t>
      </w:r>
    </w:p>
    <w:bookmarkEnd w:id="2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өлшемшарттары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модератор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сарапшы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зерттеуші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шебер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үш жылда білім алушылардың, тәрбиеленушілердің (әзірленген диагностикалық құралдарға сәйкес) таңдаған білім беру бағдарламасын меңгеру деңгейі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бағдарламаны игеруі</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50%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60%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70%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 бекіткен тізбеге сәйкес конкурстарда немесе олимпиадаларда немесе жарыстарда білім алушылардың жетістіктері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Жеңімпаз немесе жүлдегер немесе қатысушы</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Аудан/қала деңгейі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Облыстың/республикалық маңызы бар қалалардың және астананың деңгейі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Облыстың/республикалық маңызы бар қалалардың және астананың деңгейі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немесе халықаралық деңгей</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 бекіткен тізбеге сәйкес кәсіби конкурстарда немесе олимпиадаларда педагогтің жетістіктері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Жеңімпаз немесе жүлдегер немесе қатысушы</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Аудан/қала деңгейі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Облыстың/республикалық маңызы бар қалалардың және астананың деңгейі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Облыстың/республикалық маңызы бар қалалардың және астананың деңгейі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немесе халықаралық деңгей</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тәжірибені жалпылау, немесе үздік педагогикалық тәжірибелер мен әзірлемелерді енгізу немесе білім беру ұйымдарында іске асырылған әзірленген бағдарламаларды ұсыну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семинарларда, конференцияларда, форумдарда сөз сөйлеу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облыс/қала деңгейінде (сілтемелер) немесе әдістемелік материалдарды әзірлеу (тиісті деңгейдегі оқу-әдістемелік кеңестің шешімі (білім басқармасы жанынан) ұсынылады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деңгейінде (халықаралық) (сілтемелер) немесе Республикалық оқу-әдістемелік кеңестің мақұлдауы</w:t>
            </w:r>
          </w:p>
        </w:tc>
      </w:tr>
    </w:tbl>
    <w:p>
      <w:pPr>
        <w:spacing w:after="0"/>
        <w:ind w:left="0"/>
        <w:jc w:val="both"/>
      </w:pPr>
      <w:r>
        <w:rPr>
          <w:rFonts w:ascii="Times New Roman"/>
          <w:b w:val="false"/>
          <w:i w:val="false"/>
          <w:color w:val="000000"/>
          <w:sz w:val="28"/>
        </w:rPr>
        <w:t>
      Осы Қағидаларға 31 қосымшаға сәйкес педагогикалық кеңес отырысының хаттамасынан үзінді көшірменің болуы</w:t>
      </w:r>
    </w:p>
    <w:bookmarkStart w:name="z284" w:id="273"/>
    <w:p>
      <w:pPr>
        <w:spacing w:after="0"/>
        <w:ind w:left="0"/>
        <w:jc w:val="left"/>
      </w:pPr>
      <w:r>
        <w:rPr>
          <w:rFonts w:ascii="Times New Roman"/>
          <w:b/>
          <w:i w:val="false"/>
          <w:color w:val="000000"/>
        </w:rPr>
        <w:t xml:space="preserve"> Біліктілік санатын беруге (растауға) педагог портфолиосын бағалау өлшемшарттары (білім беру ұйымдарындағы арнаулы педагогтер, арнаулы сыныптар (топтар) педагогтері үшін)</w:t>
      </w:r>
    </w:p>
    <w:bookmarkEnd w:id="2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өлшемшарт 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модератор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сарапшы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зерттеуші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шебер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сапасы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кемінде 2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кемінде 3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кемінде 3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кемінде 4 рет</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 бақылау нәтижелері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әріптестердің, әдіскерлердің, басшылардың, басшының орынбасарларының, ата-аналардың пікірлері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конкурстарда немесе олимпиадаларда мұғалімнің жетістіктері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Жеңімпаз немесе жүлдегер немесе қатысушы</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аудан/қала деңгейі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w:t>
            </w:r>
          </w:p>
          <w:p>
            <w:pPr>
              <w:spacing w:after="20"/>
              <w:ind w:left="20"/>
              <w:jc w:val="both"/>
            </w:pPr>
            <w:r>
              <w:rPr>
                <w:rFonts w:ascii="Times New Roman"/>
                <w:b w:val="false"/>
                <w:i w:val="false"/>
                <w:color w:val="000000"/>
                <w:sz w:val="20"/>
              </w:rPr>
              <w:t>
республикалық маңызы бар қалалардың және астананың деңгейі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w:t>
            </w:r>
          </w:p>
          <w:p>
            <w:pPr>
              <w:spacing w:after="20"/>
              <w:ind w:left="20"/>
              <w:jc w:val="both"/>
            </w:pPr>
            <w:r>
              <w:rPr>
                <w:rFonts w:ascii="Times New Roman"/>
                <w:b w:val="false"/>
                <w:i w:val="false"/>
                <w:color w:val="000000"/>
                <w:sz w:val="20"/>
              </w:rPr>
              <w:t>
республикалық маңызы бар қалалардың және астананың деңгейі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немесе халықаралық деңгей</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тәжірибені жалпылау, немесе үздік педагогикалық тәжірибелер мен әзірлемелерді енгізу немесе білім беру ұйымдарында іске асырылған әзірленген бағдарламаларды ұсыну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семинарларда, конференцияларда, форумдарда сөз сөйлеу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облыс/қала деңгейінде (сілтемелер) немесе әдістемелік материалдарды әзірлеу (тиісті деңгейдегі оқу-әдістемелік кеңестің шешімі (білім басқармасы жанынан) ұсынылады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деңгейінде (халықаралық) (сілтемелер) немесе</w:t>
            </w:r>
          </w:p>
          <w:p>
            <w:pPr>
              <w:spacing w:after="20"/>
              <w:ind w:left="20"/>
              <w:jc w:val="both"/>
            </w:pPr>
            <w:r>
              <w:rPr>
                <w:rFonts w:ascii="Times New Roman"/>
                <w:b w:val="false"/>
                <w:i w:val="false"/>
                <w:color w:val="000000"/>
                <w:sz w:val="20"/>
              </w:rPr>
              <w:t>
Республикалық оқу-әдістемелік кеңесті мақұлдау</w:t>
            </w:r>
          </w:p>
        </w:tc>
      </w:tr>
    </w:tbl>
    <w:p>
      <w:pPr>
        <w:spacing w:after="0"/>
        <w:ind w:left="0"/>
        <w:jc w:val="both"/>
      </w:pPr>
      <w:r>
        <w:rPr>
          <w:rFonts w:ascii="Times New Roman"/>
          <w:b w:val="false"/>
          <w:i w:val="false"/>
          <w:color w:val="000000"/>
          <w:sz w:val="28"/>
        </w:rPr>
        <w:t>
      Осы Қағидаларға 31 қосымшаға сәйкес педагогикалық кеңес отырысының хаттамасынан үзінді көшірменің болуы</w:t>
      </w:r>
    </w:p>
    <w:bookmarkStart w:name="z285" w:id="274"/>
    <w:p>
      <w:pPr>
        <w:spacing w:after="0"/>
        <w:ind w:left="0"/>
        <w:jc w:val="left"/>
      </w:pPr>
      <w:r>
        <w:rPr>
          <w:rFonts w:ascii="Times New Roman"/>
          <w:b/>
          <w:i w:val="false"/>
          <w:color w:val="000000"/>
        </w:rPr>
        <w:t xml:space="preserve"> Біліктілік санатын беруге (растауға) педагог портфолиосын бағалау өлшемшарттары (арнайы педагогтер, психологтар, психологиялық-медициналық-педагогикалық консультациялардың әлеуметтік педагогтері үшін)</w:t>
      </w:r>
    </w:p>
    <w:bookmarkEnd w:id="2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өлшемшарттары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модератор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сарапшы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зерттеуші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шебер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үш жылдағы баланың отбасына психологиялық-педагогикалық кеңес беру бағдарламасын іске асыру сапасы (арнайы педагогтер, психологтар, әлеуметтік педагогтер үшін)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Ата-аналар консультациясының консультация беру бағдарламасының талаптарына сәйкестігі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сапасы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кемінде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кемінде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кемінде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кемінде 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 бақылау нәтижелері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әріптестердің, әдіскерлердің, басшылардың, басшының орынбасарларының, ата-аналардың пікірлері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6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конкурстарда немесе олимпиадаларда педагогтің жетістіктері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Жеңімпаз немесе жүлдегер немесе қатысушы</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Аудан/қала деңгейі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Облыстың/республикалық маңызы бар қалалардың және астананың деңгейі (бар болса)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Облыстың/республикалық маңызы бар қалалардың және астананың деңгейі (бар болса)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немесе халықаралық деңгей (бар болса)</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тәжірибені жалпылау, немесе үздік педагогикалық тәжірибелер мен әзірлемелерді енгізу немесе білім беру ұйымдарында іске асырылған әзірленген бағдарламаларды ұсыну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семинарларда, конференцияларда, форумдарда сөз сөйлеу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облыс/қала деңгейінде (сілтемелер) немесе әдістемелік материалдарды әзірлеу (тиісті деңгейдегі оқу-әдістемелік кеңестің шешімі (білім басқармасы жанынан) ұсынылады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деңгейінде (халықаралық) (сілтемелер) немесе Республикалық оқу-әдістемелік кеңестің мақұлдауы</w:t>
            </w:r>
          </w:p>
        </w:tc>
      </w:tr>
    </w:tbl>
    <w:p>
      <w:pPr>
        <w:spacing w:after="0"/>
        <w:ind w:left="0"/>
        <w:jc w:val="both"/>
      </w:pPr>
      <w:r>
        <w:rPr>
          <w:rFonts w:ascii="Times New Roman"/>
          <w:b w:val="false"/>
          <w:i w:val="false"/>
          <w:color w:val="000000"/>
          <w:sz w:val="28"/>
        </w:rPr>
        <w:t>
      Осы Қағидаларға 31-қосымшаға сәйкес педагогикалық кеңес отырысының хаттамасынан үзінді көшірменің болуы.</w:t>
      </w:r>
    </w:p>
    <w:p>
      <w:pPr>
        <w:spacing w:after="0"/>
        <w:ind w:left="0"/>
        <w:jc w:val="both"/>
      </w:pPr>
      <w:r>
        <w:rPr>
          <w:rFonts w:ascii="Times New Roman"/>
          <w:b w:val="false"/>
          <w:i w:val="false"/>
          <w:color w:val="000000"/>
          <w:sz w:val="28"/>
        </w:rPr>
        <w:t>
      Педагогтің біліктілік санатын беруге (растауға) арналған портфолиосын бағалау (арнайы педагогтер, психологтар, психологиялық-медициналық-педагогикалық консультациялардың әлеуметтік педагогтері үшін) АИБД ҰҒПО әзірлеген әдістемелік ұсынымдарға сәйкес жүзеге асырылады.</w:t>
      </w:r>
    </w:p>
    <w:bookmarkStart w:name="z286" w:id="275"/>
    <w:p>
      <w:pPr>
        <w:spacing w:after="0"/>
        <w:ind w:left="0"/>
        <w:jc w:val="left"/>
      </w:pPr>
      <w:r>
        <w:rPr>
          <w:rFonts w:ascii="Times New Roman"/>
          <w:b/>
          <w:i w:val="false"/>
          <w:color w:val="000000"/>
        </w:rPr>
        <w:t xml:space="preserve"> Біліктілік санатын беруге (растауға) педагог портфолиосын бағалау өлшемшарттары (интернаттық ұйымдардың, жатақханалардың тәрбиешілері үшін)</w:t>
      </w:r>
    </w:p>
    <w:bookmarkEnd w:id="2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өлшемшарттары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модератор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сарапшы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зерттеуші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шебер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Бағдарламаларды немесе ұсынымдарды немесе жәрдемақыларды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 қалалық деңгейде кемінде бір бағдарлама немесе ұсынымдар немесе жәрдемақылар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кемінде бір бағдарлама ұсынымдар немесе жәрдемақылар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кемінде екі бағдарлама немесе ұсынымдар немесе жәрдемақылар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 кемінде екі бағдарлама немесе ұсынымдар немесе жәрдемақылар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әріптестердің құрылымдық бөлімшелерімен, ҮЕҰ-мен өзара іс-қимыл (өткізілген іс-шаралар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үш жылда аудан/қала деңгейінде кемінде үш іс-шара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үш жылда облыс деңгейінде кемінде екі іс-шара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үш жылда облыс деңгейінде кемінде үш іс-шара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үш жылда республика деңгейінде кемінде бір іс-шара</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Түзету-дамыту немесе тәрбие сабақтарының сапасы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кемінде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кемінде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кемінде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кемінде 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тәжірибені жалпылау, немесе үздік педагогикалық тәжірибелер мен әзірлемелерді енгізу немесе білім беру ұйымдарында іске асырылған әзірленген бағдарламаларды ұсыну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семинарларда, конференцияларда, форумдарда сөз сөйлеу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облыс/қала деңгейінде (сілтемелер) немесе әдістемелік материалдарды әзірлеу (тиісті деңгейдегі оқу-әдістемелік кеңестің шешімі (білім басқармасы жанынан)ұсынылады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деңгейінде (халықаралық) (сілтемелер) немесе Республикалық оқу-әдістемелік кеңестің мақұлдауы</w:t>
            </w:r>
          </w:p>
        </w:tc>
      </w:tr>
    </w:tbl>
    <w:p>
      <w:pPr>
        <w:spacing w:after="0"/>
        <w:ind w:left="0"/>
        <w:jc w:val="both"/>
      </w:pPr>
      <w:r>
        <w:rPr>
          <w:rFonts w:ascii="Times New Roman"/>
          <w:b w:val="false"/>
          <w:i w:val="false"/>
          <w:color w:val="000000"/>
          <w:sz w:val="28"/>
        </w:rPr>
        <w:t>
      Осы Қағидаларға 31-қосымшаға сәйкес педагогикалық кеңес отырысының хаттамасынан үзінді көшірменің болуы.</w:t>
      </w:r>
    </w:p>
    <w:bookmarkStart w:name="z287" w:id="276"/>
    <w:p>
      <w:pPr>
        <w:spacing w:after="0"/>
        <w:ind w:left="0"/>
        <w:jc w:val="left"/>
      </w:pPr>
      <w:r>
        <w:rPr>
          <w:rFonts w:ascii="Times New Roman"/>
          <w:b/>
          <w:i w:val="false"/>
          <w:color w:val="000000"/>
        </w:rPr>
        <w:t xml:space="preserve"> Біліктілік санатын беруге (растауға) білім беру ұйымдары әдіскерлерінің портфолиосын бағалау өлшемшарттары</w:t>
      </w:r>
    </w:p>
    <w:bookmarkEnd w:id="2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өлшемшарттары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модератор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сарапшы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зерттеуші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шебер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деңгейдегі оқу-әдістемелік кеңес мақұлдаған әзірленген бағдарламалардың немесе әдістемелік құралдардың немесе ұсынымдардың немесе оқу-әдістемелік кешендердің авторы/тең авторы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кем емес (облыстық деңгей)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кем емес (облыстық деңгей)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кем емес (республикалық немесе халықаралық деңгей)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Ғылыми-практикалық конференцияларда немесе семинарларда немесе форумдарда жарияланымдар, баяндамалар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4-тен кем емес, оның ішінде 2-республикалық деңгейден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 оның ішінде кемінде 3-республикалық, халықаралық деңгейде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үш жылдағы мұғалімдердің сабақтарын бақылау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Сабақтарды бақылау парақтары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Жобаларға, зерттеу немесе инновациялық немесе эксперименттік қызметке қатысу (эксперименттік/инновациялық алаңның қызметін ұйымдастыру және үйлестіру, зерттеулер жүргізу, жобаларға рецензиялау (әдістемелік, дипломдық және т. б.)</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басшысы қол қойған аралық/қорытынды нәтижелерді ұсынумен қатысу туралы анықтама; рецензиялардың көшірмелері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топтарына немесе сараптамалық кеңестерге немесе конкурстық комиссияларға/қазылар алқасына қатысу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Аудан/қала деңгейі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Облыстың/республикалық маңызы бар қалалардың және астананың деңгейі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Облыстың/республикалық маңызы бар қалалардың және астананың деңгейі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w:t>
            </w:r>
          </w:p>
        </w:tc>
      </w:tr>
    </w:tbl>
    <w:bookmarkStart w:name="z288" w:id="277"/>
    <w:p>
      <w:pPr>
        <w:spacing w:after="0"/>
        <w:ind w:left="0"/>
        <w:jc w:val="left"/>
      </w:pPr>
      <w:r>
        <w:rPr>
          <w:rFonts w:ascii="Times New Roman"/>
          <w:b/>
          <w:i w:val="false"/>
          <w:color w:val="000000"/>
        </w:rPr>
        <w:t xml:space="preserve"> Біліктілік санатын беруге (растауға) техникалық және кәсіптік, орта білімнен кейінгі білім беру ұйымдары педагогінің портфолиосын бағалау өлшемшарттары</w:t>
      </w:r>
    </w:p>
    <w:bookmarkEnd w:id="2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өлшемшарттары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модератор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сарапшы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зерттеуші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шебер</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сапасы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кемінде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кемінде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кемінде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кемінде 4</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 бақылау нәтижелері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әріптестердің, әдіскерлердің, басшылардың, басшының орынбасарларының, ата-аналардың пікірлері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6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Конкурстарда немесе олимпиадаларда немесе жарыстарда оқитын жетістіктер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Жеңімпаз немесе жүлдегер немесе қатысушы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Аудан/қала деңгейі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Облыстың/республикалық маңызы бар қалалардың және астананың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Облыстың/республикалық маңызы бар қалалардың және астананың деңгейі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немесе халықаралық деңгей</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конкурстарда немесе олимпиадаларда мұғалімнің жетістіктері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Жеңімпаз немесе жүлдегер немесе қатысушы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Аудан/қала деңгейі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қалалардың және астананың деңгейі (бар болса)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қалалардың және астананың деңгейі (бар болса)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немесе халықаралық деңгей (бар болса)</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тәжірибені жалпылау, немесе үздік педагогикалық тәжірибелер мен әзірлемелерді енгізу немесе білім беру ұйымдарында іске асырылған әзірленген бағдарламаларды ұсыну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семинарларда, конференцияларда, форумдарда сөз сөйлеу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облыс/қала деңгейінде (сілтемелер) немесе әдістемелік материалдарды әзірлеу (тиісті деңгейдегі оқу-әдістемелік кеңестің шешімі (білім басқармасы жанынан)ұсынылады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деңгейінде (халықаралық) (сілтемелер) немесе Республикалық оқу-әдістемелік кеңестің мақұлдауы</w:t>
            </w:r>
          </w:p>
        </w:tc>
      </w:tr>
    </w:tbl>
    <w:p>
      <w:pPr>
        <w:spacing w:after="0"/>
        <w:ind w:left="0"/>
        <w:jc w:val="both"/>
      </w:pPr>
      <w:r>
        <w:rPr>
          <w:rFonts w:ascii="Times New Roman"/>
          <w:b w:val="false"/>
          <w:i w:val="false"/>
          <w:color w:val="000000"/>
          <w:sz w:val="28"/>
        </w:rPr>
        <w:t>
      Осы Қағидаларға 31-қосымшаға сәйкес педагогикалық кеңес отырысының хаттамасынан үзінді көшірменің болуы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 xml:space="preserve">өткізу қағидалары мен </w:t>
            </w:r>
            <w:r>
              <w:br/>
            </w:r>
            <w:r>
              <w:rPr>
                <w:rFonts w:ascii="Times New Roman"/>
                <w:b w:val="false"/>
                <w:i w:val="false"/>
                <w:color w:val="000000"/>
                <w:sz w:val="20"/>
              </w:rPr>
              <w:t>шарттарына</w:t>
            </w:r>
            <w:r>
              <w:br/>
            </w:r>
            <w:r>
              <w:rPr>
                <w:rFonts w:ascii="Times New Roman"/>
                <w:b w:val="false"/>
                <w:i w:val="false"/>
                <w:color w:val="000000"/>
                <w:sz w:val="20"/>
              </w:rPr>
              <w:t>9-қосымша</w:t>
            </w:r>
          </w:p>
        </w:tc>
      </w:tr>
    </w:tbl>
    <w:p>
      <w:pPr>
        <w:spacing w:after="0"/>
        <w:ind w:left="0"/>
        <w:jc w:val="both"/>
      </w:pPr>
      <w:r>
        <w:rPr>
          <w:rFonts w:ascii="Times New Roman"/>
          <w:b w:val="false"/>
          <w:i w:val="false"/>
          <w:color w:val="000000"/>
          <w:sz w:val="28"/>
        </w:rPr>
        <w:t>
      Нысан</w:t>
      </w:r>
    </w:p>
    <w:bookmarkStart w:name="z290" w:id="278"/>
    <w:p>
      <w:pPr>
        <w:spacing w:after="0"/>
        <w:ind w:left="0"/>
        <w:jc w:val="left"/>
      </w:pPr>
      <w:r>
        <w:rPr>
          <w:rFonts w:ascii="Times New Roman"/>
          <w:b/>
          <w:i w:val="false"/>
          <w:color w:val="000000"/>
        </w:rPr>
        <w:t xml:space="preserve"> Сабақтарды бақылау парағы</w:t>
      </w:r>
    </w:p>
    <w:bookmarkEnd w:id="2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ТАӘ (бар болғанда)</w:t>
            </w:r>
          </w:p>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_______________________________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Бақылаушының ТАӘ (бар болғанда) __________________________________</w:t>
            </w:r>
          </w:p>
          <w:p>
            <w:pPr>
              <w:spacing w:after="20"/>
              <w:ind w:left="20"/>
              <w:jc w:val="both"/>
            </w:pPr>
            <w:r>
              <w:rPr>
                <w:rFonts w:ascii="Times New Roman"/>
                <w:b w:val="false"/>
                <w:i w:val="false"/>
                <w:color w:val="000000"/>
                <w:sz w:val="20"/>
              </w:rPr>
              <w:t>
_________________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Мектеп/сынып</w:t>
            </w:r>
          </w:p>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
_____________________________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w:t>
            </w:r>
          </w:p>
          <w:p>
            <w:pPr>
              <w:spacing w:after="20"/>
              <w:ind w:left="20"/>
              <w:jc w:val="both"/>
            </w:pPr>
            <w:r>
              <w:rPr>
                <w:rFonts w:ascii="Times New Roman"/>
                <w:b w:val="false"/>
                <w:i w:val="false"/>
                <w:color w:val="000000"/>
                <w:sz w:val="20"/>
              </w:rPr>
              <w:t>
____________________</w:t>
            </w:r>
          </w:p>
          <w:p>
            <w:pPr>
              <w:spacing w:after="20"/>
              <w:ind w:left="20"/>
              <w:jc w:val="both"/>
            </w:pPr>
            <w:r>
              <w:rPr>
                <w:rFonts w:ascii="Times New Roman"/>
                <w:b w:val="false"/>
                <w:i w:val="false"/>
                <w:color w:val="000000"/>
                <w:sz w:val="20"/>
              </w:rPr>
              <w:t>
____________________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 жоспары ұсынылды</w:t>
            </w:r>
          </w:p>
          <w:p>
            <w:pPr>
              <w:spacing w:after="20"/>
              <w:ind w:left="20"/>
              <w:jc w:val="both"/>
            </w:pPr>
            <w:r>
              <w:rPr>
                <w:rFonts w:ascii="Times New Roman"/>
                <w:b w:val="false"/>
                <w:i w:val="false"/>
                <w:color w:val="000000"/>
                <w:sz w:val="20"/>
              </w:rPr>
              <w:t xml:space="preserve">
Иә </w:t>
            </w:r>
          </w:p>
          <w:p>
            <w:pPr>
              <w:spacing w:after="20"/>
              <w:ind w:left="20"/>
              <w:jc w:val="both"/>
            </w:pPr>
            <w:r>
              <w:rPr>
                <w:rFonts w:ascii="Times New Roman"/>
                <w:b w:val="false"/>
                <w:i w:val="false"/>
                <w:color w:val="000000"/>
                <w:sz w:val="20"/>
              </w:rPr>
              <w:t>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 түрі:</w:t>
            </w:r>
          </w:p>
          <w:p>
            <w:pPr>
              <w:spacing w:after="20"/>
              <w:ind w:left="20"/>
              <w:jc w:val="both"/>
            </w:pPr>
            <w:r>
              <w:rPr>
                <w:rFonts w:ascii="Times New Roman"/>
                <w:b w:val="false"/>
                <w:i w:val="false"/>
                <w:color w:val="000000"/>
                <w:sz w:val="20"/>
              </w:rPr>
              <w:t>
жаңа материалмен танысу сабағы оқығанды бекіту сабағы білім мен дағдыларды қолдану сабағы білімді жалпылау және жүйелеу сабағы білім мен дағдыларды тексеру және түзету сабағы аралас сабақ зерттеу сабағы (Lesson Study (Лессон стади) циклдарынан)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Комментарийлер: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МЖМБС оқу бағдарламасына сәйкес оқыту мақсаттары: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мақсаттары: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өлшемшарттары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p>
            <w:pPr>
              <w:spacing w:after="20"/>
              <w:ind w:left="20"/>
              <w:jc w:val="both"/>
            </w:pPr>
            <w:r>
              <w:rPr>
                <w:rFonts w:ascii="Times New Roman"/>
                <w:b w:val="false"/>
                <w:i w:val="false"/>
                <w:color w:val="000000"/>
                <w:sz w:val="20"/>
              </w:rPr>
              <w:t>
Иә /Жоқ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Бақылаушының пікірлері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мақсаттары:</w:t>
            </w:r>
          </w:p>
          <w:p>
            <w:pPr>
              <w:spacing w:after="20"/>
              <w:ind w:left="20"/>
              <w:jc w:val="both"/>
            </w:pPr>
            <w:r>
              <w:rPr>
                <w:rFonts w:ascii="Times New Roman"/>
                <w:b w:val="false"/>
                <w:i w:val="false"/>
                <w:color w:val="000000"/>
                <w:sz w:val="20"/>
              </w:rPr>
              <w:t>
Оқытудың нақты мақсаттарын айқындайды және білім алушыларға / тәрбиеленушілерге оларды бағалау өлшемдерін ұсынады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мазмұны оқу мақсаттарына сәйкес келеді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білім алушыларды сабақ мақсаттарын және күтілетін нәтижелерді қоюға тартады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мақсаттарына сәйкес келеді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алушылардың/тәрбиеленушілердің қажеттіліктерін ескереді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дағдыларын дамытуға бағытталған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Формативті бағалау арқылы білім алушылардың/тәрбиеленушілердің оқу мақсаттарына қатысты қызметінің нәтижесін бақылайды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алушылардың/тәрбиеленушілердің жетістіктерін атап өтеді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алушыларды/тәрбиеленушілерді бағалау процесіне тартады: өзін-өзі бағалау және өзара бағалау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Сыныптағы тәртіп пен тәртіп ережелері: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Сыныпта/топта тәртіп пен тәртіп ережелерін белгілейді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алушыларға/тәрбиеленушілерге сыныпта/топта оқу кеңістігін қамтамасыз етеді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 білім алушылардың/тәрбиеленушілердің тиімді өзара іс-қимылын құру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білім: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алушылардың/тәрбиеленушілердің жаңа материал туралы бұрыннан бар білімдерін анықтайды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Оқушылармен/ тәрбиеленушілермен өткен материалды қайталайды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материалды зерттеу: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алушылардың/тәрбиеленушілердің назарын оқу материалының маңызды сегменттеріне аудара отырып, маңызды ақпаратты айқындайды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материалды игеруге ықпал ететін сабақта / сабақта жұмыстың әртүрлі формаларын қолданады: топтық жұмыс, жұптық жұмыс, жеке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алушыларды/тәрбиеленушілерді оқу ресурстарымен және кешенді тапсырмаларды орындау жөніндегі нұсқаулықтармен қамтамасыз етеді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Материалдың мазмұны бойынша рефлексия жүргізеді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білімді практикада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 арқылы дағдыларды дамытады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алушыларға/тәрбиеленушілерге олардың дағдыларын дамыту және практикалық қолдану үшін белсенді тапсырмалар береді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 / тәрбиеленушілерді оқу қызметіне тарту: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Оқушылардың/тәрбиеленушілердің оқу іс-әрекетіне қызығушылығы мен қатысуын қолдау үшін жұмыстың әртүрлі түрлері мен формаларын қолданады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алушылардың/тәрбиеленушілердің қатысу дәрежесін қадағалайды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 тәрбиеленушілердің сауалнама процесіне қатысуын қолдау үшін сауалнаманың әртүрлі түрлерін пайдаланады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Оқушылардың/тәрбиеленушілердің қатысуын қамтамасыз ету үшін дене белсенділігі мен сынып/топ кеңістігін пайдаланады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алушыларды/тәрбиеленушілерді тарту үшін сабақ барысының жігерлі қарқынын қолдайды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Тұлғаға бағытталған тәсілді қолданады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тәсіл: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мақсаттарына қол жеткізу бойынша барлық білім алушыларға/тәрбиеленушілерге қолдау көрсетеді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Үлгерімі төмен білім алушыларды / тәрбиеленушілерді тартады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және ресурстарды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нәтижелеріне қол жеткізу үшін дайын цифрлық білім беру ресурстарын пайдаланады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цифрлық білім беру ресурстарын пайдаланады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тәрбиеленушілердің бірлескен жұмысы үшін желілік ресурстарды жұмылдырады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бақылау элементтері: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байланыс және ұсынымдар:</w:t>
            </w:r>
          </w:p>
        </w:tc>
      </w:tr>
    </w:tbl>
    <w:p>
      <w:pPr>
        <w:spacing w:after="0"/>
        <w:ind w:left="0"/>
        <w:jc w:val="both"/>
      </w:pPr>
      <w:r>
        <w:rPr>
          <w:rFonts w:ascii="Times New Roman"/>
          <w:b w:val="false"/>
          <w:i w:val="false"/>
          <w:color w:val="000000"/>
          <w:sz w:val="28"/>
        </w:rPr>
        <w:t>
      Ескерту: ақпараттық жүйеде барлық құжаттар педагог бейінінде қаралады.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 xml:space="preserve">шарттарына </w:t>
            </w:r>
            <w:r>
              <w:br/>
            </w:r>
            <w:r>
              <w:rPr>
                <w:rFonts w:ascii="Times New Roman"/>
                <w:b w:val="false"/>
                <w:i w:val="false"/>
                <w:color w:val="000000"/>
                <w:sz w:val="20"/>
              </w:rPr>
              <w:t>10-қосымша</w:t>
            </w:r>
          </w:p>
        </w:tc>
      </w:tr>
    </w:tbl>
    <w:bookmarkStart w:name="z292" w:id="279"/>
    <w:p>
      <w:pPr>
        <w:spacing w:after="0"/>
        <w:ind w:left="0"/>
        <w:jc w:val="left"/>
      </w:pPr>
      <w:r>
        <w:rPr>
          <w:rFonts w:ascii="Times New Roman"/>
          <w:b/>
          <w:i w:val="false"/>
          <w:color w:val="000000"/>
        </w:rPr>
        <w:t xml:space="preserve"> Біліктілік санатын беруге (растауға) білім беру ұйымы педагогінің портфолиосын бағалау парағы ________________________________________________________________  (өтініш берілген біліктілік санаты)  Педагог: ________________________________________  (Т.А.Ә (болған жағдайда)</w:t>
      </w:r>
    </w:p>
    <w:bookmarkEnd w:id="2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Портфолио бөлімдері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Пікір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сапасының көрсеткіштері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Конкурстарда немесе олимпиадаларда немесе жарыстарда білім алушылардың жетістіктерін растайтын құжаттардың көшірмелері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Білім беру ұйымдарында іске асырылған озық педагогикалық тәжірибелер мен әзірлемелерді жинақтауды немесе енгізуді немесе әзірленген бағдарламаларды ұсынуды растайтын құжаттардың көшірмелері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Сабақтарды/түзету-дамыту сабақтарын бақылау парақтары (ПМПК педагогтерін қоспағанда)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Педагогтің кәсіби жетістіктерін растайтын құжаттардың көшірмелері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Ұсынымдар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 ақпараттық жүйеде барлық құжаттар педагог профилінде қаралады</w:t>
      </w:r>
    </w:p>
    <w:bookmarkStart w:name="z293" w:id="280"/>
    <w:p>
      <w:pPr>
        <w:spacing w:after="0"/>
        <w:ind w:left="0"/>
        <w:jc w:val="left"/>
      </w:pPr>
      <w:r>
        <w:rPr>
          <w:rFonts w:ascii="Times New Roman"/>
          <w:b/>
          <w:i w:val="false"/>
          <w:color w:val="000000"/>
        </w:rPr>
        <w:t xml:space="preserve"> Біліктілік санатын беру (растау) үшін әдістемелік кабинеттер (орталықтар) әдіскерлерінің портфолиосын бағалау парағы ______________________________________________________________  (өтініш берілген біліктілік санаты)  Педагог: _____________________________________________________  (Т.А.Ә (болған жағдайда)</w:t>
      </w:r>
    </w:p>
    <w:bookmarkEnd w:id="2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Портфолио бөлімдері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Пікір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деңгейдегі оқу-әдістемелік кеңес мақұлдаған әзірленген әдістемелік құралдардың, ұсынымдардың, оқу-әдістемелік кешендердің болуы (автор/тең автор)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Әдіскердің кәсіби жетістіктерін растайтын құжаттардың көшірмелері ("педагог-модератордан" басқа)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педагогикалық басылымдардағы жарияланымдар, ғылыми-практикалық конференциялар мен семинарларда сөз сөйлеу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Жобаларға, зерттеу, инновациялық, эксперименттік қызметке қатысу (эксперименттік/инновациялық алаң қызметін ұйымдастыру және үйлестіру, зерттеулер жүргізу, жобаларды рецензиялау (әдістемелік, дипломдық және т. 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 ақпараттық жүйеде барлық құжаттар педагог профилінде қаралады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 xml:space="preserve">шарттарына </w:t>
            </w:r>
            <w:r>
              <w:br/>
            </w:r>
            <w:r>
              <w:rPr>
                <w:rFonts w:ascii="Times New Roman"/>
                <w:b w:val="false"/>
                <w:i w:val="false"/>
                <w:color w:val="000000"/>
                <w:sz w:val="20"/>
              </w:rPr>
              <w:t>11-қосымша</w:t>
            </w:r>
          </w:p>
        </w:tc>
      </w:tr>
    </w:tbl>
    <w:p>
      <w:pPr>
        <w:spacing w:after="0"/>
        <w:ind w:left="0"/>
        <w:jc w:val="both"/>
      </w:pPr>
      <w:r>
        <w:rPr>
          <w:rFonts w:ascii="Times New Roman"/>
          <w:b w:val="false"/>
          <w:i w:val="false"/>
          <w:color w:val="000000"/>
          <w:sz w:val="28"/>
        </w:rPr>
        <w:t xml:space="preserve">
      Нысан </w:t>
      </w:r>
    </w:p>
    <w:bookmarkStart w:name="z295" w:id="281"/>
    <w:p>
      <w:pPr>
        <w:spacing w:after="0"/>
        <w:ind w:left="0"/>
        <w:jc w:val="left"/>
      </w:pPr>
      <w:r>
        <w:rPr>
          <w:rFonts w:ascii="Times New Roman"/>
          <w:b/>
          <w:i w:val="false"/>
          <w:color w:val="000000"/>
        </w:rPr>
        <w:t xml:space="preserve"> Педагог қызметінің нәтижелерін кешенді талдамалық жинақтау жөніндегі сараптамалық кеңестің ұсынымдары</w:t>
      </w:r>
    </w:p>
    <w:bookmarkEnd w:id="281"/>
    <w:p>
      <w:pPr>
        <w:spacing w:after="0"/>
        <w:ind w:left="0"/>
        <w:jc w:val="both"/>
      </w:pPr>
      <w:r>
        <w:rPr>
          <w:rFonts w:ascii="Times New Roman"/>
          <w:b w:val="false"/>
          <w:i w:val="false"/>
          <w:color w:val="000000"/>
          <w:sz w:val="28"/>
        </w:rPr>
        <w:t>
      Өтініш берілген біліктілік санаты 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берілген деңгей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Сараптамалық кеңестің ұсынымдары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Сараптамалық кеңестің құрамы: </w:t>
      </w:r>
    </w:p>
    <w:p>
      <w:pPr>
        <w:spacing w:after="0"/>
        <w:ind w:left="0"/>
        <w:jc w:val="both"/>
      </w:pPr>
      <w:r>
        <w:rPr>
          <w:rFonts w:ascii="Times New Roman"/>
          <w:b w:val="false"/>
          <w:i w:val="false"/>
          <w:color w:val="000000"/>
          <w:sz w:val="28"/>
        </w:rPr>
        <w:t xml:space="preserve">
      __________________________ _______________________________________ </w:t>
      </w:r>
    </w:p>
    <w:p>
      <w:pPr>
        <w:spacing w:after="0"/>
        <w:ind w:left="0"/>
        <w:jc w:val="both"/>
      </w:pPr>
      <w:r>
        <w:rPr>
          <w:rFonts w:ascii="Times New Roman"/>
          <w:b w:val="false"/>
          <w:i w:val="false"/>
          <w:color w:val="000000"/>
          <w:sz w:val="28"/>
        </w:rPr>
        <w:t xml:space="preserve">
      ТАӘ (болған жағдайда)       жұмыс орны, лауазымы (қолы) </w:t>
      </w:r>
    </w:p>
    <w:p>
      <w:pPr>
        <w:spacing w:after="0"/>
        <w:ind w:left="0"/>
        <w:jc w:val="both"/>
      </w:pPr>
      <w:r>
        <w:rPr>
          <w:rFonts w:ascii="Times New Roman"/>
          <w:b w:val="false"/>
          <w:i w:val="false"/>
          <w:color w:val="000000"/>
          <w:sz w:val="28"/>
        </w:rPr>
        <w:t xml:space="preserve">
      __________________________ _______________________________________ </w:t>
      </w:r>
    </w:p>
    <w:p>
      <w:pPr>
        <w:spacing w:after="0"/>
        <w:ind w:left="0"/>
        <w:jc w:val="both"/>
      </w:pPr>
      <w:r>
        <w:rPr>
          <w:rFonts w:ascii="Times New Roman"/>
          <w:b w:val="false"/>
          <w:i w:val="false"/>
          <w:color w:val="000000"/>
          <w:sz w:val="28"/>
        </w:rPr>
        <w:t xml:space="preserve">
      ТАӘ (болған жағдайда)       жұмыс орны, лауазымы (қолы) </w:t>
      </w:r>
    </w:p>
    <w:p>
      <w:pPr>
        <w:spacing w:after="0"/>
        <w:ind w:left="0"/>
        <w:jc w:val="both"/>
      </w:pPr>
      <w:r>
        <w:rPr>
          <w:rFonts w:ascii="Times New Roman"/>
          <w:b w:val="false"/>
          <w:i w:val="false"/>
          <w:color w:val="000000"/>
          <w:sz w:val="28"/>
        </w:rPr>
        <w:t xml:space="preserve">
      __________________________ _______________________________________ </w:t>
      </w:r>
    </w:p>
    <w:p>
      <w:pPr>
        <w:spacing w:after="0"/>
        <w:ind w:left="0"/>
        <w:jc w:val="both"/>
      </w:pPr>
      <w:r>
        <w:rPr>
          <w:rFonts w:ascii="Times New Roman"/>
          <w:b w:val="false"/>
          <w:i w:val="false"/>
          <w:color w:val="000000"/>
          <w:sz w:val="28"/>
        </w:rPr>
        <w:t xml:space="preserve">
      ТАӘ (болған жағдайда)       жұмыс орны, лауазымы (қолы) </w:t>
      </w:r>
    </w:p>
    <w:p>
      <w:pPr>
        <w:spacing w:after="0"/>
        <w:ind w:left="0"/>
        <w:jc w:val="both"/>
      </w:pPr>
      <w:r>
        <w:rPr>
          <w:rFonts w:ascii="Times New Roman"/>
          <w:b w:val="false"/>
          <w:i w:val="false"/>
          <w:color w:val="000000"/>
          <w:sz w:val="28"/>
        </w:rPr>
        <w:t xml:space="preserve">
      __________________________ _______________________________________ </w:t>
      </w:r>
    </w:p>
    <w:p>
      <w:pPr>
        <w:spacing w:after="0"/>
        <w:ind w:left="0"/>
        <w:jc w:val="both"/>
      </w:pPr>
      <w:r>
        <w:rPr>
          <w:rFonts w:ascii="Times New Roman"/>
          <w:b w:val="false"/>
          <w:i w:val="false"/>
          <w:color w:val="000000"/>
          <w:sz w:val="28"/>
        </w:rPr>
        <w:t xml:space="preserve">
      ТАӘ (болған жағдайда)       жұмыс орны, лауазымы (қолы) </w:t>
      </w:r>
    </w:p>
    <w:p>
      <w:pPr>
        <w:spacing w:after="0"/>
        <w:ind w:left="0"/>
        <w:jc w:val="both"/>
      </w:pPr>
      <w:r>
        <w:rPr>
          <w:rFonts w:ascii="Times New Roman"/>
          <w:b w:val="false"/>
          <w:i w:val="false"/>
          <w:color w:val="000000"/>
          <w:sz w:val="28"/>
        </w:rPr>
        <w:t xml:space="preserve">
      __________________________ _______________________________________ </w:t>
      </w:r>
    </w:p>
    <w:p>
      <w:pPr>
        <w:spacing w:after="0"/>
        <w:ind w:left="0"/>
        <w:jc w:val="both"/>
      </w:pPr>
      <w:r>
        <w:rPr>
          <w:rFonts w:ascii="Times New Roman"/>
          <w:b w:val="false"/>
          <w:i w:val="false"/>
          <w:color w:val="000000"/>
          <w:sz w:val="28"/>
        </w:rPr>
        <w:t>
      ТАӘ (болған жағдайда)       жұмыс орны, лауазымы (қолы)</w:t>
      </w:r>
    </w:p>
    <w:p>
      <w:pPr>
        <w:spacing w:after="0"/>
        <w:ind w:left="0"/>
        <w:jc w:val="both"/>
      </w:pPr>
      <w:r>
        <w:rPr>
          <w:rFonts w:ascii="Times New Roman"/>
          <w:b w:val="false"/>
          <w:i w:val="false"/>
          <w:color w:val="000000"/>
          <w:sz w:val="28"/>
        </w:rPr>
        <w:t>
      Күні: "__" _________ _____ 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 xml:space="preserve">шарттарына </w:t>
            </w:r>
            <w:r>
              <w:br/>
            </w:r>
            <w:r>
              <w:rPr>
                <w:rFonts w:ascii="Times New Roman"/>
                <w:b w:val="false"/>
                <w:i w:val="false"/>
                <w:color w:val="000000"/>
                <w:sz w:val="20"/>
              </w:rPr>
              <w:t>12-қосымша</w:t>
            </w:r>
          </w:p>
        </w:tc>
      </w:tr>
    </w:tbl>
    <w:p>
      <w:pPr>
        <w:spacing w:after="0"/>
        <w:ind w:left="0"/>
        <w:jc w:val="both"/>
      </w:pPr>
      <w:r>
        <w:rPr>
          <w:rFonts w:ascii="Times New Roman"/>
          <w:b w:val="false"/>
          <w:i w:val="false"/>
          <w:color w:val="000000"/>
          <w:sz w:val="28"/>
        </w:rPr>
        <w:t xml:space="preserve">
      Нысан </w:t>
      </w:r>
    </w:p>
    <w:bookmarkStart w:name="z297" w:id="282"/>
    <w:p>
      <w:pPr>
        <w:spacing w:after="0"/>
        <w:ind w:left="0"/>
        <w:jc w:val="left"/>
      </w:pPr>
      <w:r>
        <w:rPr>
          <w:rFonts w:ascii="Times New Roman"/>
          <w:b/>
          <w:i w:val="false"/>
          <w:color w:val="000000"/>
        </w:rPr>
        <w:t xml:space="preserve"> Біліктілік санатын беруден (растаудан) бас тарту туралы хабарлама Құрметті ____________________</w:t>
      </w:r>
    </w:p>
    <w:bookmarkEnd w:id="282"/>
    <w:p>
      <w:pPr>
        <w:spacing w:after="0"/>
        <w:ind w:left="0"/>
        <w:jc w:val="both"/>
      </w:pPr>
      <w:r>
        <w:rPr>
          <w:rFonts w:ascii="Times New Roman"/>
          <w:b w:val="false"/>
          <w:i w:val="false"/>
          <w:color w:val="000000"/>
          <w:sz w:val="28"/>
        </w:rPr>
        <w:t xml:space="preserve">
      Осы арқылы Сізге ____________________________ аттестаттау </w:t>
      </w:r>
    </w:p>
    <w:p>
      <w:pPr>
        <w:spacing w:after="0"/>
        <w:ind w:left="0"/>
        <w:jc w:val="both"/>
      </w:pPr>
      <w:r>
        <w:rPr>
          <w:rFonts w:ascii="Times New Roman"/>
          <w:b w:val="false"/>
          <w:i w:val="false"/>
          <w:color w:val="000000"/>
          <w:sz w:val="28"/>
        </w:rPr>
        <w:t>
      (комиссияның толық атауын көрсету)</w:t>
      </w:r>
    </w:p>
    <w:p>
      <w:pPr>
        <w:spacing w:after="0"/>
        <w:ind w:left="0"/>
        <w:jc w:val="both"/>
      </w:pPr>
      <w:r>
        <w:rPr>
          <w:rFonts w:ascii="Times New Roman"/>
          <w:b w:val="false"/>
          <w:i w:val="false"/>
          <w:color w:val="000000"/>
          <w:sz w:val="28"/>
        </w:rPr>
        <w:t xml:space="preserve">
      комиссиясымен Сіздің өтініш берген біліктілік санатына </w:t>
      </w:r>
    </w:p>
    <w:p>
      <w:pPr>
        <w:spacing w:after="0"/>
        <w:ind w:left="0"/>
        <w:jc w:val="both"/>
      </w:pPr>
      <w:r>
        <w:rPr>
          <w:rFonts w:ascii="Times New Roman"/>
          <w:b w:val="false"/>
          <w:i w:val="false"/>
          <w:color w:val="000000"/>
          <w:sz w:val="28"/>
        </w:rPr>
        <w:t>
      "___________________________________________" аттестацияланбағаныңыз</w:t>
      </w:r>
    </w:p>
    <w:p>
      <w:pPr>
        <w:spacing w:after="0"/>
        <w:ind w:left="0"/>
        <w:jc w:val="both"/>
      </w:pPr>
      <w:r>
        <w:rPr>
          <w:rFonts w:ascii="Times New Roman"/>
          <w:b w:val="false"/>
          <w:i w:val="false"/>
          <w:color w:val="000000"/>
          <w:sz w:val="28"/>
        </w:rPr>
        <w:t>
      (өтініш берген біліктілік куәлігінің атауын көрсету)</w:t>
      </w:r>
    </w:p>
    <w:p>
      <w:pPr>
        <w:spacing w:after="0"/>
        <w:ind w:left="0"/>
        <w:jc w:val="both"/>
      </w:pPr>
      <w:r>
        <w:rPr>
          <w:rFonts w:ascii="Times New Roman"/>
          <w:b w:val="false"/>
          <w:i w:val="false"/>
          <w:color w:val="000000"/>
          <w:sz w:val="28"/>
        </w:rPr>
        <w:t xml:space="preserve">
      туралы шешім қабылданды. </w:t>
      </w:r>
    </w:p>
    <w:p>
      <w:pPr>
        <w:spacing w:after="0"/>
        <w:ind w:left="0"/>
        <w:jc w:val="both"/>
      </w:pPr>
      <w:r>
        <w:rPr>
          <w:rFonts w:ascii="Times New Roman"/>
          <w:b w:val="false"/>
          <w:i w:val="false"/>
          <w:color w:val="000000"/>
          <w:sz w:val="28"/>
        </w:rPr>
        <w:t xml:space="preserve">
      Қабылданған шешімнің негіздемесі: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Күні "___" _________ 202___ ж.</w:t>
      </w:r>
    </w:p>
    <w:p>
      <w:pPr>
        <w:spacing w:after="0"/>
        <w:ind w:left="0"/>
        <w:jc w:val="both"/>
      </w:pPr>
      <w:r>
        <w:rPr>
          <w:rFonts w:ascii="Times New Roman"/>
          <w:b w:val="false"/>
          <w:i w:val="false"/>
          <w:color w:val="000000"/>
          <w:sz w:val="28"/>
        </w:rPr>
        <w:t xml:space="preserve">
      Комиссия төрағасы: _____________________________ </w:t>
      </w:r>
    </w:p>
    <w:p>
      <w:pPr>
        <w:spacing w:after="0"/>
        <w:ind w:left="0"/>
        <w:jc w:val="both"/>
      </w:pPr>
      <w:r>
        <w:rPr>
          <w:rFonts w:ascii="Times New Roman"/>
          <w:b w:val="false"/>
          <w:i w:val="false"/>
          <w:color w:val="000000"/>
          <w:sz w:val="28"/>
        </w:rPr>
        <w:t xml:space="preserve">
      ТАӘ (болған жағдайда), қолы) </w:t>
      </w:r>
    </w:p>
    <w:p>
      <w:pPr>
        <w:spacing w:after="0"/>
        <w:ind w:left="0"/>
        <w:jc w:val="both"/>
      </w:pPr>
      <w:r>
        <w:rPr>
          <w:rFonts w:ascii="Times New Roman"/>
          <w:b w:val="false"/>
          <w:i w:val="false"/>
          <w:color w:val="000000"/>
          <w:sz w:val="28"/>
        </w:rPr>
        <w:t xml:space="preserve">
      Комиссия мүшелері: _____________________________ </w:t>
      </w:r>
    </w:p>
    <w:p>
      <w:pPr>
        <w:spacing w:after="0"/>
        <w:ind w:left="0"/>
        <w:jc w:val="both"/>
      </w:pPr>
      <w:r>
        <w:rPr>
          <w:rFonts w:ascii="Times New Roman"/>
          <w:b w:val="false"/>
          <w:i w:val="false"/>
          <w:color w:val="000000"/>
          <w:sz w:val="28"/>
        </w:rPr>
        <w:t xml:space="preserve">
      ТАӘ (болған жағдайда), қолы) </w:t>
      </w:r>
    </w:p>
    <w:p>
      <w:pPr>
        <w:spacing w:after="0"/>
        <w:ind w:left="0"/>
        <w:jc w:val="both"/>
      </w:pPr>
      <w:r>
        <w:rPr>
          <w:rFonts w:ascii="Times New Roman"/>
          <w:b w:val="false"/>
          <w:i w:val="false"/>
          <w:color w:val="000000"/>
          <w:sz w:val="28"/>
        </w:rPr>
        <w:t xml:space="preserve">
      Комиссия хатшысы: _____________________________ </w:t>
      </w:r>
    </w:p>
    <w:p>
      <w:pPr>
        <w:spacing w:after="0"/>
        <w:ind w:left="0"/>
        <w:jc w:val="both"/>
      </w:pPr>
      <w:r>
        <w:rPr>
          <w:rFonts w:ascii="Times New Roman"/>
          <w:b w:val="false"/>
          <w:i w:val="false"/>
          <w:color w:val="000000"/>
          <w:sz w:val="28"/>
        </w:rPr>
        <w:t>
      ТАӘ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 xml:space="preserve">шарттарына </w:t>
            </w:r>
            <w:r>
              <w:br/>
            </w:r>
            <w:r>
              <w:rPr>
                <w:rFonts w:ascii="Times New Roman"/>
                <w:b w:val="false"/>
                <w:i w:val="false"/>
                <w:color w:val="000000"/>
                <w:sz w:val="20"/>
              </w:rPr>
              <w:t>13-қосымша</w:t>
            </w:r>
          </w:p>
        </w:tc>
      </w:tr>
    </w:tbl>
    <w:p>
      <w:pPr>
        <w:spacing w:after="0"/>
        <w:ind w:left="0"/>
        <w:jc w:val="both"/>
      </w:pPr>
      <w:r>
        <w:rPr>
          <w:rFonts w:ascii="Times New Roman"/>
          <w:b w:val="false"/>
          <w:i w:val="false"/>
          <w:color w:val="000000"/>
          <w:sz w:val="28"/>
        </w:rPr>
        <w:t>
      Нысан</w:t>
      </w:r>
    </w:p>
    <w:bookmarkStart w:name="z299" w:id="283"/>
    <w:p>
      <w:pPr>
        <w:spacing w:after="0"/>
        <w:ind w:left="0"/>
        <w:jc w:val="left"/>
      </w:pPr>
      <w:r>
        <w:rPr>
          <w:rFonts w:ascii="Times New Roman"/>
          <w:b/>
          <w:i w:val="false"/>
          <w:color w:val="000000"/>
        </w:rPr>
        <w:t xml:space="preserve"> Біліктілік санатын беруге (растауға) арналған комиссия отырысының хаттамасы</w:t>
      </w:r>
    </w:p>
    <w:bookmarkEnd w:id="283"/>
    <w:p>
      <w:pPr>
        <w:spacing w:after="0"/>
        <w:ind w:left="0"/>
        <w:jc w:val="both"/>
      </w:pPr>
      <w:r>
        <w:rPr>
          <w:rFonts w:ascii="Times New Roman"/>
          <w:b w:val="false"/>
          <w:i w:val="false"/>
          <w:color w:val="000000"/>
          <w:sz w:val="28"/>
        </w:rPr>
        <w:t>
      20____ жылғы "___" ___________________</w:t>
      </w:r>
    </w:p>
    <w:p>
      <w:pPr>
        <w:spacing w:after="0"/>
        <w:ind w:left="0"/>
        <w:jc w:val="both"/>
      </w:pPr>
      <w:r>
        <w:rPr>
          <w:rFonts w:ascii="Times New Roman"/>
          <w:b w:val="false"/>
          <w:i w:val="false"/>
          <w:color w:val="000000"/>
          <w:sz w:val="28"/>
        </w:rPr>
        <w:t>
      Комиссия төрағасы: _____________________________________________</w:t>
      </w:r>
    </w:p>
    <w:p>
      <w:pPr>
        <w:spacing w:after="0"/>
        <w:ind w:left="0"/>
        <w:jc w:val="both"/>
      </w:pPr>
      <w:r>
        <w:rPr>
          <w:rFonts w:ascii="Times New Roman"/>
          <w:b w:val="false"/>
          <w:i w:val="false"/>
          <w:color w:val="000000"/>
          <w:sz w:val="28"/>
        </w:rPr>
        <w:t>
      Комиссия мүшелері:</w:t>
      </w:r>
    </w:p>
    <w:p>
      <w:pPr>
        <w:spacing w:after="0"/>
        <w:ind w:left="0"/>
        <w:jc w:val="both"/>
      </w:pPr>
      <w:r>
        <w:rPr>
          <w:rFonts w:ascii="Times New Roman"/>
          <w:b w:val="false"/>
          <w:i w:val="false"/>
          <w:color w:val="000000"/>
          <w:sz w:val="28"/>
        </w:rPr>
        <w:t>
      1. 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w:t>
      </w:r>
    </w:p>
    <w:p>
      <w:pPr>
        <w:spacing w:after="0"/>
        <w:ind w:left="0"/>
        <w:jc w:val="both"/>
      </w:pPr>
      <w:r>
        <w:rPr>
          <w:rFonts w:ascii="Times New Roman"/>
          <w:b w:val="false"/>
          <w:i w:val="false"/>
          <w:color w:val="000000"/>
          <w:sz w:val="28"/>
        </w:rPr>
        <w:t>
      Біліктілік санатын беру (растау) кезеңдерінің қорытындылары бойынша Комиссияның ШЕШІМІ:</w:t>
      </w:r>
    </w:p>
    <w:p>
      <w:pPr>
        <w:spacing w:after="0"/>
        <w:ind w:left="0"/>
        <w:jc w:val="both"/>
      </w:pPr>
      <w:r>
        <w:rPr>
          <w:rFonts w:ascii="Times New Roman"/>
          <w:b w:val="false"/>
          <w:i w:val="false"/>
          <w:color w:val="000000"/>
          <w:sz w:val="28"/>
        </w:rPr>
        <w:t>
      Келесі педагогтер мәлімделген біліктілік санатқа сәйкес келеді: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(болған жағдайда)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Кезекті/ мерзімінен бұрын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біліктілік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Мәлімделетін біліктілік санаты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біліктілік санаты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Келесі педагогтер мәлімделген біліктілік санатқа сәйкес келмейді: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(болған жағдайда)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Кезекті/ мерзімінен бұрын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біліктілік санаты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Мәлімделетін біліктілік санаты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біліктілік санаты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Себебі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Мәлімделгеннен бір деңгейге төмен біліктілік санатына сәйкес келеді.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(болған жағдайда)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Кезекті / мерзімінен бұрын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біліктілік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Мәлімделетін біліктілік санаты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біліктілік санаты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Комиссия төрағасы: ____________________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Комиссия мүшелері: _____________________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_____________________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_____________________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_____________________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Хатшы:             _____________________ </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 xml:space="preserve">шарттарына </w:t>
            </w:r>
            <w:r>
              <w:br/>
            </w:r>
            <w:r>
              <w:rPr>
                <w:rFonts w:ascii="Times New Roman"/>
                <w:b w:val="false"/>
                <w:i w:val="false"/>
                <w:color w:val="000000"/>
                <w:sz w:val="20"/>
              </w:rPr>
              <w:t>14-қосымша</w:t>
            </w:r>
          </w:p>
        </w:tc>
      </w:tr>
    </w:tbl>
    <w:bookmarkStart w:name="z301" w:id="284"/>
    <w:p>
      <w:pPr>
        <w:spacing w:after="0"/>
        <w:ind w:left="0"/>
        <w:jc w:val="left"/>
      </w:pPr>
      <w:r>
        <w:rPr>
          <w:rFonts w:ascii="Times New Roman"/>
          <w:b/>
          <w:i w:val="false"/>
          <w:color w:val="000000"/>
        </w:rPr>
        <w:t xml:space="preserve"> Біліктілік санатының қолданылу мерзімін ұзарту туралы Комиссия отырысының хаттамасы</w:t>
      </w:r>
    </w:p>
    <w:bookmarkEnd w:id="284"/>
    <w:p>
      <w:pPr>
        <w:spacing w:after="0"/>
        <w:ind w:left="0"/>
        <w:jc w:val="both"/>
      </w:pPr>
      <w:r>
        <w:rPr>
          <w:rFonts w:ascii="Times New Roman"/>
          <w:b w:val="false"/>
          <w:i w:val="false"/>
          <w:color w:val="000000"/>
          <w:sz w:val="28"/>
        </w:rPr>
        <w:t xml:space="preserve">
      20____ жылғы "___"____________ </w:t>
      </w:r>
    </w:p>
    <w:p>
      <w:pPr>
        <w:spacing w:after="0"/>
        <w:ind w:left="0"/>
        <w:jc w:val="both"/>
      </w:pPr>
      <w:r>
        <w:rPr>
          <w:rFonts w:ascii="Times New Roman"/>
          <w:b w:val="false"/>
          <w:i w:val="false"/>
          <w:color w:val="000000"/>
          <w:sz w:val="28"/>
        </w:rPr>
        <w:t>
      Комиссия төрағасы: ________________________________________</w:t>
      </w:r>
    </w:p>
    <w:p>
      <w:pPr>
        <w:spacing w:after="0"/>
        <w:ind w:left="0"/>
        <w:jc w:val="both"/>
      </w:pPr>
      <w:r>
        <w:rPr>
          <w:rFonts w:ascii="Times New Roman"/>
          <w:b w:val="false"/>
          <w:i w:val="false"/>
          <w:color w:val="000000"/>
          <w:sz w:val="28"/>
        </w:rPr>
        <w:t>
      Комиссия мүшелері:</w:t>
      </w:r>
    </w:p>
    <w:p>
      <w:pPr>
        <w:spacing w:after="0"/>
        <w:ind w:left="0"/>
        <w:jc w:val="both"/>
      </w:pPr>
      <w:r>
        <w:rPr>
          <w:rFonts w:ascii="Times New Roman"/>
          <w:b w:val="false"/>
          <w:i w:val="false"/>
          <w:color w:val="000000"/>
          <w:sz w:val="28"/>
        </w:rPr>
        <w:t>
      1.______________________________________________________________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w:t>
      </w:r>
    </w:p>
    <w:p>
      <w:pPr>
        <w:spacing w:after="0"/>
        <w:ind w:left="0"/>
        <w:jc w:val="both"/>
      </w:pPr>
      <w:r>
        <w:rPr>
          <w:rFonts w:ascii="Times New Roman"/>
          <w:b w:val="false"/>
          <w:i w:val="false"/>
          <w:color w:val="000000"/>
          <w:sz w:val="28"/>
        </w:rPr>
        <w:t>
      Біліктілік санатын беру (растау) кезеңдерінің қорытындылары бойынша Комиссияның ШЕШІМІ:</w:t>
      </w:r>
    </w:p>
    <w:p>
      <w:pPr>
        <w:spacing w:after="0"/>
        <w:ind w:left="0"/>
        <w:jc w:val="both"/>
      </w:pPr>
      <w:r>
        <w:rPr>
          <w:rFonts w:ascii="Times New Roman"/>
          <w:b w:val="false"/>
          <w:i w:val="false"/>
          <w:color w:val="000000"/>
          <w:sz w:val="28"/>
        </w:rPr>
        <w:t>
      Педагогтерге біліктілік санатының мерзімін ұзарту: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(болған жағдайда)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біліктілік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w:t>
            </w:r>
          </w:p>
          <w:p>
            <w:pPr>
              <w:spacing w:after="20"/>
              <w:ind w:left="20"/>
              <w:jc w:val="both"/>
            </w:pPr>
            <w:r>
              <w:rPr>
                <w:rFonts w:ascii="Times New Roman"/>
                <w:b w:val="false"/>
                <w:i w:val="false"/>
                <w:color w:val="000000"/>
                <w:sz w:val="20"/>
              </w:rPr>
              <w:t>
_______дейін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Ұзартылды</w:t>
            </w:r>
          </w:p>
          <w:p>
            <w:pPr>
              <w:spacing w:after="20"/>
              <w:ind w:left="20"/>
              <w:jc w:val="both"/>
            </w:pPr>
            <w:r>
              <w:rPr>
                <w:rFonts w:ascii="Times New Roman"/>
                <w:b w:val="false"/>
                <w:i w:val="false"/>
                <w:color w:val="000000"/>
                <w:sz w:val="20"/>
              </w:rPr>
              <w:t>
_____дейін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Комиссия төрағасы: __________________________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Комиссия мүшелері: __________________________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__________________________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__________________________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__________________________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Хатшы:             __________________________ </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 xml:space="preserve">шарттарына </w:t>
            </w:r>
            <w:r>
              <w:br/>
            </w:r>
            <w:r>
              <w:rPr>
                <w:rFonts w:ascii="Times New Roman"/>
                <w:b w:val="false"/>
                <w:i w:val="false"/>
                <w:color w:val="000000"/>
                <w:sz w:val="20"/>
              </w:rPr>
              <w:t>15-қосымша</w:t>
            </w:r>
          </w:p>
        </w:tc>
      </w:tr>
    </w:tbl>
    <w:p>
      <w:pPr>
        <w:spacing w:after="0"/>
        <w:ind w:left="0"/>
        <w:jc w:val="both"/>
      </w:pPr>
      <w:r>
        <w:rPr>
          <w:rFonts w:ascii="Times New Roman"/>
          <w:b w:val="false"/>
          <w:i w:val="false"/>
          <w:color w:val="000000"/>
          <w:sz w:val="28"/>
        </w:rPr>
        <w:t xml:space="preserve">
      Нысан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Тиісті деңгейдегі аттестаттау </w:t>
            </w:r>
            <w:r>
              <w:br/>
            </w:r>
            <w:r>
              <w:rPr>
                <w:rFonts w:ascii="Times New Roman"/>
                <w:b w:val="false"/>
                <w:i w:val="false"/>
                <w:color w:val="000000"/>
                <w:sz w:val="20"/>
              </w:rPr>
              <w:t>комиссиясының төрағасына</w:t>
            </w:r>
            <w:r>
              <w:br/>
            </w:r>
            <w:r>
              <w:rPr>
                <w:rFonts w:ascii="Times New Roman"/>
                <w:b w:val="false"/>
                <w:i w:val="false"/>
                <w:color w:val="000000"/>
                <w:sz w:val="20"/>
              </w:rPr>
              <w:t>_________________________</w:t>
            </w:r>
          </w:p>
        </w:tc>
      </w:tr>
    </w:tbl>
    <w:bookmarkStart w:name="z303" w:id="285"/>
    <w:p>
      <w:pPr>
        <w:spacing w:after="0"/>
        <w:ind w:left="0"/>
        <w:jc w:val="left"/>
      </w:pPr>
      <w:r>
        <w:rPr>
          <w:rFonts w:ascii="Times New Roman"/>
          <w:b/>
          <w:i w:val="false"/>
          <w:color w:val="000000"/>
        </w:rPr>
        <w:t xml:space="preserve"> Аттестаттауға және біліктілік санатын мерзімнен бұрын алуға қатысуға өтініш</w:t>
      </w:r>
    </w:p>
    <w:bookmarkEnd w:id="285"/>
    <w:p>
      <w:pPr>
        <w:spacing w:after="0"/>
        <w:ind w:left="0"/>
        <w:jc w:val="both"/>
      </w:pPr>
      <w:r>
        <w:rPr>
          <w:rFonts w:ascii="Times New Roman"/>
          <w:b w:val="false"/>
          <w:i w:val="false"/>
          <w:color w:val="000000"/>
          <w:sz w:val="28"/>
        </w:rPr>
        <w:t xml:space="preserve">
      Мен, _______________________________________________________, </w:t>
      </w:r>
    </w:p>
    <w:p>
      <w:pPr>
        <w:spacing w:after="0"/>
        <w:ind w:left="0"/>
        <w:jc w:val="both"/>
      </w:pPr>
      <w:r>
        <w:rPr>
          <w:rFonts w:ascii="Times New Roman"/>
          <w:b w:val="false"/>
          <w:i w:val="false"/>
          <w:color w:val="000000"/>
          <w:sz w:val="28"/>
        </w:rPr>
        <w:t xml:space="preserve">
      (педагогтің Т.А.Ә. (болған жағдайда) </w:t>
      </w:r>
    </w:p>
    <w:p>
      <w:pPr>
        <w:spacing w:after="0"/>
        <w:ind w:left="0"/>
        <w:jc w:val="both"/>
      </w:pPr>
      <w:r>
        <w:rPr>
          <w:rFonts w:ascii="Times New Roman"/>
          <w:b w:val="false"/>
          <w:i w:val="false"/>
          <w:color w:val="000000"/>
          <w:sz w:val="28"/>
        </w:rPr>
        <w:t xml:space="preserve">
      ЖСН _____________, __________________________________________ </w:t>
      </w:r>
    </w:p>
    <w:p>
      <w:pPr>
        <w:spacing w:after="0"/>
        <w:ind w:left="0"/>
        <w:jc w:val="both"/>
      </w:pPr>
      <w:r>
        <w:rPr>
          <w:rFonts w:ascii="Times New Roman"/>
          <w:b w:val="false"/>
          <w:i w:val="false"/>
          <w:color w:val="000000"/>
          <w:sz w:val="28"/>
        </w:rPr>
        <w:t xml:space="preserve">
      (лауазымы, жұмыс орны, электрондық поштасы) </w:t>
      </w:r>
    </w:p>
    <w:p>
      <w:pPr>
        <w:spacing w:after="0"/>
        <w:ind w:left="0"/>
        <w:jc w:val="both"/>
      </w:pPr>
      <w:r>
        <w:rPr>
          <w:rFonts w:ascii="Times New Roman"/>
          <w:b w:val="false"/>
          <w:i w:val="false"/>
          <w:color w:val="000000"/>
          <w:sz w:val="28"/>
        </w:rPr>
        <w:t xml:space="preserve">
      20____ жылы біліктілік санатын мерзімінен бұрын беру рәсіміне </w:t>
      </w:r>
    </w:p>
    <w:p>
      <w:pPr>
        <w:spacing w:after="0"/>
        <w:ind w:left="0"/>
        <w:jc w:val="both"/>
      </w:pPr>
      <w:r>
        <w:rPr>
          <w:rFonts w:ascii="Times New Roman"/>
          <w:b w:val="false"/>
          <w:i w:val="false"/>
          <w:color w:val="000000"/>
          <w:sz w:val="28"/>
        </w:rPr>
        <w:t xml:space="preserve">
      қатысуға _______________ біліктілік санатына жіберуді сұраймын, </w:t>
      </w:r>
    </w:p>
    <w:p>
      <w:pPr>
        <w:spacing w:after="0"/>
        <w:ind w:left="0"/>
        <w:jc w:val="both"/>
      </w:pPr>
      <w:r>
        <w:rPr>
          <w:rFonts w:ascii="Times New Roman"/>
          <w:b w:val="false"/>
          <w:i w:val="false"/>
          <w:color w:val="000000"/>
          <w:sz w:val="28"/>
        </w:rPr>
        <w:t xml:space="preserve">
      ____________________ лауазымы (мамандығы) бойынша. </w:t>
      </w:r>
    </w:p>
    <w:p>
      <w:pPr>
        <w:spacing w:after="0"/>
        <w:ind w:left="0"/>
        <w:jc w:val="both"/>
      </w:pPr>
      <w:r>
        <w:rPr>
          <w:rFonts w:ascii="Times New Roman"/>
          <w:b w:val="false"/>
          <w:i w:val="false"/>
          <w:color w:val="000000"/>
          <w:sz w:val="28"/>
        </w:rPr>
        <w:t xml:space="preserve">
      Бүгінгі таңда ____(күні) ___ (айы) ______ жылғы дейін жарамды </w:t>
      </w:r>
    </w:p>
    <w:p>
      <w:pPr>
        <w:spacing w:after="0"/>
        <w:ind w:left="0"/>
        <w:jc w:val="both"/>
      </w:pPr>
      <w:r>
        <w:rPr>
          <w:rFonts w:ascii="Times New Roman"/>
          <w:b w:val="false"/>
          <w:i w:val="false"/>
          <w:color w:val="000000"/>
          <w:sz w:val="28"/>
        </w:rPr>
        <w:t>
      _______________ біліктілік санатына иемін.</w:t>
      </w:r>
    </w:p>
    <w:p>
      <w:pPr>
        <w:spacing w:after="0"/>
        <w:ind w:left="0"/>
        <w:jc w:val="both"/>
      </w:pPr>
      <w:r>
        <w:rPr>
          <w:rFonts w:ascii="Times New Roman"/>
          <w:b w:val="false"/>
          <w:i w:val="false"/>
          <w:color w:val="000000"/>
          <w:sz w:val="28"/>
        </w:rPr>
        <w:t xml:space="preserve">
      Мен келесі жұмыс нәтижелерін негіз деп санаймын: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Өзім туралы мынадай мәліметтерді хабарлаймын: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Білімі: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кезеңі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туралы дипломда немесе атқаратын лауазымы бойынша тиісті біліктілік бере отырып, қайта даярлау туралы құжатта көрсетілген мамандық (біліктілік)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Жұмыс өтілі: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туралы дипломда немесе атқаратын лауазымы бойынша тиісті біліктілік бере отырып, қайта даярлау туралы құжатта көрсетілген мамандық (біліктілік)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білім беру ұйымында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Марапаттары, атағы, ғылыми (академиялық) дәрежесі, ғылыми атағы </w:t>
      </w:r>
    </w:p>
    <w:p>
      <w:pPr>
        <w:spacing w:after="0"/>
        <w:ind w:left="0"/>
        <w:jc w:val="both"/>
      </w:pPr>
      <w:r>
        <w:rPr>
          <w:rFonts w:ascii="Times New Roman"/>
          <w:b w:val="false"/>
          <w:i w:val="false"/>
          <w:color w:val="000000"/>
          <w:sz w:val="28"/>
        </w:rPr>
        <w:t>
      алған (растаған) жылын көрсете отырып _________________________________</w:t>
      </w:r>
    </w:p>
    <w:p>
      <w:pPr>
        <w:spacing w:after="0"/>
        <w:ind w:left="0"/>
        <w:jc w:val="both"/>
      </w:pPr>
      <w:r>
        <w:rPr>
          <w:rFonts w:ascii="Times New Roman"/>
          <w:b w:val="false"/>
          <w:i w:val="false"/>
          <w:color w:val="000000"/>
          <w:sz w:val="28"/>
        </w:rPr>
        <w:t xml:space="preserve">
      Педагог жұмыс істейтін білім беру ұйымының атауы: </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Біліктілік санатын мерзімнен бұрын жүргізу тәртібімен таныстым.</w:t>
      </w:r>
    </w:p>
    <w:p>
      <w:pPr>
        <w:spacing w:after="0"/>
        <w:ind w:left="0"/>
        <w:jc w:val="both"/>
      </w:pPr>
      <w:r>
        <w:rPr>
          <w:rFonts w:ascii="Times New Roman"/>
          <w:b w:val="false"/>
          <w:i w:val="false"/>
          <w:color w:val="000000"/>
          <w:sz w:val="28"/>
        </w:rPr>
        <w:t xml:space="preserve">
      "____" __________ 20 ___ жыл __________________ </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 xml:space="preserve">шарттарына </w:t>
            </w:r>
            <w:r>
              <w:br/>
            </w:r>
            <w:r>
              <w:rPr>
                <w:rFonts w:ascii="Times New Roman"/>
                <w:b w:val="false"/>
                <w:i w:val="false"/>
                <w:color w:val="000000"/>
                <w:sz w:val="20"/>
              </w:rPr>
              <w:t>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 (тестілеуді өткізу жөніндегі </w:t>
            </w:r>
            <w:r>
              <w:br/>
            </w:r>
            <w:r>
              <w:rPr>
                <w:rFonts w:ascii="Times New Roman"/>
                <w:b w:val="false"/>
                <w:i w:val="false"/>
                <w:color w:val="000000"/>
                <w:sz w:val="20"/>
              </w:rPr>
              <w:t xml:space="preserve">ұйымның </w:t>
            </w:r>
            <w:r>
              <w:br/>
            </w:r>
            <w:r>
              <w:rPr>
                <w:rFonts w:ascii="Times New Roman"/>
                <w:b w:val="false"/>
                <w:i w:val="false"/>
                <w:color w:val="000000"/>
                <w:sz w:val="20"/>
              </w:rPr>
              <w:t>басшысына)</w:t>
            </w:r>
          </w:p>
        </w:tc>
      </w:tr>
    </w:tbl>
    <w:bookmarkStart w:name="z305" w:id="286"/>
    <w:p>
      <w:pPr>
        <w:spacing w:after="0"/>
        <w:ind w:left="0"/>
        <w:jc w:val="left"/>
      </w:pPr>
      <w:r>
        <w:rPr>
          <w:rFonts w:ascii="Times New Roman"/>
          <w:b/>
          <w:i w:val="false"/>
          <w:color w:val="000000"/>
        </w:rPr>
        <w:t xml:space="preserve"> Педагогтің білімін бағалауға қатысуға өтініш</w:t>
      </w:r>
    </w:p>
    <w:bookmarkEnd w:id="286"/>
    <w:p>
      <w:pPr>
        <w:spacing w:after="0"/>
        <w:ind w:left="0"/>
        <w:jc w:val="both"/>
      </w:pPr>
      <w:r>
        <w:rPr>
          <w:rFonts w:ascii="Times New Roman"/>
          <w:b w:val="false"/>
          <w:i w:val="false"/>
          <w:color w:val="000000"/>
          <w:sz w:val="28"/>
        </w:rPr>
        <w:t xml:space="preserve">
      Мен, _______________________________________________________, </w:t>
      </w:r>
    </w:p>
    <w:p>
      <w:pPr>
        <w:spacing w:after="0"/>
        <w:ind w:left="0"/>
        <w:jc w:val="both"/>
      </w:pPr>
      <w:r>
        <w:rPr>
          <w:rFonts w:ascii="Times New Roman"/>
          <w:b w:val="false"/>
          <w:i w:val="false"/>
          <w:color w:val="000000"/>
          <w:sz w:val="28"/>
        </w:rPr>
        <w:t xml:space="preserve">
      (педагогтің Т.А.Ә. (болған жағдайда) </w:t>
      </w:r>
    </w:p>
    <w:p>
      <w:pPr>
        <w:spacing w:after="0"/>
        <w:ind w:left="0"/>
        <w:jc w:val="both"/>
      </w:pPr>
      <w:r>
        <w:rPr>
          <w:rFonts w:ascii="Times New Roman"/>
          <w:b w:val="false"/>
          <w:i w:val="false"/>
          <w:color w:val="000000"/>
          <w:sz w:val="28"/>
        </w:rPr>
        <w:t xml:space="preserve">
      ЖСН 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(диплом бойынша мамандығы)</w:t>
      </w:r>
    </w:p>
    <w:p>
      <w:pPr>
        <w:spacing w:after="0"/>
        <w:ind w:left="0"/>
        <w:jc w:val="both"/>
      </w:pPr>
      <w:r>
        <w:rPr>
          <w:rFonts w:ascii="Times New Roman"/>
          <w:b w:val="false"/>
          <w:i w:val="false"/>
          <w:color w:val="000000"/>
          <w:sz w:val="28"/>
        </w:rPr>
        <w:t xml:space="preserve">
      Мені_________біліктілік санатын беру (растау) – аттестаттау үшін </w:t>
      </w:r>
    </w:p>
    <w:p>
      <w:pPr>
        <w:spacing w:after="0"/>
        <w:ind w:left="0"/>
        <w:jc w:val="both"/>
      </w:pPr>
      <w:r>
        <w:rPr>
          <w:rFonts w:ascii="Times New Roman"/>
          <w:b w:val="false"/>
          <w:i w:val="false"/>
          <w:color w:val="000000"/>
          <w:sz w:val="28"/>
        </w:rPr>
        <w:t xml:space="preserve">
      20____жылы педагогтің білімін бағалауға қатысуға жіберуіңізді сұраймын. </w:t>
      </w:r>
    </w:p>
    <w:p>
      <w:pPr>
        <w:spacing w:after="0"/>
        <w:ind w:left="0"/>
        <w:jc w:val="both"/>
      </w:pPr>
      <w:r>
        <w:rPr>
          <w:rFonts w:ascii="Times New Roman"/>
          <w:b w:val="false"/>
          <w:i w:val="false"/>
          <w:color w:val="000000"/>
          <w:sz w:val="28"/>
        </w:rPr>
        <w:t xml:space="preserve">
      Қазіргі кезде (күні) ___ (айы) ______ жылға дейін _____________ жарамды </w:t>
      </w:r>
    </w:p>
    <w:p>
      <w:pPr>
        <w:spacing w:after="0"/>
        <w:ind w:left="0"/>
        <w:jc w:val="both"/>
      </w:pPr>
      <w:r>
        <w:rPr>
          <w:rFonts w:ascii="Times New Roman"/>
          <w:b w:val="false"/>
          <w:i w:val="false"/>
          <w:color w:val="000000"/>
          <w:sz w:val="28"/>
        </w:rPr>
        <w:t>
      біліктілік санатына иемін немесе ие емеспін.</w:t>
      </w:r>
    </w:p>
    <w:p>
      <w:pPr>
        <w:spacing w:after="0"/>
        <w:ind w:left="0"/>
        <w:jc w:val="both"/>
      </w:pPr>
      <w:r>
        <w:rPr>
          <w:rFonts w:ascii="Times New Roman"/>
          <w:b w:val="false"/>
          <w:i w:val="false"/>
          <w:color w:val="000000"/>
          <w:sz w:val="28"/>
        </w:rPr>
        <w:t xml:space="preserve">
      Тестілеуді тапсыру тілі (қажеттісінің астын сызу): қазақ/орыс. </w:t>
      </w:r>
    </w:p>
    <w:p>
      <w:pPr>
        <w:spacing w:after="0"/>
        <w:ind w:left="0"/>
        <w:jc w:val="both"/>
      </w:pPr>
      <w:r>
        <w:rPr>
          <w:rFonts w:ascii="Times New Roman"/>
          <w:b w:val="false"/>
          <w:i w:val="false"/>
          <w:color w:val="000000"/>
          <w:sz w:val="28"/>
        </w:rPr>
        <w:t xml:space="preserve">
      Жұмыс орны: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(білім беру ұйымының атауы, лауазымы)</w:t>
      </w:r>
    </w:p>
    <w:p>
      <w:pPr>
        <w:spacing w:after="0"/>
        <w:ind w:left="0"/>
        <w:jc w:val="both"/>
      </w:pPr>
      <w:r>
        <w:rPr>
          <w:rFonts w:ascii="Times New Roman"/>
          <w:b w:val="false"/>
          <w:i w:val="false"/>
          <w:color w:val="000000"/>
          <w:sz w:val="28"/>
        </w:rPr>
        <w:t>
      Педагогтің білімін бағалауға қатыса отырып, мен жеке мәліметтерімді өңдеуге келісемін.</w:t>
      </w:r>
    </w:p>
    <w:p>
      <w:pPr>
        <w:spacing w:after="0"/>
        <w:ind w:left="0"/>
        <w:jc w:val="both"/>
      </w:pPr>
      <w:r>
        <w:rPr>
          <w:rFonts w:ascii="Times New Roman"/>
          <w:b w:val="false"/>
          <w:i w:val="false"/>
          <w:color w:val="000000"/>
          <w:sz w:val="28"/>
        </w:rPr>
        <w:t>
      Мен тестілеуден өтетін ғимаратта тыйым салынған заттардың бірін пайдалануға тырысқаным үшін жауапкершілік туралы, тиісті акт жасай отырып алып тастау туралы хабардармын.</w:t>
      </w:r>
    </w:p>
    <w:p>
      <w:pPr>
        <w:spacing w:after="0"/>
        <w:ind w:left="0"/>
        <w:jc w:val="both"/>
      </w:pPr>
      <w:r>
        <w:rPr>
          <w:rFonts w:ascii="Times New Roman"/>
          <w:b w:val="false"/>
          <w:i w:val="false"/>
          <w:color w:val="000000"/>
          <w:sz w:val="28"/>
        </w:rPr>
        <w:t xml:space="preserve">
      Тыйым салынған зат табылған жағдайда бес жыл мерзімге (білім беру ұйымдарының басшылары – үш жылға) аттестаттаудан өту құқығынан айырылатыным хабарланды. </w:t>
      </w:r>
    </w:p>
    <w:p>
      <w:pPr>
        <w:spacing w:after="0"/>
        <w:ind w:left="0"/>
        <w:jc w:val="both"/>
      </w:pPr>
      <w:r>
        <w:rPr>
          <w:rFonts w:ascii="Times New Roman"/>
          <w:b w:val="false"/>
          <w:i w:val="false"/>
          <w:color w:val="000000"/>
          <w:sz w:val="28"/>
        </w:rPr>
        <w:t>
      Педагогтің білімін бағалауды өткізу кезінде қағидаларды бұзу фактілері анықталған жағдайда, сондай-ақ бейнежазбаны қарау кезінде анықталса тапсыру мерзіміне қарамастан акт жасалатыны және нәтижелердің күші жойылатыны хабарланды.</w:t>
      </w:r>
    </w:p>
    <w:p>
      <w:pPr>
        <w:spacing w:after="0"/>
        <w:ind w:left="0"/>
        <w:jc w:val="both"/>
      </w:pPr>
      <w:r>
        <w:rPr>
          <w:rFonts w:ascii="Times New Roman"/>
          <w:b w:val="false"/>
          <w:i w:val="false"/>
          <w:color w:val="000000"/>
          <w:sz w:val="28"/>
        </w:rPr>
        <w:t>
      Тыйым салынған заттар:</w:t>
      </w:r>
    </w:p>
    <w:p>
      <w:pPr>
        <w:spacing w:after="0"/>
        <w:ind w:left="0"/>
        <w:jc w:val="both"/>
      </w:pPr>
      <w:r>
        <w:rPr>
          <w:rFonts w:ascii="Times New Roman"/>
          <w:b w:val="false"/>
          <w:i w:val="false"/>
          <w:color w:val="000000"/>
          <w:sz w:val="28"/>
        </w:rPr>
        <w:t>
      ұялы байланыс құралдары (пейджер, ұялы телефондар, планшеттер, айпэд (iPad), айпод (iPod), айфон (iPhone), смартфон (SmartPhone), Смартсағаттар);</w:t>
      </w:r>
    </w:p>
    <w:p>
      <w:pPr>
        <w:spacing w:after="0"/>
        <w:ind w:left="0"/>
        <w:jc w:val="both"/>
      </w:pPr>
      <w:r>
        <w:rPr>
          <w:rFonts w:ascii="Times New Roman"/>
          <w:b w:val="false"/>
          <w:i w:val="false"/>
          <w:color w:val="000000"/>
          <w:sz w:val="28"/>
        </w:rPr>
        <w:t>
      ноутбуктер, плеерлер, модемдер (мобильді роутерлер);</w:t>
      </w:r>
    </w:p>
    <w:p>
      <w:pPr>
        <w:spacing w:after="0"/>
        <w:ind w:left="0"/>
        <w:jc w:val="both"/>
      </w:pPr>
      <w:r>
        <w:rPr>
          <w:rFonts w:ascii="Times New Roman"/>
          <w:b w:val="false"/>
          <w:i w:val="false"/>
          <w:color w:val="000000"/>
          <w:sz w:val="28"/>
        </w:rPr>
        <w:t xml:space="preserve">
      радиоэлектрондық байланыстың кез келген түрлері (вай-фай (Wi-Fi), блютуз (Bluetooth), дест (Dect), 3G, 4G, 5G; </w:t>
      </w:r>
    </w:p>
    <w:p>
      <w:pPr>
        <w:spacing w:after="0"/>
        <w:ind w:left="0"/>
        <w:jc w:val="both"/>
      </w:pPr>
      <w:r>
        <w:rPr>
          <w:rFonts w:ascii="Times New Roman"/>
          <w:b w:val="false"/>
          <w:i w:val="false"/>
          <w:color w:val="000000"/>
          <w:sz w:val="28"/>
        </w:rPr>
        <w:t>
      сымды және сымсыз құлаққаптар және басқалар;</w:t>
      </w:r>
    </w:p>
    <w:p>
      <w:pPr>
        <w:spacing w:after="0"/>
        <w:ind w:left="0"/>
        <w:jc w:val="both"/>
      </w:pPr>
      <w:r>
        <w:rPr>
          <w:rFonts w:ascii="Times New Roman"/>
          <w:b w:val="false"/>
          <w:i w:val="false"/>
          <w:color w:val="000000"/>
          <w:sz w:val="28"/>
        </w:rPr>
        <w:t>
      шпаргалкалар және оқу-әдістемелік әдебиеттер;</w:t>
      </w:r>
    </w:p>
    <w:p>
      <w:pPr>
        <w:spacing w:after="0"/>
        <w:ind w:left="0"/>
        <w:jc w:val="both"/>
      </w:pPr>
      <w:r>
        <w:rPr>
          <w:rFonts w:ascii="Times New Roman"/>
          <w:b w:val="false"/>
          <w:i w:val="false"/>
          <w:color w:val="000000"/>
          <w:sz w:val="28"/>
        </w:rPr>
        <w:t xml:space="preserve">
      калькулятор және түзеткіш сұйықтықтар. </w:t>
      </w:r>
    </w:p>
    <w:p>
      <w:pPr>
        <w:spacing w:after="0"/>
        <w:ind w:left="0"/>
        <w:jc w:val="both"/>
      </w:pPr>
      <w:r>
        <w:rPr>
          <w:rFonts w:ascii="Times New Roman"/>
          <w:b w:val="false"/>
          <w:i w:val="false"/>
          <w:color w:val="000000"/>
          <w:sz w:val="28"/>
        </w:rPr>
        <w:t xml:space="preserve">
      "____" __________ 20 ___ жыл             __________________ </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Педагогтерді аттестаттаудан </w:t>
            </w:r>
            <w:r>
              <w:br/>
            </w:r>
            <w:r>
              <w:rPr>
                <w:rFonts w:ascii="Times New Roman"/>
                <w:b w:val="false"/>
                <w:i w:val="false"/>
                <w:color w:val="000000"/>
                <w:sz w:val="20"/>
              </w:rPr>
              <w:t xml:space="preserve">өткізу қағидалары мен </w:t>
            </w:r>
            <w:r>
              <w:br/>
            </w:r>
            <w:r>
              <w:rPr>
                <w:rFonts w:ascii="Times New Roman"/>
                <w:b w:val="false"/>
                <w:i w:val="false"/>
                <w:color w:val="000000"/>
                <w:sz w:val="20"/>
              </w:rPr>
              <w:t>шарттарына</w:t>
            </w:r>
            <w:r>
              <w:br/>
            </w:r>
            <w:r>
              <w:rPr>
                <w:rFonts w:ascii="Times New Roman"/>
                <w:b w:val="false"/>
                <w:i w:val="false"/>
                <w:color w:val="000000"/>
                <w:sz w:val="20"/>
              </w:rPr>
              <w:t>17-қосымша</w:t>
            </w:r>
          </w:p>
        </w:tc>
      </w:tr>
    </w:tbl>
    <w:bookmarkStart w:name="z307" w:id="287"/>
    <w:p>
      <w:pPr>
        <w:spacing w:after="0"/>
        <w:ind w:left="0"/>
        <w:jc w:val="left"/>
      </w:pPr>
      <w:r>
        <w:rPr>
          <w:rFonts w:ascii="Times New Roman"/>
          <w:b/>
          <w:i w:val="false"/>
          <w:color w:val="000000"/>
        </w:rPr>
        <w:t xml:space="preserve"> Процентті балға аудару шкаласы Мектепке дейінгі тәрбие және оқыту ұйымдарының педагогтері үшін</w:t>
      </w:r>
    </w:p>
    <w:bookmarkEnd w:id="2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бойынша балдар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тестінен өту үшін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тестінен өту үшін (балдар)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стандартын және мектепке дейінгі тәрбие мен оқытудың үлгілік оқу жоспарлары мен бағдарламаларын білу"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әдістемесі және жас психологиясы"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Педагог-модератор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стандартын және мектепке дейінгі тәрбие мен оқытудың үлгілік оқу жоспарлары мен бағдарламаларын білу"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әдістемесі және жас психологиясы"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Педагог-сарапшы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стандартын және мектепке дейінгі тәрбие мен оқытудың үлгілік оқу жоспарлары мен бағдарламаларын білу"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әдістемесі және жас психологиясы"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Педагог-зерттеуші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стандартын және мектепке дейінгі тәрбие мен оқытудың үлгілік оқу жоспарлары мен бағдарламаларын білу"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әдістемесі және жас психологиясы"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Педагог-шебер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стандартын және мектепке дейінгі тәрбие мен оқытудың үлгілік оқу жоспарлары мен бағдарламаларын білу"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әдістемесі және жас психологиясы"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bookmarkStart w:name="z308" w:id="288"/>
    <w:p>
      <w:pPr>
        <w:spacing w:after="0"/>
        <w:ind w:left="0"/>
        <w:jc w:val="left"/>
      </w:pPr>
      <w:r>
        <w:rPr>
          <w:rFonts w:ascii="Times New Roman"/>
          <w:b/>
          <w:i w:val="false"/>
          <w:color w:val="000000"/>
        </w:rPr>
        <w:t xml:space="preserve"> Орта білім беру ұйымдарының педагогтері, білім беру ұйымдарының әдіскерлері үшін</w:t>
      </w:r>
    </w:p>
    <w:bookmarkEnd w:id="2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бойынша балдар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тестінен өту үшін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тестінен өту үшін (балдар)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Пәндік білім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Педагог-модератор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Пәндік білім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Педагог-сарапшы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Пәндік білім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Педагог-зерттеуші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Пәндік білім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Педагог-шебер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Пәндік білім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bookmarkStart w:name="z309" w:id="289"/>
    <w:p>
      <w:pPr>
        <w:spacing w:after="0"/>
        <w:ind w:left="0"/>
        <w:jc w:val="left"/>
      </w:pPr>
      <w:r>
        <w:rPr>
          <w:rFonts w:ascii="Times New Roman"/>
          <w:b/>
          <w:i w:val="false"/>
          <w:color w:val="000000"/>
        </w:rPr>
        <w:t xml:space="preserve"> Қосымша білім беру ұйымдарының педагогтері, арнайы ұйымдардың, интернаттық ұйымдардың, жатақханалардың тәрбиешілері үшін</w:t>
      </w:r>
    </w:p>
    <w:bookmarkEnd w:id="2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бойынша балдар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тестінен өту үшін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тестінен өту үшін (балдар)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Психология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Педагог-модератор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Психология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Педагог-сарапшы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Психология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Педагог-зерттеуші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Психология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Педагог-шебер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Психология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bookmarkStart w:name="z310" w:id="290"/>
    <w:p>
      <w:pPr>
        <w:spacing w:after="0"/>
        <w:ind w:left="0"/>
        <w:jc w:val="left"/>
      </w:pPr>
      <w:r>
        <w:rPr>
          <w:rFonts w:ascii="Times New Roman"/>
          <w:b/>
          <w:i w:val="false"/>
          <w:color w:val="000000"/>
        </w:rPr>
        <w:t xml:space="preserve"> Арнайы білім беру ұйымдарының (кабинеттердің, орталықтардың) педагогтері (пәндері), арнаулы педагогтері (тәрбиешілері), білім беру ұйымдарының арнаулы педагогтері үшін</w:t>
      </w:r>
    </w:p>
    <w:bookmarkEnd w:id="2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бойынша балдар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тестінен өту үшін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тестінен өту үшін (балдар)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педагогика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психология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Педагог-модератор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педагогика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психология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Педагог-сарапшы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педагогика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психология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Педагог-зерттеуші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педагогика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психология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Педагог-шебер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педагогика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психология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bookmarkStart w:name="z311" w:id="291"/>
    <w:p>
      <w:pPr>
        <w:spacing w:after="0"/>
        <w:ind w:left="0"/>
        <w:jc w:val="left"/>
      </w:pPr>
      <w:r>
        <w:rPr>
          <w:rFonts w:ascii="Times New Roman"/>
          <w:b/>
          <w:i w:val="false"/>
          <w:color w:val="000000"/>
        </w:rPr>
        <w:t xml:space="preserve"> Дене шынықтыру мұғалімдері үшін</w:t>
      </w:r>
    </w:p>
    <w:bookmarkEnd w:id="2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бойынша балдар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тестінен өту үшін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тестінен өту үшін (балдар)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Пәндік білім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Педагог-модератор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Пәндік білім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Педагог-сарапшы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Пәндік білім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Педагог-зерттеуші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Пәндік білім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Педагог-шебер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Пәндік білім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bookmarkStart w:name="z312" w:id="292"/>
    <w:p>
      <w:pPr>
        <w:spacing w:after="0"/>
        <w:ind w:left="0"/>
        <w:jc w:val="left"/>
      </w:pPr>
      <w:r>
        <w:rPr>
          <w:rFonts w:ascii="Times New Roman"/>
          <w:b/>
          <w:i w:val="false"/>
          <w:color w:val="000000"/>
        </w:rPr>
        <w:t xml:space="preserve"> Техникалық және кәсіптік, орта білімнен кейінгі білім беру ұйымдарын, жоғары және/немесе жоғары оқу орнынан кейінгі білім беру ұйымдарын бітірген өтілі жоқ педагогтерге кандидаттар үшін, сондай-ақ педагогикалық қызметті қайта бастағысы келетін адамдар үшін</w:t>
      </w:r>
    </w:p>
    <w:bookmarkEnd w:id="2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бойынша балдар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тестінен өту үшін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тестінен өту үшін (балдар)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Пәндік білім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стандартын және мектепке дейінгі тәрбие мен оқытудың үлгілік оқу жоспарлары мен бағдарламаларын білу"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әдістемесі және жас психологиясы"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Психология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педагогика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психология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әдістемесі (өзге лауазымдар үшін техникалық және кәсіптік, орта білімнен кейінгі білім беру педагогикасы)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 (басқа лауазымдар үшін техникалық және кәсіптік, орта білімнен кейінгі білім беру педагогикасы)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313" w:id="293"/>
    <w:p>
      <w:pPr>
        <w:spacing w:after="0"/>
        <w:ind w:left="0"/>
        <w:jc w:val="left"/>
      </w:pPr>
      <w:r>
        <w:rPr>
          <w:rFonts w:ascii="Times New Roman"/>
          <w:b/>
          <w:i w:val="false"/>
          <w:color w:val="000000"/>
        </w:rPr>
        <w:t xml:space="preserve"> Техникалық және кәсіптік, орта білімнен кейінгі білім беру ұйымдарының педагогтері үшін (жалпы білім беретін пәндер, жалпы кәсіптік, жалпы гуманитарлық және әлеуметтік-экономикалық пәндер бойынша оқытушылар)</w:t>
      </w:r>
    </w:p>
    <w:bookmarkEnd w:id="2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бойынша балдар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тестінен өту үшін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тестінен өту үшін (балдар)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Педагог-модератор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Пәндік білім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Педагог-сарапшы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Пәндік білім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Педагог-зерттеуші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Пәндік білім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Педагог-шебер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Пәндік білім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bookmarkStart w:name="z314" w:id="294"/>
    <w:p>
      <w:pPr>
        <w:spacing w:after="0"/>
        <w:ind w:left="0"/>
        <w:jc w:val="left"/>
      </w:pPr>
      <w:r>
        <w:rPr>
          <w:rFonts w:ascii="Times New Roman"/>
          <w:b/>
          <w:i w:val="false"/>
          <w:color w:val="000000"/>
        </w:rPr>
        <w:t xml:space="preserve"> Техникалық және кәсіптік, орта білімнен кейінгі білім беру ұйымдарының өзге де лауазымдарының педагогтері үшін</w:t>
      </w:r>
    </w:p>
    <w:bookmarkEnd w:id="2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бойынша балдар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тестінен өту үшін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тестінен өту үшін (балдар)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Психология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Педагог-модератор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Психология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Педагог-сарапшы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Психология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Педагог-зерттеуші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Психология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Педагог-шебер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Психология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bookmarkStart w:name="z315" w:id="295"/>
    <w:p>
      <w:pPr>
        <w:spacing w:after="0"/>
        <w:ind w:left="0"/>
        <w:jc w:val="left"/>
      </w:pPr>
      <w:r>
        <w:rPr>
          <w:rFonts w:ascii="Times New Roman"/>
          <w:b/>
          <w:i w:val="false"/>
          <w:color w:val="000000"/>
        </w:rPr>
        <w:t xml:space="preserve"> Техникалық және кәсіптік, орта білімнен кейінгі білім беру ұйымдарының педагогтері үшін (жалпы кәсіптік, жалпы гуманитарлық және әлеуметтік-экономикалық пәндер, кәсіптік және базалық модульдер бойынша педагогтер)</w:t>
      </w:r>
    </w:p>
    <w:bookmarkEnd w:id="2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бойынша балдар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тестінен өту үшін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тестінен өту үшін (балдар)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Пәндік білім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Педагог-модератор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Пәндік білім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Педагог-сарапшы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Пәндік білім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Педагог-зерттеуші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Пәндік білім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Педагог-шебер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Пәндік білім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bookmarkStart w:name="z316" w:id="296"/>
    <w:p>
      <w:pPr>
        <w:spacing w:after="0"/>
        <w:ind w:left="0"/>
        <w:jc w:val="left"/>
      </w:pPr>
      <w:r>
        <w:rPr>
          <w:rFonts w:ascii="Times New Roman"/>
          <w:b/>
          <w:i w:val="false"/>
          <w:color w:val="000000"/>
        </w:rPr>
        <w:t xml:space="preserve"> Білім беру ұйымдарының басшылары үшін</w:t>
      </w:r>
    </w:p>
    <w:bookmarkEnd w:id="2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бойынша балдар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тестінен өту үшін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тестінен өту үшін (балдар)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Кезекті біліктілік санатын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және нормативтік-құқықтық актілерді білу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 xml:space="preserve">өткізу қағидалары мен </w:t>
            </w:r>
            <w:r>
              <w:br/>
            </w:r>
            <w:r>
              <w:rPr>
                <w:rFonts w:ascii="Times New Roman"/>
                <w:b w:val="false"/>
                <w:i w:val="false"/>
                <w:color w:val="000000"/>
                <w:sz w:val="20"/>
              </w:rPr>
              <w:t xml:space="preserve">шарттарына </w:t>
            </w:r>
            <w:r>
              <w:br/>
            </w:r>
            <w:r>
              <w:rPr>
                <w:rFonts w:ascii="Times New Roman"/>
                <w:b w:val="false"/>
                <w:i w:val="false"/>
                <w:color w:val="000000"/>
                <w:sz w:val="20"/>
              </w:rPr>
              <w:t>18-қосымша</w:t>
            </w:r>
          </w:p>
        </w:tc>
      </w:tr>
    </w:tbl>
    <w:p>
      <w:pPr>
        <w:spacing w:after="0"/>
        <w:ind w:left="0"/>
        <w:jc w:val="both"/>
      </w:pPr>
      <w:r>
        <w:rPr>
          <w:rFonts w:ascii="Times New Roman"/>
          <w:b w:val="false"/>
          <w:i w:val="false"/>
          <w:color w:val="000000"/>
          <w:sz w:val="28"/>
        </w:rPr>
        <w:t xml:space="preserve">
      Нысан </w:t>
      </w:r>
    </w:p>
    <w:bookmarkStart w:name="z318" w:id="297"/>
    <w:p>
      <w:pPr>
        <w:spacing w:after="0"/>
        <w:ind w:left="0"/>
        <w:jc w:val="left"/>
      </w:pPr>
      <w:r>
        <w:rPr>
          <w:rFonts w:ascii="Times New Roman"/>
          <w:b/>
          <w:i w:val="false"/>
          <w:color w:val="000000"/>
        </w:rPr>
        <w:t xml:space="preserve"> Аудиториядағы мінез-құлық ережелерін бұзған пәндерді табу және мұғалімді аудиториядан шығару актісі</w:t>
      </w:r>
    </w:p>
    <w:bookmarkEnd w:id="297"/>
    <w:p>
      <w:pPr>
        <w:spacing w:after="0"/>
        <w:ind w:left="0"/>
        <w:jc w:val="both"/>
      </w:pPr>
      <w:r>
        <w:rPr>
          <w:rFonts w:ascii="Times New Roman"/>
          <w:b w:val="false"/>
          <w:i w:val="false"/>
          <w:color w:val="000000"/>
          <w:sz w:val="28"/>
        </w:rPr>
        <w:t xml:space="preserve">
      Педагогтің білімін бағалауды (бұдан әрі – ПББ) жүргізу пункті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"______"_______________20____ж. _____сағ. _____ мин.</w:t>
      </w:r>
    </w:p>
    <w:p>
      <w:pPr>
        <w:spacing w:after="0"/>
        <w:ind w:left="0"/>
        <w:jc w:val="both"/>
      </w:pPr>
      <w:r>
        <w:rPr>
          <w:rFonts w:ascii="Times New Roman"/>
          <w:b w:val="false"/>
          <w:i w:val="false"/>
          <w:color w:val="000000"/>
          <w:sz w:val="28"/>
        </w:rPr>
        <w:t xml:space="preserve">
      Осы акт жасалды _____________________ бұл туралы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педагог ______________________________________________________, </w:t>
      </w:r>
    </w:p>
    <w:p>
      <w:pPr>
        <w:spacing w:after="0"/>
        <w:ind w:left="0"/>
        <w:jc w:val="both"/>
      </w:pPr>
      <w:r>
        <w:rPr>
          <w:rFonts w:ascii="Times New Roman"/>
          <w:b w:val="false"/>
          <w:i w:val="false"/>
          <w:color w:val="000000"/>
          <w:sz w:val="28"/>
        </w:rPr>
        <w:t xml:space="preserve">
      (Т. А.Ә. (болған жағдайда) </w:t>
      </w:r>
    </w:p>
    <w:p>
      <w:pPr>
        <w:spacing w:after="0"/>
        <w:ind w:left="0"/>
        <w:jc w:val="both"/>
      </w:pPr>
      <w:r>
        <w:rPr>
          <w:rFonts w:ascii="Times New Roman"/>
          <w:b w:val="false"/>
          <w:i w:val="false"/>
          <w:color w:val="000000"/>
          <w:sz w:val="28"/>
        </w:rPr>
        <w:t xml:space="preserve">
      ТСК__________________________________________________________ </w:t>
      </w:r>
    </w:p>
    <w:p>
      <w:pPr>
        <w:spacing w:after="0"/>
        <w:ind w:left="0"/>
        <w:jc w:val="both"/>
      </w:pPr>
      <w:r>
        <w:rPr>
          <w:rFonts w:ascii="Times New Roman"/>
          <w:b w:val="false"/>
          <w:i w:val="false"/>
          <w:color w:val="000000"/>
          <w:sz w:val="28"/>
        </w:rPr>
        <w:t>
      (Т. А. Ә. (болған жағдайда)</w:t>
      </w:r>
    </w:p>
    <w:p>
      <w:pPr>
        <w:spacing w:after="0"/>
        <w:ind w:left="0"/>
        <w:jc w:val="both"/>
      </w:pPr>
      <w:r>
        <w:rPr>
          <w:rFonts w:ascii="Times New Roman"/>
          <w:b w:val="false"/>
          <w:i w:val="false"/>
          <w:color w:val="000000"/>
          <w:sz w:val="28"/>
        </w:rPr>
        <w:t xml:space="preserve">
      (аудитория №___, орын №___, нұсқа №____) ПББ кезінде аудиторияда </w:t>
      </w:r>
    </w:p>
    <w:p>
      <w:pPr>
        <w:spacing w:after="0"/>
        <w:ind w:left="0"/>
        <w:jc w:val="both"/>
      </w:pPr>
      <w:r>
        <w:rPr>
          <w:rFonts w:ascii="Times New Roman"/>
          <w:b w:val="false"/>
          <w:i w:val="false"/>
          <w:color w:val="000000"/>
          <w:sz w:val="28"/>
        </w:rPr>
        <w:t xml:space="preserve">
      тәртіп ережелерін бұзған):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бұзушылық фактісі. Осы факті негізінде материал алынды, білім беру </w:t>
      </w:r>
    </w:p>
    <w:p>
      <w:pPr>
        <w:spacing w:after="0"/>
        <w:ind w:left="0"/>
        <w:jc w:val="both"/>
      </w:pPr>
      <w:r>
        <w:rPr>
          <w:rFonts w:ascii="Times New Roman"/>
          <w:b w:val="false"/>
          <w:i w:val="false"/>
          <w:color w:val="000000"/>
          <w:sz w:val="28"/>
        </w:rPr>
        <w:t>
      ұйымының педагогі аудиториядан шығарылды, ПББ нәтижелері жойылды.</w:t>
      </w:r>
    </w:p>
    <w:p>
      <w:pPr>
        <w:spacing w:after="0"/>
        <w:ind w:left="0"/>
        <w:jc w:val="both"/>
      </w:pPr>
      <w:r>
        <w:rPr>
          <w:rFonts w:ascii="Times New Roman"/>
          <w:b w:val="false"/>
          <w:i w:val="false"/>
          <w:color w:val="000000"/>
          <w:sz w:val="28"/>
        </w:rPr>
        <w:t xml:space="preserve">
      актімен таныстым ______________________________________ </w:t>
      </w:r>
    </w:p>
    <w:p>
      <w:pPr>
        <w:spacing w:after="0"/>
        <w:ind w:left="0"/>
        <w:jc w:val="both"/>
      </w:pPr>
      <w:r>
        <w:rPr>
          <w:rFonts w:ascii="Times New Roman"/>
          <w:b w:val="false"/>
          <w:i w:val="false"/>
          <w:color w:val="000000"/>
          <w:sz w:val="28"/>
        </w:rPr>
        <w:t xml:space="preserve">
      (педагогтің Т.А.Ә. (болған жағдайда) қолы) </w:t>
      </w:r>
    </w:p>
    <w:p>
      <w:pPr>
        <w:spacing w:after="0"/>
        <w:ind w:left="0"/>
        <w:jc w:val="both"/>
      </w:pPr>
      <w:r>
        <w:rPr>
          <w:rFonts w:ascii="Times New Roman"/>
          <w:b w:val="false"/>
          <w:i w:val="false"/>
          <w:color w:val="000000"/>
          <w:sz w:val="28"/>
        </w:rPr>
        <w:t xml:space="preserve">
      Аудитория бойынша кезекші ______________________________________ </w:t>
      </w:r>
    </w:p>
    <w:p>
      <w:pPr>
        <w:spacing w:after="0"/>
        <w:ind w:left="0"/>
        <w:jc w:val="both"/>
      </w:pPr>
      <w:r>
        <w:rPr>
          <w:rFonts w:ascii="Times New Roman"/>
          <w:b w:val="false"/>
          <w:i w:val="false"/>
          <w:color w:val="000000"/>
          <w:sz w:val="28"/>
        </w:rPr>
        <w:t xml:space="preserve">
      (Т.А.Ә. (болған жағдайда), қолы) </w:t>
      </w:r>
    </w:p>
    <w:p>
      <w:pPr>
        <w:spacing w:after="0"/>
        <w:ind w:left="0"/>
        <w:jc w:val="both"/>
      </w:pPr>
      <w:r>
        <w:rPr>
          <w:rFonts w:ascii="Times New Roman"/>
          <w:b w:val="false"/>
          <w:i w:val="false"/>
          <w:color w:val="000000"/>
          <w:sz w:val="28"/>
        </w:rPr>
        <w:t xml:space="preserve">
      Тестілеуді өткізуге жауапты тұлға _____________________________________ </w:t>
      </w:r>
    </w:p>
    <w:p>
      <w:pPr>
        <w:spacing w:after="0"/>
        <w:ind w:left="0"/>
        <w:jc w:val="both"/>
      </w:pPr>
      <w:r>
        <w:rPr>
          <w:rFonts w:ascii="Times New Roman"/>
          <w:b w:val="false"/>
          <w:i w:val="false"/>
          <w:color w:val="000000"/>
          <w:sz w:val="28"/>
        </w:rPr>
        <w:t xml:space="preserve">
      (Т.А.Ә. (болған жағдайда), қолы) </w:t>
      </w:r>
    </w:p>
    <w:p>
      <w:pPr>
        <w:spacing w:after="0"/>
        <w:ind w:left="0"/>
        <w:jc w:val="both"/>
      </w:pPr>
      <w:r>
        <w:rPr>
          <w:rFonts w:ascii="Times New Roman"/>
          <w:b w:val="false"/>
          <w:i w:val="false"/>
          <w:color w:val="000000"/>
          <w:sz w:val="28"/>
        </w:rPr>
        <w:t xml:space="preserve">
      Комиссия Төрағасы                   ___________________________________ </w:t>
      </w:r>
    </w:p>
    <w:p>
      <w:pPr>
        <w:spacing w:after="0"/>
        <w:ind w:left="0"/>
        <w:jc w:val="both"/>
      </w:pPr>
      <w:r>
        <w:rPr>
          <w:rFonts w:ascii="Times New Roman"/>
          <w:b w:val="false"/>
          <w:i w:val="false"/>
          <w:color w:val="000000"/>
          <w:sz w:val="28"/>
        </w:rPr>
        <w:t xml:space="preserve">
      (Т.А.Ә. (болған жағдайда), қолы) </w:t>
      </w:r>
    </w:p>
    <w:p>
      <w:pPr>
        <w:spacing w:after="0"/>
        <w:ind w:left="0"/>
        <w:jc w:val="both"/>
      </w:pPr>
      <w:r>
        <w:rPr>
          <w:rFonts w:ascii="Times New Roman"/>
          <w:b w:val="false"/>
          <w:i w:val="false"/>
          <w:color w:val="000000"/>
          <w:sz w:val="28"/>
        </w:rPr>
        <w:t>
      Күні: ___________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 xml:space="preserve">шарттарына </w:t>
            </w:r>
            <w:r>
              <w:br/>
            </w:r>
            <w:r>
              <w:rPr>
                <w:rFonts w:ascii="Times New Roman"/>
                <w:b w:val="false"/>
                <w:i w:val="false"/>
                <w:color w:val="000000"/>
                <w:sz w:val="20"/>
              </w:rPr>
              <w:t>19-қосымша</w:t>
            </w:r>
          </w:p>
        </w:tc>
      </w:tr>
    </w:tbl>
    <w:p>
      <w:pPr>
        <w:spacing w:after="0"/>
        <w:ind w:left="0"/>
        <w:jc w:val="both"/>
      </w:pPr>
      <w:r>
        <w:rPr>
          <w:rFonts w:ascii="Times New Roman"/>
          <w:b w:val="false"/>
          <w:i w:val="false"/>
          <w:color w:val="000000"/>
          <w:sz w:val="28"/>
        </w:rPr>
        <w:t>
      Нысан</w:t>
      </w:r>
    </w:p>
    <w:bookmarkStart w:name="z320" w:id="298"/>
    <w:p>
      <w:pPr>
        <w:spacing w:after="0"/>
        <w:ind w:left="0"/>
        <w:jc w:val="left"/>
      </w:pPr>
      <w:r>
        <w:rPr>
          <w:rFonts w:ascii="Times New Roman"/>
          <w:b/>
          <w:i w:val="false"/>
          <w:color w:val="000000"/>
        </w:rPr>
        <w:t xml:space="preserve"> Педагогтің білімін бағалау (бұдан әрі – ПББ) кезінде бөгде тұлғаны анықтау актісі</w:t>
      </w:r>
    </w:p>
    <w:bookmarkEnd w:id="298"/>
    <w:p>
      <w:pPr>
        <w:spacing w:after="0"/>
        <w:ind w:left="0"/>
        <w:jc w:val="both"/>
      </w:pPr>
      <w:r>
        <w:rPr>
          <w:rFonts w:ascii="Times New Roman"/>
          <w:b w:val="false"/>
          <w:i w:val="false"/>
          <w:color w:val="000000"/>
          <w:sz w:val="28"/>
        </w:rPr>
        <w:t xml:space="preserve">
      ПББ өткізу пункті </w:t>
      </w:r>
    </w:p>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xml:space="preserve">
      ______ </w:t>
      </w:r>
    </w:p>
    <w:p>
      <w:pPr>
        <w:spacing w:after="0"/>
        <w:ind w:left="0"/>
        <w:jc w:val="both"/>
      </w:pPr>
      <w:r>
        <w:rPr>
          <w:rFonts w:ascii="Times New Roman"/>
          <w:b w:val="false"/>
          <w:i w:val="false"/>
          <w:color w:val="000000"/>
          <w:sz w:val="28"/>
        </w:rPr>
        <w:t>
      "______"_______________20____ж. _____сағ. ______ мин.</w:t>
      </w:r>
    </w:p>
    <w:p>
      <w:pPr>
        <w:spacing w:after="0"/>
        <w:ind w:left="0"/>
        <w:jc w:val="both"/>
      </w:pPr>
      <w:r>
        <w:rPr>
          <w:rFonts w:ascii="Times New Roman"/>
          <w:b w:val="false"/>
          <w:i w:val="false"/>
          <w:color w:val="000000"/>
          <w:sz w:val="28"/>
        </w:rPr>
        <w:t xml:space="preserve">
      Осы акт жасалды ____________________________________ </w:t>
      </w:r>
    </w:p>
    <w:p>
      <w:pPr>
        <w:spacing w:after="0"/>
        <w:ind w:left="0"/>
        <w:jc w:val="both"/>
      </w:pPr>
      <w:r>
        <w:rPr>
          <w:rFonts w:ascii="Times New Roman"/>
          <w:b w:val="false"/>
          <w:i w:val="false"/>
          <w:color w:val="000000"/>
          <w:sz w:val="28"/>
        </w:rPr>
        <w:t>
      (Т.А.Ә. (болған жағдайда)</w:t>
      </w:r>
    </w:p>
    <w:p>
      <w:pPr>
        <w:spacing w:after="0"/>
        <w:ind w:left="0"/>
        <w:jc w:val="both"/>
      </w:pPr>
      <w:r>
        <w:rPr>
          <w:rFonts w:ascii="Times New Roman"/>
          <w:b w:val="false"/>
          <w:i w:val="false"/>
          <w:color w:val="000000"/>
          <w:sz w:val="28"/>
        </w:rPr>
        <w:t xml:space="preserve">
      азаматтың ПББ тапсыруға әрекет ету фактісі </w:t>
      </w:r>
    </w:p>
    <w:p>
      <w:pPr>
        <w:spacing w:after="0"/>
        <w:ind w:left="0"/>
        <w:jc w:val="both"/>
      </w:pPr>
      <w:r>
        <w:rPr>
          <w:rFonts w:ascii="Times New Roman"/>
          <w:b w:val="false"/>
          <w:i w:val="false"/>
          <w:color w:val="000000"/>
          <w:sz w:val="28"/>
        </w:rPr>
        <w:t xml:space="preserve">
      анықталды____________________________________________________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(Т.А.Ә.( болған жағдайда) </w:t>
      </w:r>
    </w:p>
    <w:p>
      <w:pPr>
        <w:spacing w:after="0"/>
        <w:ind w:left="0"/>
        <w:jc w:val="both"/>
      </w:pPr>
      <w:r>
        <w:rPr>
          <w:rFonts w:ascii="Times New Roman"/>
          <w:b w:val="false"/>
          <w:i w:val="false"/>
          <w:color w:val="000000"/>
          <w:sz w:val="28"/>
        </w:rPr>
        <w:t xml:space="preserve">
      педагогтің орнына _________________________________________, </w:t>
      </w:r>
    </w:p>
    <w:p>
      <w:pPr>
        <w:spacing w:after="0"/>
        <w:ind w:left="0"/>
        <w:jc w:val="both"/>
      </w:pPr>
      <w:r>
        <w:rPr>
          <w:rFonts w:ascii="Times New Roman"/>
          <w:b w:val="false"/>
          <w:i w:val="false"/>
          <w:color w:val="000000"/>
          <w:sz w:val="28"/>
        </w:rPr>
        <w:t xml:space="preserve">
      ТСК___________________________________________________________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(Т.А.Ә. (болған жағдайда) </w:t>
      </w:r>
    </w:p>
    <w:p>
      <w:pPr>
        <w:spacing w:after="0"/>
        <w:ind w:left="0"/>
        <w:jc w:val="both"/>
      </w:pPr>
      <w:r>
        <w:rPr>
          <w:rFonts w:ascii="Times New Roman"/>
          <w:b w:val="false"/>
          <w:i w:val="false"/>
          <w:color w:val="000000"/>
          <w:sz w:val="28"/>
        </w:rPr>
        <w:t xml:space="preserve">
      Осы фактінің негізінде аудиторияға кіргенде материал алынды, білім </w:t>
      </w:r>
    </w:p>
    <w:p>
      <w:pPr>
        <w:spacing w:after="0"/>
        <w:ind w:left="0"/>
        <w:jc w:val="both"/>
      </w:pPr>
      <w:r>
        <w:rPr>
          <w:rFonts w:ascii="Times New Roman"/>
          <w:b w:val="false"/>
          <w:i w:val="false"/>
          <w:color w:val="000000"/>
          <w:sz w:val="28"/>
        </w:rPr>
        <w:t xml:space="preserve">
      беру ұйымының педагогі аудиториядан шығарылды, тестілеу нәтижелері </w:t>
      </w:r>
    </w:p>
    <w:p>
      <w:pPr>
        <w:spacing w:after="0"/>
        <w:ind w:left="0"/>
        <w:jc w:val="both"/>
      </w:pPr>
      <w:r>
        <w:rPr>
          <w:rFonts w:ascii="Times New Roman"/>
          <w:b w:val="false"/>
          <w:i w:val="false"/>
          <w:color w:val="000000"/>
          <w:sz w:val="28"/>
        </w:rPr>
        <w:t xml:space="preserve">
      жойылды; ғимаратқа кіргізген кезде бөгде адам табылған жағдайда - ПББ </w:t>
      </w:r>
    </w:p>
    <w:p>
      <w:pPr>
        <w:spacing w:after="0"/>
        <w:ind w:left="0"/>
        <w:jc w:val="both"/>
      </w:pPr>
      <w:r>
        <w:rPr>
          <w:rFonts w:ascii="Times New Roman"/>
          <w:b w:val="false"/>
          <w:i w:val="false"/>
          <w:color w:val="000000"/>
          <w:sz w:val="28"/>
        </w:rPr>
        <w:t>
      тапсырғанға дейін жібермеу.</w:t>
      </w:r>
    </w:p>
    <w:p>
      <w:pPr>
        <w:spacing w:after="0"/>
        <w:ind w:left="0"/>
        <w:jc w:val="both"/>
      </w:pPr>
      <w:r>
        <w:rPr>
          <w:rFonts w:ascii="Times New Roman"/>
          <w:b w:val="false"/>
          <w:i w:val="false"/>
          <w:color w:val="000000"/>
          <w:sz w:val="28"/>
        </w:rPr>
        <w:t xml:space="preserve">
      Актімен таныстым: ___________________________________ </w:t>
      </w:r>
    </w:p>
    <w:p>
      <w:pPr>
        <w:spacing w:after="0"/>
        <w:ind w:left="0"/>
        <w:jc w:val="both"/>
      </w:pPr>
      <w:r>
        <w:rPr>
          <w:rFonts w:ascii="Times New Roman"/>
          <w:b w:val="false"/>
          <w:i w:val="false"/>
          <w:color w:val="000000"/>
          <w:sz w:val="28"/>
        </w:rPr>
        <w:t xml:space="preserve">
      (педагогтің Т.А.Ә. (болған жағдайда) қолы) </w:t>
      </w:r>
    </w:p>
    <w:p>
      <w:pPr>
        <w:spacing w:after="0"/>
        <w:ind w:left="0"/>
        <w:jc w:val="both"/>
      </w:pPr>
      <w:r>
        <w:rPr>
          <w:rFonts w:ascii="Times New Roman"/>
          <w:b w:val="false"/>
          <w:i w:val="false"/>
          <w:color w:val="000000"/>
          <w:sz w:val="28"/>
        </w:rPr>
        <w:t xml:space="preserve">
      Аудитория бойынша кезекші _________________________________ </w:t>
      </w:r>
    </w:p>
    <w:p>
      <w:pPr>
        <w:spacing w:after="0"/>
        <w:ind w:left="0"/>
        <w:jc w:val="both"/>
      </w:pPr>
      <w:r>
        <w:rPr>
          <w:rFonts w:ascii="Times New Roman"/>
          <w:b w:val="false"/>
          <w:i w:val="false"/>
          <w:color w:val="000000"/>
          <w:sz w:val="28"/>
        </w:rPr>
        <w:t xml:space="preserve">
      (Т.А.Ә. (болған жағдайда), қолы) </w:t>
      </w:r>
    </w:p>
    <w:p>
      <w:pPr>
        <w:spacing w:after="0"/>
        <w:ind w:left="0"/>
        <w:jc w:val="both"/>
      </w:pPr>
      <w:r>
        <w:rPr>
          <w:rFonts w:ascii="Times New Roman"/>
          <w:b w:val="false"/>
          <w:i w:val="false"/>
          <w:color w:val="000000"/>
          <w:sz w:val="28"/>
        </w:rPr>
        <w:t xml:space="preserve">
      ПББ өткізуге жауапты тұлға ___________________________________ </w:t>
      </w:r>
    </w:p>
    <w:p>
      <w:pPr>
        <w:spacing w:after="0"/>
        <w:ind w:left="0"/>
        <w:jc w:val="both"/>
      </w:pPr>
      <w:r>
        <w:rPr>
          <w:rFonts w:ascii="Times New Roman"/>
          <w:b w:val="false"/>
          <w:i w:val="false"/>
          <w:color w:val="000000"/>
          <w:sz w:val="28"/>
        </w:rPr>
        <w:t xml:space="preserve">
      (Т.А.Ә. (болған жағдайда) қолы) </w:t>
      </w:r>
    </w:p>
    <w:p>
      <w:pPr>
        <w:spacing w:after="0"/>
        <w:ind w:left="0"/>
        <w:jc w:val="both"/>
      </w:pPr>
      <w:r>
        <w:rPr>
          <w:rFonts w:ascii="Times New Roman"/>
          <w:b w:val="false"/>
          <w:i w:val="false"/>
          <w:color w:val="000000"/>
          <w:sz w:val="28"/>
        </w:rPr>
        <w:t xml:space="preserve">
      Комиссия Төрағасы ___________________________________ </w:t>
      </w:r>
    </w:p>
    <w:p>
      <w:pPr>
        <w:spacing w:after="0"/>
        <w:ind w:left="0"/>
        <w:jc w:val="both"/>
      </w:pPr>
      <w:r>
        <w:rPr>
          <w:rFonts w:ascii="Times New Roman"/>
          <w:b w:val="false"/>
          <w:i w:val="false"/>
          <w:color w:val="000000"/>
          <w:sz w:val="28"/>
        </w:rPr>
        <w:t xml:space="preserve">
      (Т.А.Ә. (болған жағдайда) қолы) </w:t>
      </w:r>
    </w:p>
    <w:p>
      <w:pPr>
        <w:spacing w:after="0"/>
        <w:ind w:left="0"/>
        <w:jc w:val="both"/>
      </w:pPr>
      <w:r>
        <w:rPr>
          <w:rFonts w:ascii="Times New Roman"/>
          <w:b w:val="false"/>
          <w:i w:val="false"/>
          <w:color w:val="000000"/>
          <w:sz w:val="28"/>
        </w:rPr>
        <w:t xml:space="preserve">
      Күні: _______ </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 xml:space="preserve">шарттарына </w:t>
            </w:r>
            <w:r>
              <w:br/>
            </w:r>
            <w:r>
              <w:rPr>
                <w:rFonts w:ascii="Times New Roman"/>
                <w:b w:val="false"/>
                <w:i w:val="false"/>
                <w:color w:val="000000"/>
                <w:sz w:val="20"/>
              </w:rPr>
              <w:t>20-қосымша</w:t>
            </w:r>
          </w:p>
        </w:tc>
      </w:tr>
    </w:tbl>
    <w:p>
      <w:pPr>
        <w:spacing w:after="0"/>
        <w:ind w:left="0"/>
        <w:jc w:val="both"/>
      </w:pPr>
      <w:r>
        <w:rPr>
          <w:rFonts w:ascii="Times New Roman"/>
          <w:b w:val="false"/>
          <w:i w:val="false"/>
          <w:color w:val="000000"/>
          <w:sz w:val="28"/>
        </w:rPr>
        <w:t>
      Нысан</w:t>
      </w:r>
    </w:p>
    <w:bookmarkStart w:name="z322" w:id="299"/>
    <w:p>
      <w:pPr>
        <w:spacing w:after="0"/>
        <w:ind w:left="0"/>
        <w:jc w:val="left"/>
      </w:pPr>
      <w:r>
        <w:rPr>
          <w:rFonts w:ascii="Times New Roman"/>
          <w:b/>
          <w:i w:val="false"/>
          <w:color w:val="000000"/>
        </w:rPr>
        <w:t xml:space="preserve"> Педагогтердің білімін бағалаудан (бұдан әрі – ПББ)  өткені туралы сертификат ______________________________________________________________  педагогтің Т.А.Ә. (болған жағдайда)</w:t>
      </w:r>
    </w:p>
    <w:bookmarkEnd w:id="299"/>
    <w:p>
      <w:pPr>
        <w:spacing w:after="0"/>
        <w:ind w:left="0"/>
        <w:jc w:val="both"/>
      </w:pPr>
      <w:r>
        <w:rPr>
          <w:rFonts w:ascii="Times New Roman"/>
          <w:b w:val="false"/>
          <w:i w:val="false"/>
          <w:color w:val="000000"/>
          <w:sz w:val="28"/>
        </w:rPr>
        <w:t xml:space="preserve">
      "___"__________20____ж., ______________________ біліктілік санатына </w:t>
      </w:r>
    </w:p>
    <w:p>
      <w:pPr>
        <w:spacing w:after="0"/>
        <w:ind w:left="0"/>
        <w:jc w:val="both"/>
      </w:pPr>
      <w:r>
        <w:rPr>
          <w:rFonts w:ascii="Times New Roman"/>
          <w:b w:val="false"/>
          <w:i w:val="false"/>
          <w:color w:val="000000"/>
          <w:sz w:val="28"/>
        </w:rPr>
        <w:t xml:space="preserve">
      _________________қаласындағы ПББ қатысты. </w:t>
      </w:r>
    </w:p>
    <w:p>
      <w:pPr>
        <w:spacing w:after="0"/>
        <w:ind w:left="0"/>
        <w:jc w:val="both"/>
      </w:pPr>
      <w:r>
        <w:rPr>
          <w:rFonts w:ascii="Times New Roman"/>
          <w:b w:val="false"/>
          <w:i w:val="false"/>
          <w:color w:val="000000"/>
          <w:sz w:val="28"/>
        </w:rPr>
        <w:t>
      ПББ келесі нәтижесін көрсетті:</w:t>
      </w:r>
    </w:p>
    <w:p>
      <w:pPr>
        <w:spacing w:after="0"/>
        <w:ind w:left="0"/>
        <w:jc w:val="both"/>
      </w:pPr>
      <w:r>
        <w:rPr>
          <w:rFonts w:ascii="Times New Roman"/>
          <w:b w:val="false"/>
          <w:i w:val="false"/>
          <w:color w:val="000000"/>
          <w:sz w:val="28"/>
        </w:rPr>
        <w:t>
      1) өтінім берілген біліктілік санатына балл жинады: педагог-модератор, педагог-сарапшы, педагог-зерттеуші, педагог-шебер (керегінің астын сызу керек),</w:t>
      </w:r>
    </w:p>
    <w:p>
      <w:pPr>
        <w:spacing w:after="0"/>
        <w:ind w:left="0"/>
        <w:jc w:val="both"/>
      </w:pPr>
      <w:r>
        <w:rPr>
          <w:rFonts w:ascii="Times New Roman"/>
          <w:b w:val="false"/>
          <w:i w:val="false"/>
          <w:color w:val="000000"/>
          <w:sz w:val="28"/>
        </w:rPr>
        <w:t>
      2) біліктілік санатына төмен деңгейде балл жинады: педагог-модератор, педагог-сарапшы, педагог-зерттеуші (қажетінің асты сызылсын).</w:t>
      </w:r>
    </w:p>
    <w:p>
      <w:pPr>
        <w:spacing w:after="0"/>
        <w:ind w:left="0"/>
        <w:jc w:val="both"/>
      </w:pPr>
      <w:r>
        <w:rPr>
          <w:rFonts w:ascii="Times New Roman"/>
          <w:b w:val="false"/>
          <w:i w:val="false"/>
          <w:color w:val="000000"/>
          <w:sz w:val="28"/>
        </w:rPr>
        <w:t xml:space="preserve">
      3) ПББ өтпеді.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тапсырмаларының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 балдардың саны жинаған балдардың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Жинаған балдардың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апелляцияны ескере отырып, жинаған балдардың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Апелляцияға берген педагогтердің жеке кабинетіне апелляцияны ескере отырып, ПББ өткені туралы анықтама жіберіледі. Тиісті деңгейдегі аттестаттау комиссиясына өтініш берген кезде апелляция ескеріле отырып, анықтама ескеріледі.</w:t>
      </w:r>
    </w:p>
    <w:p>
      <w:pPr>
        <w:spacing w:after="0"/>
        <w:ind w:left="0"/>
        <w:jc w:val="both"/>
      </w:pPr>
      <w:r>
        <w:rPr>
          <w:rFonts w:ascii="Times New Roman"/>
          <w:b w:val="false"/>
          <w:i w:val="false"/>
          <w:color w:val="000000"/>
          <w:sz w:val="28"/>
        </w:rPr>
        <w:t xml:space="preserve">
      Жауапты тұлға: __________________________ </w:t>
      </w:r>
    </w:p>
    <w:p>
      <w:pPr>
        <w:spacing w:after="0"/>
        <w:ind w:left="0"/>
        <w:jc w:val="both"/>
      </w:pPr>
      <w:r>
        <w:rPr>
          <w:rFonts w:ascii="Times New Roman"/>
          <w:b w:val="false"/>
          <w:i w:val="false"/>
          <w:color w:val="000000"/>
          <w:sz w:val="28"/>
        </w:rPr>
        <w:t>
      (Т.А.Ә.(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 xml:space="preserve">шарттарына </w:t>
            </w:r>
            <w:r>
              <w:br/>
            </w:r>
            <w:r>
              <w:rPr>
                <w:rFonts w:ascii="Times New Roman"/>
                <w:b w:val="false"/>
                <w:i w:val="false"/>
                <w:color w:val="000000"/>
                <w:sz w:val="20"/>
              </w:rPr>
              <w:t>21-қосымша</w:t>
            </w:r>
          </w:p>
        </w:tc>
      </w:tr>
    </w:tbl>
    <w:bookmarkStart w:name="z324" w:id="300"/>
    <w:p>
      <w:pPr>
        <w:spacing w:after="0"/>
        <w:ind w:left="0"/>
        <w:jc w:val="left"/>
      </w:pPr>
      <w:r>
        <w:rPr>
          <w:rFonts w:ascii="Times New Roman"/>
          <w:b/>
          <w:i w:val="false"/>
          <w:color w:val="000000"/>
        </w:rPr>
        <w:t xml:space="preserve"> Білім беру ұйымы басшысы қызметінің тиімділік көрсеткіштері (статистикалық деректерді ақпараттық жүйеден жүктеледі немесе білім беру ұйымы білім беру ұйымының басшысы куәландырған қағаз форматта ұсынады)</w:t>
      </w:r>
    </w:p>
    <w:bookmarkEnd w:id="3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мүшелерінің балдары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 білім берудің қолжетімділігін қамтамасыз етудің тиімділігі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ұйымының ашықтығы: </w:t>
            </w:r>
          </w:p>
          <w:p>
            <w:pPr>
              <w:spacing w:after="20"/>
              <w:ind w:left="20"/>
              <w:jc w:val="both"/>
            </w:pPr>
            <w:r>
              <w:rPr>
                <w:rFonts w:ascii="Times New Roman"/>
                <w:b w:val="false"/>
                <w:i w:val="false"/>
                <w:color w:val="000000"/>
                <w:sz w:val="20"/>
              </w:rPr>
              <w:t>
- сайттың болуы (сілтеме көрсету);</w:t>
            </w:r>
          </w:p>
          <w:p>
            <w:pPr>
              <w:spacing w:after="20"/>
              <w:ind w:left="20"/>
              <w:jc w:val="both"/>
            </w:pPr>
            <w:r>
              <w:rPr>
                <w:rFonts w:ascii="Times New Roman"/>
                <w:b w:val="false"/>
                <w:i w:val="false"/>
                <w:color w:val="000000"/>
                <w:sz w:val="20"/>
              </w:rPr>
              <w:t>
- әлеуметтік желідегі парақша (сілтеме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бағаланатын көрсеткіш бар;</w:t>
            </w:r>
          </w:p>
          <w:p>
            <w:pPr>
              <w:spacing w:after="20"/>
              <w:ind w:left="20"/>
              <w:jc w:val="both"/>
            </w:pPr>
            <w:r>
              <w:rPr>
                <w:rFonts w:ascii="Times New Roman"/>
                <w:b w:val="false"/>
                <w:i w:val="false"/>
                <w:color w:val="000000"/>
                <w:sz w:val="20"/>
              </w:rPr>
              <w:t>
- бағаланатын көрсеткіш ішінара қатысады;</w:t>
            </w:r>
          </w:p>
          <w:p>
            <w:pPr>
              <w:spacing w:after="20"/>
              <w:ind w:left="20"/>
              <w:jc w:val="both"/>
            </w:pPr>
            <w:r>
              <w:rPr>
                <w:rFonts w:ascii="Times New Roman"/>
                <w:b w:val="false"/>
                <w:i w:val="false"/>
                <w:color w:val="000000"/>
                <w:sz w:val="20"/>
              </w:rPr>
              <w:t>
--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0,5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беруді қажет ететін балалар контингентіне сәйкес арнайы жағдайлардың болуы:</w:t>
            </w:r>
          </w:p>
          <w:p>
            <w:pPr>
              <w:spacing w:after="20"/>
              <w:ind w:left="20"/>
              <w:jc w:val="both"/>
            </w:pPr>
            <w:r>
              <w:rPr>
                <w:rFonts w:ascii="Times New Roman"/>
                <w:b w:val="false"/>
                <w:i w:val="false"/>
                <w:color w:val="000000"/>
                <w:sz w:val="20"/>
              </w:rPr>
              <w:t>
- кедергісіз ортаның болуы;</w:t>
            </w:r>
          </w:p>
          <w:p>
            <w:pPr>
              <w:spacing w:after="20"/>
              <w:ind w:left="20"/>
              <w:jc w:val="both"/>
            </w:pPr>
            <w:r>
              <w:rPr>
                <w:rFonts w:ascii="Times New Roman"/>
                <w:b w:val="false"/>
                <w:i w:val="false"/>
                <w:color w:val="000000"/>
                <w:sz w:val="20"/>
              </w:rPr>
              <w:t>
- арнайы педагог, психологті қолдау;</w:t>
            </w:r>
          </w:p>
          <w:p>
            <w:pPr>
              <w:spacing w:after="20"/>
              <w:ind w:left="20"/>
              <w:jc w:val="both"/>
            </w:pPr>
            <w:r>
              <w:rPr>
                <w:rFonts w:ascii="Times New Roman"/>
                <w:b w:val="false"/>
                <w:i w:val="false"/>
                <w:color w:val="000000"/>
                <w:sz w:val="20"/>
              </w:rPr>
              <w:t>
- ерекше білім беруді қажет ететін балалар үшін бос уақытты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бар;</w:t>
            </w:r>
          </w:p>
          <w:p>
            <w:pPr>
              <w:spacing w:after="20"/>
              <w:ind w:left="20"/>
              <w:jc w:val="both"/>
            </w:pPr>
            <w:r>
              <w:rPr>
                <w:rFonts w:ascii="Times New Roman"/>
                <w:b w:val="false"/>
                <w:i w:val="false"/>
                <w:color w:val="000000"/>
                <w:sz w:val="20"/>
              </w:rPr>
              <w:t>
- жоқ;</w:t>
            </w:r>
          </w:p>
          <w:p>
            <w:pPr>
              <w:spacing w:after="20"/>
              <w:ind w:left="20"/>
              <w:jc w:val="both"/>
            </w:pPr>
            <w:r>
              <w:rPr>
                <w:rFonts w:ascii="Times New Roman"/>
                <w:b w:val="false"/>
                <w:i w:val="false"/>
                <w:color w:val="000000"/>
                <w:sz w:val="20"/>
              </w:rPr>
              <w:t>
- жоқ;</w:t>
            </w:r>
          </w:p>
          <w:p>
            <w:pPr>
              <w:spacing w:after="20"/>
              <w:ind w:left="20"/>
              <w:jc w:val="both"/>
            </w:pPr>
            <w:r>
              <w:rPr>
                <w:rFonts w:ascii="Times New Roman"/>
                <w:b w:val="false"/>
                <w:i w:val="false"/>
                <w:color w:val="000000"/>
                <w:sz w:val="20"/>
              </w:rPr>
              <w:t>
- жалпы санының 10% дейін;</w:t>
            </w:r>
          </w:p>
          <w:p>
            <w:pPr>
              <w:spacing w:after="20"/>
              <w:ind w:left="20"/>
              <w:jc w:val="both"/>
            </w:pPr>
            <w:r>
              <w:rPr>
                <w:rFonts w:ascii="Times New Roman"/>
                <w:b w:val="false"/>
                <w:i w:val="false"/>
                <w:color w:val="000000"/>
                <w:sz w:val="20"/>
              </w:rPr>
              <w:t>
- жалпы санының 10% - дан астамы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болуына байланысты 0,5 баллдан;</w:t>
            </w:r>
          </w:p>
          <w:p>
            <w:pPr>
              <w:spacing w:after="20"/>
              <w:ind w:left="20"/>
              <w:jc w:val="both"/>
            </w:pPr>
            <w:r>
              <w:rPr>
                <w:rFonts w:ascii="Times New Roman"/>
                <w:b w:val="false"/>
                <w:i w:val="false"/>
                <w:color w:val="000000"/>
                <w:sz w:val="20"/>
              </w:rPr>
              <w:t>
0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Қолайлы жағдайлар мен қауіпсіз орта құру:</w:t>
            </w:r>
          </w:p>
          <w:p>
            <w:pPr>
              <w:spacing w:after="20"/>
              <w:ind w:left="20"/>
              <w:jc w:val="both"/>
            </w:pPr>
            <w:r>
              <w:rPr>
                <w:rFonts w:ascii="Times New Roman"/>
                <w:b w:val="false"/>
                <w:i w:val="false"/>
                <w:color w:val="000000"/>
                <w:sz w:val="20"/>
              </w:rPr>
              <w:t>
- бейнебақылаумен қамтамасыз ету;</w:t>
            </w:r>
          </w:p>
          <w:p>
            <w:pPr>
              <w:spacing w:after="20"/>
              <w:ind w:left="20"/>
              <w:jc w:val="both"/>
            </w:pPr>
            <w:r>
              <w:rPr>
                <w:rFonts w:ascii="Times New Roman"/>
                <w:b w:val="false"/>
                <w:i w:val="false"/>
                <w:color w:val="000000"/>
                <w:sz w:val="20"/>
              </w:rPr>
              <w:t>
- жаппай жиналатын орындарда балаларды бақылау және бақылау мүмкіндігі (сәйкестік "Террористік тұрғыдан осал объектілерді терроризмге қарсы қорғауды ұйымдастыруға қойылатын талаптарды бекіту туралы" Қазақстан Республикасы Үкіметінің 2021 жылғы 6 мамырдағы № 305 қаулысымен);</w:t>
            </w:r>
          </w:p>
          <w:p>
            <w:pPr>
              <w:spacing w:after="20"/>
              <w:ind w:left="20"/>
              <w:jc w:val="both"/>
            </w:pPr>
            <w:r>
              <w:rPr>
                <w:rFonts w:ascii="Times New Roman"/>
                <w:b w:val="false"/>
                <w:i w:val="false"/>
                <w:color w:val="000000"/>
                <w:sz w:val="20"/>
              </w:rPr>
              <w:t>
- істен шыққан камералардың болмауы;</w:t>
            </w:r>
          </w:p>
          <w:p>
            <w:pPr>
              <w:spacing w:after="20"/>
              <w:ind w:left="20"/>
              <w:jc w:val="both"/>
            </w:pPr>
            <w:r>
              <w:rPr>
                <w:rFonts w:ascii="Times New Roman"/>
                <w:b w:val="false"/>
                <w:i w:val="false"/>
                <w:color w:val="000000"/>
                <w:sz w:val="20"/>
              </w:rPr>
              <w:t>
– басқа мемлекеттік органдар (ішкі істер департаменті (бұдан әрі - ІІД) және төтенше жағдайлар департаменті (бұдан әрі-ТЖД) тарапынан айыппұл санкцияларының болмауы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болмауы;</w:t>
            </w:r>
          </w:p>
          <w:p>
            <w:pPr>
              <w:spacing w:after="20"/>
              <w:ind w:left="20"/>
              <w:jc w:val="both"/>
            </w:pPr>
            <w:r>
              <w:rPr>
                <w:rFonts w:ascii="Times New Roman"/>
                <w:b w:val="false"/>
                <w:i w:val="false"/>
                <w:color w:val="000000"/>
                <w:sz w:val="20"/>
              </w:rPr>
              <w:t>
-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w:t>
            </w:r>
          </w:p>
          <w:p>
            <w:pPr>
              <w:spacing w:after="20"/>
              <w:ind w:left="20"/>
              <w:jc w:val="both"/>
            </w:pPr>
            <w:r>
              <w:rPr>
                <w:rFonts w:ascii="Times New Roman"/>
                <w:b w:val="false"/>
                <w:i w:val="false"/>
                <w:color w:val="000000"/>
                <w:sz w:val="20"/>
              </w:rPr>
              <w:t>
+ қол жетімділігіне қарай 1 баллдан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ғимаратына кіруді бақылауды ұйымдастыру:</w:t>
            </w:r>
          </w:p>
          <w:p>
            <w:pPr>
              <w:spacing w:after="20"/>
              <w:ind w:left="20"/>
              <w:jc w:val="both"/>
            </w:pPr>
            <w:r>
              <w:rPr>
                <w:rFonts w:ascii="Times New Roman"/>
                <w:b w:val="false"/>
                <w:i w:val="false"/>
                <w:color w:val="000000"/>
                <w:sz w:val="20"/>
              </w:rPr>
              <w:t>
- кіруді бақылау және басқару жүйесі (турникеттердің болуы (қарапайым, бетті танумен, білезікпен, саусақ ізімен);</w:t>
            </w:r>
          </w:p>
          <w:p>
            <w:pPr>
              <w:spacing w:after="20"/>
              <w:ind w:left="20"/>
              <w:jc w:val="both"/>
            </w:pPr>
            <w:r>
              <w:rPr>
                <w:rFonts w:ascii="Times New Roman"/>
                <w:b w:val="false"/>
                <w:i w:val="false"/>
                <w:color w:val="000000"/>
                <w:sz w:val="20"/>
              </w:rPr>
              <w:t>
- ескерту жүйесінің болуы ("дабыл түймесі");</w:t>
            </w:r>
          </w:p>
          <w:p>
            <w:pPr>
              <w:spacing w:after="20"/>
              <w:ind w:left="20"/>
              <w:jc w:val="both"/>
            </w:pPr>
            <w:r>
              <w:rPr>
                <w:rFonts w:ascii="Times New Roman"/>
                <w:b w:val="false"/>
                <w:i w:val="false"/>
                <w:color w:val="000000"/>
                <w:sz w:val="20"/>
              </w:rPr>
              <w:t>
- күзет қызметі субъектілерінің болуы: күзетшілер, вахтерлер (ауылдық жерлер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болмауы;</w:t>
            </w:r>
          </w:p>
          <w:p>
            <w:pPr>
              <w:spacing w:after="20"/>
              <w:ind w:left="20"/>
              <w:jc w:val="both"/>
            </w:pPr>
            <w:r>
              <w:rPr>
                <w:rFonts w:ascii="Times New Roman"/>
                <w:b w:val="false"/>
                <w:i w:val="false"/>
                <w:color w:val="000000"/>
                <w:sz w:val="20"/>
              </w:rPr>
              <w:t>
-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w:t>
            </w:r>
          </w:p>
          <w:p>
            <w:pPr>
              <w:spacing w:after="20"/>
              <w:ind w:left="20"/>
              <w:jc w:val="both"/>
            </w:pPr>
            <w:r>
              <w:rPr>
                <w:rFonts w:ascii="Times New Roman"/>
                <w:b w:val="false"/>
                <w:i w:val="false"/>
                <w:color w:val="000000"/>
                <w:sz w:val="20"/>
              </w:rPr>
              <w:t>
+ қол жетімділігіне қарай 1 баллдан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біліммен қамтылған білім алушылар мен тәрбиеленушілердің ұлғаю динамикасы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- 15%-ке ұлғайту;</w:t>
            </w:r>
          </w:p>
          <w:p>
            <w:pPr>
              <w:spacing w:after="20"/>
              <w:ind w:left="20"/>
              <w:jc w:val="both"/>
            </w:pPr>
            <w:r>
              <w:rPr>
                <w:rFonts w:ascii="Times New Roman"/>
                <w:b w:val="false"/>
                <w:i w:val="false"/>
                <w:color w:val="000000"/>
                <w:sz w:val="20"/>
              </w:rPr>
              <w:t>
- 10%-ға ұлғайту;</w:t>
            </w:r>
          </w:p>
          <w:p>
            <w:pPr>
              <w:spacing w:after="20"/>
              <w:ind w:left="20"/>
              <w:jc w:val="both"/>
            </w:pPr>
            <w:r>
              <w:rPr>
                <w:rFonts w:ascii="Times New Roman"/>
                <w:b w:val="false"/>
                <w:i w:val="false"/>
                <w:color w:val="000000"/>
                <w:sz w:val="20"/>
              </w:rPr>
              <w:t>
- 5%-ке ұлғайту;</w:t>
            </w:r>
          </w:p>
          <w:p>
            <w:pPr>
              <w:spacing w:after="20"/>
              <w:ind w:left="20"/>
              <w:jc w:val="both"/>
            </w:pPr>
            <w:r>
              <w:rPr>
                <w:rFonts w:ascii="Times New Roman"/>
                <w:b w:val="false"/>
                <w:i w:val="false"/>
                <w:color w:val="000000"/>
                <w:sz w:val="20"/>
              </w:rPr>
              <w:t>
- бұрынғы деңгейде;</w:t>
            </w:r>
          </w:p>
          <w:p>
            <w:pPr>
              <w:spacing w:after="20"/>
              <w:ind w:left="20"/>
              <w:jc w:val="both"/>
            </w:pPr>
            <w:r>
              <w:rPr>
                <w:rFonts w:ascii="Times New Roman"/>
                <w:b w:val="false"/>
                <w:i w:val="false"/>
                <w:color w:val="000000"/>
                <w:sz w:val="20"/>
              </w:rPr>
              <w:t>
-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p>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Педагогтердің жалпы санынан инклюзивті білім беру бойынша (жалпы білім беру ұйымдары үшін), арнайы білім беру бойынша (арнайы білім беру ұйымдары үшін) біліктілікті арттыру курстарынан өткен педагогтердің үлесі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бар</w:t>
            </w:r>
          </w:p>
          <w:p>
            <w:pPr>
              <w:spacing w:after="20"/>
              <w:ind w:left="20"/>
              <w:jc w:val="both"/>
            </w:pPr>
            <w:r>
              <w:rPr>
                <w:rFonts w:ascii="Times New Roman"/>
                <w:b w:val="false"/>
                <w:i w:val="false"/>
                <w:color w:val="000000"/>
                <w:sz w:val="20"/>
              </w:rPr>
              <w:t>
- жоқ</w:t>
            </w:r>
          </w:p>
          <w:p>
            <w:pPr>
              <w:spacing w:after="20"/>
              <w:ind w:left="20"/>
              <w:jc w:val="both"/>
            </w:pPr>
            <w:r>
              <w:rPr>
                <w:rFonts w:ascii="Times New Roman"/>
                <w:b w:val="false"/>
                <w:i w:val="false"/>
                <w:color w:val="000000"/>
                <w:sz w:val="20"/>
              </w:rPr>
              <w:t>
- жалпы санның 50%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ұйымдары үшін</w:t>
            </w:r>
          </w:p>
          <w:p>
            <w:pPr>
              <w:spacing w:after="20"/>
              <w:ind w:left="20"/>
              <w:jc w:val="both"/>
            </w:pPr>
            <w:r>
              <w:rPr>
                <w:rFonts w:ascii="Times New Roman"/>
                <w:b w:val="false"/>
                <w:i w:val="false"/>
                <w:color w:val="000000"/>
                <w:sz w:val="20"/>
              </w:rPr>
              <w:t>
- білім сапасының динамикасы;</w:t>
            </w:r>
          </w:p>
          <w:p>
            <w:pPr>
              <w:spacing w:after="20"/>
              <w:ind w:left="20"/>
              <w:jc w:val="both"/>
            </w:pPr>
            <w:r>
              <w:rPr>
                <w:rFonts w:ascii="Times New Roman"/>
                <w:b w:val="false"/>
                <w:i w:val="false"/>
                <w:color w:val="000000"/>
                <w:sz w:val="20"/>
              </w:rPr>
              <w:t>
мектепке дейінгі тәрбие мен оқытуды ұйымдастыру үшін</w:t>
            </w:r>
          </w:p>
          <w:p>
            <w:pPr>
              <w:spacing w:after="20"/>
              <w:ind w:left="20"/>
              <w:jc w:val="both"/>
            </w:pPr>
            <w:r>
              <w:rPr>
                <w:rFonts w:ascii="Times New Roman"/>
                <w:b w:val="false"/>
                <w:i w:val="false"/>
                <w:color w:val="000000"/>
                <w:sz w:val="20"/>
              </w:rPr>
              <w:t>
- дағдылар мен дағдылардың қалыптасу деңгейінің динамикасы;</w:t>
            </w:r>
          </w:p>
          <w:p>
            <w:pPr>
              <w:spacing w:after="20"/>
              <w:ind w:left="20"/>
              <w:jc w:val="both"/>
            </w:pPr>
            <w:r>
              <w:rPr>
                <w:rFonts w:ascii="Times New Roman"/>
                <w:b w:val="false"/>
                <w:i w:val="false"/>
                <w:color w:val="000000"/>
                <w:sz w:val="20"/>
              </w:rPr>
              <w:t>
- психологиялық -педагогикалық түзету кабинеттері (бұдан әрі – ППТК), Оңалту орталықтары (бұдан әрі-ОО) үшін-түзету-дамытушылық сабақтар сапасының серпіні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көтеру – 16-20%;</w:t>
            </w:r>
          </w:p>
          <w:p>
            <w:pPr>
              <w:spacing w:after="20"/>
              <w:ind w:left="20"/>
              <w:jc w:val="both"/>
            </w:pPr>
            <w:r>
              <w:rPr>
                <w:rFonts w:ascii="Times New Roman"/>
                <w:b w:val="false"/>
                <w:i w:val="false"/>
                <w:color w:val="000000"/>
                <w:sz w:val="20"/>
              </w:rPr>
              <w:t>
11-15%-ға арттыру;</w:t>
            </w:r>
          </w:p>
          <w:p>
            <w:pPr>
              <w:spacing w:after="20"/>
              <w:ind w:left="20"/>
              <w:jc w:val="both"/>
            </w:pPr>
            <w:r>
              <w:rPr>
                <w:rFonts w:ascii="Times New Roman"/>
                <w:b w:val="false"/>
                <w:i w:val="false"/>
                <w:color w:val="000000"/>
                <w:sz w:val="20"/>
              </w:rPr>
              <w:t>
7-10%-ға арттыру;</w:t>
            </w:r>
          </w:p>
          <w:p>
            <w:pPr>
              <w:spacing w:after="20"/>
              <w:ind w:left="20"/>
              <w:jc w:val="both"/>
            </w:pPr>
            <w:r>
              <w:rPr>
                <w:rFonts w:ascii="Times New Roman"/>
                <w:b w:val="false"/>
                <w:i w:val="false"/>
                <w:color w:val="000000"/>
                <w:sz w:val="20"/>
              </w:rPr>
              <w:t>
өткен жылдың деңгейіне сәйкес;</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p>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белгі" белгісін алған және ЕНТ 120 және одан жоғары балл жинаған түлектер саны (мектептер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соңғы 3 жылдағы өсу қарқынымен;</w:t>
            </w:r>
          </w:p>
          <w:p>
            <w:pPr>
              <w:spacing w:after="20"/>
              <w:ind w:left="20"/>
              <w:jc w:val="both"/>
            </w:pPr>
            <w:r>
              <w:rPr>
                <w:rFonts w:ascii="Times New Roman"/>
                <w:b w:val="false"/>
                <w:i w:val="false"/>
                <w:color w:val="000000"/>
                <w:sz w:val="20"/>
              </w:rPr>
              <w:t>
- бір деңгейде;</w:t>
            </w:r>
          </w:p>
          <w:p>
            <w:pPr>
              <w:spacing w:after="20"/>
              <w:ind w:left="20"/>
              <w:jc w:val="both"/>
            </w:pPr>
            <w:r>
              <w:rPr>
                <w:rFonts w:ascii="Times New Roman"/>
                <w:b w:val="false"/>
                <w:i w:val="false"/>
                <w:color w:val="000000"/>
                <w:sz w:val="20"/>
              </w:rPr>
              <w:t>
- соңғы 3 жылдағы тұрақсыз динамикамен;</w:t>
            </w:r>
          </w:p>
          <w:p>
            <w:pPr>
              <w:spacing w:after="20"/>
              <w:ind w:left="20"/>
              <w:jc w:val="both"/>
            </w:pPr>
            <w:r>
              <w:rPr>
                <w:rFonts w:ascii="Times New Roman"/>
                <w:b w:val="false"/>
                <w:i w:val="false"/>
                <w:color w:val="000000"/>
                <w:sz w:val="20"/>
              </w:rPr>
              <w:t>
- соңғы 3 жылдағы төмендеу динамикасымен немесе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ұйымдарына түскен түлектердің үлесі (мектептер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және одан жоғары;</w:t>
            </w:r>
          </w:p>
          <w:p>
            <w:pPr>
              <w:spacing w:after="20"/>
              <w:ind w:left="20"/>
              <w:jc w:val="both"/>
            </w:pPr>
            <w:r>
              <w:rPr>
                <w:rFonts w:ascii="Times New Roman"/>
                <w:b w:val="false"/>
                <w:i w:val="false"/>
                <w:color w:val="000000"/>
                <w:sz w:val="20"/>
              </w:rPr>
              <w:t>
70 – 79%;</w:t>
            </w:r>
          </w:p>
          <w:p>
            <w:pPr>
              <w:spacing w:after="20"/>
              <w:ind w:left="20"/>
              <w:jc w:val="both"/>
            </w:pPr>
            <w:r>
              <w:rPr>
                <w:rFonts w:ascii="Times New Roman"/>
                <w:b w:val="false"/>
                <w:i w:val="false"/>
                <w:color w:val="000000"/>
                <w:sz w:val="20"/>
              </w:rPr>
              <w:t>
60 - 69%;</w:t>
            </w:r>
          </w:p>
          <w:p>
            <w:pPr>
              <w:spacing w:after="20"/>
              <w:ind w:left="20"/>
              <w:jc w:val="both"/>
            </w:pPr>
            <w:r>
              <w:rPr>
                <w:rFonts w:ascii="Times New Roman"/>
                <w:b w:val="false"/>
                <w:i w:val="false"/>
                <w:color w:val="000000"/>
                <w:sz w:val="20"/>
              </w:rPr>
              <w:t>
50 - 59%;</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p>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орындарына түскен түлектердің үлесі (мамандандырылған Білім беру ұйымдары үшін – бюджеттік негізде оқуға түсу) (мектептер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және одан жоғары;</w:t>
            </w:r>
          </w:p>
          <w:p>
            <w:pPr>
              <w:spacing w:after="20"/>
              <w:ind w:left="20"/>
              <w:jc w:val="both"/>
            </w:pPr>
            <w:r>
              <w:rPr>
                <w:rFonts w:ascii="Times New Roman"/>
                <w:b w:val="false"/>
                <w:i w:val="false"/>
                <w:color w:val="000000"/>
                <w:sz w:val="20"/>
              </w:rPr>
              <w:t>
70 – 79%;</w:t>
            </w:r>
          </w:p>
          <w:p>
            <w:pPr>
              <w:spacing w:after="20"/>
              <w:ind w:left="20"/>
              <w:jc w:val="both"/>
            </w:pPr>
            <w:r>
              <w:rPr>
                <w:rFonts w:ascii="Times New Roman"/>
                <w:b w:val="false"/>
                <w:i w:val="false"/>
                <w:color w:val="000000"/>
                <w:sz w:val="20"/>
              </w:rPr>
              <w:t>
60 - 69%;</w:t>
            </w:r>
          </w:p>
          <w:p>
            <w:pPr>
              <w:spacing w:after="20"/>
              <w:ind w:left="20"/>
              <w:jc w:val="both"/>
            </w:pPr>
            <w:r>
              <w:rPr>
                <w:rFonts w:ascii="Times New Roman"/>
                <w:b w:val="false"/>
                <w:i w:val="false"/>
                <w:color w:val="000000"/>
                <w:sz w:val="20"/>
              </w:rPr>
              <w:t>
50 - 59%;</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p>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халықаралық олимпиадалардың, конкурстардың, жарыстардың (мектептер үшін) жеңімпаздары (жүлдегерлері)болған тәрбиеленушілердің/білім алушылардың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деңгей;</w:t>
            </w:r>
          </w:p>
          <w:p>
            <w:pPr>
              <w:spacing w:after="20"/>
              <w:ind w:left="20"/>
              <w:jc w:val="both"/>
            </w:pPr>
            <w:r>
              <w:rPr>
                <w:rFonts w:ascii="Times New Roman"/>
                <w:b w:val="false"/>
                <w:i w:val="false"/>
                <w:color w:val="000000"/>
                <w:sz w:val="20"/>
              </w:rPr>
              <w:t>
Республикалық деңгей;</w:t>
            </w:r>
          </w:p>
          <w:p>
            <w:pPr>
              <w:spacing w:after="20"/>
              <w:ind w:left="20"/>
              <w:jc w:val="both"/>
            </w:pPr>
            <w:r>
              <w:rPr>
                <w:rFonts w:ascii="Times New Roman"/>
                <w:b w:val="false"/>
                <w:i w:val="false"/>
                <w:color w:val="000000"/>
                <w:sz w:val="20"/>
              </w:rPr>
              <w:t>
Облыстық деңгей;</w:t>
            </w:r>
          </w:p>
          <w:p>
            <w:pPr>
              <w:spacing w:after="20"/>
              <w:ind w:left="20"/>
              <w:jc w:val="both"/>
            </w:pPr>
            <w:r>
              <w:rPr>
                <w:rFonts w:ascii="Times New Roman"/>
                <w:b w:val="false"/>
                <w:i w:val="false"/>
                <w:color w:val="000000"/>
                <w:sz w:val="20"/>
              </w:rPr>
              <w:t>
Аудандық деңгей;</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p>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Кадрлық әлеуетті, инновациялық қызметті дамытудың тиімділігі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ұйымы педагогтерінің жалпы санынан жоғары кәсіптік білімі бар педагогтердің үлесі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91 - 100%;</w:t>
            </w:r>
          </w:p>
          <w:p>
            <w:pPr>
              <w:spacing w:after="20"/>
              <w:ind w:left="20"/>
              <w:jc w:val="both"/>
            </w:pPr>
            <w:r>
              <w:rPr>
                <w:rFonts w:ascii="Times New Roman"/>
                <w:b w:val="false"/>
                <w:i w:val="false"/>
                <w:color w:val="000000"/>
                <w:sz w:val="20"/>
              </w:rPr>
              <w:t>
81 – 90%;</w:t>
            </w:r>
          </w:p>
          <w:p>
            <w:pPr>
              <w:spacing w:after="20"/>
              <w:ind w:left="20"/>
              <w:jc w:val="both"/>
            </w:pPr>
            <w:r>
              <w:rPr>
                <w:rFonts w:ascii="Times New Roman"/>
                <w:b w:val="false"/>
                <w:i w:val="false"/>
                <w:color w:val="000000"/>
                <w:sz w:val="20"/>
              </w:rPr>
              <w:t>
70 – 80%;</w:t>
            </w:r>
          </w:p>
          <w:p>
            <w:pPr>
              <w:spacing w:after="20"/>
              <w:ind w:left="20"/>
              <w:jc w:val="both"/>
            </w:pPr>
            <w:r>
              <w:rPr>
                <w:rFonts w:ascii="Times New Roman"/>
                <w:b w:val="false"/>
                <w:i w:val="false"/>
                <w:color w:val="000000"/>
                <w:sz w:val="20"/>
              </w:rPr>
              <w:t>
70-тен 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p>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 академиялық дәрежесі бар педагогтердің үлесі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30%;</w:t>
            </w:r>
          </w:p>
          <w:p>
            <w:pPr>
              <w:spacing w:after="20"/>
              <w:ind w:left="20"/>
              <w:jc w:val="both"/>
            </w:pPr>
            <w:r>
              <w:rPr>
                <w:rFonts w:ascii="Times New Roman"/>
                <w:b w:val="false"/>
                <w:i w:val="false"/>
                <w:color w:val="000000"/>
                <w:sz w:val="20"/>
              </w:rPr>
              <w:t>
20-29%;</w:t>
            </w:r>
          </w:p>
          <w:p>
            <w:pPr>
              <w:spacing w:after="20"/>
              <w:ind w:left="20"/>
              <w:jc w:val="both"/>
            </w:pPr>
            <w:r>
              <w:rPr>
                <w:rFonts w:ascii="Times New Roman"/>
                <w:b w:val="false"/>
                <w:i w:val="false"/>
                <w:color w:val="000000"/>
                <w:sz w:val="20"/>
              </w:rPr>
              <w:t>
15 — 19%;</w:t>
            </w:r>
          </w:p>
          <w:p>
            <w:pPr>
              <w:spacing w:after="20"/>
              <w:ind w:left="20"/>
              <w:jc w:val="both"/>
            </w:pPr>
            <w:r>
              <w:rPr>
                <w:rFonts w:ascii="Times New Roman"/>
                <w:b w:val="false"/>
                <w:i w:val="false"/>
                <w:color w:val="000000"/>
                <w:sz w:val="20"/>
              </w:rPr>
              <w:t>
1 — 14%;</w:t>
            </w:r>
          </w:p>
          <w:p>
            <w:pPr>
              <w:spacing w:after="20"/>
              <w:ind w:left="20"/>
              <w:jc w:val="both"/>
            </w:pPr>
            <w:r>
              <w:rPr>
                <w:rFonts w:ascii="Times New Roman"/>
                <w:b w:val="false"/>
                <w:i w:val="false"/>
                <w:color w:val="000000"/>
                <w:sz w:val="20"/>
              </w:rPr>
              <w:t>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p>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педагогтерінің жалпы санынан "педагог-зерттеуші", "педагог-шебер" біліктілік санаты бар педагогтердің үлесі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60%;</w:t>
            </w:r>
          </w:p>
          <w:p>
            <w:pPr>
              <w:spacing w:after="20"/>
              <w:ind w:left="20"/>
              <w:jc w:val="both"/>
            </w:pPr>
            <w:r>
              <w:rPr>
                <w:rFonts w:ascii="Times New Roman"/>
                <w:b w:val="false"/>
                <w:i w:val="false"/>
                <w:color w:val="000000"/>
                <w:sz w:val="20"/>
              </w:rPr>
              <w:t>
40 — 59%;</w:t>
            </w:r>
          </w:p>
          <w:p>
            <w:pPr>
              <w:spacing w:after="20"/>
              <w:ind w:left="20"/>
              <w:jc w:val="both"/>
            </w:pPr>
            <w:r>
              <w:rPr>
                <w:rFonts w:ascii="Times New Roman"/>
                <w:b w:val="false"/>
                <w:i w:val="false"/>
                <w:color w:val="000000"/>
                <w:sz w:val="20"/>
              </w:rPr>
              <w:t>
30 — 39%;</w:t>
            </w:r>
          </w:p>
          <w:p>
            <w:pPr>
              <w:spacing w:after="20"/>
              <w:ind w:left="20"/>
              <w:jc w:val="both"/>
            </w:pPr>
            <w:r>
              <w:rPr>
                <w:rFonts w:ascii="Times New Roman"/>
                <w:b w:val="false"/>
                <w:i w:val="false"/>
                <w:color w:val="000000"/>
                <w:sz w:val="20"/>
              </w:rPr>
              <w:t>
25 — 29%;</w:t>
            </w:r>
          </w:p>
          <w:p>
            <w:pPr>
              <w:spacing w:after="20"/>
              <w:ind w:left="20"/>
              <w:jc w:val="both"/>
            </w:pPr>
            <w:r>
              <w:rPr>
                <w:rFonts w:ascii="Times New Roman"/>
                <w:b w:val="false"/>
                <w:i w:val="false"/>
                <w:color w:val="000000"/>
                <w:sz w:val="20"/>
              </w:rPr>
              <w:t>
1 – 24%;</w:t>
            </w:r>
          </w:p>
          <w:p>
            <w:pPr>
              <w:spacing w:after="20"/>
              <w:ind w:left="20"/>
              <w:jc w:val="both"/>
            </w:pPr>
            <w:r>
              <w:rPr>
                <w:rFonts w:ascii="Times New Roman"/>
                <w:b w:val="false"/>
                <w:i w:val="false"/>
                <w:color w:val="000000"/>
                <w:sz w:val="20"/>
              </w:rPr>
              <w:t>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w:t>
            </w:r>
          </w:p>
          <w:p>
            <w:pPr>
              <w:spacing w:after="20"/>
              <w:ind w:left="20"/>
              <w:jc w:val="both"/>
            </w:pPr>
            <w:r>
              <w:rPr>
                <w:rFonts w:ascii="Times New Roman"/>
                <w:b w:val="false"/>
                <w:i w:val="false"/>
                <w:color w:val="000000"/>
                <w:sz w:val="20"/>
              </w:rPr>
              <w:t>
4 балл</w:t>
            </w:r>
          </w:p>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мамандардың үлесі</w:t>
            </w:r>
          </w:p>
          <w:p>
            <w:pPr>
              <w:spacing w:after="20"/>
              <w:ind w:left="20"/>
              <w:jc w:val="both"/>
            </w:pPr>
            <w:r>
              <w:rPr>
                <w:rFonts w:ascii="Times New Roman"/>
                <w:b w:val="false"/>
                <w:i w:val="false"/>
                <w:color w:val="000000"/>
                <w:sz w:val="20"/>
              </w:rPr>
              <w:t>
Жұмыс өтілі 1 жылдан 3 жылға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w:t>
            </w:r>
          </w:p>
          <w:p>
            <w:pPr>
              <w:spacing w:after="20"/>
              <w:ind w:left="20"/>
              <w:jc w:val="both"/>
            </w:pPr>
            <w:r>
              <w:rPr>
                <w:rFonts w:ascii="Times New Roman"/>
                <w:b w:val="false"/>
                <w:i w:val="false"/>
                <w:color w:val="000000"/>
                <w:sz w:val="20"/>
              </w:rPr>
              <w:t>
Кемінде 5%</w:t>
            </w:r>
          </w:p>
          <w:p>
            <w:pPr>
              <w:spacing w:after="20"/>
              <w:ind w:left="20"/>
              <w:jc w:val="both"/>
            </w:pPr>
            <w:r>
              <w:rPr>
                <w:rFonts w:ascii="Times New Roman"/>
                <w:b w:val="false"/>
                <w:i w:val="false"/>
                <w:color w:val="000000"/>
                <w:sz w:val="20"/>
              </w:rPr>
              <w:t>
Кемінде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3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шеберлік конкурстарының жеңімпаздары / жүлдегерлері болған педагогтердің саны (мектептер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деңгей;</w:t>
            </w:r>
          </w:p>
          <w:p>
            <w:pPr>
              <w:spacing w:after="20"/>
              <w:ind w:left="20"/>
              <w:jc w:val="both"/>
            </w:pPr>
            <w:r>
              <w:rPr>
                <w:rFonts w:ascii="Times New Roman"/>
                <w:b w:val="false"/>
                <w:i w:val="false"/>
                <w:color w:val="000000"/>
                <w:sz w:val="20"/>
              </w:rPr>
              <w:t>
Республикалық деңгей;</w:t>
            </w:r>
          </w:p>
          <w:p>
            <w:pPr>
              <w:spacing w:after="20"/>
              <w:ind w:left="20"/>
              <w:jc w:val="both"/>
            </w:pPr>
            <w:r>
              <w:rPr>
                <w:rFonts w:ascii="Times New Roman"/>
                <w:b w:val="false"/>
                <w:i w:val="false"/>
                <w:color w:val="000000"/>
                <w:sz w:val="20"/>
              </w:rPr>
              <w:t>
Облыстық деңгей;</w:t>
            </w:r>
          </w:p>
          <w:p>
            <w:pPr>
              <w:spacing w:after="20"/>
              <w:ind w:left="20"/>
              <w:jc w:val="both"/>
            </w:pPr>
            <w:r>
              <w:rPr>
                <w:rFonts w:ascii="Times New Roman"/>
                <w:b w:val="false"/>
                <w:i w:val="false"/>
                <w:color w:val="000000"/>
                <w:sz w:val="20"/>
              </w:rPr>
              <w:t>
Аудандық деңгей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p>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ұйымында оқу-әдістемелік кеңес мақұлдаған әзірленген бағдарламалардың, оқу-әдістемелік кешендердің, әдістемелік ұсынымдардың/құралдардың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w:t>
            </w:r>
          </w:p>
          <w:p>
            <w:pPr>
              <w:spacing w:after="20"/>
              <w:ind w:left="20"/>
              <w:jc w:val="both"/>
            </w:pPr>
            <w:r>
              <w:rPr>
                <w:rFonts w:ascii="Times New Roman"/>
                <w:b w:val="false"/>
                <w:i w:val="false"/>
                <w:color w:val="000000"/>
                <w:sz w:val="20"/>
              </w:rPr>
              <w:t>
Облыстық деңгей;</w:t>
            </w:r>
          </w:p>
          <w:p>
            <w:pPr>
              <w:spacing w:after="20"/>
              <w:ind w:left="20"/>
              <w:jc w:val="both"/>
            </w:pPr>
            <w:r>
              <w:rPr>
                <w:rFonts w:ascii="Times New Roman"/>
                <w:b w:val="false"/>
                <w:i w:val="false"/>
                <w:color w:val="000000"/>
                <w:sz w:val="20"/>
              </w:rPr>
              <w:t>
Аудандық деңгей;</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Инновациялық-эксперименттік қызмет, әлеуметтік/білім беру жобаларына қатысу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w:t>
            </w:r>
          </w:p>
          <w:p>
            <w:pPr>
              <w:spacing w:after="20"/>
              <w:ind w:left="20"/>
              <w:jc w:val="both"/>
            </w:pPr>
            <w:r>
              <w:rPr>
                <w:rFonts w:ascii="Times New Roman"/>
                <w:b w:val="false"/>
                <w:i w:val="false"/>
                <w:color w:val="000000"/>
                <w:sz w:val="20"/>
              </w:rPr>
              <w:t>
Облыстық деңгей;</w:t>
            </w:r>
          </w:p>
          <w:p>
            <w:pPr>
              <w:spacing w:after="20"/>
              <w:ind w:left="20"/>
              <w:jc w:val="both"/>
            </w:pPr>
            <w:r>
              <w:rPr>
                <w:rFonts w:ascii="Times New Roman"/>
                <w:b w:val="false"/>
                <w:i w:val="false"/>
                <w:color w:val="000000"/>
                <w:sz w:val="20"/>
              </w:rPr>
              <w:t>
Аудандық деңгей;</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 техникалық қамтамасыз етудің тиімділігі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Материалдық-техникалық базаны жақсарту (заманауи жабдықтарды, цифрлық зертханаларды, интерактивті жабдықтарды, оқу кабинеттерін және т. б.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p>
            <w:pPr>
              <w:spacing w:after="20"/>
              <w:ind w:left="20"/>
              <w:jc w:val="both"/>
            </w:pPr>
            <w:r>
              <w:rPr>
                <w:rFonts w:ascii="Times New Roman"/>
                <w:b w:val="false"/>
                <w:i w:val="false"/>
                <w:color w:val="000000"/>
                <w:sz w:val="20"/>
              </w:rPr>
              <w:t>
Бағаланатын көрсеткіш жоқ;</w:t>
            </w:r>
          </w:p>
          <w:p>
            <w:pPr>
              <w:spacing w:after="20"/>
              <w:ind w:left="20"/>
              <w:jc w:val="both"/>
            </w:pPr>
            <w:r>
              <w:rPr>
                <w:rFonts w:ascii="Times New Roman"/>
                <w:b w:val="false"/>
                <w:i w:val="false"/>
                <w:color w:val="000000"/>
                <w:sz w:val="20"/>
              </w:rPr>
              <w:t>
Қосымша;</w:t>
            </w:r>
          </w:p>
          <w:p>
            <w:pPr>
              <w:spacing w:after="20"/>
              <w:ind w:left="20"/>
              <w:jc w:val="both"/>
            </w:pPr>
            <w:r>
              <w:rPr>
                <w:rFonts w:ascii="Times New Roman"/>
                <w:b w:val="false"/>
                <w:i w:val="false"/>
                <w:color w:val="000000"/>
                <w:sz w:val="20"/>
              </w:rPr>
              <w:t>
Бюджеттен тыс қаражат есебінен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p>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Ұпайлардың төмендеу көрсеткіштері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Оқу-тәрбие процесі кезінде білім беру ұйымының аумағында білім алушылардың/тәрбиеленушілердің, қызметкерлердің денсаулығына зиян келтіруге әкеп соққан жарақаттанудың тіркелген жағдайларының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p>
            <w:pPr>
              <w:spacing w:after="20"/>
              <w:ind w:left="20"/>
              <w:jc w:val="both"/>
            </w:pPr>
            <w:r>
              <w:rPr>
                <w:rFonts w:ascii="Times New Roman"/>
                <w:b w:val="false"/>
                <w:i w:val="false"/>
                <w:color w:val="000000"/>
                <w:sz w:val="20"/>
              </w:rPr>
              <w:t>
Бағаланатын көрсеткіш ішінара бар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2 балл;</w:t>
            </w:r>
          </w:p>
          <w:p>
            <w:pPr>
              <w:spacing w:after="20"/>
              <w:ind w:left="20"/>
              <w:jc w:val="both"/>
            </w:pPr>
            <w:r>
              <w:rPr>
                <w:rFonts w:ascii="Times New Roman"/>
                <w:b w:val="false"/>
                <w:i w:val="false"/>
                <w:color w:val="000000"/>
                <w:sz w:val="20"/>
              </w:rPr>
              <w:t>
минус 1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Суицид жағдайларының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Аяқталған суицид;</w:t>
            </w:r>
          </w:p>
          <w:p>
            <w:pPr>
              <w:spacing w:after="20"/>
              <w:ind w:left="20"/>
              <w:jc w:val="both"/>
            </w:pPr>
            <w:r>
              <w:rPr>
                <w:rFonts w:ascii="Times New Roman"/>
                <w:b w:val="false"/>
                <w:i w:val="false"/>
                <w:color w:val="000000"/>
                <w:sz w:val="20"/>
              </w:rPr>
              <w:t>
Суицид әрекеті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5 балл;</w:t>
            </w:r>
          </w:p>
          <w:p>
            <w:pPr>
              <w:spacing w:after="20"/>
              <w:ind w:left="20"/>
              <w:jc w:val="both"/>
            </w:pPr>
            <w:r>
              <w:rPr>
                <w:rFonts w:ascii="Times New Roman"/>
                <w:b w:val="false"/>
                <w:i w:val="false"/>
                <w:color w:val="000000"/>
                <w:sz w:val="20"/>
              </w:rPr>
              <w:t>
минус 3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жасаған құқық бұзушылықтардың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4 балл;</w:t>
            </w:r>
          </w:p>
          <w:p>
            <w:pPr>
              <w:spacing w:after="20"/>
              <w:ind w:left="20"/>
              <w:jc w:val="both"/>
            </w:pPr>
            <w:r>
              <w:rPr>
                <w:rFonts w:ascii="Times New Roman"/>
                <w:b w:val="false"/>
                <w:i w:val="false"/>
                <w:color w:val="000000"/>
                <w:sz w:val="20"/>
              </w:rPr>
              <w:t>
минус 1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 айналымының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20-дан жоғары өтімділік%;</w:t>
            </w:r>
          </w:p>
          <w:p>
            <w:pPr>
              <w:spacing w:after="20"/>
              <w:ind w:left="20"/>
              <w:jc w:val="both"/>
            </w:pPr>
            <w:r>
              <w:rPr>
                <w:rFonts w:ascii="Times New Roman"/>
                <w:b w:val="false"/>
                <w:i w:val="false"/>
                <w:color w:val="000000"/>
                <w:sz w:val="20"/>
              </w:rPr>
              <w:t>
Өтімділік 10 – 19%;</w:t>
            </w:r>
          </w:p>
          <w:p>
            <w:pPr>
              <w:spacing w:after="20"/>
              <w:ind w:left="20"/>
              <w:jc w:val="both"/>
            </w:pPr>
            <w:r>
              <w:rPr>
                <w:rFonts w:ascii="Times New Roman"/>
                <w:b w:val="false"/>
                <w:i w:val="false"/>
                <w:color w:val="000000"/>
                <w:sz w:val="20"/>
              </w:rPr>
              <w:t>
Өтімділік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3 балл;</w:t>
            </w:r>
          </w:p>
          <w:p>
            <w:pPr>
              <w:spacing w:after="20"/>
              <w:ind w:left="20"/>
              <w:jc w:val="both"/>
            </w:pPr>
            <w:r>
              <w:rPr>
                <w:rFonts w:ascii="Times New Roman"/>
                <w:b w:val="false"/>
                <w:i w:val="false"/>
                <w:color w:val="000000"/>
                <w:sz w:val="20"/>
              </w:rPr>
              <w:t>
минус 2 балл;</w:t>
            </w:r>
          </w:p>
          <w:p>
            <w:pPr>
              <w:spacing w:after="20"/>
              <w:ind w:left="20"/>
              <w:jc w:val="both"/>
            </w:pPr>
            <w:r>
              <w:rPr>
                <w:rFonts w:ascii="Times New Roman"/>
                <w:b w:val="false"/>
                <w:i w:val="false"/>
                <w:color w:val="000000"/>
                <w:sz w:val="20"/>
              </w:rPr>
              <w:t>
минус 1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журналдар жүйесінде кері байланыстың болмауы (облыстық білім басқармасының немесе КОКСО мониторингі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 бойынша мұғалімнің түсініктемелерін толтырудың жүйелілігі мен сапасының болмауы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3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"басшы-ұйымдастырушы" - 30-дан 40-қа дейін және одан да көп балл;</w:t>
            </w:r>
          </w:p>
          <w:p>
            <w:pPr>
              <w:spacing w:after="20"/>
              <w:ind w:left="20"/>
              <w:jc w:val="both"/>
            </w:pPr>
            <w:r>
              <w:rPr>
                <w:rFonts w:ascii="Times New Roman"/>
                <w:b w:val="false"/>
                <w:i w:val="false"/>
                <w:color w:val="000000"/>
                <w:sz w:val="20"/>
              </w:rPr>
              <w:t>
"басшы-менеджер" - 40 - тан 50-ге дейін және одан да көп балл;</w:t>
            </w:r>
          </w:p>
          <w:p>
            <w:pPr>
              <w:spacing w:after="20"/>
              <w:ind w:left="20"/>
              <w:jc w:val="both"/>
            </w:pPr>
            <w:r>
              <w:rPr>
                <w:rFonts w:ascii="Times New Roman"/>
                <w:b w:val="false"/>
                <w:i w:val="false"/>
                <w:color w:val="000000"/>
                <w:sz w:val="20"/>
              </w:rPr>
              <w:t>
"көшбасшы-көшбасшы" - 50-ден 75,5-ке дейін және одан жоғары балл.</w:t>
            </w:r>
          </w:p>
          <w:p>
            <w:pPr>
              <w:spacing w:after="20"/>
              <w:ind w:left="20"/>
              <w:jc w:val="both"/>
            </w:pPr>
            <w:r>
              <w:rPr>
                <w:rFonts w:ascii="Times New Roman"/>
                <w:b w:val="false"/>
                <w:i w:val="false"/>
                <w:color w:val="000000"/>
                <w:sz w:val="20"/>
              </w:rPr>
              <w:t>
Мектепке дейінгі, қосымша білім беру ұйымдары үшін:</w:t>
            </w:r>
          </w:p>
          <w:p>
            <w:pPr>
              <w:spacing w:after="20"/>
              <w:ind w:left="20"/>
              <w:jc w:val="both"/>
            </w:pPr>
            <w:r>
              <w:rPr>
                <w:rFonts w:ascii="Times New Roman"/>
                <w:b w:val="false"/>
                <w:i w:val="false"/>
                <w:color w:val="000000"/>
                <w:sz w:val="20"/>
              </w:rPr>
              <w:t>
"басшы-ұйымдастырушы" - 20-дан 30-ға дейін және одан да көп балл;</w:t>
            </w:r>
          </w:p>
          <w:p>
            <w:pPr>
              <w:spacing w:after="20"/>
              <w:ind w:left="20"/>
              <w:jc w:val="both"/>
            </w:pPr>
            <w:r>
              <w:rPr>
                <w:rFonts w:ascii="Times New Roman"/>
                <w:b w:val="false"/>
                <w:i w:val="false"/>
                <w:color w:val="000000"/>
                <w:sz w:val="20"/>
              </w:rPr>
              <w:t>
"басшы-менеджер" - 30-дан 40-қа дейін және одан да көп балл;</w:t>
            </w:r>
          </w:p>
          <w:p>
            <w:pPr>
              <w:spacing w:after="20"/>
              <w:ind w:left="20"/>
              <w:jc w:val="both"/>
            </w:pPr>
            <w:r>
              <w:rPr>
                <w:rFonts w:ascii="Times New Roman"/>
                <w:b w:val="false"/>
                <w:i w:val="false"/>
                <w:color w:val="000000"/>
                <w:sz w:val="20"/>
              </w:rPr>
              <w:t>
"көшбасшы-көшбасшы" - 40-тан 60-қа дейін және одан да көп балл.</w:t>
            </w:r>
          </w:p>
        </w:tc>
      </w:tr>
    </w:tbl>
    <w:p>
      <w:pPr>
        <w:spacing w:after="0"/>
        <w:ind w:left="0"/>
        <w:jc w:val="both"/>
      </w:pPr>
      <w:r>
        <w:rPr>
          <w:rFonts w:ascii="Times New Roman"/>
          <w:b w:val="false"/>
          <w:i w:val="false"/>
          <w:color w:val="000000"/>
          <w:sz w:val="28"/>
        </w:rPr>
        <w:t>
      * Көрсеткіштерге қол жеткізу аттестаттау аралық кезеңде (аттестаттау арасындағы кезең)ескеріледі</w:t>
      </w:r>
    </w:p>
    <w:bookmarkStart w:name="z325" w:id="301"/>
    <w:p>
      <w:pPr>
        <w:spacing w:after="0"/>
        <w:ind w:left="0"/>
        <w:jc w:val="left"/>
      </w:pPr>
      <w:r>
        <w:rPr>
          <w:rFonts w:ascii="Times New Roman"/>
          <w:b/>
          <w:i w:val="false"/>
          <w:color w:val="000000"/>
        </w:rPr>
        <w:t xml:space="preserve"> Арнайы білім беру ұйымы басшысының қызмет тиімділігінің көрсеткіштері (статистикалық деректерді ақпараттық жүйеден түсіреді немесе білім беру ұйымы білім беру ұйымының басшысы куәландырған қағаз форматта ұсынады)</w:t>
      </w:r>
    </w:p>
    <w:bookmarkEnd w:id="3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мүшелерінің баллдары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 білім берудің қолжетімділігін қамтамасыз етудің тиімділігі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ашықтығы:</w:t>
            </w:r>
          </w:p>
          <w:p>
            <w:pPr>
              <w:spacing w:after="20"/>
              <w:ind w:left="20"/>
              <w:jc w:val="both"/>
            </w:pPr>
            <w:r>
              <w:rPr>
                <w:rFonts w:ascii="Times New Roman"/>
                <w:b w:val="false"/>
                <w:i w:val="false"/>
                <w:color w:val="000000"/>
                <w:sz w:val="20"/>
              </w:rPr>
              <w:t>
- сайттың болуы (сілтемені көрсету);</w:t>
            </w:r>
          </w:p>
          <w:p>
            <w:pPr>
              <w:spacing w:after="20"/>
              <w:ind w:left="20"/>
              <w:jc w:val="both"/>
            </w:pPr>
            <w:r>
              <w:rPr>
                <w:rFonts w:ascii="Times New Roman"/>
                <w:b w:val="false"/>
                <w:i w:val="false"/>
                <w:color w:val="000000"/>
                <w:sz w:val="20"/>
              </w:rPr>
              <w:t>
-- әлеуметтік желілерде парақтың болуы (сілтемені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p>
            <w:pPr>
              <w:spacing w:after="20"/>
              <w:ind w:left="20"/>
              <w:jc w:val="both"/>
            </w:pPr>
            <w:r>
              <w:rPr>
                <w:rFonts w:ascii="Times New Roman"/>
                <w:b w:val="false"/>
                <w:i w:val="false"/>
                <w:color w:val="000000"/>
                <w:sz w:val="20"/>
              </w:rPr>
              <w:t>
Бағаланатын көрсеткіш ішінара бар;</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балл </w:t>
            </w:r>
          </w:p>
          <w:p>
            <w:pPr>
              <w:spacing w:after="20"/>
              <w:ind w:left="20"/>
              <w:jc w:val="both"/>
            </w:pPr>
            <w:r>
              <w:rPr>
                <w:rFonts w:ascii="Times New Roman"/>
                <w:b w:val="false"/>
                <w:i w:val="false"/>
                <w:color w:val="000000"/>
                <w:sz w:val="20"/>
              </w:rPr>
              <w:t xml:space="preserve">
0,5 балл </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басшысының білім беру саласындағы уәкілетті органмен келісілген менеджмент саласындағы біліктілікті арттыру курстары туралы сертификатының болу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балл; </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контингентіне сәйкес арнайы жағдайлардың болуы:</w:t>
            </w:r>
          </w:p>
          <w:p>
            <w:pPr>
              <w:spacing w:after="20"/>
              <w:ind w:left="20"/>
              <w:jc w:val="both"/>
            </w:pPr>
            <w:r>
              <w:rPr>
                <w:rFonts w:ascii="Times New Roman"/>
                <w:b w:val="false"/>
                <w:i w:val="false"/>
                <w:color w:val="000000"/>
                <w:sz w:val="20"/>
              </w:rPr>
              <w:t>
 Кедергісіз ортаның болуы:</w:t>
            </w:r>
          </w:p>
          <w:p>
            <w:pPr>
              <w:spacing w:after="20"/>
              <w:ind w:left="20"/>
              <w:jc w:val="both"/>
            </w:pPr>
            <w:r>
              <w:rPr>
                <w:rFonts w:ascii="Times New Roman"/>
                <w:b w:val="false"/>
                <w:i w:val="false"/>
                <w:color w:val="000000"/>
                <w:sz w:val="20"/>
              </w:rPr>
              <w:t>
пандус;</w:t>
            </w:r>
          </w:p>
          <w:p>
            <w:pPr>
              <w:spacing w:after="20"/>
              <w:ind w:left="20"/>
              <w:jc w:val="both"/>
            </w:pPr>
            <w:r>
              <w:rPr>
                <w:rFonts w:ascii="Times New Roman"/>
                <w:b w:val="false"/>
                <w:i w:val="false"/>
                <w:color w:val="000000"/>
                <w:sz w:val="20"/>
              </w:rPr>
              <w:t>
лифт;</w:t>
            </w:r>
          </w:p>
          <w:p>
            <w:pPr>
              <w:spacing w:after="20"/>
              <w:ind w:left="20"/>
              <w:jc w:val="both"/>
            </w:pPr>
            <w:r>
              <w:rPr>
                <w:rFonts w:ascii="Times New Roman"/>
                <w:b w:val="false"/>
                <w:i w:val="false"/>
                <w:color w:val="000000"/>
                <w:sz w:val="20"/>
              </w:rPr>
              <w:t>
көтергіш;</w:t>
            </w:r>
          </w:p>
          <w:p>
            <w:pPr>
              <w:spacing w:after="20"/>
              <w:ind w:left="20"/>
              <w:jc w:val="both"/>
            </w:pPr>
            <w:r>
              <w:rPr>
                <w:rFonts w:ascii="Times New Roman"/>
                <w:b w:val="false"/>
                <w:i w:val="false"/>
                <w:color w:val="000000"/>
                <w:sz w:val="20"/>
              </w:rPr>
              <w:t>
тактильді жолдар;</w:t>
            </w:r>
          </w:p>
          <w:p>
            <w:pPr>
              <w:spacing w:after="20"/>
              <w:ind w:left="20"/>
              <w:jc w:val="both"/>
            </w:pPr>
            <w:r>
              <w:rPr>
                <w:rFonts w:ascii="Times New Roman"/>
                <w:b w:val="false"/>
                <w:i w:val="false"/>
                <w:color w:val="000000"/>
                <w:sz w:val="20"/>
              </w:rPr>
              <w:t>
Брайль тақталары;</w:t>
            </w:r>
          </w:p>
          <w:p>
            <w:pPr>
              <w:spacing w:after="20"/>
              <w:ind w:left="20"/>
              <w:jc w:val="both"/>
            </w:pPr>
            <w:r>
              <w:rPr>
                <w:rFonts w:ascii="Times New Roman"/>
                <w:b w:val="false"/>
                <w:i w:val="false"/>
                <w:color w:val="000000"/>
                <w:sz w:val="20"/>
              </w:rPr>
              <w:t>
Кадрлармен қамтамасыз ету: арнайы педагогтердің болуы</w:t>
            </w:r>
          </w:p>
          <w:p>
            <w:pPr>
              <w:spacing w:after="20"/>
              <w:ind w:left="20"/>
              <w:jc w:val="both"/>
            </w:pPr>
            <w:r>
              <w:rPr>
                <w:rFonts w:ascii="Times New Roman"/>
                <w:b w:val="false"/>
                <w:i w:val="false"/>
                <w:color w:val="000000"/>
                <w:sz w:val="20"/>
              </w:rPr>
              <w:t>
Балаларды дефектологпен, логопедпен, психологпен сүйемелдеуді ұйымдастыру: кабинеттердің, дамытушы жабдықтардың, әдістемелік материалдардың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p>
            <w:pPr>
              <w:spacing w:after="20"/>
              <w:ind w:left="20"/>
              <w:jc w:val="both"/>
            </w:pPr>
            <w:r>
              <w:rPr>
                <w:rFonts w:ascii="Times New Roman"/>
                <w:b w:val="false"/>
                <w:i w:val="false"/>
                <w:color w:val="000000"/>
                <w:sz w:val="20"/>
              </w:rPr>
              <w:t>
Бар</w:t>
            </w:r>
          </w:p>
          <w:p>
            <w:pPr>
              <w:spacing w:after="20"/>
              <w:ind w:left="20"/>
              <w:jc w:val="both"/>
            </w:pPr>
            <w:r>
              <w:rPr>
                <w:rFonts w:ascii="Times New Roman"/>
                <w:b w:val="false"/>
                <w:i w:val="false"/>
                <w:color w:val="000000"/>
                <w:sz w:val="20"/>
              </w:rPr>
              <w:t>
30-дан астам педагог;</w:t>
            </w:r>
          </w:p>
          <w:p>
            <w:pPr>
              <w:spacing w:after="20"/>
              <w:ind w:left="20"/>
              <w:jc w:val="both"/>
            </w:pPr>
            <w:r>
              <w:rPr>
                <w:rFonts w:ascii="Times New Roman"/>
                <w:b w:val="false"/>
                <w:i w:val="false"/>
                <w:color w:val="000000"/>
                <w:sz w:val="20"/>
              </w:rPr>
              <w:t>
20-дан 30-ға дейін педагог;</w:t>
            </w:r>
          </w:p>
          <w:p>
            <w:pPr>
              <w:spacing w:after="20"/>
              <w:ind w:left="20"/>
              <w:jc w:val="both"/>
            </w:pPr>
            <w:r>
              <w:rPr>
                <w:rFonts w:ascii="Times New Roman"/>
                <w:b w:val="false"/>
                <w:i w:val="false"/>
                <w:color w:val="000000"/>
                <w:sz w:val="20"/>
              </w:rPr>
              <w:t>
10-нан 20-ға дейін педагог;</w:t>
            </w:r>
          </w:p>
          <w:p>
            <w:pPr>
              <w:spacing w:after="20"/>
              <w:ind w:left="20"/>
              <w:jc w:val="both"/>
            </w:pPr>
            <w:r>
              <w:rPr>
                <w:rFonts w:ascii="Times New Roman"/>
                <w:b w:val="false"/>
                <w:i w:val="false"/>
                <w:color w:val="000000"/>
                <w:sz w:val="20"/>
              </w:rPr>
              <w:t>
1-ден 10-ға дейін педагог</w:t>
            </w:r>
          </w:p>
          <w:p>
            <w:pPr>
              <w:spacing w:after="20"/>
              <w:ind w:left="20"/>
              <w:jc w:val="both"/>
            </w:pPr>
            <w:r>
              <w:rPr>
                <w:rFonts w:ascii="Times New Roman"/>
                <w:b w:val="false"/>
                <w:i w:val="false"/>
                <w:color w:val="000000"/>
                <w:sz w:val="20"/>
              </w:rPr>
              <w:t>
бар;</w:t>
            </w:r>
          </w:p>
          <w:p>
            <w:pPr>
              <w:spacing w:after="20"/>
              <w:ind w:left="20"/>
              <w:jc w:val="both"/>
            </w:pPr>
            <w:r>
              <w:rPr>
                <w:rFonts w:ascii="Times New Roman"/>
                <w:b w:val="false"/>
                <w:i w:val="false"/>
                <w:color w:val="000000"/>
                <w:sz w:val="20"/>
              </w:rPr>
              <w:t>
ішінара бар;</w:t>
            </w:r>
          </w:p>
          <w:p>
            <w:pPr>
              <w:spacing w:after="20"/>
              <w:ind w:left="20"/>
              <w:jc w:val="both"/>
            </w:pPr>
            <w:r>
              <w:rPr>
                <w:rFonts w:ascii="Times New Roman"/>
                <w:b w:val="false"/>
                <w:i w:val="false"/>
                <w:color w:val="000000"/>
                <w:sz w:val="20"/>
              </w:rPr>
              <w:t>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xml:space="preserve">
0 балл; </w:t>
            </w:r>
          </w:p>
          <w:p>
            <w:pPr>
              <w:spacing w:after="20"/>
              <w:ind w:left="20"/>
              <w:jc w:val="both"/>
            </w:pPr>
            <w:r>
              <w:rPr>
                <w:rFonts w:ascii="Times New Roman"/>
                <w:b w:val="false"/>
                <w:i w:val="false"/>
                <w:color w:val="000000"/>
                <w:sz w:val="20"/>
              </w:rPr>
              <w:t xml:space="preserve">
болуына байланысты +0,5 баллдан </w:t>
            </w:r>
          </w:p>
          <w:p>
            <w:pPr>
              <w:spacing w:after="20"/>
              <w:ind w:left="20"/>
              <w:jc w:val="both"/>
            </w:pPr>
            <w:r>
              <w:rPr>
                <w:rFonts w:ascii="Times New Roman"/>
                <w:b w:val="false"/>
                <w:i w:val="false"/>
                <w:color w:val="000000"/>
                <w:sz w:val="20"/>
              </w:rPr>
              <w:t xml:space="preserve">
4 балла; 3 балла; 2 балл; 1 балл; </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0,5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үйде оқытуды ұйымдастыру:</w:t>
            </w:r>
          </w:p>
          <w:p>
            <w:pPr>
              <w:spacing w:after="20"/>
              <w:ind w:left="20"/>
              <w:jc w:val="both"/>
            </w:pPr>
            <w:r>
              <w:rPr>
                <w:rFonts w:ascii="Times New Roman"/>
                <w:b w:val="false"/>
                <w:i w:val="false"/>
                <w:color w:val="000000"/>
                <w:sz w:val="20"/>
              </w:rPr>
              <w:t>
- үйде білім алушылар үшін жеке оқу бағдарламаларының болуы;</w:t>
            </w:r>
          </w:p>
          <w:p>
            <w:pPr>
              <w:spacing w:after="20"/>
              <w:ind w:left="20"/>
              <w:jc w:val="both"/>
            </w:pPr>
            <w:r>
              <w:rPr>
                <w:rFonts w:ascii="Times New Roman"/>
                <w:b w:val="false"/>
                <w:i w:val="false"/>
                <w:color w:val="000000"/>
                <w:sz w:val="20"/>
              </w:rPr>
              <w:t>
- үйде оқитын балаларға мамандармен түзету-дамыту сабақтарын, мектеп жағдайында тәрбие және мектептен тыс іс-шараларды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Болуы</w:t>
            </w:r>
          </w:p>
          <w:p>
            <w:pPr>
              <w:spacing w:after="20"/>
              <w:ind w:left="20"/>
              <w:jc w:val="both"/>
            </w:pPr>
            <w:r>
              <w:rPr>
                <w:rFonts w:ascii="Times New Roman"/>
                <w:b w:val="false"/>
                <w:i w:val="false"/>
                <w:color w:val="000000"/>
                <w:sz w:val="20"/>
              </w:rPr>
              <w:t>
Болмауы</w:t>
            </w:r>
          </w:p>
          <w:p>
            <w:pPr>
              <w:spacing w:after="20"/>
              <w:ind w:left="20"/>
              <w:jc w:val="both"/>
            </w:pPr>
            <w:r>
              <w:rPr>
                <w:rFonts w:ascii="Times New Roman"/>
                <w:b w:val="false"/>
                <w:i w:val="false"/>
                <w:color w:val="000000"/>
                <w:sz w:val="20"/>
              </w:rPr>
              <w:t>
Үнемі</w:t>
            </w:r>
          </w:p>
          <w:p>
            <w:pPr>
              <w:spacing w:after="20"/>
              <w:ind w:left="20"/>
              <w:jc w:val="both"/>
            </w:pPr>
            <w:r>
              <w:rPr>
                <w:rFonts w:ascii="Times New Roman"/>
                <w:b w:val="false"/>
                <w:i w:val="false"/>
                <w:color w:val="000000"/>
                <w:sz w:val="20"/>
              </w:rPr>
              <w:t>
Болмауы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бағдарламалар бойынша біліктілікті арттыру курстарынан өткен педагогтердің жалпы санынан үлесі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педагогтердің жалпы санының 50% дейін:</w:t>
            </w:r>
          </w:p>
          <w:p>
            <w:pPr>
              <w:spacing w:after="20"/>
              <w:ind w:left="20"/>
              <w:jc w:val="both"/>
            </w:pPr>
            <w:r>
              <w:rPr>
                <w:rFonts w:ascii="Times New Roman"/>
                <w:b w:val="false"/>
                <w:i w:val="false"/>
                <w:color w:val="000000"/>
                <w:sz w:val="20"/>
              </w:rPr>
              <w:t>
педагогтердің жалпы санының 30% дейін;</w:t>
            </w:r>
          </w:p>
          <w:p>
            <w:pPr>
              <w:spacing w:after="20"/>
              <w:ind w:left="20"/>
              <w:jc w:val="both"/>
            </w:pPr>
            <w:r>
              <w:rPr>
                <w:rFonts w:ascii="Times New Roman"/>
                <w:b w:val="false"/>
                <w:i w:val="false"/>
                <w:color w:val="000000"/>
                <w:sz w:val="20"/>
              </w:rPr>
              <w:t>
педагогтердің жалпы санының 10%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оның ішінде үйде оқытылатын балалар үшін бос уақытын ұйымдастыру (жеке физикалық ерекшеліктерін ескере отырып)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p>
          <w:p>
            <w:pPr>
              <w:spacing w:after="20"/>
              <w:ind w:left="20"/>
              <w:jc w:val="both"/>
            </w:pPr>
            <w:r>
              <w:rPr>
                <w:rFonts w:ascii="Times New Roman"/>
                <w:b w:val="false"/>
                <w:i w:val="false"/>
                <w:color w:val="000000"/>
                <w:sz w:val="20"/>
              </w:rPr>
              <w:t>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Қолайлы жағдайлар мен қауіпсіз орта құру:</w:t>
            </w:r>
          </w:p>
          <w:p>
            <w:pPr>
              <w:spacing w:after="20"/>
              <w:ind w:left="20"/>
              <w:jc w:val="both"/>
            </w:pPr>
            <w:r>
              <w:rPr>
                <w:rFonts w:ascii="Times New Roman"/>
                <w:b w:val="false"/>
                <w:i w:val="false"/>
                <w:color w:val="000000"/>
                <w:sz w:val="20"/>
              </w:rPr>
              <w:t>
- бейнебақылаумен қамтамасыз ету;</w:t>
            </w:r>
          </w:p>
          <w:p>
            <w:pPr>
              <w:spacing w:after="20"/>
              <w:ind w:left="20"/>
              <w:jc w:val="both"/>
            </w:pPr>
            <w:r>
              <w:rPr>
                <w:rFonts w:ascii="Times New Roman"/>
                <w:b w:val="false"/>
                <w:i w:val="false"/>
                <w:color w:val="000000"/>
                <w:sz w:val="20"/>
              </w:rPr>
              <w:t>
- жаппай жиналатын орындарда балаларды бақылау және бақылау мүмкіндігі (3.04.2015 ж. № 191 ҚРК-мен сәйкестік);</w:t>
            </w:r>
          </w:p>
          <w:p>
            <w:pPr>
              <w:spacing w:after="20"/>
              <w:ind w:left="20"/>
              <w:jc w:val="both"/>
            </w:pPr>
            <w:r>
              <w:rPr>
                <w:rFonts w:ascii="Times New Roman"/>
                <w:b w:val="false"/>
                <w:i w:val="false"/>
                <w:color w:val="000000"/>
                <w:sz w:val="20"/>
              </w:rPr>
              <w:t>
- істен шыққан камералардың болмауы;</w:t>
            </w:r>
          </w:p>
          <w:p>
            <w:pPr>
              <w:spacing w:after="20"/>
              <w:ind w:left="20"/>
              <w:jc w:val="both"/>
            </w:pPr>
            <w:r>
              <w:rPr>
                <w:rFonts w:ascii="Times New Roman"/>
                <w:b w:val="false"/>
                <w:i w:val="false"/>
                <w:color w:val="000000"/>
                <w:sz w:val="20"/>
              </w:rPr>
              <w:t>
- ұрлық пен хакерліктің болмауы;</w:t>
            </w:r>
          </w:p>
          <w:p>
            <w:pPr>
              <w:spacing w:after="20"/>
              <w:ind w:left="20"/>
              <w:jc w:val="both"/>
            </w:pPr>
            <w:r>
              <w:rPr>
                <w:rFonts w:ascii="Times New Roman"/>
                <w:b w:val="false"/>
                <w:i w:val="false"/>
                <w:color w:val="000000"/>
                <w:sz w:val="20"/>
              </w:rPr>
              <w:t>
- басқа мемлекеттік органдар тарапынан айыппұл санкцияларының болмауы (ІІД және ТЖД мониторингі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Болмауы</w:t>
            </w:r>
          </w:p>
          <w:p>
            <w:pPr>
              <w:spacing w:after="20"/>
              <w:ind w:left="20"/>
              <w:jc w:val="both"/>
            </w:pPr>
            <w:r>
              <w:rPr>
                <w:rFonts w:ascii="Times New Roman"/>
                <w:b w:val="false"/>
                <w:i w:val="false"/>
                <w:color w:val="000000"/>
                <w:sz w:val="20"/>
              </w:rPr>
              <w:t>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0 балл;</w:t>
            </w:r>
          </w:p>
          <w:p>
            <w:pPr>
              <w:spacing w:after="20"/>
              <w:ind w:left="20"/>
              <w:jc w:val="both"/>
            </w:pPr>
            <w:r>
              <w:rPr>
                <w:rFonts w:ascii="Times New Roman"/>
                <w:b w:val="false"/>
                <w:i w:val="false"/>
                <w:color w:val="000000"/>
                <w:sz w:val="20"/>
              </w:rPr>
              <w:t>
Қол жетімділігіне байланысты + 1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ғимаратына кіруді бақылауды ұйымдастыру:</w:t>
            </w:r>
          </w:p>
          <w:p>
            <w:pPr>
              <w:spacing w:after="20"/>
              <w:ind w:left="20"/>
              <w:jc w:val="both"/>
            </w:pPr>
            <w:r>
              <w:rPr>
                <w:rFonts w:ascii="Times New Roman"/>
                <w:b w:val="false"/>
                <w:i w:val="false"/>
                <w:color w:val="000000"/>
                <w:sz w:val="20"/>
              </w:rPr>
              <w:t>
- білім алушыларды тасымалдауды ұйымдастыру;</w:t>
            </w:r>
          </w:p>
          <w:p>
            <w:pPr>
              <w:spacing w:after="20"/>
              <w:ind w:left="20"/>
              <w:jc w:val="both"/>
            </w:pPr>
            <w:r>
              <w:rPr>
                <w:rFonts w:ascii="Times New Roman"/>
                <w:b w:val="false"/>
                <w:i w:val="false"/>
                <w:color w:val="000000"/>
                <w:sz w:val="20"/>
              </w:rPr>
              <w:t>
- ескерту жүйесінің болуы ("дабыл түймесі");</w:t>
            </w:r>
          </w:p>
          <w:p>
            <w:pPr>
              <w:spacing w:after="20"/>
              <w:ind w:left="20"/>
              <w:jc w:val="both"/>
            </w:pPr>
            <w:r>
              <w:rPr>
                <w:rFonts w:ascii="Times New Roman"/>
                <w:b w:val="false"/>
                <w:i w:val="false"/>
                <w:color w:val="000000"/>
                <w:sz w:val="20"/>
              </w:rPr>
              <w:t>
- күзет қызметі субъектілерінің болуы: күзетшілер, вахтерлер (ауылдық жерлер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Болмауы</w:t>
            </w:r>
          </w:p>
          <w:p>
            <w:pPr>
              <w:spacing w:after="20"/>
              <w:ind w:left="20"/>
              <w:jc w:val="both"/>
            </w:pPr>
            <w:r>
              <w:rPr>
                <w:rFonts w:ascii="Times New Roman"/>
                <w:b w:val="false"/>
                <w:i w:val="false"/>
                <w:color w:val="000000"/>
                <w:sz w:val="20"/>
              </w:rPr>
              <w:t>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 балл;</w:t>
            </w:r>
          </w:p>
          <w:p>
            <w:pPr>
              <w:spacing w:after="20"/>
              <w:ind w:left="20"/>
              <w:jc w:val="both"/>
            </w:pPr>
            <w:r>
              <w:rPr>
                <w:rFonts w:ascii="Times New Roman"/>
                <w:b w:val="false"/>
                <w:i w:val="false"/>
                <w:color w:val="000000"/>
                <w:sz w:val="20"/>
              </w:rPr>
              <w:t>
Қол жетімділігіне байланысты + 1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жылмен салыстырғанда қосымша біліммен қамтылған білім алушылар мен тәрбиеленушілердің ұлғаю динамикасы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Ұлғайту-15-ке%;</w:t>
            </w:r>
          </w:p>
          <w:p>
            <w:pPr>
              <w:spacing w:after="20"/>
              <w:ind w:left="20"/>
              <w:jc w:val="both"/>
            </w:pPr>
            <w:r>
              <w:rPr>
                <w:rFonts w:ascii="Times New Roman"/>
                <w:b w:val="false"/>
                <w:i w:val="false"/>
                <w:color w:val="000000"/>
                <w:sz w:val="20"/>
              </w:rPr>
              <w:t>
Ұлғайту-10-ға%;</w:t>
            </w:r>
          </w:p>
          <w:p>
            <w:pPr>
              <w:spacing w:after="20"/>
              <w:ind w:left="20"/>
              <w:jc w:val="both"/>
            </w:pPr>
            <w:r>
              <w:rPr>
                <w:rFonts w:ascii="Times New Roman"/>
                <w:b w:val="false"/>
                <w:i w:val="false"/>
                <w:color w:val="000000"/>
                <w:sz w:val="20"/>
              </w:rPr>
              <w:t>
Ұлғайту-5-ке%;</w:t>
            </w:r>
          </w:p>
          <w:p>
            <w:pPr>
              <w:spacing w:after="20"/>
              <w:ind w:left="20"/>
              <w:jc w:val="both"/>
            </w:pPr>
            <w:r>
              <w:rPr>
                <w:rFonts w:ascii="Times New Roman"/>
                <w:b w:val="false"/>
                <w:i w:val="false"/>
                <w:color w:val="000000"/>
                <w:sz w:val="20"/>
              </w:rPr>
              <w:t>
Бұрынғы деңгейде;</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p>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сапасын қамтамасыз етудің тиімділігі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министрінің 2013 жылғы 3 сәуірдегі № 115 бұйрығымен бекітілген "Кәсіптік-еңбек оқыту" оқу пәні бойынша үлгілік оқу бағдарламаларында көрсетілген мамандықтар бойынша кәсіптік-еңбек оқытуды ұйымдастыру, өндірістік сыныптың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мамандық бойынша</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ұйымдарына түскен түлектердің үлесі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және одан жоғары;</w:t>
            </w:r>
          </w:p>
          <w:p>
            <w:pPr>
              <w:spacing w:after="20"/>
              <w:ind w:left="20"/>
              <w:jc w:val="both"/>
            </w:pPr>
            <w:r>
              <w:rPr>
                <w:rFonts w:ascii="Times New Roman"/>
                <w:b w:val="false"/>
                <w:i w:val="false"/>
                <w:color w:val="000000"/>
                <w:sz w:val="20"/>
              </w:rPr>
              <w:t>
20 – 29%;</w:t>
            </w:r>
          </w:p>
          <w:p>
            <w:pPr>
              <w:spacing w:after="20"/>
              <w:ind w:left="20"/>
              <w:jc w:val="both"/>
            </w:pPr>
            <w:r>
              <w:rPr>
                <w:rFonts w:ascii="Times New Roman"/>
                <w:b w:val="false"/>
                <w:i w:val="false"/>
                <w:color w:val="000000"/>
                <w:sz w:val="20"/>
              </w:rPr>
              <w:t>
10 - 19%;</w:t>
            </w:r>
          </w:p>
          <w:p>
            <w:pPr>
              <w:spacing w:after="20"/>
              <w:ind w:left="20"/>
              <w:jc w:val="both"/>
            </w:pPr>
            <w:r>
              <w:rPr>
                <w:rFonts w:ascii="Times New Roman"/>
                <w:b w:val="false"/>
                <w:i w:val="false"/>
                <w:color w:val="000000"/>
                <w:sz w:val="20"/>
              </w:rPr>
              <w:t>
0-9%;бағаланатын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p>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халықаралық олимпиадалардың, конкурстардың, жарыстардың жеңімпаздары (жүлдегерлері) болған тәрбиеленушілердің/білім алушылардың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деңгей;</w:t>
            </w:r>
          </w:p>
          <w:p>
            <w:pPr>
              <w:spacing w:after="20"/>
              <w:ind w:left="20"/>
              <w:jc w:val="both"/>
            </w:pPr>
            <w:r>
              <w:rPr>
                <w:rFonts w:ascii="Times New Roman"/>
                <w:b w:val="false"/>
                <w:i w:val="false"/>
                <w:color w:val="000000"/>
                <w:sz w:val="20"/>
              </w:rPr>
              <w:t>
Республикалық деңгей;</w:t>
            </w:r>
          </w:p>
          <w:p>
            <w:pPr>
              <w:spacing w:after="20"/>
              <w:ind w:left="20"/>
              <w:jc w:val="both"/>
            </w:pPr>
            <w:r>
              <w:rPr>
                <w:rFonts w:ascii="Times New Roman"/>
                <w:b w:val="false"/>
                <w:i w:val="false"/>
                <w:color w:val="000000"/>
                <w:sz w:val="20"/>
              </w:rPr>
              <w:t>
Облыстық деңгей;</w:t>
            </w:r>
          </w:p>
          <w:p>
            <w:pPr>
              <w:spacing w:after="20"/>
              <w:ind w:left="20"/>
              <w:jc w:val="both"/>
            </w:pPr>
            <w:r>
              <w:rPr>
                <w:rFonts w:ascii="Times New Roman"/>
                <w:b w:val="false"/>
                <w:i w:val="false"/>
                <w:color w:val="000000"/>
                <w:sz w:val="20"/>
              </w:rPr>
              <w:t>
Аудандық деңгей;</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p>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Кадрлық әлеуетті, инновациялық қызметті дамытудың тиімділігі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педагогтерінің жалпы санынан жоғары кәсіптік білімі бар педагогтердің үлесі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91 - 100%;</w:t>
            </w:r>
          </w:p>
          <w:p>
            <w:pPr>
              <w:spacing w:after="20"/>
              <w:ind w:left="20"/>
              <w:jc w:val="both"/>
            </w:pPr>
            <w:r>
              <w:rPr>
                <w:rFonts w:ascii="Times New Roman"/>
                <w:b w:val="false"/>
                <w:i w:val="false"/>
                <w:color w:val="000000"/>
                <w:sz w:val="20"/>
              </w:rPr>
              <w:t>
81 – 90%;</w:t>
            </w:r>
          </w:p>
          <w:p>
            <w:pPr>
              <w:spacing w:after="20"/>
              <w:ind w:left="20"/>
              <w:jc w:val="both"/>
            </w:pPr>
            <w:r>
              <w:rPr>
                <w:rFonts w:ascii="Times New Roman"/>
                <w:b w:val="false"/>
                <w:i w:val="false"/>
                <w:color w:val="000000"/>
                <w:sz w:val="20"/>
              </w:rPr>
              <w:t>
70 – 80%;</w:t>
            </w:r>
          </w:p>
          <w:p>
            <w:pPr>
              <w:spacing w:after="20"/>
              <w:ind w:left="20"/>
              <w:jc w:val="both"/>
            </w:pPr>
            <w:r>
              <w:rPr>
                <w:rFonts w:ascii="Times New Roman"/>
                <w:b w:val="false"/>
                <w:i w:val="false"/>
                <w:color w:val="000000"/>
                <w:sz w:val="20"/>
              </w:rPr>
              <w:t>
70%- тен 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p>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 академиялық дәрежесі бар педагогтердің үлесі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20%;</w:t>
            </w:r>
          </w:p>
          <w:p>
            <w:pPr>
              <w:spacing w:after="20"/>
              <w:ind w:left="20"/>
              <w:jc w:val="both"/>
            </w:pPr>
            <w:r>
              <w:rPr>
                <w:rFonts w:ascii="Times New Roman"/>
                <w:b w:val="false"/>
                <w:i w:val="false"/>
                <w:color w:val="000000"/>
                <w:sz w:val="20"/>
              </w:rPr>
              <w:t>
11-15%;</w:t>
            </w:r>
          </w:p>
          <w:p>
            <w:pPr>
              <w:spacing w:after="20"/>
              <w:ind w:left="20"/>
              <w:jc w:val="both"/>
            </w:pPr>
            <w:r>
              <w:rPr>
                <w:rFonts w:ascii="Times New Roman"/>
                <w:b w:val="false"/>
                <w:i w:val="false"/>
                <w:color w:val="000000"/>
                <w:sz w:val="20"/>
              </w:rPr>
              <w:t>
6 — 10%;</w:t>
            </w:r>
          </w:p>
          <w:p>
            <w:pPr>
              <w:spacing w:after="20"/>
              <w:ind w:left="20"/>
              <w:jc w:val="both"/>
            </w:pPr>
            <w:r>
              <w:rPr>
                <w:rFonts w:ascii="Times New Roman"/>
                <w:b w:val="false"/>
                <w:i w:val="false"/>
                <w:color w:val="000000"/>
                <w:sz w:val="20"/>
              </w:rPr>
              <w:t>
0 — 5%;</w:t>
            </w:r>
          </w:p>
          <w:p>
            <w:pPr>
              <w:spacing w:after="20"/>
              <w:ind w:left="20"/>
              <w:jc w:val="both"/>
            </w:pPr>
            <w:r>
              <w:rPr>
                <w:rFonts w:ascii="Times New Roman"/>
                <w:b w:val="false"/>
                <w:i w:val="false"/>
                <w:color w:val="000000"/>
                <w:sz w:val="20"/>
              </w:rPr>
              <w:t>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p>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педагогтерінің жалпы санынан "педагог-сарапшы", "педагог-зерттеуші", "педагог-шебер" біліктілік санаты бар педагогтердің үлесі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50%;</w:t>
            </w:r>
          </w:p>
          <w:p>
            <w:pPr>
              <w:spacing w:after="20"/>
              <w:ind w:left="20"/>
              <w:jc w:val="both"/>
            </w:pPr>
            <w:r>
              <w:rPr>
                <w:rFonts w:ascii="Times New Roman"/>
                <w:b w:val="false"/>
                <w:i w:val="false"/>
                <w:color w:val="000000"/>
                <w:sz w:val="20"/>
              </w:rPr>
              <w:t>
33 — 40%;</w:t>
            </w:r>
          </w:p>
          <w:p>
            <w:pPr>
              <w:spacing w:after="20"/>
              <w:ind w:left="20"/>
              <w:jc w:val="both"/>
            </w:pPr>
            <w:r>
              <w:rPr>
                <w:rFonts w:ascii="Times New Roman"/>
                <w:b w:val="false"/>
                <w:i w:val="false"/>
                <w:color w:val="000000"/>
                <w:sz w:val="20"/>
              </w:rPr>
              <w:t>
22 — 30%;</w:t>
            </w:r>
          </w:p>
          <w:p>
            <w:pPr>
              <w:spacing w:after="20"/>
              <w:ind w:left="20"/>
              <w:jc w:val="both"/>
            </w:pPr>
            <w:r>
              <w:rPr>
                <w:rFonts w:ascii="Times New Roman"/>
                <w:b w:val="false"/>
                <w:i w:val="false"/>
                <w:color w:val="000000"/>
                <w:sz w:val="20"/>
              </w:rPr>
              <w:t>
11 — 20%;</w:t>
            </w:r>
          </w:p>
          <w:p>
            <w:pPr>
              <w:spacing w:after="20"/>
              <w:ind w:left="20"/>
              <w:jc w:val="both"/>
            </w:pPr>
            <w:r>
              <w:rPr>
                <w:rFonts w:ascii="Times New Roman"/>
                <w:b w:val="false"/>
                <w:i w:val="false"/>
                <w:color w:val="000000"/>
                <w:sz w:val="20"/>
              </w:rPr>
              <w:t>
1-ден аз %;</w:t>
            </w:r>
          </w:p>
          <w:p>
            <w:pPr>
              <w:spacing w:after="20"/>
              <w:ind w:left="20"/>
              <w:jc w:val="both"/>
            </w:pPr>
            <w:r>
              <w:rPr>
                <w:rFonts w:ascii="Times New Roman"/>
                <w:b w:val="false"/>
                <w:i w:val="false"/>
                <w:color w:val="000000"/>
                <w:sz w:val="20"/>
              </w:rPr>
              <w:t>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w:t>
            </w:r>
          </w:p>
          <w:p>
            <w:pPr>
              <w:spacing w:after="20"/>
              <w:ind w:left="20"/>
              <w:jc w:val="both"/>
            </w:pPr>
            <w:r>
              <w:rPr>
                <w:rFonts w:ascii="Times New Roman"/>
                <w:b w:val="false"/>
                <w:i w:val="false"/>
                <w:color w:val="000000"/>
                <w:sz w:val="20"/>
              </w:rPr>
              <w:t>
4 балл</w:t>
            </w:r>
          </w:p>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мамандардың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шеберлік конкурстарының жеңімпаздары / жүлдегерлері болған педагогтер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деңгей;</w:t>
            </w:r>
          </w:p>
          <w:p>
            <w:pPr>
              <w:spacing w:after="20"/>
              <w:ind w:left="20"/>
              <w:jc w:val="both"/>
            </w:pPr>
            <w:r>
              <w:rPr>
                <w:rFonts w:ascii="Times New Roman"/>
                <w:b w:val="false"/>
                <w:i w:val="false"/>
                <w:color w:val="000000"/>
                <w:sz w:val="20"/>
              </w:rPr>
              <w:t>
Республикалық деңгей;</w:t>
            </w:r>
          </w:p>
          <w:p>
            <w:pPr>
              <w:spacing w:after="20"/>
              <w:ind w:left="20"/>
              <w:jc w:val="both"/>
            </w:pPr>
            <w:r>
              <w:rPr>
                <w:rFonts w:ascii="Times New Roman"/>
                <w:b w:val="false"/>
                <w:i w:val="false"/>
                <w:color w:val="000000"/>
                <w:sz w:val="20"/>
              </w:rPr>
              <w:t>
Облыстық деңгей;</w:t>
            </w:r>
          </w:p>
          <w:p>
            <w:pPr>
              <w:spacing w:after="20"/>
              <w:ind w:left="20"/>
              <w:jc w:val="both"/>
            </w:pPr>
            <w:r>
              <w:rPr>
                <w:rFonts w:ascii="Times New Roman"/>
                <w:b w:val="false"/>
                <w:i w:val="false"/>
                <w:color w:val="000000"/>
                <w:sz w:val="20"/>
              </w:rPr>
              <w:t>
Аудандық деңгей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p>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Оқу-әдістемелік кеңес мақұлдаған әзірленген бағдарламалардың, оқу-әдістемелік кешендердің, әдістемелік ұсынымдардың/құралдардың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w:t>
            </w:r>
          </w:p>
          <w:p>
            <w:pPr>
              <w:spacing w:after="20"/>
              <w:ind w:left="20"/>
              <w:jc w:val="both"/>
            </w:pPr>
            <w:r>
              <w:rPr>
                <w:rFonts w:ascii="Times New Roman"/>
                <w:b w:val="false"/>
                <w:i w:val="false"/>
                <w:color w:val="000000"/>
                <w:sz w:val="20"/>
              </w:rPr>
              <w:t>
Облыстық / республикалық маңызы бар қалалар деңгей;</w:t>
            </w:r>
          </w:p>
          <w:p>
            <w:pPr>
              <w:spacing w:after="20"/>
              <w:ind w:left="20"/>
              <w:jc w:val="both"/>
            </w:pPr>
            <w:r>
              <w:rPr>
                <w:rFonts w:ascii="Times New Roman"/>
                <w:b w:val="false"/>
                <w:i w:val="false"/>
                <w:color w:val="000000"/>
                <w:sz w:val="20"/>
              </w:rPr>
              <w:t>
Аудандық деңгей;</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қызмет, әлеуметтік/білім беру жобаларына қатысу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w:t>
            </w:r>
          </w:p>
          <w:p>
            <w:pPr>
              <w:spacing w:after="20"/>
              <w:ind w:left="20"/>
              <w:jc w:val="both"/>
            </w:pPr>
            <w:r>
              <w:rPr>
                <w:rFonts w:ascii="Times New Roman"/>
                <w:b w:val="false"/>
                <w:i w:val="false"/>
                <w:color w:val="000000"/>
                <w:sz w:val="20"/>
              </w:rPr>
              <w:t>
Облыстық деңгей;</w:t>
            </w:r>
          </w:p>
          <w:p>
            <w:pPr>
              <w:spacing w:after="20"/>
              <w:ind w:left="20"/>
              <w:jc w:val="both"/>
            </w:pPr>
            <w:r>
              <w:rPr>
                <w:rFonts w:ascii="Times New Roman"/>
                <w:b w:val="false"/>
                <w:i w:val="false"/>
                <w:color w:val="000000"/>
                <w:sz w:val="20"/>
              </w:rPr>
              <w:t>
Аудандық деңгей;</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 техникалық қамтамасыз етудің тиімділігі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Материалдық-техникалық базаны жақсарту (заманауи жабдықтарды, цифрлық зертханаларды, интерактивті жабдықтарды, оқу кабинеттерін және т. б.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p>
            <w:pPr>
              <w:spacing w:after="20"/>
              <w:ind w:left="20"/>
              <w:jc w:val="both"/>
            </w:pPr>
            <w:r>
              <w:rPr>
                <w:rFonts w:ascii="Times New Roman"/>
                <w:b w:val="false"/>
                <w:i w:val="false"/>
                <w:color w:val="000000"/>
                <w:sz w:val="20"/>
              </w:rPr>
              <w:t>
Бағаланатын көрсеткіш жоқ;</w:t>
            </w:r>
          </w:p>
          <w:p>
            <w:pPr>
              <w:spacing w:after="20"/>
              <w:ind w:left="20"/>
              <w:jc w:val="both"/>
            </w:pPr>
            <w:r>
              <w:rPr>
                <w:rFonts w:ascii="Times New Roman"/>
                <w:b w:val="false"/>
                <w:i w:val="false"/>
                <w:color w:val="000000"/>
                <w:sz w:val="20"/>
              </w:rPr>
              <w:t>
Бюджеттен тыс қаражат есебінен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0 балл</w:t>
            </w:r>
          </w:p>
          <w:p>
            <w:pPr>
              <w:spacing w:after="20"/>
              <w:ind w:left="20"/>
              <w:jc w:val="both"/>
            </w:pPr>
            <w:r>
              <w:rPr>
                <w:rFonts w:ascii="Times New Roman"/>
                <w:b w:val="false"/>
                <w:i w:val="false"/>
                <w:color w:val="000000"/>
                <w:sz w:val="20"/>
              </w:rPr>
              <w:t>
Қосымша</w:t>
            </w:r>
          </w:p>
          <w:p>
            <w:pPr>
              <w:spacing w:after="20"/>
              <w:ind w:left="20"/>
              <w:jc w:val="both"/>
            </w:pPr>
            <w:r>
              <w:rPr>
                <w:rFonts w:ascii="Times New Roman"/>
                <w:b w:val="false"/>
                <w:i w:val="false"/>
                <w:color w:val="000000"/>
                <w:sz w:val="20"/>
              </w:rPr>
              <w:t>
4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техникамен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Жабдықталған</w:t>
            </w:r>
          </w:p>
          <w:p>
            <w:pPr>
              <w:spacing w:after="20"/>
              <w:ind w:left="20"/>
              <w:jc w:val="both"/>
            </w:pPr>
            <w:r>
              <w:rPr>
                <w:rFonts w:ascii="Times New Roman"/>
                <w:b w:val="false"/>
                <w:i w:val="false"/>
                <w:color w:val="000000"/>
                <w:sz w:val="20"/>
              </w:rPr>
              <w:t>
Жарақтандырылмаған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Баллдардың төмендеу көрсеткіші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Оқу-тәрбие процесі кезінде білім беру ұйымының аумағында білім алушылардың/тәрбиеленушілердің, қызметкерлердің денсаулығына зиян келтіруге әкеп соққан жарақаттанудың тіркелген жағдайларының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p>
            <w:pPr>
              <w:spacing w:after="20"/>
              <w:ind w:left="20"/>
              <w:jc w:val="both"/>
            </w:pPr>
            <w:r>
              <w:rPr>
                <w:rFonts w:ascii="Times New Roman"/>
                <w:b w:val="false"/>
                <w:i w:val="false"/>
                <w:color w:val="000000"/>
                <w:sz w:val="20"/>
              </w:rPr>
              <w:t>
Бағаланатын көрсеткіш ішінара бар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2 балл;</w:t>
            </w:r>
          </w:p>
          <w:p>
            <w:pPr>
              <w:spacing w:after="20"/>
              <w:ind w:left="20"/>
              <w:jc w:val="both"/>
            </w:pPr>
            <w:r>
              <w:rPr>
                <w:rFonts w:ascii="Times New Roman"/>
                <w:b w:val="false"/>
                <w:i w:val="false"/>
                <w:color w:val="000000"/>
                <w:sz w:val="20"/>
              </w:rPr>
              <w:t>
 минус 1 бал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Суицид жағдайларының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Аяқталған суицид;</w:t>
            </w:r>
          </w:p>
          <w:p>
            <w:pPr>
              <w:spacing w:after="20"/>
              <w:ind w:left="20"/>
              <w:jc w:val="both"/>
            </w:pPr>
            <w:r>
              <w:rPr>
                <w:rFonts w:ascii="Times New Roman"/>
                <w:b w:val="false"/>
                <w:i w:val="false"/>
                <w:color w:val="000000"/>
                <w:sz w:val="20"/>
              </w:rPr>
              <w:t>
Суицид әрекеті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5 балл;</w:t>
            </w:r>
          </w:p>
          <w:p>
            <w:pPr>
              <w:spacing w:after="20"/>
              <w:ind w:left="20"/>
              <w:jc w:val="both"/>
            </w:pPr>
            <w:r>
              <w:rPr>
                <w:rFonts w:ascii="Times New Roman"/>
                <w:b w:val="false"/>
                <w:i w:val="false"/>
                <w:color w:val="000000"/>
                <w:sz w:val="20"/>
              </w:rPr>
              <w:t>
минус 3 бал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жасаған құқық бұзушылықтардың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4 балл;</w:t>
            </w:r>
          </w:p>
          <w:p>
            <w:pPr>
              <w:spacing w:after="20"/>
              <w:ind w:left="20"/>
              <w:jc w:val="both"/>
            </w:pPr>
            <w:r>
              <w:rPr>
                <w:rFonts w:ascii="Times New Roman"/>
                <w:b w:val="false"/>
                <w:i w:val="false"/>
                <w:color w:val="000000"/>
                <w:sz w:val="20"/>
              </w:rPr>
              <w:t>
минус 1 бал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 айналымының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20-дан жоғары өтімділік%;</w:t>
            </w:r>
          </w:p>
          <w:p>
            <w:pPr>
              <w:spacing w:after="20"/>
              <w:ind w:left="20"/>
              <w:jc w:val="both"/>
            </w:pPr>
            <w:r>
              <w:rPr>
                <w:rFonts w:ascii="Times New Roman"/>
                <w:b w:val="false"/>
                <w:i w:val="false"/>
                <w:color w:val="000000"/>
                <w:sz w:val="20"/>
              </w:rPr>
              <w:t>
Өтімділік 10 – 19%;</w:t>
            </w:r>
          </w:p>
          <w:p>
            <w:pPr>
              <w:spacing w:after="20"/>
              <w:ind w:left="20"/>
              <w:jc w:val="both"/>
            </w:pPr>
            <w:r>
              <w:rPr>
                <w:rFonts w:ascii="Times New Roman"/>
                <w:b w:val="false"/>
                <w:i w:val="false"/>
                <w:color w:val="000000"/>
                <w:sz w:val="20"/>
              </w:rPr>
              <w:t>
Өтімділік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3 балл;</w:t>
            </w:r>
          </w:p>
          <w:p>
            <w:pPr>
              <w:spacing w:after="20"/>
              <w:ind w:left="20"/>
              <w:jc w:val="both"/>
            </w:pPr>
            <w:r>
              <w:rPr>
                <w:rFonts w:ascii="Times New Roman"/>
                <w:b w:val="false"/>
                <w:i w:val="false"/>
                <w:color w:val="000000"/>
                <w:sz w:val="20"/>
              </w:rPr>
              <w:t>
минус 2 балл;</w:t>
            </w:r>
          </w:p>
          <w:p>
            <w:pPr>
              <w:spacing w:after="20"/>
              <w:ind w:left="20"/>
              <w:jc w:val="both"/>
            </w:pPr>
            <w:r>
              <w:rPr>
                <w:rFonts w:ascii="Times New Roman"/>
                <w:b w:val="false"/>
                <w:i w:val="false"/>
                <w:color w:val="000000"/>
                <w:sz w:val="20"/>
              </w:rPr>
              <w:t>
минус 1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журналдар жүйесінде кері байланыстың болмауы (облыстық білім басқармасының немесе КОКСО мониторингі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 бойынша мұғалімнің түсініктемелерін толтырудың жүйелілігі мен сапасының болмауы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3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"басшы-ұйымдастырушы" - 20-дан 30-ға дейін және одан да көп балл;</w:t>
            </w:r>
          </w:p>
          <w:p>
            <w:pPr>
              <w:spacing w:after="20"/>
              <w:ind w:left="20"/>
              <w:jc w:val="both"/>
            </w:pPr>
            <w:r>
              <w:rPr>
                <w:rFonts w:ascii="Times New Roman"/>
                <w:b w:val="false"/>
                <w:i w:val="false"/>
                <w:color w:val="000000"/>
                <w:sz w:val="20"/>
              </w:rPr>
              <w:t>
"басшы-менеджер" - 30 - дан 50-ге дейін және одан да көп балл;</w:t>
            </w:r>
          </w:p>
          <w:p>
            <w:pPr>
              <w:spacing w:after="20"/>
              <w:ind w:left="20"/>
              <w:jc w:val="both"/>
            </w:pPr>
            <w:r>
              <w:rPr>
                <w:rFonts w:ascii="Times New Roman"/>
                <w:b w:val="false"/>
                <w:i w:val="false"/>
                <w:color w:val="000000"/>
                <w:sz w:val="20"/>
              </w:rPr>
              <w:t>
"көшбасшы-көшбасшы" - 50-ден 60-қа дейін және одан да көп балл</w:t>
            </w:r>
          </w:p>
        </w:tc>
      </w:tr>
    </w:tbl>
    <w:p>
      <w:pPr>
        <w:spacing w:after="0"/>
        <w:ind w:left="0"/>
        <w:jc w:val="both"/>
      </w:pPr>
      <w:r>
        <w:rPr>
          <w:rFonts w:ascii="Times New Roman"/>
          <w:b w:val="false"/>
          <w:i w:val="false"/>
          <w:color w:val="000000"/>
          <w:sz w:val="28"/>
        </w:rPr>
        <w:t>
      * Көрсеткіштерге қол жеткізу аттестаттау аралық кезеңде (аттестаттау арасындағы кезең) ескеріледі</w:t>
      </w:r>
    </w:p>
    <w:bookmarkStart w:name="z326" w:id="302"/>
    <w:p>
      <w:pPr>
        <w:spacing w:after="0"/>
        <w:ind w:left="0"/>
        <w:jc w:val="left"/>
      </w:pPr>
      <w:r>
        <w:rPr>
          <w:rFonts w:ascii="Times New Roman"/>
          <w:b/>
          <w:i w:val="false"/>
          <w:color w:val="000000"/>
        </w:rPr>
        <w:t xml:space="preserve"> Арнайы білім беру ұйымдары (Психологиялық-медициналық-педагогикалық консультациялар (бұдан әрі – ПМПК), Психологиялық-педагогикалық түзету кабинеттері, Оңалту орталықтары) басшысының қызмет көрсеткіштері (статистикалық деректерді ақпараттық жүйеден түсіреді немесе білім беру ұйымы білім беру ұйымының басшысы куәландырған қағаз форматта ұсынады)</w:t>
      </w:r>
    </w:p>
    <w:bookmarkEnd w:id="3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мүшесінің баллдары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 білімнің қолжетімділігін қамтамасыз етудегі тиімділік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Психологиялық-педагогикалық сараптама (ПМПК) және түзеу көмегі (ППТ және ОО) бойынша білім беру қызметтерін көрсету сапасын қамтамасыз ету.</w:t>
            </w:r>
          </w:p>
          <w:p>
            <w:pPr>
              <w:spacing w:after="20"/>
              <w:ind w:left="20"/>
              <w:jc w:val="both"/>
            </w:pPr>
            <w:r>
              <w:rPr>
                <w:rFonts w:ascii="Times New Roman"/>
                <w:b w:val="false"/>
                <w:i w:val="false"/>
                <w:color w:val="000000"/>
                <w:sz w:val="20"/>
              </w:rPr>
              <w:t>
- педагогикалық қызметкерлердің жалпы санынан психологиялық-педагогикалық емтихан (ПМПК), түзету-дамыту көмегі (ППК, ОО) бойынша біліктілікті арттыру курстарынан өткен педагогтердің үлесі;</w:t>
            </w:r>
          </w:p>
          <w:p>
            <w:pPr>
              <w:spacing w:after="20"/>
              <w:ind w:left="20"/>
              <w:jc w:val="both"/>
            </w:pPr>
            <w:r>
              <w:rPr>
                <w:rFonts w:ascii="Times New Roman"/>
                <w:b w:val="false"/>
                <w:i w:val="false"/>
                <w:color w:val="000000"/>
                <w:sz w:val="20"/>
              </w:rPr>
              <w:t>
- Қазақстан Республикасы Білім және ғылым министрлігінің 2016 жылғы 22 қаңтардағы № 70 бұйрығына сәйкес оқу, диагностикалық-консультациялық және коррекциялық-дамыту үдерісін жабдықтармен, оқулықтармен, оқу-әдістемелік кешендермен, дидактикалық материалдармен, әдістемелермен қамтамасыз ету.</w:t>
            </w:r>
          </w:p>
          <w:p>
            <w:pPr>
              <w:spacing w:after="20"/>
              <w:ind w:left="20"/>
              <w:jc w:val="both"/>
            </w:pPr>
            <w:r>
              <w:rPr>
                <w:rFonts w:ascii="Times New Roman"/>
                <w:b w:val="false"/>
                <w:i w:val="false"/>
                <w:color w:val="000000"/>
                <w:sz w:val="20"/>
              </w:rPr>
              <w:t>
- Мұғалімдерге әдістемелік көмек көрсетуді ұйымдастыру (әдістемелік бірлестіктердің жұмысы, жас мұғалім мектебі);</w:t>
            </w:r>
          </w:p>
          <w:p>
            <w:pPr>
              <w:spacing w:after="20"/>
              <w:ind w:left="20"/>
              <w:jc w:val="both"/>
            </w:pPr>
            <w:r>
              <w:rPr>
                <w:rFonts w:ascii="Times New Roman"/>
                <w:b w:val="false"/>
                <w:i w:val="false"/>
                <w:color w:val="000000"/>
                <w:sz w:val="20"/>
              </w:rPr>
              <w:t>
- оқу кабинеттерінің, әзірлеуші құрал-жабдықтардың, әдістемелік материалдардың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25%-дан аз</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70%</w:t>
            </w:r>
          </w:p>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Тұрақты негізде</w:t>
            </w:r>
          </w:p>
          <w:p>
            <w:pPr>
              <w:spacing w:after="20"/>
              <w:ind w:left="20"/>
              <w:jc w:val="both"/>
            </w:pPr>
            <w:r>
              <w:rPr>
                <w:rFonts w:ascii="Times New Roman"/>
                <w:b w:val="false"/>
                <w:i w:val="false"/>
                <w:color w:val="000000"/>
                <w:sz w:val="20"/>
              </w:rPr>
              <w:t>
Ішінара</w:t>
            </w:r>
          </w:p>
          <w:p>
            <w:pPr>
              <w:spacing w:after="20"/>
              <w:ind w:left="20"/>
              <w:jc w:val="both"/>
            </w:pPr>
            <w:r>
              <w:rPr>
                <w:rFonts w:ascii="Times New Roman"/>
                <w:b w:val="false"/>
                <w:i w:val="false"/>
                <w:color w:val="000000"/>
                <w:sz w:val="20"/>
              </w:rPr>
              <w:t>
Жоқ</w:t>
            </w:r>
          </w:p>
          <w:p>
            <w:pPr>
              <w:spacing w:after="20"/>
              <w:ind w:left="20"/>
              <w:jc w:val="both"/>
            </w:pPr>
            <w:r>
              <w:rPr>
                <w:rFonts w:ascii="Times New Roman"/>
                <w:b w:val="false"/>
                <w:i w:val="false"/>
                <w:color w:val="000000"/>
                <w:sz w:val="20"/>
              </w:rPr>
              <w:t>
Бар;</w:t>
            </w:r>
          </w:p>
          <w:p>
            <w:pPr>
              <w:spacing w:after="20"/>
              <w:ind w:left="20"/>
              <w:jc w:val="both"/>
            </w:pPr>
            <w:r>
              <w:rPr>
                <w:rFonts w:ascii="Times New Roman"/>
                <w:b w:val="false"/>
                <w:i w:val="false"/>
                <w:color w:val="000000"/>
                <w:sz w:val="20"/>
              </w:rPr>
              <w:t>
Ішінара бар;</w:t>
            </w:r>
          </w:p>
          <w:p>
            <w:pPr>
              <w:spacing w:after="20"/>
              <w:ind w:left="20"/>
              <w:jc w:val="both"/>
            </w:pPr>
            <w:r>
              <w:rPr>
                <w:rFonts w:ascii="Times New Roman"/>
                <w:b w:val="false"/>
                <w:i w:val="false"/>
                <w:color w:val="000000"/>
                <w:sz w:val="20"/>
              </w:rPr>
              <w:t>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0,5 балл</w:t>
            </w:r>
          </w:p>
          <w:p>
            <w:pPr>
              <w:spacing w:after="20"/>
              <w:ind w:left="20"/>
              <w:jc w:val="both"/>
            </w:pPr>
            <w:r>
              <w:rPr>
                <w:rFonts w:ascii="Times New Roman"/>
                <w:b w:val="false"/>
                <w:i w:val="false"/>
                <w:color w:val="000000"/>
                <w:sz w:val="20"/>
              </w:rPr>
              <w:t>
0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0,5 балл</w:t>
            </w:r>
          </w:p>
          <w:p>
            <w:pPr>
              <w:spacing w:after="20"/>
              <w:ind w:left="20"/>
              <w:jc w:val="both"/>
            </w:pPr>
            <w:r>
              <w:rPr>
                <w:rFonts w:ascii="Times New Roman"/>
                <w:b w:val="false"/>
                <w:i w:val="false"/>
                <w:color w:val="000000"/>
                <w:sz w:val="20"/>
              </w:rPr>
              <w:t>
0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0,5 балл</w:t>
            </w:r>
          </w:p>
          <w:p>
            <w:pPr>
              <w:spacing w:after="20"/>
              <w:ind w:left="20"/>
              <w:jc w:val="both"/>
            </w:pPr>
            <w:r>
              <w:rPr>
                <w:rFonts w:ascii="Times New Roman"/>
                <w:b w:val="false"/>
                <w:i w:val="false"/>
                <w:color w:val="000000"/>
                <w:sz w:val="20"/>
              </w:rPr>
              <w:t>
0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0,5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беру ұйымдарының ата-аналармен, қоғаммен, жалпы білім беру ұйымдарымен, қосымша білім беру, денсаулық сақтау, әлеуметтік қорғау ұйымдарымен өзара іс-қимылы:</w:t>
            </w:r>
          </w:p>
          <w:p>
            <w:pPr>
              <w:spacing w:after="20"/>
              <w:ind w:left="20"/>
              <w:jc w:val="both"/>
            </w:pPr>
            <w:r>
              <w:rPr>
                <w:rFonts w:ascii="Times New Roman"/>
                <w:b w:val="false"/>
                <w:i w:val="false"/>
                <w:color w:val="000000"/>
                <w:sz w:val="20"/>
              </w:rPr>
              <w:t>
- білім беруде ерекше қажеттіліктері бар балалардың ата-аналарына (бұдан әрі - МЖМ), жалпы білім беретін мектептердің мұғалімдері мен мамандарына ақпараттық-танымдық іс-шаралар, консультациялар ұйымдастыру;</w:t>
            </w:r>
          </w:p>
          <w:p>
            <w:pPr>
              <w:spacing w:after="20"/>
              <w:ind w:left="20"/>
              <w:jc w:val="both"/>
            </w:pPr>
            <w:r>
              <w:rPr>
                <w:rFonts w:ascii="Times New Roman"/>
                <w:b w:val="false"/>
                <w:i w:val="false"/>
                <w:color w:val="000000"/>
                <w:sz w:val="20"/>
              </w:rPr>
              <w:t>
- ерекше қажеттіліктері бар балалардың құқықтарын қорғау және оларға көмек көрсету жөніндегі мемлекеттік және қоғамдық ұйымдардың іс-шараларына қатысу;</w:t>
            </w:r>
          </w:p>
          <w:p>
            <w:pPr>
              <w:spacing w:after="20"/>
              <w:ind w:left="20"/>
              <w:jc w:val="both"/>
            </w:pPr>
            <w:r>
              <w:rPr>
                <w:rFonts w:ascii="Times New Roman"/>
                <w:b w:val="false"/>
                <w:i w:val="false"/>
                <w:color w:val="000000"/>
                <w:sz w:val="20"/>
              </w:rPr>
              <w:t>
- денсаулық сақтау және әлеуметтік қорғау ұйымдарымен өзара әрекеттесу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Үнемі</w:t>
            </w:r>
          </w:p>
          <w:p>
            <w:pPr>
              <w:spacing w:after="20"/>
              <w:ind w:left="20"/>
              <w:jc w:val="both"/>
            </w:pPr>
            <w:r>
              <w:rPr>
                <w:rFonts w:ascii="Times New Roman"/>
                <w:b w:val="false"/>
                <w:i w:val="false"/>
                <w:color w:val="000000"/>
                <w:sz w:val="20"/>
              </w:rPr>
              <w:t>
Ішінара</w:t>
            </w:r>
          </w:p>
          <w:p>
            <w:pPr>
              <w:spacing w:after="20"/>
              <w:ind w:left="20"/>
              <w:jc w:val="both"/>
            </w:pPr>
            <w:r>
              <w:rPr>
                <w:rFonts w:ascii="Times New Roman"/>
                <w:b w:val="false"/>
                <w:i w:val="false"/>
                <w:color w:val="000000"/>
                <w:sz w:val="20"/>
              </w:rPr>
              <w:t>
Жоқ</w:t>
            </w:r>
          </w:p>
          <w:p>
            <w:pPr>
              <w:spacing w:after="20"/>
              <w:ind w:left="20"/>
              <w:jc w:val="both"/>
            </w:pPr>
            <w:r>
              <w:rPr>
                <w:rFonts w:ascii="Times New Roman"/>
                <w:b w:val="false"/>
                <w:i w:val="false"/>
                <w:color w:val="000000"/>
                <w:sz w:val="20"/>
              </w:rPr>
              <w:t>
Үнемі</w:t>
            </w:r>
          </w:p>
          <w:p>
            <w:pPr>
              <w:spacing w:after="20"/>
              <w:ind w:left="20"/>
              <w:jc w:val="both"/>
            </w:pPr>
            <w:r>
              <w:rPr>
                <w:rFonts w:ascii="Times New Roman"/>
                <w:b w:val="false"/>
                <w:i w:val="false"/>
                <w:color w:val="000000"/>
                <w:sz w:val="20"/>
              </w:rPr>
              <w:t>
Ішінара</w:t>
            </w:r>
          </w:p>
          <w:p>
            <w:pPr>
              <w:spacing w:after="20"/>
              <w:ind w:left="20"/>
              <w:jc w:val="both"/>
            </w:pPr>
            <w:r>
              <w:rPr>
                <w:rFonts w:ascii="Times New Roman"/>
                <w:b w:val="false"/>
                <w:i w:val="false"/>
                <w:color w:val="000000"/>
                <w:sz w:val="20"/>
              </w:rPr>
              <w:t>
Жоқ</w:t>
            </w:r>
          </w:p>
          <w:p>
            <w:pPr>
              <w:spacing w:after="20"/>
              <w:ind w:left="20"/>
              <w:jc w:val="both"/>
            </w:pPr>
            <w:r>
              <w:rPr>
                <w:rFonts w:ascii="Times New Roman"/>
                <w:b w:val="false"/>
                <w:i w:val="false"/>
                <w:color w:val="000000"/>
                <w:sz w:val="20"/>
              </w:rPr>
              <w:t>
Үнемі</w:t>
            </w:r>
          </w:p>
          <w:p>
            <w:pPr>
              <w:spacing w:after="20"/>
              <w:ind w:left="20"/>
              <w:jc w:val="both"/>
            </w:pPr>
            <w:r>
              <w:rPr>
                <w:rFonts w:ascii="Times New Roman"/>
                <w:b w:val="false"/>
                <w:i w:val="false"/>
                <w:color w:val="000000"/>
                <w:sz w:val="20"/>
              </w:rPr>
              <w:t>
Ішінара</w:t>
            </w:r>
          </w:p>
          <w:p>
            <w:pPr>
              <w:spacing w:after="20"/>
              <w:ind w:left="20"/>
              <w:jc w:val="both"/>
            </w:pPr>
            <w:r>
              <w:rPr>
                <w:rFonts w:ascii="Times New Roman"/>
                <w:b w:val="false"/>
                <w:i w:val="false"/>
                <w:color w:val="000000"/>
                <w:sz w:val="20"/>
              </w:rPr>
              <w:t>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0,5 балл</w:t>
            </w:r>
          </w:p>
          <w:p>
            <w:pPr>
              <w:spacing w:after="20"/>
              <w:ind w:left="20"/>
              <w:jc w:val="both"/>
            </w:pPr>
            <w:r>
              <w:rPr>
                <w:rFonts w:ascii="Times New Roman"/>
                <w:b w:val="false"/>
                <w:i w:val="false"/>
                <w:color w:val="000000"/>
                <w:sz w:val="20"/>
              </w:rPr>
              <w:t>
0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0,5 балл</w:t>
            </w:r>
          </w:p>
          <w:p>
            <w:pPr>
              <w:spacing w:after="20"/>
              <w:ind w:left="20"/>
              <w:jc w:val="both"/>
            </w:pPr>
            <w:r>
              <w:rPr>
                <w:rFonts w:ascii="Times New Roman"/>
                <w:b w:val="false"/>
                <w:i w:val="false"/>
                <w:color w:val="000000"/>
                <w:sz w:val="20"/>
              </w:rPr>
              <w:t>
0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0,5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ашықтығы:</w:t>
            </w:r>
          </w:p>
          <w:p>
            <w:pPr>
              <w:spacing w:after="20"/>
              <w:ind w:left="20"/>
              <w:jc w:val="both"/>
            </w:pPr>
            <w:r>
              <w:rPr>
                <w:rFonts w:ascii="Times New Roman"/>
                <w:b w:val="false"/>
                <w:i w:val="false"/>
                <w:color w:val="000000"/>
                <w:sz w:val="20"/>
              </w:rPr>
              <w:t>
- сайттың болуы (сілтемені көрсетіңіз),</w:t>
            </w:r>
          </w:p>
          <w:p>
            <w:pPr>
              <w:spacing w:after="20"/>
              <w:ind w:left="20"/>
              <w:jc w:val="both"/>
            </w:pPr>
            <w:r>
              <w:rPr>
                <w:rFonts w:ascii="Times New Roman"/>
                <w:b w:val="false"/>
                <w:i w:val="false"/>
                <w:color w:val="000000"/>
                <w:sz w:val="20"/>
              </w:rPr>
              <w:t>
- әлеуметтік желілерде беттің болуы (сілтемені көрсетіңіз)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p>
          <w:p>
            <w:pPr>
              <w:spacing w:after="20"/>
              <w:ind w:left="20"/>
              <w:jc w:val="both"/>
            </w:pPr>
            <w:r>
              <w:rPr>
                <w:rFonts w:ascii="Times New Roman"/>
                <w:b w:val="false"/>
                <w:i w:val="false"/>
                <w:color w:val="000000"/>
                <w:sz w:val="20"/>
              </w:rPr>
              <w:t>
Ішінара бар</w:t>
            </w:r>
          </w:p>
          <w:p>
            <w:pPr>
              <w:spacing w:after="20"/>
              <w:ind w:left="20"/>
              <w:jc w:val="both"/>
            </w:pPr>
            <w:r>
              <w:rPr>
                <w:rFonts w:ascii="Times New Roman"/>
                <w:b w:val="false"/>
                <w:i w:val="false"/>
                <w:color w:val="000000"/>
                <w:sz w:val="20"/>
              </w:rPr>
              <w:t>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0,5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Кедергісіз ортаның болуы: пандус, лифт, тактильді жолдар, Брайль белгілері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p>
          <w:p>
            <w:pPr>
              <w:spacing w:after="20"/>
              <w:ind w:left="20"/>
              <w:jc w:val="both"/>
            </w:pPr>
            <w:r>
              <w:rPr>
                <w:rFonts w:ascii="Times New Roman"/>
                <w:b w:val="false"/>
                <w:i w:val="false"/>
                <w:color w:val="000000"/>
                <w:sz w:val="20"/>
              </w:rPr>
              <w:t>
Ішінара бар</w:t>
            </w:r>
          </w:p>
          <w:p>
            <w:pPr>
              <w:spacing w:after="20"/>
              <w:ind w:left="20"/>
              <w:jc w:val="both"/>
            </w:pPr>
            <w:r>
              <w:rPr>
                <w:rFonts w:ascii="Times New Roman"/>
                <w:b w:val="false"/>
                <w:i w:val="false"/>
                <w:color w:val="000000"/>
                <w:sz w:val="20"/>
              </w:rPr>
              <w:t>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0,5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Ыңғайлы жағдайлар мен қауіпсіз ортаны құру:</w:t>
            </w:r>
          </w:p>
          <w:p>
            <w:pPr>
              <w:spacing w:after="20"/>
              <w:ind w:left="20"/>
              <w:jc w:val="both"/>
            </w:pPr>
            <w:r>
              <w:rPr>
                <w:rFonts w:ascii="Times New Roman"/>
                <w:b w:val="false"/>
                <w:i w:val="false"/>
                <w:color w:val="000000"/>
                <w:sz w:val="20"/>
              </w:rPr>
              <w:t>
- бейнебақылаумен қамтамасыз ету;</w:t>
            </w:r>
          </w:p>
          <w:p>
            <w:pPr>
              <w:spacing w:after="20"/>
              <w:ind w:left="20"/>
              <w:jc w:val="both"/>
            </w:pPr>
            <w:r>
              <w:rPr>
                <w:rFonts w:ascii="Times New Roman"/>
                <w:b w:val="false"/>
                <w:i w:val="false"/>
                <w:color w:val="000000"/>
                <w:sz w:val="20"/>
              </w:rPr>
              <w:t>
- адам көп жиналатын орындарда балаларды бақылау және бақылау мүмкіндігі (2015 жылғы 3 сәуірдегі №191 ПРРК сәйкестігі);</w:t>
            </w:r>
          </w:p>
          <w:p>
            <w:pPr>
              <w:spacing w:after="20"/>
              <w:ind w:left="20"/>
              <w:jc w:val="both"/>
            </w:pPr>
            <w:r>
              <w:rPr>
                <w:rFonts w:ascii="Times New Roman"/>
                <w:b w:val="false"/>
                <w:i w:val="false"/>
                <w:color w:val="000000"/>
                <w:sz w:val="20"/>
              </w:rPr>
              <w:t>
- істен шыққан камералардың болмауы;</w:t>
            </w:r>
          </w:p>
          <w:p>
            <w:pPr>
              <w:spacing w:after="20"/>
              <w:ind w:left="20"/>
              <w:jc w:val="both"/>
            </w:pPr>
            <w:r>
              <w:rPr>
                <w:rFonts w:ascii="Times New Roman"/>
                <w:b w:val="false"/>
                <w:i w:val="false"/>
                <w:color w:val="000000"/>
                <w:sz w:val="20"/>
              </w:rPr>
              <w:t>
- ұрлық пен ұрлықтың болмауы;</w:t>
            </w:r>
          </w:p>
          <w:p>
            <w:pPr>
              <w:spacing w:after="20"/>
              <w:ind w:left="20"/>
              <w:jc w:val="both"/>
            </w:pPr>
            <w:r>
              <w:rPr>
                <w:rFonts w:ascii="Times New Roman"/>
                <w:b w:val="false"/>
                <w:i w:val="false"/>
                <w:color w:val="000000"/>
                <w:sz w:val="20"/>
              </w:rPr>
              <w:t>
- басқа мемлекеттік органдардан айыппұлдардың болмауы (ІІД және Төтенше жағдайлар департаментінің мониторингі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p>
          <w:p>
            <w:pPr>
              <w:spacing w:after="20"/>
              <w:ind w:left="20"/>
              <w:jc w:val="both"/>
            </w:pPr>
            <w:r>
              <w:rPr>
                <w:rFonts w:ascii="Times New Roman"/>
                <w:b w:val="false"/>
                <w:i w:val="false"/>
                <w:color w:val="000000"/>
                <w:sz w:val="20"/>
              </w:rPr>
              <w:t>
Ішінара бар</w:t>
            </w:r>
          </w:p>
          <w:p>
            <w:pPr>
              <w:spacing w:after="20"/>
              <w:ind w:left="20"/>
              <w:jc w:val="both"/>
            </w:pPr>
            <w:r>
              <w:rPr>
                <w:rFonts w:ascii="Times New Roman"/>
                <w:b w:val="false"/>
                <w:i w:val="false"/>
                <w:color w:val="000000"/>
                <w:sz w:val="20"/>
              </w:rPr>
              <w:t>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0,5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ресурстарын дамытудың тиімділігі, инновациялық қызмет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мұғалімдерінің жалпы санындағы жоғары кәсіби білімі бар педагогтердің үлесі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91-100%; 81–90%; 70 – 80%;</w:t>
            </w:r>
          </w:p>
          <w:p>
            <w:pPr>
              <w:spacing w:after="20"/>
              <w:ind w:left="20"/>
              <w:jc w:val="both"/>
            </w:pPr>
            <w:r>
              <w:rPr>
                <w:rFonts w:ascii="Times New Roman"/>
                <w:b w:val="false"/>
                <w:i w:val="false"/>
                <w:color w:val="000000"/>
                <w:sz w:val="20"/>
              </w:rPr>
              <w:t>
70%-дан аз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 3 балл 2 балл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мұғалімдерінің жалпы санындағы "педагог-зерттеуші", "педагог-шебер" біліктілік санаты бар педагогтердің үлесі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кем емес;</w:t>
            </w:r>
          </w:p>
          <w:p>
            <w:pPr>
              <w:spacing w:after="20"/>
              <w:ind w:left="20"/>
              <w:jc w:val="both"/>
            </w:pPr>
            <w:r>
              <w:rPr>
                <w:rFonts w:ascii="Times New Roman"/>
                <w:b w:val="false"/>
                <w:i w:val="false"/>
                <w:color w:val="000000"/>
                <w:sz w:val="20"/>
              </w:rPr>
              <w:t>
40—59%; 30—39%; 25—29%; 1 – 24%;</w:t>
            </w:r>
          </w:p>
          <w:p>
            <w:pPr>
              <w:spacing w:after="20"/>
              <w:ind w:left="20"/>
              <w:jc w:val="both"/>
            </w:pPr>
            <w:r>
              <w:rPr>
                <w:rFonts w:ascii="Times New Roman"/>
                <w:b w:val="false"/>
                <w:i w:val="false"/>
                <w:color w:val="000000"/>
                <w:sz w:val="20"/>
              </w:rPr>
              <w:t>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 4 балл 3 балл 2 балл 1 балл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мамандардың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көрсеткіш бар;</w:t>
            </w:r>
          </w:p>
          <w:p>
            <w:pPr>
              <w:spacing w:after="20"/>
              <w:ind w:left="20"/>
              <w:jc w:val="both"/>
            </w:pPr>
            <w:r>
              <w:rPr>
                <w:rFonts w:ascii="Times New Roman"/>
                <w:b w:val="false"/>
                <w:i w:val="false"/>
                <w:color w:val="000000"/>
                <w:sz w:val="20"/>
              </w:rPr>
              <w:t>
бағаланған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басшысының менеджмент саласындағы біліктілікті арттыру курстарынан өткені туралы сертификаты болады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көрсеткіш бар;</w:t>
            </w:r>
          </w:p>
          <w:p>
            <w:pPr>
              <w:spacing w:after="20"/>
              <w:ind w:left="20"/>
              <w:jc w:val="both"/>
            </w:pPr>
            <w:r>
              <w:rPr>
                <w:rFonts w:ascii="Times New Roman"/>
                <w:b w:val="false"/>
                <w:i w:val="false"/>
                <w:color w:val="000000"/>
                <w:sz w:val="20"/>
              </w:rPr>
              <w:t>
бағаланған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шеберлік байқауларының жеңімпаздары/жүлдегерлері атанған мұғалімдер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деңгей;</w:t>
            </w:r>
          </w:p>
          <w:p>
            <w:pPr>
              <w:spacing w:after="20"/>
              <w:ind w:left="20"/>
              <w:jc w:val="both"/>
            </w:pPr>
            <w:r>
              <w:rPr>
                <w:rFonts w:ascii="Times New Roman"/>
                <w:b w:val="false"/>
                <w:i w:val="false"/>
                <w:color w:val="000000"/>
                <w:sz w:val="20"/>
              </w:rPr>
              <w:t>
Республикалық деңгей;</w:t>
            </w:r>
          </w:p>
          <w:p>
            <w:pPr>
              <w:spacing w:after="20"/>
              <w:ind w:left="20"/>
              <w:jc w:val="both"/>
            </w:pPr>
            <w:r>
              <w:rPr>
                <w:rFonts w:ascii="Times New Roman"/>
                <w:b w:val="false"/>
                <w:i w:val="false"/>
                <w:color w:val="000000"/>
                <w:sz w:val="20"/>
              </w:rPr>
              <w:t>
Аймақтық деңгей;</w:t>
            </w:r>
          </w:p>
          <w:p>
            <w:pPr>
              <w:spacing w:after="20"/>
              <w:ind w:left="20"/>
              <w:jc w:val="both"/>
            </w:pPr>
            <w:r>
              <w:rPr>
                <w:rFonts w:ascii="Times New Roman"/>
                <w:b w:val="false"/>
                <w:i w:val="false"/>
                <w:color w:val="000000"/>
                <w:sz w:val="20"/>
              </w:rPr>
              <w:t>
Аудандық деңгей;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p>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 1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Оқу-әдістемелік кеңес бекіткен әзірленген бағдарламалардың, оқу-әдістемелік кешендердің, әдістемелік ұсыныстардың/оқу құралдарының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w:t>
            </w:r>
          </w:p>
          <w:p>
            <w:pPr>
              <w:spacing w:after="20"/>
              <w:ind w:left="20"/>
              <w:jc w:val="both"/>
            </w:pPr>
            <w:r>
              <w:rPr>
                <w:rFonts w:ascii="Times New Roman"/>
                <w:b w:val="false"/>
                <w:i w:val="false"/>
                <w:color w:val="000000"/>
                <w:sz w:val="20"/>
              </w:rPr>
              <w:t>
Аймақтық деңгей;</w:t>
            </w:r>
          </w:p>
          <w:p>
            <w:pPr>
              <w:spacing w:after="20"/>
              <w:ind w:left="20"/>
              <w:jc w:val="both"/>
            </w:pPr>
            <w:r>
              <w:rPr>
                <w:rFonts w:ascii="Times New Roman"/>
                <w:b w:val="false"/>
                <w:i w:val="false"/>
                <w:color w:val="000000"/>
                <w:sz w:val="20"/>
              </w:rPr>
              <w:t>
Аудандық деңгей;</w:t>
            </w:r>
          </w:p>
          <w:p>
            <w:pPr>
              <w:spacing w:after="20"/>
              <w:ind w:left="20"/>
              <w:jc w:val="both"/>
            </w:pPr>
            <w:r>
              <w:rPr>
                <w:rFonts w:ascii="Times New Roman"/>
                <w:b w:val="false"/>
                <w:i w:val="false"/>
                <w:color w:val="000000"/>
                <w:sz w:val="20"/>
              </w:rPr>
              <w:t>
Болжалды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 2 балл 1 балл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және эксперименттік қызмет, әлеуметтік/білім беру жобаларына қатысу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w:t>
            </w:r>
          </w:p>
          <w:p>
            <w:pPr>
              <w:spacing w:after="20"/>
              <w:ind w:left="20"/>
              <w:jc w:val="both"/>
            </w:pPr>
            <w:r>
              <w:rPr>
                <w:rFonts w:ascii="Times New Roman"/>
                <w:b w:val="false"/>
                <w:i w:val="false"/>
                <w:color w:val="000000"/>
                <w:sz w:val="20"/>
              </w:rPr>
              <w:t>
Аймақтық деңгей;</w:t>
            </w:r>
          </w:p>
          <w:p>
            <w:pPr>
              <w:spacing w:after="20"/>
              <w:ind w:left="20"/>
              <w:jc w:val="both"/>
            </w:pPr>
            <w:r>
              <w:rPr>
                <w:rFonts w:ascii="Times New Roman"/>
                <w:b w:val="false"/>
                <w:i w:val="false"/>
                <w:color w:val="000000"/>
                <w:sz w:val="20"/>
              </w:rPr>
              <w:t>
Аудандық деңгей;</w:t>
            </w:r>
          </w:p>
          <w:p>
            <w:pPr>
              <w:spacing w:after="20"/>
              <w:ind w:left="20"/>
              <w:jc w:val="both"/>
            </w:pPr>
            <w:r>
              <w:rPr>
                <w:rFonts w:ascii="Times New Roman"/>
                <w:b w:val="false"/>
                <w:i w:val="false"/>
                <w:color w:val="000000"/>
                <w:sz w:val="20"/>
              </w:rPr>
              <w:t>
Болжалды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 2 балл 1 балл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Мұғалімдерге әдістемелік көмекті ұйымдастыру (әдістемелік бірлестіктердің жұмысы, жас мұғалім мектебі)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Болжалды көрсеткіш бар;</w:t>
            </w:r>
          </w:p>
          <w:p>
            <w:pPr>
              <w:spacing w:after="20"/>
              <w:ind w:left="20"/>
              <w:jc w:val="both"/>
            </w:pPr>
            <w:r>
              <w:rPr>
                <w:rFonts w:ascii="Times New Roman"/>
                <w:b w:val="false"/>
                <w:i w:val="false"/>
                <w:color w:val="000000"/>
                <w:sz w:val="20"/>
              </w:rPr>
              <w:t>
Болжалды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 техникалық қамтамасыз етудің тиімділігі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Материалдық-техникалық базаны жақсарту (заманауи жабдықтарды, цифрлық зертханаларды, интерактивті жабдықтарды, оқу кабинеттерін және т. б.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p>
            <w:pPr>
              <w:spacing w:after="20"/>
              <w:ind w:left="20"/>
              <w:jc w:val="both"/>
            </w:pPr>
            <w:r>
              <w:rPr>
                <w:rFonts w:ascii="Times New Roman"/>
                <w:b w:val="false"/>
                <w:i w:val="false"/>
                <w:color w:val="000000"/>
                <w:sz w:val="20"/>
              </w:rPr>
              <w:t>
Бағаланатын көрсеткіш жоқ;</w:t>
            </w:r>
          </w:p>
          <w:p>
            <w:pPr>
              <w:spacing w:after="20"/>
              <w:ind w:left="20"/>
              <w:jc w:val="both"/>
            </w:pPr>
            <w:r>
              <w:rPr>
                <w:rFonts w:ascii="Times New Roman"/>
                <w:b w:val="false"/>
                <w:i w:val="false"/>
                <w:color w:val="000000"/>
                <w:sz w:val="20"/>
              </w:rPr>
              <w:t>
Қосымша;</w:t>
            </w:r>
          </w:p>
          <w:p>
            <w:pPr>
              <w:spacing w:after="20"/>
              <w:ind w:left="20"/>
              <w:jc w:val="both"/>
            </w:pPr>
            <w:r>
              <w:rPr>
                <w:rFonts w:ascii="Times New Roman"/>
                <w:b w:val="false"/>
                <w:i w:val="false"/>
                <w:color w:val="000000"/>
                <w:sz w:val="20"/>
              </w:rPr>
              <w:t>
Бюджеттен тыс қаражат есебінен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p>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 1 балл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Ұпайлардың төмендеу көрсеткіштері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Оқу-тәрбие процесі кезінде білім беру ұйымының аумағында білім алушылардың/тәрбиеленушілердің, қызметкерлердің денсаулығына зиян келтіруге әкеп соққан жарақаттанудың тіркелген жағдайларының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p>
            <w:pPr>
              <w:spacing w:after="20"/>
              <w:ind w:left="20"/>
              <w:jc w:val="both"/>
            </w:pPr>
            <w:r>
              <w:rPr>
                <w:rFonts w:ascii="Times New Roman"/>
                <w:b w:val="false"/>
                <w:i w:val="false"/>
                <w:color w:val="000000"/>
                <w:sz w:val="20"/>
              </w:rPr>
              <w:t>
Бағаланатын көрсеткіш ішінара бар;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минус 2 бал; </w:t>
            </w:r>
          </w:p>
          <w:p>
            <w:pPr>
              <w:spacing w:after="20"/>
              <w:ind w:left="20"/>
              <w:jc w:val="both"/>
            </w:pPr>
            <w:r>
              <w:rPr>
                <w:rFonts w:ascii="Times New Roman"/>
                <w:b w:val="false"/>
                <w:i w:val="false"/>
                <w:color w:val="000000"/>
                <w:sz w:val="20"/>
              </w:rPr>
              <w:t>
минус 1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 айналымының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өтімділік 20%;</w:t>
            </w:r>
          </w:p>
          <w:p>
            <w:pPr>
              <w:spacing w:after="20"/>
              <w:ind w:left="20"/>
              <w:jc w:val="both"/>
            </w:pPr>
            <w:r>
              <w:rPr>
                <w:rFonts w:ascii="Times New Roman"/>
                <w:b w:val="false"/>
                <w:i w:val="false"/>
                <w:color w:val="000000"/>
                <w:sz w:val="20"/>
              </w:rPr>
              <w:t>
Өтімділік 10 – 19%;</w:t>
            </w:r>
          </w:p>
          <w:p>
            <w:pPr>
              <w:spacing w:after="20"/>
              <w:ind w:left="20"/>
              <w:jc w:val="both"/>
            </w:pPr>
            <w:r>
              <w:rPr>
                <w:rFonts w:ascii="Times New Roman"/>
                <w:b w:val="false"/>
                <w:i w:val="false"/>
                <w:color w:val="000000"/>
                <w:sz w:val="20"/>
              </w:rPr>
              <w:t>
Өтімділік 3 –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3 балл; минус 2 балл;</w:t>
            </w:r>
          </w:p>
          <w:p>
            <w:pPr>
              <w:spacing w:after="20"/>
              <w:ind w:left="20"/>
              <w:jc w:val="both"/>
            </w:pPr>
            <w:r>
              <w:rPr>
                <w:rFonts w:ascii="Times New Roman"/>
                <w:b w:val="false"/>
                <w:i w:val="false"/>
                <w:color w:val="000000"/>
                <w:sz w:val="20"/>
              </w:rPr>
              <w:t>
минус 1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Арнайы білім беру ұйымдары үшін:</w:t>
            </w:r>
          </w:p>
          <w:p>
            <w:pPr>
              <w:spacing w:after="20"/>
              <w:ind w:left="20"/>
              <w:jc w:val="both"/>
            </w:pPr>
            <w:r>
              <w:rPr>
                <w:rFonts w:ascii="Times New Roman"/>
                <w:b w:val="false"/>
                <w:i w:val="false"/>
                <w:color w:val="000000"/>
                <w:sz w:val="20"/>
              </w:rPr>
              <w:t>
"жетекші-ұйымдастырушы" - 25-тен 30-ға дейін және одан да көп балл;</w:t>
            </w:r>
          </w:p>
          <w:p>
            <w:pPr>
              <w:spacing w:after="20"/>
              <w:ind w:left="20"/>
              <w:jc w:val="both"/>
            </w:pPr>
            <w:r>
              <w:rPr>
                <w:rFonts w:ascii="Times New Roman"/>
                <w:b w:val="false"/>
                <w:i w:val="false"/>
                <w:color w:val="000000"/>
                <w:sz w:val="20"/>
              </w:rPr>
              <w:t>
"жетекші-менеджер" - 30-дан 35-ке дейін және одан да көп балл;</w:t>
            </w:r>
          </w:p>
          <w:p>
            <w:pPr>
              <w:spacing w:after="20"/>
              <w:ind w:left="20"/>
              <w:jc w:val="both"/>
            </w:pPr>
            <w:r>
              <w:rPr>
                <w:rFonts w:ascii="Times New Roman"/>
                <w:b w:val="false"/>
                <w:i w:val="false"/>
                <w:color w:val="000000"/>
                <w:sz w:val="20"/>
              </w:rPr>
              <w:t>
"жетекші-көшбасшы" - 35-тен 40-қа дейін және одан да көп балл</w:t>
            </w:r>
          </w:p>
        </w:tc>
      </w:tr>
    </w:tbl>
    <w:bookmarkStart w:name="z327" w:id="303"/>
    <w:p>
      <w:pPr>
        <w:spacing w:after="0"/>
        <w:ind w:left="0"/>
        <w:jc w:val="left"/>
      </w:pPr>
      <w:r>
        <w:rPr>
          <w:rFonts w:ascii="Times New Roman"/>
          <w:b/>
          <w:i w:val="false"/>
          <w:color w:val="000000"/>
        </w:rPr>
        <w:t xml:space="preserve"> Техникалық және кәсіптік, орта білімнен кейінгі білімнің білім беру бағдарламаларын іске асыратын білім беру ұйымы басшысының қызметі тиімділігінің көрсеткіштері (статистикалық деректер ақпараттық жүйеден түсіріледі немесе білім беру ұйымы білім беру ұйымының басшысы куәландырған қағаз форматта ұсынады)</w:t>
      </w:r>
    </w:p>
    <w:bookmarkEnd w:id="3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бағалау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мүшелерінің балдары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 білім берудің қолжетімділігін қамтамасыз етудің тиімділігі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ашықтығы:</w:t>
            </w:r>
          </w:p>
          <w:p>
            <w:pPr>
              <w:spacing w:after="20"/>
              <w:ind w:left="20"/>
              <w:jc w:val="both"/>
            </w:pPr>
            <w:r>
              <w:rPr>
                <w:rFonts w:ascii="Times New Roman"/>
                <w:b w:val="false"/>
                <w:i w:val="false"/>
                <w:color w:val="000000"/>
                <w:sz w:val="20"/>
              </w:rPr>
              <w:t>
- сайттың болуы (сілтемені көрсету);</w:t>
            </w:r>
          </w:p>
          <w:p>
            <w:pPr>
              <w:spacing w:after="20"/>
              <w:ind w:left="20"/>
              <w:jc w:val="both"/>
            </w:pPr>
            <w:r>
              <w:rPr>
                <w:rFonts w:ascii="Times New Roman"/>
                <w:b w:val="false"/>
                <w:i w:val="false"/>
                <w:color w:val="000000"/>
                <w:sz w:val="20"/>
              </w:rPr>
              <w:t>
- әлеуметтік желілерде парақтың болуы (сілтемені көрсету)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p>
            <w:pPr>
              <w:spacing w:after="20"/>
              <w:ind w:left="20"/>
              <w:jc w:val="both"/>
            </w:pPr>
            <w:r>
              <w:rPr>
                <w:rFonts w:ascii="Times New Roman"/>
                <w:b w:val="false"/>
                <w:i w:val="false"/>
                <w:color w:val="000000"/>
                <w:sz w:val="20"/>
              </w:rPr>
              <w:t>
Бағаланатын көрсеткіш ішінара бар;</w:t>
            </w:r>
          </w:p>
          <w:p>
            <w:pPr>
              <w:spacing w:after="20"/>
              <w:ind w:left="20"/>
              <w:jc w:val="both"/>
            </w:pPr>
            <w:r>
              <w:rPr>
                <w:rFonts w:ascii="Times New Roman"/>
                <w:b w:val="false"/>
                <w:i w:val="false"/>
                <w:color w:val="000000"/>
                <w:sz w:val="20"/>
              </w:rPr>
              <w:t>
Бағаланатын көрсеткіш жоқ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0,5 балл</w:t>
            </w:r>
          </w:p>
          <w:p>
            <w:pPr>
              <w:spacing w:after="20"/>
              <w:ind w:left="20"/>
              <w:jc w:val="both"/>
            </w:pPr>
            <w:r>
              <w:rPr>
                <w:rFonts w:ascii="Times New Roman"/>
                <w:b w:val="false"/>
                <w:i w:val="false"/>
                <w:color w:val="000000"/>
                <w:sz w:val="20"/>
              </w:rPr>
              <w:t>
0 балл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беру қажеттіліктері бар балалар контингентіне сәйкес арнайы жағдайлардың болуы:</w:t>
            </w:r>
          </w:p>
          <w:p>
            <w:pPr>
              <w:spacing w:after="20"/>
              <w:ind w:left="20"/>
              <w:jc w:val="both"/>
            </w:pPr>
            <w:r>
              <w:rPr>
                <w:rFonts w:ascii="Times New Roman"/>
                <w:b w:val="false"/>
                <w:i w:val="false"/>
                <w:color w:val="000000"/>
                <w:sz w:val="20"/>
              </w:rPr>
              <w:t>
- білім алушылардың жалпы санынан ерекше білім беру қажеттіліктері бар білім алушылардың үлесі (контингент);</w:t>
            </w:r>
          </w:p>
          <w:p>
            <w:pPr>
              <w:spacing w:after="20"/>
              <w:ind w:left="20"/>
              <w:jc w:val="both"/>
            </w:pPr>
            <w:r>
              <w:rPr>
                <w:rFonts w:ascii="Times New Roman"/>
                <w:b w:val="false"/>
                <w:i w:val="false"/>
                <w:color w:val="000000"/>
                <w:sz w:val="20"/>
              </w:rPr>
              <w:t>
- кедергісіз ортаның болуы: пандус, лифт-көтергіш, кіру тобы, қоңырау шалу түймесі, жабдықталған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p>
            <w:pPr>
              <w:spacing w:after="20"/>
              <w:ind w:left="20"/>
              <w:jc w:val="both"/>
            </w:pPr>
            <w:r>
              <w:rPr>
                <w:rFonts w:ascii="Times New Roman"/>
                <w:b w:val="false"/>
                <w:i w:val="false"/>
                <w:color w:val="000000"/>
                <w:sz w:val="20"/>
              </w:rPr>
              <w:t>
Білім алушылардың жалпы санының 1% ;</w:t>
            </w:r>
          </w:p>
          <w:p>
            <w:pPr>
              <w:spacing w:after="20"/>
              <w:ind w:left="20"/>
              <w:jc w:val="both"/>
            </w:pPr>
            <w:r>
              <w:rPr>
                <w:rFonts w:ascii="Times New Roman"/>
                <w:b w:val="false"/>
                <w:i w:val="false"/>
                <w:color w:val="000000"/>
                <w:sz w:val="20"/>
              </w:rPr>
              <w:t>
Білім алушылардың жалпы санының 1% - дан астамы</w:t>
            </w:r>
          </w:p>
          <w:p>
            <w:pPr>
              <w:spacing w:after="20"/>
              <w:ind w:left="20"/>
              <w:jc w:val="both"/>
            </w:pPr>
            <w:r>
              <w:rPr>
                <w:rFonts w:ascii="Times New Roman"/>
                <w:b w:val="false"/>
                <w:i w:val="false"/>
                <w:color w:val="000000"/>
                <w:sz w:val="20"/>
              </w:rPr>
              <w:t>
Жоқ</w:t>
            </w:r>
          </w:p>
          <w:p>
            <w:pPr>
              <w:spacing w:after="20"/>
              <w:ind w:left="20"/>
              <w:jc w:val="both"/>
            </w:pPr>
            <w:r>
              <w:rPr>
                <w:rFonts w:ascii="Times New Roman"/>
                <w:b w:val="false"/>
                <w:i w:val="false"/>
                <w:color w:val="000000"/>
                <w:sz w:val="20"/>
              </w:rPr>
              <w:t>
Бар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2 және одан жоғары балл</w:t>
            </w:r>
          </w:p>
          <w:p>
            <w:pPr>
              <w:spacing w:after="20"/>
              <w:ind w:left="20"/>
              <w:jc w:val="both"/>
            </w:pPr>
            <w:r>
              <w:rPr>
                <w:rFonts w:ascii="Times New Roman"/>
                <w:b w:val="false"/>
                <w:i w:val="false"/>
                <w:color w:val="000000"/>
                <w:sz w:val="20"/>
              </w:rPr>
              <w:t>
0 балл</w:t>
            </w:r>
          </w:p>
          <w:p>
            <w:pPr>
              <w:spacing w:after="20"/>
              <w:ind w:left="20"/>
              <w:jc w:val="both"/>
            </w:pPr>
            <w:r>
              <w:rPr>
                <w:rFonts w:ascii="Times New Roman"/>
                <w:b w:val="false"/>
                <w:i w:val="false"/>
                <w:color w:val="000000"/>
                <w:sz w:val="20"/>
              </w:rPr>
              <w:t>
болуына байланысты 1 баллдан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Инклюзивті білім беру бойынша біліктілікті арттыру курстарынан өткен педагогтердің жалпы санынан үлесі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p>
            <w:pPr>
              <w:spacing w:after="20"/>
              <w:ind w:left="20"/>
              <w:jc w:val="both"/>
            </w:pPr>
            <w:r>
              <w:rPr>
                <w:rFonts w:ascii="Times New Roman"/>
                <w:b w:val="false"/>
                <w:i w:val="false"/>
                <w:color w:val="000000"/>
                <w:sz w:val="20"/>
              </w:rPr>
              <w:t>
жалпы санының 5% дейін</w:t>
            </w:r>
          </w:p>
          <w:p>
            <w:pPr>
              <w:spacing w:after="20"/>
              <w:ind w:left="20"/>
              <w:jc w:val="both"/>
            </w:pPr>
            <w:r>
              <w:rPr>
                <w:rFonts w:ascii="Times New Roman"/>
                <w:b w:val="false"/>
                <w:i w:val="false"/>
                <w:color w:val="000000"/>
                <w:sz w:val="20"/>
              </w:rPr>
              <w:t>
жалпы санның 5% - дан астамы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2 балл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беру қажеттіліктері бар балаларға арналған бос уақыт (жеке физикалық ерекшеліктерін ескере отырып)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p>
            <w:pPr>
              <w:spacing w:after="20"/>
              <w:ind w:left="20"/>
              <w:jc w:val="both"/>
            </w:pPr>
            <w:r>
              <w:rPr>
                <w:rFonts w:ascii="Times New Roman"/>
                <w:b w:val="false"/>
                <w:i w:val="false"/>
                <w:color w:val="000000"/>
                <w:sz w:val="20"/>
              </w:rPr>
              <w:t>
Бар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w:t>
            </w:r>
          </w:p>
          <w:p>
            <w:pPr>
              <w:spacing w:after="20"/>
              <w:ind w:left="20"/>
              <w:jc w:val="both"/>
            </w:pPr>
            <w:r>
              <w:rPr>
                <w:rFonts w:ascii="Times New Roman"/>
                <w:b w:val="false"/>
                <w:i w:val="false"/>
                <w:color w:val="000000"/>
                <w:sz w:val="20"/>
              </w:rPr>
              <w:t>
1 балл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ұйымдармен өзара іс-қимыл|:</w:t>
            </w:r>
          </w:p>
          <w:p>
            <w:pPr>
              <w:spacing w:after="20"/>
              <w:ind w:left="20"/>
              <w:jc w:val="both"/>
            </w:pPr>
            <w:r>
              <w:rPr>
                <w:rFonts w:ascii="Times New Roman"/>
                <w:b w:val="false"/>
                <w:i w:val="false"/>
                <w:color w:val="000000"/>
                <w:sz w:val="20"/>
              </w:rPr>
              <w:t>
- оқыту семинарларын ұйымдастыру</w:t>
            </w:r>
          </w:p>
          <w:p>
            <w:pPr>
              <w:spacing w:after="20"/>
              <w:ind w:left="20"/>
              <w:jc w:val="both"/>
            </w:pPr>
            <w:r>
              <w:rPr>
                <w:rFonts w:ascii="Times New Roman"/>
                <w:b w:val="false"/>
                <w:i w:val="false"/>
                <w:color w:val="000000"/>
                <w:sz w:val="20"/>
              </w:rPr>
              <w:t>
- тәжірибе алмасу (мастер-кластар)</w:t>
            </w:r>
          </w:p>
          <w:p>
            <w:pPr>
              <w:spacing w:after="20"/>
              <w:ind w:left="20"/>
              <w:jc w:val="both"/>
            </w:pPr>
            <w:r>
              <w:rPr>
                <w:rFonts w:ascii="Times New Roman"/>
                <w:b w:val="false"/>
                <w:i w:val="false"/>
                <w:color w:val="000000"/>
                <w:sz w:val="20"/>
              </w:rPr>
              <w:t>
- мәдени-бұқаралық іс-шараларды ұйымдастыру</w:t>
            </w:r>
          </w:p>
          <w:p>
            <w:pPr>
              <w:spacing w:after="20"/>
              <w:ind w:left="20"/>
              <w:jc w:val="both"/>
            </w:pPr>
            <w:r>
              <w:rPr>
                <w:rFonts w:ascii="Times New Roman"/>
                <w:b w:val="false"/>
                <w:i w:val="false"/>
                <w:color w:val="000000"/>
                <w:sz w:val="20"/>
              </w:rPr>
              <w:t>
- балалардың шығармашылық жұмыстарын ұйымдастыру (жәрмеңкелер, көрмелер, мұражайлар)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p>
            <w:pPr>
              <w:spacing w:after="20"/>
              <w:ind w:left="20"/>
              <w:jc w:val="both"/>
            </w:pPr>
            <w:r>
              <w:rPr>
                <w:rFonts w:ascii="Times New Roman"/>
                <w:b w:val="false"/>
                <w:i w:val="false"/>
                <w:color w:val="000000"/>
                <w:sz w:val="20"/>
              </w:rPr>
              <w:t>
Бар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w:t>
            </w:r>
          </w:p>
          <w:p>
            <w:pPr>
              <w:spacing w:after="20"/>
              <w:ind w:left="20"/>
              <w:jc w:val="both"/>
            </w:pPr>
            <w:r>
              <w:rPr>
                <w:rFonts w:ascii="Times New Roman"/>
                <w:b w:val="false"/>
                <w:i w:val="false"/>
                <w:color w:val="000000"/>
                <w:sz w:val="20"/>
              </w:rPr>
              <w:t>
Қол жетімділігіне байланысты + 1 балл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Қолайлы жағдайлар мен қауіпсіз орта құру:</w:t>
            </w:r>
          </w:p>
          <w:p>
            <w:pPr>
              <w:spacing w:after="20"/>
              <w:ind w:left="20"/>
              <w:jc w:val="both"/>
            </w:pPr>
            <w:r>
              <w:rPr>
                <w:rFonts w:ascii="Times New Roman"/>
                <w:b w:val="false"/>
                <w:i w:val="false"/>
                <w:color w:val="000000"/>
                <w:sz w:val="20"/>
              </w:rPr>
              <w:t>
- бейнебақылаумен қамтамасыз ету;</w:t>
            </w:r>
          </w:p>
          <w:p>
            <w:pPr>
              <w:spacing w:after="20"/>
              <w:ind w:left="20"/>
              <w:jc w:val="both"/>
            </w:pPr>
            <w:r>
              <w:rPr>
                <w:rFonts w:ascii="Times New Roman"/>
                <w:b w:val="false"/>
                <w:i w:val="false"/>
                <w:color w:val="000000"/>
                <w:sz w:val="20"/>
              </w:rPr>
              <w:t>
- көпшілік жиналатын орындарда студенттерді бақылау және бақылау мүмкіндігі (3.04.2015 ж. № 191 ҚРК-мен сәйкестік);</w:t>
            </w:r>
          </w:p>
          <w:p>
            <w:pPr>
              <w:spacing w:after="20"/>
              <w:ind w:left="20"/>
              <w:jc w:val="both"/>
            </w:pPr>
            <w:r>
              <w:rPr>
                <w:rFonts w:ascii="Times New Roman"/>
                <w:b w:val="false"/>
                <w:i w:val="false"/>
                <w:color w:val="000000"/>
                <w:sz w:val="20"/>
              </w:rPr>
              <w:t>
- істен шыққан камералардың болмауы;</w:t>
            </w:r>
          </w:p>
          <w:p>
            <w:pPr>
              <w:spacing w:after="20"/>
              <w:ind w:left="20"/>
              <w:jc w:val="both"/>
            </w:pPr>
            <w:r>
              <w:rPr>
                <w:rFonts w:ascii="Times New Roman"/>
                <w:b w:val="false"/>
                <w:i w:val="false"/>
                <w:color w:val="000000"/>
                <w:sz w:val="20"/>
              </w:rPr>
              <w:t>
- ұрлық пен хакерліктің болмауы;</w:t>
            </w:r>
          </w:p>
          <w:p>
            <w:pPr>
              <w:spacing w:after="20"/>
              <w:ind w:left="20"/>
              <w:jc w:val="both"/>
            </w:pPr>
            <w:r>
              <w:rPr>
                <w:rFonts w:ascii="Times New Roman"/>
                <w:b w:val="false"/>
                <w:i w:val="false"/>
                <w:color w:val="000000"/>
                <w:sz w:val="20"/>
              </w:rPr>
              <w:t>
- басқа мемлекеттік органдар тарапынан айыппұл санкцияларының болмауы (ІІД және ТЖД мониторингі бойынша)</w:t>
            </w:r>
          </w:p>
          <w:p>
            <w:pPr>
              <w:spacing w:after="20"/>
              <w:ind w:left="20"/>
              <w:jc w:val="both"/>
            </w:pPr>
            <w:r>
              <w:rPr>
                <w:rFonts w:ascii="Times New Roman"/>
                <w:b w:val="false"/>
                <w:i w:val="false"/>
                <w:color w:val="000000"/>
                <w:sz w:val="20"/>
              </w:rPr>
              <w:t>
0 балл</w:t>
            </w:r>
          </w:p>
          <w:p>
            <w:pPr>
              <w:spacing w:after="20"/>
              <w:ind w:left="20"/>
              <w:jc w:val="both"/>
            </w:pPr>
            <w:r>
              <w:rPr>
                <w:rFonts w:ascii="Times New Roman"/>
                <w:b w:val="false"/>
                <w:i w:val="false"/>
                <w:color w:val="000000"/>
                <w:sz w:val="20"/>
              </w:rPr>
              <w:t>
Қол жетімділігіне байланысты + 1 балл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p>
            <w:pPr>
              <w:spacing w:after="20"/>
              <w:ind w:left="20"/>
              <w:jc w:val="both"/>
            </w:pPr>
            <w:r>
              <w:rPr>
                <w:rFonts w:ascii="Times New Roman"/>
                <w:b w:val="false"/>
                <w:i w:val="false"/>
                <w:color w:val="000000"/>
                <w:sz w:val="20"/>
              </w:rPr>
              <w:t>
Бар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w:t>
            </w:r>
          </w:p>
          <w:p>
            <w:pPr>
              <w:spacing w:after="20"/>
              <w:ind w:left="20"/>
              <w:jc w:val="both"/>
            </w:pPr>
            <w:r>
              <w:rPr>
                <w:rFonts w:ascii="Times New Roman"/>
                <w:b w:val="false"/>
                <w:i w:val="false"/>
                <w:color w:val="000000"/>
                <w:sz w:val="20"/>
              </w:rPr>
              <w:t>
Қол жетімділігіне байланысты + 1 балл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берушілермен келісілген оқу жұмыс жоспарларының үлесі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мамандықтар бойынша қол жетімді;</w:t>
            </w:r>
          </w:p>
          <w:p>
            <w:pPr>
              <w:spacing w:after="20"/>
              <w:ind w:left="20"/>
              <w:jc w:val="both"/>
            </w:pPr>
            <w:r>
              <w:rPr>
                <w:rFonts w:ascii="Times New Roman"/>
                <w:b w:val="false"/>
                <w:i w:val="false"/>
                <w:color w:val="000000"/>
                <w:sz w:val="20"/>
              </w:rPr>
              <w:t>
бірнеше мамандық бойынша бар;</w:t>
            </w:r>
          </w:p>
          <w:p>
            <w:pPr>
              <w:spacing w:after="20"/>
              <w:ind w:left="20"/>
              <w:jc w:val="both"/>
            </w:pPr>
            <w:r>
              <w:rPr>
                <w:rFonts w:ascii="Times New Roman"/>
                <w:b w:val="false"/>
                <w:i w:val="false"/>
                <w:color w:val="000000"/>
                <w:sz w:val="20"/>
              </w:rPr>
              <w:t>
бағаланатын көрсеткіш жоқ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сапасын қамтамасыз етудің тиімділігі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сапасының динамикасы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астам өсім%;</w:t>
            </w:r>
          </w:p>
          <w:p>
            <w:pPr>
              <w:spacing w:after="20"/>
              <w:ind w:left="20"/>
              <w:jc w:val="both"/>
            </w:pPr>
            <w:r>
              <w:rPr>
                <w:rFonts w:ascii="Times New Roman"/>
                <w:b w:val="false"/>
                <w:i w:val="false"/>
                <w:color w:val="000000"/>
                <w:sz w:val="20"/>
              </w:rPr>
              <w:t>
Өткен жылдың деңгейіне сәйкес өткен деңгейден төмен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w:t>
            </w:r>
          </w:p>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0 балл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Дуальды оқыту нысаны бойынша білім алушыларды ұлғайту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5%-ке арттыру</w:t>
            </w:r>
          </w:p>
          <w:p>
            <w:pPr>
              <w:spacing w:after="20"/>
              <w:ind w:left="20"/>
              <w:jc w:val="both"/>
            </w:pPr>
            <w:r>
              <w:rPr>
                <w:rFonts w:ascii="Times New Roman"/>
                <w:b w:val="false"/>
                <w:i w:val="false"/>
                <w:color w:val="000000"/>
                <w:sz w:val="20"/>
              </w:rPr>
              <w:t>
3%-ке арттыру</w:t>
            </w:r>
          </w:p>
          <w:p>
            <w:pPr>
              <w:spacing w:after="20"/>
              <w:ind w:left="20"/>
              <w:jc w:val="both"/>
            </w:pPr>
            <w:r>
              <w:rPr>
                <w:rFonts w:ascii="Times New Roman"/>
                <w:b w:val="false"/>
                <w:i w:val="false"/>
                <w:color w:val="000000"/>
                <w:sz w:val="20"/>
              </w:rPr>
              <w:t>
Өткен жылдың деңгейіне сәйкес бағаланатын көрсеткіш жоқ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w:t>
            </w:r>
          </w:p>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жылының соңына контингенттің сақталуы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Ағынға Контингент-80% оқу жылы ағынға контингент оқу жылы-90% ағынға контингент оқу жылы-70% және одан төмен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w:t>
            </w:r>
          </w:p>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0 балл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Жеңімпаз (жүлдегер)атанған білім алушылар саны:</w:t>
            </w:r>
          </w:p>
          <w:p>
            <w:pPr>
              <w:spacing w:after="20"/>
              <w:ind w:left="20"/>
              <w:jc w:val="both"/>
            </w:pPr>
            <w:r>
              <w:rPr>
                <w:rFonts w:ascii="Times New Roman"/>
                <w:b w:val="false"/>
                <w:i w:val="false"/>
                <w:color w:val="000000"/>
                <w:sz w:val="20"/>
              </w:rPr>
              <w:t>
облыстық, республикалық, халықаралық олимпиадалар, конкурстар, жарыстар</w:t>
            </w:r>
          </w:p>
          <w:p>
            <w:pPr>
              <w:spacing w:after="20"/>
              <w:ind w:left="20"/>
              <w:jc w:val="both"/>
            </w:pPr>
            <w:r>
              <w:rPr>
                <w:rFonts w:ascii="Times New Roman"/>
                <w:b w:val="false"/>
                <w:i w:val="false"/>
                <w:color w:val="000000"/>
                <w:sz w:val="20"/>
              </w:rPr>
              <w:t>
* ескерту:</w:t>
            </w:r>
          </w:p>
          <w:p>
            <w:pPr>
              <w:spacing w:after="20"/>
              <w:ind w:left="20"/>
              <w:jc w:val="both"/>
            </w:pPr>
            <w:r>
              <w:rPr>
                <w:rFonts w:ascii="Times New Roman"/>
                <w:b w:val="false"/>
                <w:i w:val="false"/>
                <w:color w:val="000000"/>
                <w:sz w:val="20"/>
              </w:rPr>
              <w:t>
ұпайлар әр деңгей үшін жеңімпаздар мен жүлдегерлердің санына қарамастан жеке беріледі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деңгей</w:t>
            </w:r>
          </w:p>
          <w:p>
            <w:pPr>
              <w:spacing w:after="20"/>
              <w:ind w:left="20"/>
              <w:jc w:val="both"/>
            </w:pPr>
            <w:r>
              <w:rPr>
                <w:rFonts w:ascii="Times New Roman"/>
                <w:b w:val="false"/>
                <w:i w:val="false"/>
                <w:color w:val="000000"/>
                <w:sz w:val="20"/>
              </w:rPr>
              <w:t>
Республикалық деңгей</w:t>
            </w:r>
          </w:p>
          <w:p>
            <w:pPr>
              <w:spacing w:after="20"/>
              <w:ind w:left="20"/>
              <w:jc w:val="both"/>
            </w:pPr>
            <w:r>
              <w:rPr>
                <w:rFonts w:ascii="Times New Roman"/>
                <w:b w:val="false"/>
                <w:i w:val="false"/>
                <w:color w:val="000000"/>
                <w:sz w:val="20"/>
              </w:rPr>
              <w:t>
Облыстық деңгей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p>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халықаралық жобаларға қатысуы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Жобаларға қатысу</w:t>
            </w:r>
          </w:p>
          <w:p>
            <w:pPr>
              <w:spacing w:after="20"/>
              <w:ind w:left="20"/>
              <w:jc w:val="both"/>
            </w:pPr>
            <w:r>
              <w:rPr>
                <w:rFonts w:ascii="Times New Roman"/>
                <w:b w:val="false"/>
                <w:i w:val="false"/>
                <w:color w:val="000000"/>
                <w:sz w:val="20"/>
              </w:rPr>
              <w:t>
Бағаланатын көрсеткіш жоқ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жоба үшін</w:t>
            </w:r>
          </w:p>
          <w:p>
            <w:pPr>
              <w:spacing w:after="20"/>
              <w:ind w:left="20"/>
              <w:jc w:val="both"/>
            </w:pPr>
            <w:r>
              <w:rPr>
                <w:rFonts w:ascii="Times New Roman"/>
                <w:b w:val="false"/>
                <w:i w:val="false"/>
                <w:color w:val="000000"/>
                <w:sz w:val="20"/>
              </w:rPr>
              <w:t>
3 ұпай</w:t>
            </w:r>
          </w:p>
          <w:p>
            <w:pPr>
              <w:spacing w:after="20"/>
              <w:ind w:left="20"/>
              <w:jc w:val="both"/>
            </w:pPr>
            <w:r>
              <w:rPr>
                <w:rFonts w:ascii="Times New Roman"/>
                <w:b w:val="false"/>
                <w:i w:val="false"/>
                <w:color w:val="000000"/>
                <w:sz w:val="20"/>
              </w:rPr>
              <w:t>
0 балл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Кадрлық әлеуетті, инновациялық қызметті дамытудың тиімділігі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педагогтерінің жалпы санынан жоғары педагогикалық және кәсіптік білімі бар педагогтердің үлесі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91 - 100%</w:t>
            </w:r>
          </w:p>
          <w:p>
            <w:pPr>
              <w:spacing w:after="20"/>
              <w:ind w:left="20"/>
              <w:jc w:val="both"/>
            </w:pPr>
            <w:r>
              <w:rPr>
                <w:rFonts w:ascii="Times New Roman"/>
                <w:b w:val="false"/>
                <w:i w:val="false"/>
                <w:color w:val="000000"/>
                <w:sz w:val="20"/>
              </w:rPr>
              <w:t>
81 – 90%</w:t>
            </w:r>
          </w:p>
          <w:p>
            <w:pPr>
              <w:spacing w:after="20"/>
              <w:ind w:left="20"/>
              <w:jc w:val="both"/>
            </w:pPr>
            <w:r>
              <w:rPr>
                <w:rFonts w:ascii="Times New Roman"/>
                <w:b w:val="false"/>
                <w:i w:val="false"/>
                <w:color w:val="000000"/>
                <w:sz w:val="20"/>
              </w:rPr>
              <w:t>
70 – 80%</w:t>
            </w:r>
          </w:p>
          <w:p>
            <w:pPr>
              <w:spacing w:after="20"/>
              <w:ind w:left="20"/>
              <w:jc w:val="both"/>
            </w:pPr>
            <w:r>
              <w:rPr>
                <w:rFonts w:ascii="Times New Roman"/>
                <w:b w:val="false"/>
                <w:i w:val="false"/>
                <w:color w:val="000000"/>
                <w:sz w:val="20"/>
              </w:rPr>
              <w:t>
70-тен төмен%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p>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0 балл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 академиялық дәрежесі бар педагогтердің үлесі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30%</w:t>
            </w:r>
          </w:p>
          <w:p>
            <w:pPr>
              <w:spacing w:after="20"/>
              <w:ind w:left="20"/>
              <w:jc w:val="both"/>
            </w:pPr>
            <w:r>
              <w:rPr>
                <w:rFonts w:ascii="Times New Roman"/>
                <w:b w:val="false"/>
                <w:i w:val="false"/>
                <w:color w:val="000000"/>
                <w:sz w:val="20"/>
              </w:rPr>
              <w:t>
20-29%</w:t>
            </w:r>
          </w:p>
          <w:p>
            <w:pPr>
              <w:spacing w:after="20"/>
              <w:ind w:left="20"/>
              <w:jc w:val="both"/>
            </w:pPr>
            <w:r>
              <w:rPr>
                <w:rFonts w:ascii="Times New Roman"/>
                <w:b w:val="false"/>
                <w:i w:val="false"/>
                <w:color w:val="000000"/>
                <w:sz w:val="20"/>
              </w:rPr>
              <w:t>
15-19%</w:t>
            </w:r>
          </w:p>
          <w:p>
            <w:pPr>
              <w:spacing w:after="20"/>
              <w:ind w:left="20"/>
              <w:jc w:val="both"/>
            </w:pPr>
            <w:r>
              <w:rPr>
                <w:rFonts w:ascii="Times New Roman"/>
                <w:b w:val="false"/>
                <w:i w:val="false"/>
                <w:color w:val="000000"/>
                <w:sz w:val="20"/>
              </w:rPr>
              <w:t>
10-14%</w:t>
            </w:r>
          </w:p>
          <w:p>
            <w:pPr>
              <w:spacing w:after="20"/>
              <w:ind w:left="20"/>
              <w:jc w:val="both"/>
            </w:pPr>
            <w:r>
              <w:rPr>
                <w:rFonts w:ascii="Times New Roman"/>
                <w:b w:val="false"/>
                <w:i w:val="false"/>
                <w:color w:val="000000"/>
                <w:sz w:val="20"/>
              </w:rPr>
              <w:t>
10-дан төмен%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p>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педагогтерінің жалпы санынан "педагог-зерттеуші", "педагог-шебер" біліктілік санаты (жоғары санат), педагог-сарапшы (бірінші санат) бар педагогтердің үлесі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60%</w:t>
            </w:r>
          </w:p>
          <w:p>
            <w:pPr>
              <w:spacing w:after="20"/>
              <w:ind w:left="20"/>
              <w:jc w:val="both"/>
            </w:pPr>
            <w:r>
              <w:rPr>
                <w:rFonts w:ascii="Times New Roman"/>
                <w:b w:val="false"/>
                <w:i w:val="false"/>
                <w:color w:val="000000"/>
                <w:sz w:val="20"/>
              </w:rPr>
              <w:t>
40-59%</w:t>
            </w:r>
          </w:p>
          <w:p>
            <w:pPr>
              <w:spacing w:after="20"/>
              <w:ind w:left="20"/>
              <w:jc w:val="both"/>
            </w:pPr>
            <w:r>
              <w:rPr>
                <w:rFonts w:ascii="Times New Roman"/>
                <w:b w:val="false"/>
                <w:i w:val="false"/>
                <w:color w:val="000000"/>
                <w:sz w:val="20"/>
              </w:rPr>
              <w:t>
30-39%</w:t>
            </w:r>
          </w:p>
          <w:p>
            <w:pPr>
              <w:spacing w:after="20"/>
              <w:ind w:left="20"/>
              <w:jc w:val="both"/>
            </w:pPr>
            <w:r>
              <w:rPr>
                <w:rFonts w:ascii="Times New Roman"/>
                <w:b w:val="false"/>
                <w:i w:val="false"/>
                <w:color w:val="000000"/>
                <w:sz w:val="20"/>
              </w:rPr>
              <w:t>
25-29%</w:t>
            </w:r>
          </w:p>
          <w:p>
            <w:pPr>
              <w:spacing w:after="20"/>
              <w:ind w:left="20"/>
              <w:jc w:val="both"/>
            </w:pPr>
            <w:r>
              <w:rPr>
                <w:rFonts w:ascii="Times New Roman"/>
                <w:b w:val="false"/>
                <w:i w:val="false"/>
                <w:color w:val="000000"/>
                <w:sz w:val="20"/>
              </w:rPr>
              <w:t>
25%-тен төмен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p>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мамандардың педагогтердің болуы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Бағаланатын көрсеткіш бар </w:t>
            </w:r>
          </w:p>
          <w:p>
            <w:pPr>
              <w:spacing w:after="20"/>
              <w:ind w:left="20"/>
              <w:jc w:val="both"/>
            </w:pPr>
            <w:r>
              <w:rPr>
                <w:rFonts w:ascii="Times New Roman"/>
                <w:b w:val="false"/>
                <w:i w:val="false"/>
                <w:color w:val="000000"/>
                <w:sz w:val="20"/>
              </w:rPr>
              <w:t>
бағаланатын көрсеткіш жоқ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басшысының менеджмент (басқару қызметі бойынша) саласындағы біліктілікті арттыру курстары туралы кемінде 72 сағат сертификатының болуы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p>
            <w:pPr>
              <w:spacing w:after="20"/>
              <w:ind w:left="20"/>
              <w:jc w:val="both"/>
            </w:pPr>
            <w:r>
              <w:rPr>
                <w:rFonts w:ascii="Times New Roman"/>
                <w:b w:val="false"/>
                <w:i w:val="false"/>
                <w:color w:val="000000"/>
                <w:sz w:val="20"/>
              </w:rPr>
              <w:t>
Бағаланатын көрсеткіш жоқ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шеберлік конкурстарының жеңімпаздары / жүлдегерлері болған педагогтердің саны</w:t>
            </w:r>
          </w:p>
          <w:p>
            <w:pPr>
              <w:spacing w:after="20"/>
              <w:ind w:left="20"/>
              <w:jc w:val="both"/>
            </w:pPr>
            <w:r>
              <w:rPr>
                <w:rFonts w:ascii="Times New Roman"/>
                <w:b w:val="false"/>
                <w:i w:val="false"/>
                <w:color w:val="000000"/>
                <w:sz w:val="20"/>
              </w:rPr>
              <w:t>
* ескерту:</w:t>
            </w:r>
          </w:p>
          <w:p>
            <w:pPr>
              <w:spacing w:after="20"/>
              <w:ind w:left="20"/>
              <w:jc w:val="both"/>
            </w:pPr>
            <w:r>
              <w:rPr>
                <w:rFonts w:ascii="Times New Roman"/>
                <w:b w:val="false"/>
                <w:i w:val="false"/>
                <w:color w:val="000000"/>
                <w:sz w:val="20"/>
              </w:rPr>
              <w:t>
ұпайлар әр деңгей үшін жеңімпаздар мен жүлдегерлердің санына қарамастан жеке беріледі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деңгей республикалық деңгей</w:t>
            </w:r>
          </w:p>
          <w:p>
            <w:pPr>
              <w:spacing w:after="20"/>
              <w:ind w:left="20"/>
              <w:jc w:val="both"/>
            </w:pPr>
            <w:r>
              <w:rPr>
                <w:rFonts w:ascii="Times New Roman"/>
                <w:b w:val="false"/>
                <w:i w:val="false"/>
                <w:color w:val="000000"/>
                <w:sz w:val="20"/>
              </w:rPr>
              <w:t>
Облыстық деңгей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p>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Оқу-әдістемелік кеңес мақұлдаған әзірленген бағдарламалардың, оқу-әдістемелік кешендердің, әдістемелік ұсынымдардың/құралдардың болуы</w:t>
            </w:r>
          </w:p>
          <w:p>
            <w:pPr>
              <w:spacing w:after="20"/>
              <w:ind w:left="20"/>
              <w:jc w:val="both"/>
            </w:pPr>
            <w:r>
              <w:rPr>
                <w:rFonts w:ascii="Times New Roman"/>
                <w:b w:val="false"/>
                <w:i w:val="false"/>
                <w:color w:val="000000"/>
                <w:sz w:val="20"/>
              </w:rPr>
              <w:t>
* ескерту:</w:t>
            </w:r>
          </w:p>
          <w:p>
            <w:pPr>
              <w:spacing w:after="20"/>
              <w:ind w:left="20"/>
              <w:jc w:val="both"/>
            </w:pPr>
            <w:r>
              <w:rPr>
                <w:rFonts w:ascii="Times New Roman"/>
                <w:b w:val="false"/>
                <w:i w:val="false"/>
                <w:color w:val="000000"/>
                <w:sz w:val="20"/>
              </w:rPr>
              <w:t>
ұпайлар әр деңгей үшін жеңімпаздар мен жүлдегерлердің санына қарамастан жеке беріледі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w:t>
            </w:r>
          </w:p>
          <w:p>
            <w:pPr>
              <w:spacing w:after="20"/>
              <w:ind w:left="20"/>
              <w:jc w:val="both"/>
            </w:pPr>
            <w:r>
              <w:rPr>
                <w:rFonts w:ascii="Times New Roman"/>
                <w:b w:val="false"/>
                <w:i w:val="false"/>
                <w:color w:val="000000"/>
                <w:sz w:val="20"/>
              </w:rPr>
              <w:t>
Облыстық деңгей бағаланатын көрсеткіш жоқ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w:t>
            </w:r>
          </w:p>
          <w:p>
            <w:pPr>
              <w:spacing w:after="20"/>
              <w:ind w:left="20"/>
              <w:jc w:val="both"/>
            </w:pPr>
            <w:r>
              <w:rPr>
                <w:rFonts w:ascii="Times New Roman"/>
                <w:b w:val="false"/>
                <w:i w:val="false"/>
                <w:color w:val="000000"/>
                <w:sz w:val="20"/>
              </w:rPr>
              <w:t>
0 балл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Инновациялық-эксперименттік қызмет, әлеуметтік/білім беру жобаларына қатысу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w:t>
            </w:r>
          </w:p>
          <w:p>
            <w:pPr>
              <w:spacing w:after="20"/>
              <w:ind w:left="20"/>
              <w:jc w:val="both"/>
            </w:pPr>
            <w:r>
              <w:rPr>
                <w:rFonts w:ascii="Times New Roman"/>
                <w:b w:val="false"/>
                <w:i w:val="false"/>
                <w:color w:val="000000"/>
                <w:sz w:val="20"/>
              </w:rPr>
              <w:t>
Облыстық деңгей бағаланатын көрсеткіш жоқ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0 балл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Материалдық-техникалық қамтамасыз етудің тиімділігі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Материалдық-техникалық базаны жақсарту (заманауи жабдықтарды, цифрлық зертханаларды, интерактивті жабдықтарды, оқу кабинеттерін және т. б. сатып 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p>
            <w:pPr>
              <w:spacing w:after="20"/>
              <w:ind w:left="20"/>
              <w:jc w:val="both"/>
            </w:pPr>
            <w:r>
              <w:rPr>
                <w:rFonts w:ascii="Times New Roman"/>
                <w:b w:val="false"/>
                <w:i w:val="false"/>
                <w:color w:val="000000"/>
                <w:sz w:val="20"/>
              </w:rPr>
              <w:t>
Бағаланатын көрсеткіш жоқ</w:t>
            </w:r>
          </w:p>
          <w:p>
            <w:pPr>
              <w:spacing w:after="20"/>
              <w:ind w:left="20"/>
              <w:jc w:val="both"/>
            </w:pPr>
            <w:r>
              <w:rPr>
                <w:rFonts w:ascii="Times New Roman"/>
                <w:b w:val="false"/>
                <w:i w:val="false"/>
                <w:color w:val="000000"/>
                <w:sz w:val="20"/>
              </w:rPr>
              <w:t>
Қосымша</w:t>
            </w:r>
          </w:p>
          <w:p>
            <w:pPr>
              <w:spacing w:after="20"/>
              <w:ind w:left="20"/>
              <w:jc w:val="both"/>
            </w:pPr>
            <w:r>
              <w:rPr>
                <w:rFonts w:ascii="Times New Roman"/>
                <w:b w:val="false"/>
                <w:i w:val="false"/>
                <w:color w:val="000000"/>
                <w:sz w:val="20"/>
              </w:rPr>
              <w:t>
бюджеттен тыс қаражат есебінен сатып 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0 балл</w:t>
            </w:r>
          </w:p>
          <w:p>
            <w:pPr>
              <w:spacing w:after="20"/>
              <w:ind w:left="20"/>
              <w:jc w:val="both"/>
            </w:pPr>
            <w:r>
              <w:rPr>
                <w:rFonts w:ascii="Times New Roman"/>
                <w:b w:val="false"/>
                <w:i w:val="false"/>
                <w:color w:val="000000"/>
                <w:sz w:val="20"/>
              </w:rPr>
              <w:t>
1 балл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Баллдардың төмендеу көрсеткіштері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Оқу-тәрбие процесі кезінде білім беру ұйымының аумағында білім алушылардың/тәрбиеленушілердің, қызметкерлердің денсаулығына зиян келтіруге әкеп соққан жарақаттанудың тіркелген жағдайларының болуы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 бағаланатын көрсеткіш ішінара бар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2 балл</w:t>
            </w:r>
          </w:p>
          <w:p>
            <w:pPr>
              <w:spacing w:after="20"/>
              <w:ind w:left="20"/>
              <w:jc w:val="both"/>
            </w:pPr>
            <w:r>
              <w:rPr>
                <w:rFonts w:ascii="Times New Roman"/>
                <w:b w:val="false"/>
                <w:i w:val="false"/>
                <w:color w:val="000000"/>
                <w:sz w:val="20"/>
              </w:rPr>
              <w:t>
минус 1 балл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Суицид жағдайларының болуы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Аяқталған суицид</w:t>
            </w:r>
          </w:p>
          <w:p>
            <w:pPr>
              <w:spacing w:after="20"/>
              <w:ind w:left="20"/>
              <w:jc w:val="both"/>
            </w:pPr>
            <w:r>
              <w:rPr>
                <w:rFonts w:ascii="Times New Roman"/>
                <w:b w:val="false"/>
                <w:i w:val="false"/>
                <w:color w:val="000000"/>
                <w:sz w:val="20"/>
              </w:rPr>
              <w:t>
Суицид әрекеті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минус 5 балл </w:t>
            </w:r>
          </w:p>
          <w:p>
            <w:pPr>
              <w:spacing w:after="20"/>
              <w:ind w:left="20"/>
              <w:jc w:val="both"/>
            </w:pPr>
            <w:r>
              <w:rPr>
                <w:rFonts w:ascii="Times New Roman"/>
                <w:b w:val="false"/>
                <w:i w:val="false"/>
                <w:color w:val="000000"/>
                <w:sz w:val="20"/>
              </w:rPr>
              <w:t>
минус 3 балл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Қылмыстардың, құқық бұзушылықтардың болуы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 бағаланатын көрсеткіш ішінара бар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минус 2 балл </w:t>
            </w:r>
          </w:p>
          <w:p>
            <w:pPr>
              <w:spacing w:after="20"/>
              <w:ind w:left="20"/>
              <w:jc w:val="both"/>
            </w:pPr>
            <w:r>
              <w:rPr>
                <w:rFonts w:ascii="Times New Roman"/>
                <w:b w:val="false"/>
                <w:i w:val="false"/>
                <w:color w:val="000000"/>
                <w:sz w:val="20"/>
              </w:rPr>
              <w:t>
минус 1 балл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Қолайлы жағдайлар мен қауіпсіз ортаның болмауы:</w:t>
            </w:r>
          </w:p>
          <w:p>
            <w:pPr>
              <w:spacing w:after="20"/>
              <w:ind w:left="20"/>
              <w:jc w:val="both"/>
            </w:pPr>
            <w:r>
              <w:rPr>
                <w:rFonts w:ascii="Times New Roman"/>
                <w:b w:val="false"/>
                <w:i w:val="false"/>
                <w:color w:val="000000"/>
                <w:sz w:val="20"/>
              </w:rPr>
              <w:t>
- бейнебақылаудың болмауы;</w:t>
            </w:r>
          </w:p>
          <w:p>
            <w:pPr>
              <w:spacing w:after="20"/>
              <w:ind w:left="20"/>
              <w:jc w:val="both"/>
            </w:pPr>
            <w:r>
              <w:rPr>
                <w:rFonts w:ascii="Times New Roman"/>
                <w:b w:val="false"/>
                <w:i w:val="false"/>
                <w:color w:val="000000"/>
                <w:sz w:val="20"/>
              </w:rPr>
              <w:t>
- жаппай жиналатын орындарда балаларды бақылау және бақылау мүмкіндігінің болмауы (3.04.2015 ж. № 191 ҚРК-мен сәйкестік);</w:t>
            </w:r>
          </w:p>
          <w:p>
            <w:pPr>
              <w:spacing w:after="20"/>
              <w:ind w:left="20"/>
              <w:jc w:val="both"/>
            </w:pPr>
            <w:r>
              <w:rPr>
                <w:rFonts w:ascii="Times New Roman"/>
                <w:b w:val="false"/>
                <w:i w:val="false"/>
                <w:color w:val="000000"/>
                <w:sz w:val="20"/>
              </w:rPr>
              <w:t>
- істен шыққан камералардың болуы;</w:t>
            </w:r>
          </w:p>
          <w:p>
            <w:pPr>
              <w:spacing w:after="20"/>
              <w:ind w:left="20"/>
              <w:jc w:val="both"/>
            </w:pPr>
            <w:r>
              <w:rPr>
                <w:rFonts w:ascii="Times New Roman"/>
                <w:b w:val="false"/>
                <w:i w:val="false"/>
                <w:color w:val="000000"/>
                <w:sz w:val="20"/>
              </w:rPr>
              <w:t>
- ұрлық пен хакерліктің болуы;</w:t>
            </w:r>
          </w:p>
          <w:p>
            <w:pPr>
              <w:spacing w:after="20"/>
              <w:ind w:left="20"/>
              <w:jc w:val="both"/>
            </w:pPr>
            <w:r>
              <w:rPr>
                <w:rFonts w:ascii="Times New Roman"/>
                <w:b w:val="false"/>
                <w:i w:val="false"/>
                <w:color w:val="000000"/>
                <w:sz w:val="20"/>
              </w:rPr>
              <w:t>
- басқа мемлекеттік органдар тарапынан айыппұл санкцияларының болуы (ІІД және ТЖД мониторингі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p>
            <w:pPr>
              <w:spacing w:after="20"/>
              <w:ind w:left="20"/>
              <w:jc w:val="both"/>
            </w:pPr>
            <w:r>
              <w:rPr>
                <w:rFonts w:ascii="Times New Roman"/>
                <w:b w:val="false"/>
                <w:i w:val="false"/>
                <w:color w:val="000000"/>
                <w:sz w:val="20"/>
              </w:rPr>
              <w:t>
Бағаланатын көрсеткіш бар</w:t>
            </w:r>
          </w:p>
          <w:p>
            <w:pPr>
              <w:spacing w:after="20"/>
              <w:ind w:left="20"/>
              <w:jc w:val="both"/>
            </w:pPr>
            <w:r>
              <w:rPr>
                <w:rFonts w:ascii="Times New Roman"/>
                <w:b w:val="false"/>
                <w:i w:val="false"/>
                <w:color w:val="000000"/>
                <w:sz w:val="20"/>
              </w:rPr>
              <w:t>
Бағаланатын көрсеткіш бар</w:t>
            </w:r>
          </w:p>
          <w:p>
            <w:pPr>
              <w:spacing w:after="20"/>
              <w:ind w:left="20"/>
              <w:jc w:val="both"/>
            </w:pPr>
            <w:r>
              <w:rPr>
                <w:rFonts w:ascii="Times New Roman"/>
                <w:b w:val="false"/>
                <w:i w:val="false"/>
                <w:color w:val="000000"/>
                <w:sz w:val="20"/>
              </w:rPr>
              <w:t>
Бағаланатын көрсеткіш бар</w:t>
            </w:r>
          </w:p>
          <w:p>
            <w:pPr>
              <w:spacing w:after="20"/>
              <w:ind w:left="20"/>
              <w:jc w:val="both"/>
            </w:pPr>
            <w:r>
              <w:rPr>
                <w:rFonts w:ascii="Times New Roman"/>
                <w:b w:val="false"/>
                <w:i w:val="false"/>
                <w:color w:val="000000"/>
                <w:sz w:val="20"/>
              </w:rPr>
              <w:t>
Бағаланатын көрсеткіш бар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2</w:t>
            </w:r>
          </w:p>
          <w:p>
            <w:pPr>
              <w:spacing w:after="20"/>
              <w:ind w:left="20"/>
              <w:jc w:val="both"/>
            </w:pPr>
            <w:r>
              <w:rPr>
                <w:rFonts w:ascii="Times New Roman"/>
                <w:b w:val="false"/>
                <w:i w:val="false"/>
                <w:color w:val="000000"/>
                <w:sz w:val="20"/>
              </w:rPr>
              <w:t>
минус 1</w:t>
            </w:r>
          </w:p>
          <w:p>
            <w:pPr>
              <w:spacing w:after="20"/>
              <w:ind w:left="20"/>
              <w:jc w:val="both"/>
            </w:pPr>
            <w:r>
              <w:rPr>
                <w:rFonts w:ascii="Times New Roman"/>
                <w:b w:val="false"/>
                <w:i w:val="false"/>
                <w:color w:val="000000"/>
                <w:sz w:val="20"/>
              </w:rPr>
              <w:t>
минус 1</w:t>
            </w:r>
          </w:p>
          <w:p>
            <w:pPr>
              <w:spacing w:after="20"/>
              <w:ind w:left="20"/>
              <w:jc w:val="both"/>
            </w:pPr>
            <w:r>
              <w:rPr>
                <w:rFonts w:ascii="Times New Roman"/>
                <w:b w:val="false"/>
                <w:i w:val="false"/>
                <w:color w:val="000000"/>
                <w:sz w:val="20"/>
              </w:rPr>
              <w:t>
минус 1</w:t>
            </w:r>
          </w:p>
          <w:p>
            <w:pPr>
              <w:spacing w:after="20"/>
              <w:ind w:left="20"/>
              <w:jc w:val="both"/>
            </w:pPr>
            <w:r>
              <w:rPr>
                <w:rFonts w:ascii="Times New Roman"/>
                <w:b w:val="false"/>
                <w:i w:val="false"/>
                <w:color w:val="000000"/>
                <w:sz w:val="20"/>
              </w:rPr>
              <w:t>
минус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 айналымының болуы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20%-дан жоғары өтімділік</w:t>
            </w:r>
          </w:p>
          <w:p>
            <w:pPr>
              <w:spacing w:after="20"/>
              <w:ind w:left="20"/>
              <w:jc w:val="both"/>
            </w:pPr>
            <w:r>
              <w:rPr>
                <w:rFonts w:ascii="Times New Roman"/>
                <w:b w:val="false"/>
                <w:i w:val="false"/>
                <w:color w:val="000000"/>
                <w:sz w:val="20"/>
              </w:rPr>
              <w:t>
Өтімділік 10 – 19%</w:t>
            </w:r>
          </w:p>
          <w:p>
            <w:pPr>
              <w:spacing w:after="20"/>
              <w:ind w:left="20"/>
              <w:jc w:val="both"/>
            </w:pPr>
            <w:r>
              <w:rPr>
                <w:rFonts w:ascii="Times New Roman"/>
                <w:b w:val="false"/>
                <w:i w:val="false"/>
                <w:color w:val="000000"/>
                <w:sz w:val="20"/>
              </w:rPr>
              <w:t>
Өтімділік 3-9%</w:t>
            </w:r>
          </w:p>
          <w:p>
            <w:pPr>
              <w:spacing w:after="20"/>
              <w:ind w:left="20"/>
              <w:jc w:val="both"/>
            </w:pPr>
            <w:r>
              <w:rPr>
                <w:rFonts w:ascii="Times New Roman"/>
                <w:b w:val="false"/>
                <w:i w:val="false"/>
                <w:color w:val="000000"/>
                <w:sz w:val="20"/>
              </w:rPr>
              <w:t>
Кадрлар айналымының болуы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минус 3 балл </w:t>
            </w:r>
          </w:p>
          <w:p>
            <w:pPr>
              <w:spacing w:after="20"/>
              <w:ind w:left="20"/>
              <w:jc w:val="both"/>
            </w:pPr>
            <w:r>
              <w:rPr>
                <w:rFonts w:ascii="Times New Roman"/>
                <w:b w:val="false"/>
                <w:i w:val="false"/>
                <w:color w:val="000000"/>
                <w:sz w:val="20"/>
              </w:rPr>
              <w:t xml:space="preserve">
минус 2 балл </w:t>
            </w:r>
          </w:p>
          <w:p>
            <w:pPr>
              <w:spacing w:after="20"/>
              <w:ind w:left="20"/>
              <w:jc w:val="both"/>
            </w:pPr>
            <w:r>
              <w:rPr>
                <w:rFonts w:ascii="Times New Roman"/>
                <w:b w:val="false"/>
                <w:i w:val="false"/>
                <w:color w:val="000000"/>
                <w:sz w:val="20"/>
              </w:rPr>
              <w:t>
минус 1 балл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"үшінші санаттағы басшы" - 30-дан 40-қа дейін және одан да көп балл;</w:t>
            </w:r>
          </w:p>
          <w:p>
            <w:pPr>
              <w:spacing w:after="20"/>
              <w:ind w:left="20"/>
              <w:jc w:val="both"/>
            </w:pPr>
            <w:r>
              <w:rPr>
                <w:rFonts w:ascii="Times New Roman"/>
                <w:b w:val="false"/>
                <w:i w:val="false"/>
                <w:color w:val="000000"/>
                <w:sz w:val="20"/>
              </w:rPr>
              <w:t>
"екінші санаттағы басшы" - 40 - тан 50-ге дейін және одан да көп балл;</w:t>
            </w:r>
          </w:p>
          <w:p>
            <w:pPr>
              <w:spacing w:after="20"/>
              <w:ind w:left="20"/>
              <w:jc w:val="both"/>
            </w:pPr>
            <w:r>
              <w:rPr>
                <w:rFonts w:ascii="Times New Roman"/>
                <w:b w:val="false"/>
                <w:i w:val="false"/>
                <w:color w:val="000000"/>
                <w:sz w:val="20"/>
              </w:rPr>
              <w:t>
"бірінші санаттағы басшы" - 56-дан 78-ге дейін және одан жоғары балл</w:t>
            </w:r>
          </w:p>
        </w:tc>
      </w:tr>
    </w:tbl>
    <w:p>
      <w:pPr>
        <w:spacing w:after="0"/>
        <w:ind w:left="0"/>
        <w:jc w:val="both"/>
      </w:pPr>
      <w:r>
        <w:rPr>
          <w:rFonts w:ascii="Times New Roman"/>
          <w:b w:val="false"/>
          <w:i w:val="false"/>
          <w:color w:val="000000"/>
          <w:sz w:val="28"/>
        </w:rPr>
        <w:t>
      * Көрсеткіштерге қол жеткізу аттестаттау аралық кезеңде (аттестаттау арасындағы кезең)ескеріледі</w:t>
      </w:r>
    </w:p>
    <w:bookmarkStart w:name="z328" w:id="304"/>
    <w:p>
      <w:pPr>
        <w:spacing w:after="0"/>
        <w:ind w:left="0"/>
        <w:jc w:val="left"/>
      </w:pPr>
      <w:r>
        <w:rPr>
          <w:rFonts w:ascii="Times New Roman"/>
          <w:b/>
          <w:i w:val="false"/>
          <w:color w:val="000000"/>
        </w:rPr>
        <w:t xml:space="preserve"> Әдістемелік кабинет (орталық) басшысының (басшының орынбасары) қызмет тиімділігінің көрсеткіштері (статистикалық деректер ақпараттық жүйеден түсіріледі немесе білім беру ұйымы білім беру ұйымының басшысы куәландырған қағаз форматта ұсынады)</w:t>
      </w:r>
    </w:p>
    <w:bookmarkEnd w:id="3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мүшелерінің балдары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ашықтығы:</w:t>
            </w:r>
          </w:p>
          <w:p>
            <w:pPr>
              <w:spacing w:after="20"/>
              <w:ind w:left="20"/>
              <w:jc w:val="both"/>
            </w:pPr>
            <w:r>
              <w:rPr>
                <w:rFonts w:ascii="Times New Roman"/>
                <w:b w:val="false"/>
                <w:i w:val="false"/>
                <w:color w:val="000000"/>
                <w:sz w:val="20"/>
              </w:rPr>
              <w:t>
- сайттың болуы (сілтемелерді көрсету);</w:t>
            </w:r>
          </w:p>
          <w:p>
            <w:pPr>
              <w:spacing w:after="20"/>
              <w:ind w:left="20"/>
              <w:jc w:val="both"/>
            </w:pPr>
            <w:r>
              <w:rPr>
                <w:rFonts w:ascii="Times New Roman"/>
                <w:b w:val="false"/>
                <w:i w:val="false"/>
                <w:color w:val="000000"/>
                <w:sz w:val="20"/>
              </w:rPr>
              <w:t>
- әлеуметтік желілерде парақтың болуы (сілтемелерді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p>
            <w:pPr>
              <w:spacing w:after="20"/>
              <w:ind w:left="20"/>
              <w:jc w:val="both"/>
            </w:pPr>
            <w:r>
              <w:rPr>
                <w:rFonts w:ascii="Times New Roman"/>
                <w:b w:val="false"/>
                <w:i w:val="false"/>
                <w:color w:val="000000"/>
                <w:sz w:val="20"/>
              </w:rPr>
              <w:t>
Бағаланатын көрсеткіш ішінара бар;</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0,5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немесе академиялық дәрежесінің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дәрежесі;</w:t>
            </w:r>
          </w:p>
          <w:p>
            <w:pPr>
              <w:spacing w:after="20"/>
              <w:ind w:left="20"/>
              <w:jc w:val="both"/>
            </w:pPr>
            <w:r>
              <w:rPr>
                <w:rFonts w:ascii="Times New Roman"/>
                <w:b w:val="false"/>
                <w:i w:val="false"/>
                <w:color w:val="000000"/>
                <w:sz w:val="20"/>
              </w:rPr>
              <w:t>
Академиялық дәрежесі;</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Әдіскерлер санынан ғылыми / академиялық дәрежесі бар әдіскерлердің үлесі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30%;</w:t>
            </w:r>
          </w:p>
          <w:p>
            <w:pPr>
              <w:spacing w:after="20"/>
              <w:ind w:left="20"/>
              <w:jc w:val="both"/>
            </w:pPr>
            <w:r>
              <w:rPr>
                <w:rFonts w:ascii="Times New Roman"/>
                <w:b w:val="false"/>
                <w:i w:val="false"/>
                <w:color w:val="000000"/>
                <w:sz w:val="20"/>
              </w:rPr>
              <w:t>
15 — 19%;</w:t>
            </w:r>
          </w:p>
          <w:p>
            <w:pPr>
              <w:spacing w:after="20"/>
              <w:ind w:left="20"/>
              <w:jc w:val="both"/>
            </w:pPr>
            <w:r>
              <w:rPr>
                <w:rFonts w:ascii="Times New Roman"/>
                <w:b w:val="false"/>
                <w:i w:val="false"/>
                <w:color w:val="000000"/>
                <w:sz w:val="20"/>
              </w:rPr>
              <w:t>
10 — 14%;</w:t>
            </w:r>
          </w:p>
          <w:p>
            <w:pPr>
              <w:spacing w:after="20"/>
              <w:ind w:left="20"/>
              <w:jc w:val="both"/>
            </w:pPr>
            <w:r>
              <w:rPr>
                <w:rFonts w:ascii="Times New Roman"/>
                <w:b w:val="false"/>
                <w:i w:val="false"/>
                <w:color w:val="000000"/>
                <w:sz w:val="20"/>
              </w:rPr>
              <w:t>
9% дейін;</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p>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Әдіскерлер санынан "педагог-зерттеуші", "педагог-шебер" біліктілік санаты бар әдіскерлердің үлесі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кем емес;</w:t>
            </w:r>
          </w:p>
          <w:p>
            <w:pPr>
              <w:spacing w:after="20"/>
              <w:ind w:left="20"/>
              <w:jc w:val="both"/>
            </w:pPr>
            <w:r>
              <w:rPr>
                <w:rFonts w:ascii="Times New Roman"/>
                <w:b w:val="false"/>
                <w:i w:val="false"/>
                <w:color w:val="000000"/>
                <w:sz w:val="20"/>
              </w:rPr>
              <w:t>
60 — 69%;</w:t>
            </w:r>
          </w:p>
          <w:p>
            <w:pPr>
              <w:spacing w:after="20"/>
              <w:ind w:left="20"/>
              <w:jc w:val="both"/>
            </w:pPr>
            <w:r>
              <w:rPr>
                <w:rFonts w:ascii="Times New Roman"/>
                <w:b w:val="false"/>
                <w:i w:val="false"/>
                <w:color w:val="000000"/>
                <w:sz w:val="20"/>
              </w:rPr>
              <w:t>
50 — 59%;</w:t>
            </w:r>
          </w:p>
          <w:p>
            <w:pPr>
              <w:spacing w:after="20"/>
              <w:ind w:left="20"/>
              <w:jc w:val="both"/>
            </w:pPr>
            <w:r>
              <w:rPr>
                <w:rFonts w:ascii="Times New Roman"/>
                <w:b w:val="false"/>
                <w:i w:val="false"/>
                <w:color w:val="000000"/>
                <w:sz w:val="20"/>
              </w:rPr>
              <w:t>
40 — 49%;</w:t>
            </w:r>
          </w:p>
          <w:p>
            <w:pPr>
              <w:spacing w:after="20"/>
              <w:ind w:left="20"/>
              <w:jc w:val="both"/>
            </w:pPr>
            <w:r>
              <w:rPr>
                <w:rFonts w:ascii="Times New Roman"/>
                <w:b w:val="false"/>
                <w:i w:val="false"/>
                <w:color w:val="000000"/>
                <w:sz w:val="20"/>
              </w:rPr>
              <w:t>
40% 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p>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 тәжірибесін тарату бойынша республикалық/халықаралық іс-шараларда басшының (басшының орынбасарының) сөз сөйлеуі/өткізу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деңгей;</w:t>
            </w:r>
          </w:p>
          <w:p>
            <w:pPr>
              <w:spacing w:after="20"/>
              <w:ind w:left="20"/>
              <w:jc w:val="both"/>
            </w:pPr>
            <w:r>
              <w:rPr>
                <w:rFonts w:ascii="Times New Roman"/>
                <w:b w:val="false"/>
                <w:i w:val="false"/>
                <w:color w:val="000000"/>
                <w:sz w:val="20"/>
              </w:rPr>
              <w:t>
Республикалық деңгей</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Әзірленген бағдарламалардың, оқу-әдістемелік кешеннің, әдістемелік ұсынымдардың/оқу-әдістемелік кеңес мақұлдаған немесе авторлық құқығы туралы куәлігі бар әдістемелік жұмыс жөніндегі құралдың авторы/бең авторы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p>
            <w:pPr>
              <w:spacing w:after="20"/>
              <w:ind w:left="20"/>
              <w:jc w:val="both"/>
            </w:pPr>
            <w:r>
              <w:rPr>
                <w:rFonts w:ascii="Times New Roman"/>
                <w:b w:val="false"/>
                <w:i w:val="false"/>
                <w:color w:val="000000"/>
                <w:sz w:val="20"/>
              </w:rPr>
              <w:t xml:space="preserve">
Бағаланатын көрсеткіш жоқ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конкурстарда жеңімпаз/жүлдегер атанған немесе әлеуметтік/білім беру жобаларына қатысқан әдіскерлер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деңгей;</w:t>
            </w:r>
          </w:p>
          <w:p>
            <w:pPr>
              <w:spacing w:after="20"/>
              <w:ind w:left="20"/>
              <w:jc w:val="both"/>
            </w:pPr>
            <w:r>
              <w:rPr>
                <w:rFonts w:ascii="Times New Roman"/>
                <w:b w:val="false"/>
                <w:i w:val="false"/>
                <w:color w:val="000000"/>
                <w:sz w:val="20"/>
              </w:rPr>
              <w:t>
Республикалық деңгей;</w:t>
            </w:r>
          </w:p>
          <w:p>
            <w:pPr>
              <w:spacing w:after="20"/>
              <w:ind w:left="20"/>
              <w:jc w:val="both"/>
            </w:pPr>
            <w:r>
              <w:rPr>
                <w:rFonts w:ascii="Times New Roman"/>
                <w:b w:val="false"/>
                <w:i w:val="false"/>
                <w:color w:val="000000"/>
                <w:sz w:val="20"/>
              </w:rPr>
              <w:t>
Облыстық деңгей;</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 бойынша біліктілікті арттыру курстары туралы сертификаттың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мұғалімдерінің белсенді жұмыс істейтін қауымдастықтарының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қауымдастықтан кем емес;</w:t>
            </w:r>
          </w:p>
          <w:p>
            <w:pPr>
              <w:spacing w:after="20"/>
              <w:ind w:left="20"/>
              <w:jc w:val="both"/>
            </w:pPr>
            <w:r>
              <w:rPr>
                <w:rFonts w:ascii="Times New Roman"/>
                <w:b w:val="false"/>
                <w:i w:val="false"/>
                <w:color w:val="000000"/>
                <w:sz w:val="20"/>
              </w:rPr>
              <w:t>
3-5 қауымдастық;</w:t>
            </w:r>
          </w:p>
          <w:p>
            <w:pPr>
              <w:spacing w:after="20"/>
              <w:ind w:left="20"/>
              <w:jc w:val="both"/>
            </w:pPr>
            <w:r>
              <w:rPr>
                <w:rFonts w:ascii="Times New Roman"/>
                <w:b w:val="false"/>
                <w:i w:val="false"/>
                <w:color w:val="000000"/>
                <w:sz w:val="20"/>
              </w:rPr>
              <w:t>
3 қауымдастықтан аз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кабинет (орталық) басшысының (басшының орынбасарының) жұмыс немесе сараптама топтарына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w:t>
            </w:r>
          </w:p>
          <w:p>
            <w:pPr>
              <w:spacing w:after="20"/>
              <w:ind w:left="20"/>
              <w:jc w:val="both"/>
            </w:pPr>
            <w:r>
              <w:rPr>
                <w:rFonts w:ascii="Times New Roman"/>
                <w:b w:val="false"/>
                <w:i w:val="false"/>
                <w:color w:val="000000"/>
                <w:sz w:val="20"/>
              </w:rPr>
              <w:t>
Облыстық деңгей;</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"басшы-ұйымдастырушы" - 7-ден 9-ға дейін және одан жоғары баллға дейін;</w:t>
            </w:r>
          </w:p>
          <w:p>
            <w:pPr>
              <w:spacing w:after="20"/>
              <w:ind w:left="20"/>
              <w:jc w:val="both"/>
            </w:pPr>
            <w:r>
              <w:rPr>
                <w:rFonts w:ascii="Times New Roman"/>
                <w:b w:val="false"/>
                <w:i w:val="false"/>
                <w:color w:val="000000"/>
                <w:sz w:val="20"/>
              </w:rPr>
              <w:t>
"басшы-менеджер" - 10-нан 16-ға дейін және одан да көп балл;</w:t>
            </w:r>
          </w:p>
          <w:p>
            <w:pPr>
              <w:spacing w:after="20"/>
              <w:ind w:left="20"/>
              <w:jc w:val="both"/>
            </w:pPr>
            <w:r>
              <w:rPr>
                <w:rFonts w:ascii="Times New Roman"/>
                <w:b w:val="false"/>
                <w:i w:val="false"/>
                <w:color w:val="000000"/>
                <w:sz w:val="20"/>
              </w:rPr>
              <w:t>
"көшбасшы-көшбасшы" - 17-ден 23-ке дейін және одан жоғары балл;</w:t>
            </w:r>
          </w:p>
          <w:p>
            <w:pPr>
              <w:spacing w:after="20"/>
              <w:ind w:left="20"/>
              <w:jc w:val="both"/>
            </w:pPr>
            <w:r>
              <w:rPr>
                <w:rFonts w:ascii="Times New Roman"/>
                <w:b w:val="false"/>
                <w:i w:val="false"/>
                <w:color w:val="000000"/>
                <w:sz w:val="20"/>
              </w:rPr>
              <w:t>
"үшінші санаттағы басшының орынбасары" - 7-ден 9-ға дейін және одан да көп балл;</w:t>
            </w:r>
          </w:p>
          <w:p>
            <w:pPr>
              <w:spacing w:after="20"/>
              <w:ind w:left="20"/>
              <w:jc w:val="both"/>
            </w:pPr>
            <w:r>
              <w:rPr>
                <w:rFonts w:ascii="Times New Roman"/>
                <w:b w:val="false"/>
                <w:i w:val="false"/>
                <w:color w:val="000000"/>
                <w:sz w:val="20"/>
              </w:rPr>
              <w:t>
"екінші санаттағы басшының орынбасары" - 10-нан 16-ға дейін және одан да көп балл;</w:t>
            </w:r>
          </w:p>
          <w:p>
            <w:pPr>
              <w:spacing w:after="20"/>
              <w:ind w:left="20"/>
              <w:jc w:val="both"/>
            </w:pPr>
            <w:r>
              <w:rPr>
                <w:rFonts w:ascii="Times New Roman"/>
                <w:b w:val="false"/>
                <w:i w:val="false"/>
                <w:color w:val="000000"/>
                <w:sz w:val="20"/>
              </w:rPr>
              <w:t>
"бірінші санаттағы басшының орынбасары" - 17-ден 23-ке дейін және одан жоғары балл</w:t>
            </w:r>
          </w:p>
        </w:tc>
      </w:tr>
    </w:tbl>
    <w:p>
      <w:pPr>
        <w:spacing w:after="0"/>
        <w:ind w:left="0"/>
        <w:jc w:val="both"/>
      </w:pPr>
      <w:r>
        <w:rPr>
          <w:rFonts w:ascii="Times New Roman"/>
          <w:b w:val="false"/>
          <w:i w:val="false"/>
          <w:color w:val="000000"/>
          <w:sz w:val="28"/>
        </w:rPr>
        <w:t>
      * Көрсеткіштерге қол жеткізу аттестаттау аралық кезеңде (аттестаттау арасындағы кезең) ескеріледі.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 xml:space="preserve">шарттарына </w:t>
            </w:r>
            <w:r>
              <w:br/>
            </w:r>
            <w:r>
              <w:rPr>
                <w:rFonts w:ascii="Times New Roman"/>
                <w:b w:val="false"/>
                <w:i w:val="false"/>
                <w:color w:val="000000"/>
                <w:sz w:val="20"/>
              </w:rPr>
              <w:t>22-қосымша</w:t>
            </w:r>
          </w:p>
        </w:tc>
      </w:tr>
    </w:tbl>
    <w:bookmarkStart w:name="z330" w:id="305"/>
    <w:p>
      <w:pPr>
        <w:spacing w:after="0"/>
        <w:ind w:left="0"/>
        <w:jc w:val="left"/>
      </w:pPr>
      <w:r>
        <w:rPr>
          <w:rFonts w:ascii="Times New Roman"/>
          <w:b/>
          <w:i w:val="false"/>
          <w:color w:val="000000"/>
        </w:rPr>
        <w:t xml:space="preserve"> Басшының оқу ісі жөніндегі орынбасары қызметінің тиімділік көрсеткіштері (статистикалық деректерді ақпараттық жүйеден түсіреді немесе білім беру ұйымы білім беру ұйымының басшысы куәландырған қағаз форматта ұсынады)</w:t>
      </w:r>
    </w:p>
    <w:bookmarkEnd w:id="3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шарты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мүшелерінің баллдары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ашықтығын қамтамасыз етудің тиімділігі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ашықтығы:</w:t>
            </w:r>
          </w:p>
          <w:p>
            <w:pPr>
              <w:spacing w:after="20"/>
              <w:ind w:left="20"/>
              <w:jc w:val="both"/>
            </w:pPr>
            <w:r>
              <w:rPr>
                <w:rFonts w:ascii="Times New Roman"/>
                <w:b w:val="false"/>
                <w:i w:val="false"/>
                <w:color w:val="000000"/>
                <w:sz w:val="20"/>
              </w:rPr>
              <w:t>
- сайтта орналастыру;</w:t>
            </w:r>
          </w:p>
          <w:p>
            <w:pPr>
              <w:spacing w:after="20"/>
              <w:ind w:left="20"/>
              <w:jc w:val="both"/>
            </w:pPr>
            <w:r>
              <w:rPr>
                <w:rFonts w:ascii="Times New Roman"/>
                <w:b w:val="false"/>
                <w:i w:val="false"/>
                <w:color w:val="000000"/>
                <w:sz w:val="20"/>
              </w:rPr>
              <w:t>
- әлеуметтік желілердегі бетте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p>
            <w:pPr>
              <w:spacing w:after="20"/>
              <w:ind w:left="20"/>
              <w:jc w:val="both"/>
            </w:pPr>
            <w:r>
              <w:rPr>
                <w:rFonts w:ascii="Times New Roman"/>
                <w:b w:val="false"/>
                <w:i w:val="false"/>
                <w:color w:val="000000"/>
                <w:sz w:val="20"/>
              </w:rPr>
              <w:t>
Бағаланатын көрсеткіш ішінара бар;</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балл </w:t>
            </w:r>
          </w:p>
          <w:p>
            <w:pPr>
              <w:spacing w:after="20"/>
              <w:ind w:left="20"/>
              <w:jc w:val="both"/>
            </w:pPr>
            <w:r>
              <w:rPr>
                <w:rFonts w:ascii="Times New Roman"/>
                <w:b w:val="false"/>
                <w:i w:val="false"/>
                <w:color w:val="000000"/>
                <w:sz w:val="20"/>
              </w:rPr>
              <w:t>
0,5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сапасын қамтамасыз етудің тиімділігі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оқушыларының/ жетекшілік ететін бағыт бойынша соңғы үш оқу жылындағы білім сапасы (соңғы үш жылдағы орташа арифметикалық көрсеткіш есептеледі)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сапасының өсу динамикасы –</w:t>
            </w:r>
          </w:p>
          <w:p>
            <w:pPr>
              <w:spacing w:after="20"/>
              <w:ind w:left="20"/>
              <w:jc w:val="both"/>
            </w:pPr>
            <w:r>
              <w:rPr>
                <w:rFonts w:ascii="Times New Roman"/>
                <w:b w:val="false"/>
                <w:i w:val="false"/>
                <w:color w:val="000000"/>
                <w:sz w:val="20"/>
              </w:rPr>
              <w:t>
3% төмен</w:t>
            </w:r>
          </w:p>
          <w:p>
            <w:pPr>
              <w:spacing w:after="20"/>
              <w:ind w:left="20"/>
              <w:jc w:val="both"/>
            </w:pPr>
            <w:r>
              <w:rPr>
                <w:rFonts w:ascii="Times New Roman"/>
                <w:b w:val="false"/>
                <w:i w:val="false"/>
                <w:color w:val="000000"/>
                <w:sz w:val="20"/>
              </w:rPr>
              <w:t>
Білім сапасының өсу динамикасы-3%</w:t>
            </w:r>
          </w:p>
          <w:p>
            <w:pPr>
              <w:spacing w:after="20"/>
              <w:ind w:left="20"/>
              <w:jc w:val="both"/>
            </w:pPr>
            <w:r>
              <w:rPr>
                <w:rFonts w:ascii="Times New Roman"/>
                <w:b w:val="false"/>
                <w:i w:val="false"/>
                <w:color w:val="000000"/>
                <w:sz w:val="20"/>
              </w:rPr>
              <w:t>
Білім сапасының өсу динамикасы-4%</w:t>
            </w:r>
          </w:p>
          <w:p>
            <w:pPr>
              <w:spacing w:after="20"/>
              <w:ind w:left="20"/>
              <w:jc w:val="both"/>
            </w:pPr>
            <w:r>
              <w:rPr>
                <w:rFonts w:ascii="Times New Roman"/>
                <w:b w:val="false"/>
                <w:i w:val="false"/>
                <w:color w:val="000000"/>
                <w:sz w:val="20"/>
              </w:rPr>
              <w:t>
Білім сапасының өсу динамикасы-5%</w:t>
            </w:r>
          </w:p>
          <w:p>
            <w:pPr>
              <w:spacing w:after="20"/>
              <w:ind w:left="20"/>
              <w:jc w:val="both"/>
            </w:pPr>
            <w:r>
              <w:rPr>
                <w:rFonts w:ascii="Times New Roman"/>
                <w:b w:val="false"/>
                <w:i w:val="false"/>
                <w:color w:val="000000"/>
                <w:sz w:val="20"/>
              </w:rPr>
              <w:t>
Білім сапасының өсу динамикасы-6%</w:t>
            </w:r>
          </w:p>
          <w:p>
            <w:pPr>
              <w:spacing w:after="20"/>
              <w:ind w:left="20"/>
              <w:jc w:val="both"/>
            </w:pPr>
            <w:r>
              <w:rPr>
                <w:rFonts w:ascii="Times New Roman"/>
                <w:b w:val="false"/>
                <w:i w:val="false"/>
                <w:color w:val="000000"/>
                <w:sz w:val="20"/>
              </w:rPr>
              <w:t>
Мектеп оқушыларының білім сапасы/ жетекшілік ететін бағытта</w:t>
            </w:r>
          </w:p>
          <w:p>
            <w:pPr>
              <w:spacing w:after="20"/>
              <w:ind w:left="20"/>
              <w:jc w:val="both"/>
            </w:pPr>
            <w:r>
              <w:rPr>
                <w:rFonts w:ascii="Times New Roman"/>
                <w:b w:val="false"/>
                <w:i w:val="false"/>
                <w:color w:val="000000"/>
                <w:sz w:val="20"/>
              </w:rPr>
              <w:t xml:space="preserve">
75% және одан жоғары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4 балл</w:t>
            </w:r>
          </w:p>
          <w:p>
            <w:pPr>
              <w:spacing w:after="20"/>
              <w:ind w:left="20"/>
              <w:jc w:val="both"/>
            </w:pPr>
            <w:r>
              <w:rPr>
                <w:rFonts w:ascii="Times New Roman"/>
                <w:b w:val="false"/>
                <w:i w:val="false"/>
                <w:color w:val="000000"/>
                <w:sz w:val="20"/>
              </w:rPr>
              <w:t>
5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үш жылда техникалық және кәсіптік, орта білімнен кейінгі білім беру ұйымдарына түскен 9, 11 сынып түлектерінің үлесі (соңғы үш жылдағы орташа арифметикалық көрсеткіш есептеледі)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 және одан жоғары</w:t>
            </w:r>
          </w:p>
          <w:p>
            <w:pPr>
              <w:spacing w:after="20"/>
              <w:ind w:left="20"/>
              <w:jc w:val="both"/>
            </w:pPr>
            <w:r>
              <w:rPr>
                <w:rFonts w:ascii="Times New Roman"/>
                <w:b w:val="false"/>
                <w:i w:val="false"/>
                <w:color w:val="000000"/>
                <w:sz w:val="20"/>
              </w:rPr>
              <w:t>
11-20%;</w:t>
            </w:r>
          </w:p>
          <w:p>
            <w:pPr>
              <w:spacing w:after="20"/>
              <w:ind w:left="20"/>
              <w:jc w:val="both"/>
            </w:pPr>
            <w:r>
              <w:rPr>
                <w:rFonts w:ascii="Times New Roman"/>
                <w:b w:val="false"/>
                <w:i w:val="false"/>
                <w:color w:val="000000"/>
                <w:sz w:val="20"/>
              </w:rPr>
              <w:t>
6-10%</w:t>
            </w: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p>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орындарына түскен түлектердің үлесі (соңғы үш жылдағы орташа арифметикалық көрсеткіш есептеледі)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 және одан жоғары</w:t>
            </w:r>
          </w:p>
          <w:p>
            <w:pPr>
              <w:spacing w:after="20"/>
              <w:ind w:left="20"/>
              <w:jc w:val="both"/>
            </w:pPr>
            <w:r>
              <w:rPr>
                <w:rFonts w:ascii="Times New Roman"/>
                <w:b w:val="false"/>
                <w:i w:val="false"/>
                <w:color w:val="000000"/>
                <w:sz w:val="20"/>
              </w:rPr>
              <w:t>
11-20%;</w:t>
            </w:r>
          </w:p>
          <w:p>
            <w:pPr>
              <w:spacing w:after="20"/>
              <w:ind w:left="20"/>
              <w:jc w:val="both"/>
            </w:pPr>
            <w:r>
              <w:rPr>
                <w:rFonts w:ascii="Times New Roman"/>
                <w:b w:val="false"/>
                <w:i w:val="false"/>
                <w:color w:val="000000"/>
                <w:sz w:val="20"/>
              </w:rPr>
              <w:t>
6-10%</w:t>
            </w: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p>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Кадрлық әлеуетті, инновациялық қызметті дамытудың тиімділігі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педагогтерінің жалпы санынан жоғары кәсіптік білімі бар педагогтердің үлесі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91 - 100%;</w:t>
            </w:r>
          </w:p>
          <w:p>
            <w:pPr>
              <w:spacing w:after="20"/>
              <w:ind w:left="20"/>
              <w:jc w:val="both"/>
            </w:pPr>
            <w:r>
              <w:rPr>
                <w:rFonts w:ascii="Times New Roman"/>
                <w:b w:val="false"/>
                <w:i w:val="false"/>
                <w:color w:val="000000"/>
                <w:sz w:val="20"/>
              </w:rPr>
              <w:t>
81 – 90%;</w:t>
            </w:r>
          </w:p>
          <w:p>
            <w:pPr>
              <w:spacing w:after="20"/>
              <w:ind w:left="20"/>
              <w:jc w:val="both"/>
            </w:pPr>
            <w:r>
              <w:rPr>
                <w:rFonts w:ascii="Times New Roman"/>
                <w:b w:val="false"/>
                <w:i w:val="false"/>
                <w:color w:val="000000"/>
                <w:sz w:val="20"/>
              </w:rPr>
              <w:t>
70 – 80%;</w:t>
            </w:r>
          </w:p>
          <w:p>
            <w:pPr>
              <w:spacing w:after="20"/>
              <w:ind w:left="20"/>
              <w:jc w:val="both"/>
            </w:pPr>
            <w:r>
              <w:rPr>
                <w:rFonts w:ascii="Times New Roman"/>
                <w:b w:val="false"/>
                <w:i w:val="false"/>
                <w:color w:val="000000"/>
                <w:sz w:val="20"/>
              </w:rPr>
              <w:t>
70 % 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p>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 академиялық дәрежесі бар педагогтердің үлесі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жоғары; </w:t>
            </w:r>
          </w:p>
          <w:p>
            <w:pPr>
              <w:spacing w:after="20"/>
              <w:ind w:left="20"/>
              <w:jc w:val="both"/>
            </w:pPr>
            <w:r>
              <w:rPr>
                <w:rFonts w:ascii="Times New Roman"/>
                <w:b w:val="false"/>
                <w:i w:val="false"/>
                <w:color w:val="000000"/>
                <w:sz w:val="20"/>
              </w:rPr>
              <w:t>
8-15%;</w:t>
            </w:r>
          </w:p>
          <w:p>
            <w:pPr>
              <w:spacing w:after="20"/>
              <w:ind w:left="20"/>
              <w:jc w:val="both"/>
            </w:pPr>
            <w:r>
              <w:rPr>
                <w:rFonts w:ascii="Times New Roman"/>
                <w:b w:val="false"/>
                <w:i w:val="false"/>
                <w:color w:val="000000"/>
                <w:sz w:val="20"/>
              </w:rPr>
              <w:t>
4-7%;</w:t>
            </w:r>
          </w:p>
          <w:p>
            <w:pPr>
              <w:spacing w:after="20"/>
              <w:ind w:left="20"/>
              <w:jc w:val="both"/>
            </w:pPr>
            <w:r>
              <w:rPr>
                <w:rFonts w:ascii="Times New Roman"/>
                <w:b w:val="false"/>
                <w:i w:val="false"/>
                <w:color w:val="000000"/>
                <w:sz w:val="20"/>
              </w:rPr>
              <w:t>
1-3%;</w:t>
            </w:r>
          </w:p>
          <w:p>
            <w:pPr>
              <w:spacing w:after="20"/>
              <w:ind w:left="20"/>
              <w:jc w:val="both"/>
            </w:pPr>
            <w:r>
              <w:rPr>
                <w:rFonts w:ascii="Times New Roman"/>
                <w:b w:val="false"/>
                <w:i w:val="false"/>
                <w:color w:val="000000"/>
                <w:sz w:val="20"/>
              </w:rPr>
              <w:t>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p>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"Педагог-зерттеуші" және "педагог-шебер" біліктілік санаты бар педагогтердің үлесі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 жоғары;</w:t>
            </w:r>
          </w:p>
          <w:p>
            <w:pPr>
              <w:spacing w:after="20"/>
              <w:ind w:left="20"/>
              <w:jc w:val="both"/>
            </w:pPr>
            <w:r>
              <w:rPr>
                <w:rFonts w:ascii="Times New Roman"/>
                <w:b w:val="false"/>
                <w:i w:val="false"/>
                <w:color w:val="000000"/>
                <w:sz w:val="20"/>
              </w:rPr>
              <w:t>
8-15%;</w:t>
            </w:r>
          </w:p>
          <w:p>
            <w:pPr>
              <w:spacing w:after="20"/>
              <w:ind w:left="20"/>
              <w:jc w:val="both"/>
            </w:pPr>
            <w:r>
              <w:rPr>
                <w:rFonts w:ascii="Times New Roman"/>
                <w:b w:val="false"/>
                <w:i w:val="false"/>
                <w:color w:val="000000"/>
                <w:sz w:val="20"/>
              </w:rPr>
              <w:t>
4-7%;</w:t>
            </w:r>
          </w:p>
          <w:p>
            <w:pPr>
              <w:spacing w:after="20"/>
              <w:ind w:left="20"/>
              <w:jc w:val="both"/>
            </w:pPr>
            <w:r>
              <w:rPr>
                <w:rFonts w:ascii="Times New Roman"/>
                <w:b w:val="false"/>
                <w:i w:val="false"/>
                <w:color w:val="000000"/>
                <w:sz w:val="20"/>
              </w:rPr>
              <w:t>
1-3%;</w:t>
            </w:r>
          </w:p>
          <w:p>
            <w:pPr>
              <w:spacing w:after="20"/>
              <w:ind w:left="20"/>
              <w:jc w:val="both"/>
            </w:pPr>
            <w:r>
              <w:rPr>
                <w:rFonts w:ascii="Times New Roman"/>
                <w:b w:val="false"/>
                <w:i w:val="false"/>
                <w:color w:val="000000"/>
                <w:sz w:val="20"/>
              </w:rPr>
              <w:t>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p>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басшысының орынбасарлары уәкілетті органмен келісілген бағдарлама бойынша 72 сағаттан кем емес менеджмент саласындағы біліктілікті арттыру курсынан өткен сертификатының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орынбасарларының әзірлеген бағдарлама немесе оқу-әдістемелік кешені немесе оқу-әдістемелік кеңесімен келісілген әдістемелік ұсынымдары/құралдары немесе соңғы үш жылда жетекшілік ететін бағыт бойынша авторлық куәлігі бар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w:t>
            </w:r>
          </w:p>
          <w:p>
            <w:pPr>
              <w:spacing w:after="20"/>
              <w:ind w:left="20"/>
              <w:jc w:val="both"/>
            </w:pPr>
            <w:r>
              <w:rPr>
                <w:rFonts w:ascii="Times New Roman"/>
                <w:b w:val="false"/>
                <w:i w:val="false"/>
                <w:color w:val="000000"/>
                <w:sz w:val="20"/>
              </w:rPr>
              <w:t>
Облыстық деңгей;</w:t>
            </w:r>
          </w:p>
          <w:p>
            <w:pPr>
              <w:spacing w:after="20"/>
              <w:ind w:left="20"/>
              <w:jc w:val="both"/>
            </w:pPr>
            <w:r>
              <w:rPr>
                <w:rFonts w:ascii="Times New Roman"/>
                <w:b w:val="false"/>
                <w:i w:val="false"/>
                <w:color w:val="000000"/>
                <w:sz w:val="20"/>
              </w:rPr>
              <w:t>
Аудандық деңгей;</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Жетекшілік ететін бағыт бойынша мектепішілік бақылау жоспарларын іске асырудың тиімділігі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Жетті</w:t>
            </w:r>
          </w:p>
          <w:p>
            <w:pPr>
              <w:spacing w:after="20"/>
              <w:ind w:left="20"/>
              <w:jc w:val="both"/>
            </w:pPr>
            <w:r>
              <w:rPr>
                <w:rFonts w:ascii="Times New Roman"/>
                <w:b w:val="false"/>
                <w:i w:val="false"/>
                <w:color w:val="000000"/>
                <w:sz w:val="20"/>
              </w:rPr>
              <w:t>
Жеткен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орынбасарының педагогтермен, білім алушылармен, ата-аналармен және т. б. Жұмыс барысында іске асырылатын бастамалары.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бар</w:t>
            </w:r>
          </w:p>
          <w:p>
            <w:pPr>
              <w:spacing w:after="20"/>
              <w:ind w:left="20"/>
              <w:jc w:val="both"/>
            </w:pPr>
            <w:r>
              <w:rPr>
                <w:rFonts w:ascii="Times New Roman"/>
                <w:b w:val="false"/>
                <w:i w:val="false"/>
                <w:color w:val="000000"/>
                <w:sz w:val="20"/>
              </w:rPr>
              <w:t>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xml:space="preserve">
 0 балл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"үшінші санаттағы басшының орынбасары" - 10-нан 17-ге дейін және одан да көп балл;</w:t>
            </w:r>
          </w:p>
          <w:p>
            <w:pPr>
              <w:spacing w:after="20"/>
              <w:ind w:left="20"/>
              <w:jc w:val="both"/>
            </w:pPr>
            <w:r>
              <w:rPr>
                <w:rFonts w:ascii="Times New Roman"/>
                <w:b w:val="false"/>
                <w:i w:val="false"/>
                <w:color w:val="000000"/>
                <w:sz w:val="20"/>
              </w:rPr>
              <w:t>
"екінші санаттағы басшының орынбасары" - 18-ден 29-ға дейін және одан да көп балл;</w:t>
            </w:r>
          </w:p>
          <w:p>
            <w:pPr>
              <w:spacing w:after="20"/>
              <w:ind w:left="20"/>
              <w:jc w:val="both"/>
            </w:pPr>
            <w:r>
              <w:rPr>
                <w:rFonts w:ascii="Times New Roman"/>
                <w:b w:val="false"/>
                <w:i w:val="false"/>
                <w:color w:val="000000"/>
                <w:sz w:val="20"/>
              </w:rPr>
              <w:t>
"бірінші санаттағы басшының орынбасары" - 30-дан 36-ға дейін және одан да көп балл</w:t>
            </w:r>
          </w:p>
        </w:tc>
      </w:tr>
    </w:tbl>
    <w:bookmarkStart w:name="z331" w:id="306"/>
    <w:p>
      <w:pPr>
        <w:spacing w:after="0"/>
        <w:ind w:left="0"/>
        <w:jc w:val="left"/>
      </w:pPr>
      <w:r>
        <w:rPr>
          <w:rFonts w:ascii="Times New Roman"/>
          <w:b/>
          <w:i w:val="false"/>
          <w:color w:val="000000"/>
        </w:rPr>
        <w:t xml:space="preserve"> Басшының тәрбие жұмысы жөніндегі орынбасары қызметінің тиімділік көрсеткіштері (статистикалық деректерді ақпараттық жүйеден түсіреді немесе білім беру ұйымы білім беру ұйымының басшысы куәландырған қағаз форматта ұсынады)</w:t>
      </w:r>
    </w:p>
    <w:bookmarkEnd w:id="3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мүшелерінің балдары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ашықтығын қамтамасыз етудің тиімділігі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ашықтығы:</w:t>
            </w:r>
          </w:p>
          <w:p>
            <w:pPr>
              <w:spacing w:after="20"/>
              <w:ind w:left="20"/>
              <w:jc w:val="both"/>
            </w:pPr>
            <w:r>
              <w:rPr>
                <w:rFonts w:ascii="Times New Roman"/>
                <w:b w:val="false"/>
                <w:i w:val="false"/>
                <w:color w:val="000000"/>
                <w:sz w:val="20"/>
              </w:rPr>
              <w:t>
- сайтта орналастыру;</w:t>
            </w:r>
          </w:p>
          <w:p>
            <w:pPr>
              <w:spacing w:after="20"/>
              <w:ind w:left="20"/>
              <w:jc w:val="both"/>
            </w:pPr>
            <w:r>
              <w:rPr>
                <w:rFonts w:ascii="Times New Roman"/>
                <w:b w:val="false"/>
                <w:i w:val="false"/>
                <w:color w:val="000000"/>
                <w:sz w:val="20"/>
              </w:rPr>
              <w:t>
- әлеуметтік желілердегі бетте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p>
            <w:pPr>
              <w:spacing w:after="20"/>
              <w:ind w:left="20"/>
              <w:jc w:val="both"/>
            </w:pPr>
            <w:r>
              <w:rPr>
                <w:rFonts w:ascii="Times New Roman"/>
                <w:b w:val="false"/>
                <w:i w:val="false"/>
                <w:color w:val="000000"/>
                <w:sz w:val="20"/>
              </w:rPr>
              <w:t>
Бағаланатын көрсеткіш ішінара бар;</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балл </w:t>
            </w:r>
          </w:p>
          <w:p>
            <w:pPr>
              <w:spacing w:after="20"/>
              <w:ind w:left="20"/>
              <w:jc w:val="both"/>
            </w:pPr>
            <w:r>
              <w:rPr>
                <w:rFonts w:ascii="Times New Roman"/>
                <w:b w:val="false"/>
                <w:i w:val="false"/>
                <w:color w:val="000000"/>
                <w:sz w:val="20"/>
              </w:rPr>
              <w:t>
0,5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орынбасарының тәрбие жұмысы бойынша ақпараттық-талдамалық материалдарын, мақалаларын, көпшілік алдында сөйлеген сөздерін жалпы ақпарат құралдарында жариялау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 басылымдары жарияланған;</w:t>
            </w:r>
          </w:p>
          <w:p>
            <w:pPr>
              <w:spacing w:after="20"/>
              <w:ind w:left="20"/>
              <w:jc w:val="both"/>
            </w:pPr>
            <w:r>
              <w:rPr>
                <w:rFonts w:ascii="Times New Roman"/>
                <w:b w:val="false"/>
                <w:i w:val="false"/>
                <w:color w:val="000000"/>
                <w:sz w:val="20"/>
              </w:rPr>
              <w:t>
Басылымдары немесе жарияланымдары бар;</w:t>
            </w:r>
          </w:p>
          <w:p>
            <w:pPr>
              <w:spacing w:after="20"/>
              <w:ind w:left="20"/>
              <w:jc w:val="both"/>
            </w:pPr>
            <w:r>
              <w:rPr>
                <w:rFonts w:ascii="Times New Roman"/>
                <w:b w:val="false"/>
                <w:i w:val="false"/>
                <w:color w:val="000000"/>
                <w:sz w:val="20"/>
              </w:rPr>
              <w:t>
Көрсеткіші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денсаулығы мен қауіпсіздігін сақтау үшін жағдайларды қамтамасыз етудің тиімділігі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және өмір қауіпсіздігін қалыптастыру жөніндегі бағдарламалардың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Оқушылардың денсаулығын сақтауға және қалпына келтіруге, суицидтің алдын алуға ықпал ететін іс-шараларды ұйымдастыру және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 тәрбиелеу және әлеуметтендіру бойынша жұмыстың тиімділігі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оқушыларының әртүрлі деңгейдегі шығармашылық, интеллектуалдық және спорттық конкурстарға қатысуының нәтижелілігі (соңғы үш жылда)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деңгей; Республикалық деңгей;</w:t>
            </w:r>
          </w:p>
          <w:p>
            <w:pPr>
              <w:spacing w:after="20"/>
              <w:ind w:left="20"/>
              <w:jc w:val="both"/>
            </w:pPr>
            <w:r>
              <w:rPr>
                <w:rFonts w:ascii="Times New Roman"/>
                <w:b w:val="false"/>
                <w:i w:val="false"/>
                <w:color w:val="000000"/>
                <w:sz w:val="20"/>
              </w:rPr>
              <w:t>
Облыстық деңгей;</w:t>
            </w:r>
          </w:p>
          <w:p>
            <w:pPr>
              <w:spacing w:after="20"/>
              <w:ind w:left="20"/>
              <w:jc w:val="both"/>
            </w:pPr>
            <w:r>
              <w:rPr>
                <w:rFonts w:ascii="Times New Roman"/>
                <w:b w:val="false"/>
                <w:i w:val="false"/>
                <w:color w:val="000000"/>
                <w:sz w:val="20"/>
              </w:rPr>
              <w:t>
Аудандық деңгей;</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балл </w:t>
            </w:r>
          </w:p>
          <w:p>
            <w:pPr>
              <w:spacing w:after="20"/>
              <w:ind w:left="20"/>
              <w:jc w:val="both"/>
            </w:pPr>
            <w:r>
              <w:rPr>
                <w:rFonts w:ascii="Times New Roman"/>
                <w:b w:val="false"/>
                <w:i w:val="false"/>
                <w:color w:val="000000"/>
                <w:sz w:val="20"/>
              </w:rPr>
              <w:t xml:space="preserve">
3 балл </w:t>
            </w:r>
          </w:p>
          <w:p>
            <w:pPr>
              <w:spacing w:after="20"/>
              <w:ind w:left="20"/>
              <w:jc w:val="both"/>
            </w:pPr>
            <w:r>
              <w:rPr>
                <w:rFonts w:ascii="Times New Roman"/>
                <w:b w:val="false"/>
                <w:i w:val="false"/>
                <w:color w:val="000000"/>
                <w:sz w:val="20"/>
              </w:rPr>
              <w:t xml:space="preserve">
2 балл </w:t>
            </w:r>
          </w:p>
          <w:p>
            <w:pPr>
              <w:spacing w:after="20"/>
              <w:ind w:left="20"/>
              <w:jc w:val="both"/>
            </w:pPr>
            <w:r>
              <w:rPr>
                <w:rFonts w:ascii="Times New Roman"/>
                <w:b w:val="false"/>
                <w:i w:val="false"/>
                <w:color w:val="000000"/>
                <w:sz w:val="20"/>
              </w:rPr>
              <w:t xml:space="preserve">
1 балл </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қоғамдық бірлестіктерін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 істері жөніндегі комиссияда есепте тұрған білім алушылардың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Санының азаюы (өткен оқу жылымен салыстырғанда)</w:t>
            </w:r>
          </w:p>
          <w:p>
            <w:pPr>
              <w:spacing w:after="20"/>
              <w:ind w:left="20"/>
              <w:jc w:val="both"/>
            </w:pPr>
            <w:r>
              <w:rPr>
                <w:rFonts w:ascii="Times New Roman"/>
                <w:b w:val="false"/>
                <w:i w:val="false"/>
                <w:color w:val="000000"/>
                <w:sz w:val="20"/>
              </w:rPr>
              <w:t>
Өткен оқу жылына тең</w:t>
            </w:r>
          </w:p>
          <w:p>
            <w:pPr>
              <w:spacing w:after="20"/>
              <w:ind w:left="20"/>
              <w:jc w:val="both"/>
            </w:pPr>
            <w:r>
              <w:rPr>
                <w:rFonts w:ascii="Times New Roman"/>
                <w:b w:val="false"/>
                <w:i w:val="false"/>
                <w:color w:val="000000"/>
                <w:sz w:val="20"/>
              </w:rPr>
              <w:t>
Санының артуы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 жасаған қылмыстар мен құқық бұзушылықтардың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жылдың ішінде болмауы</w:t>
            </w:r>
          </w:p>
          <w:p>
            <w:pPr>
              <w:spacing w:after="20"/>
              <w:ind w:left="20"/>
              <w:jc w:val="both"/>
            </w:pPr>
            <w:r>
              <w:rPr>
                <w:rFonts w:ascii="Times New Roman"/>
                <w:b w:val="false"/>
                <w:i w:val="false"/>
                <w:color w:val="000000"/>
                <w:sz w:val="20"/>
              </w:rPr>
              <w:t>
Санының азаюы (өткен оқу жылымен салыстырғанда)</w:t>
            </w:r>
          </w:p>
          <w:p>
            <w:pPr>
              <w:spacing w:after="20"/>
              <w:ind w:left="20"/>
              <w:jc w:val="both"/>
            </w:pPr>
            <w:r>
              <w:rPr>
                <w:rFonts w:ascii="Times New Roman"/>
                <w:b w:val="false"/>
                <w:i w:val="false"/>
                <w:color w:val="000000"/>
                <w:sz w:val="20"/>
              </w:rPr>
              <w:t>
Өткен оқу жылының санымен бірдей болуы</w:t>
            </w:r>
          </w:p>
          <w:p>
            <w:pPr>
              <w:spacing w:after="20"/>
              <w:ind w:left="20"/>
              <w:jc w:val="both"/>
            </w:pPr>
            <w:r>
              <w:rPr>
                <w:rFonts w:ascii="Times New Roman"/>
                <w:b w:val="false"/>
                <w:i w:val="false"/>
                <w:color w:val="000000"/>
                <w:sz w:val="20"/>
              </w:rPr>
              <w:t>
Санының артуы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Кадрлық әлеуетті, инновациялық қызметті дамытудың тиімділігі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басшысының орынбасарында уәкілетті органмен келісілген бағдарлама бойынша кемінде 72 сағат менеджмент саласындағы біліктілікті арттыру курстары туралы сертификатының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Жетекшілік ететін бағыт бойынша кәсіби шеберлік конкурстарының жеңімпаздары/жүлдегерлері болған педагогтердің саны</w:t>
            </w:r>
          </w:p>
          <w:p>
            <w:pPr>
              <w:spacing w:after="20"/>
              <w:ind w:left="20"/>
              <w:jc w:val="both"/>
            </w:pPr>
            <w:r>
              <w:rPr>
                <w:rFonts w:ascii="Times New Roman"/>
                <w:b w:val="false"/>
                <w:i w:val="false"/>
                <w:color w:val="000000"/>
                <w:sz w:val="20"/>
              </w:rPr>
              <w:t>
* ескерту:</w:t>
            </w:r>
          </w:p>
          <w:p>
            <w:pPr>
              <w:spacing w:after="20"/>
              <w:ind w:left="20"/>
              <w:jc w:val="both"/>
            </w:pPr>
            <w:r>
              <w:rPr>
                <w:rFonts w:ascii="Times New Roman"/>
                <w:b w:val="false"/>
                <w:i w:val="false"/>
                <w:color w:val="000000"/>
                <w:sz w:val="20"/>
              </w:rPr>
              <w:t>
балдар жеңімпаздар мен жүлдегерлер санына қарамастан әр деңгей үшін жеке беріледі (осы деңгей бойынша ең жоғары балл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деңгей;</w:t>
            </w:r>
          </w:p>
          <w:p>
            <w:pPr>
              <w:spacing w:after="20"/>
              <w:ind w:left="20"/>
              <w:jc w:val="both"/>
            </w:pPr>
            <w:r>
              <w:rPr>
                <w:rFonts w:ascii="Times New Roman"/>
                <w:b w:val="false"/>
                <w:i w:val="false"/>
                <w:color w:val="000000"/>
                <w:sz w:val="20"/>
              </w:rPr>
              <w:t>
Республикалық деңгей;</w:t>
            </w:r>
          </w:p>
          <w:p>
            <w:pPr>
              <w:spacing w:after="20"/>
              <w:ind w:left="20"/>
              <w:jc w:val="both"/>
            </w:pPr>
            <w:r>
              <w:rPr>
                <w:rFonts w:ascii="Times New Roman"/>
                <w:b w:val="false"/>
                <w:i w:val="false"/>
                <w:color w:val="000000"/>
                <w:sz w:val="20"/>
              </w:rPr>
              <w:t>
Облыстық деңгей;</w:t>
            </w:r>
          </w:p>
          <w:p>
            <w:pPr>
              <w:spacing w:after="20"/>
              <w:ind w:left="20"/>
              <w:jc w:val="both"/>
            </w:pPr>
            <w:r>
              <w:rPr>
                <w:rFonts w:ascii="Times New Roman"/>
                <w:b w:val="false"/>
                <w:i w:val="false"/>
                <w:color w:val="000000"/>
                <w:sz w:val="20"/>
              </w:rPr>
              <w:t>
Аудандық деңгей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p>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xml:space="preserve">
 2 балл </w:t>
            </w:r>
          </w:p>
          <w:p>
            <w:pPr>
              <w:spacing w:after="20"/>
              <w:ind w:left="20"/>
              <w:jc w:val="both"/>
            </w:pPr>
            <w:r>
              <w:rPr>
                <w:rFonts w:ascii="Times New Roman"/>
                <w:b w:val="false"/>
                <w:i w:val="false"/>
                <w:color w:val="000000"/>
                <w:sz w:val="20"/>
              </w:rPr>
              <w:t>
1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орынбасарларының әзірлеген бағдарламасы немесе тәрбие жұмысы бойынша оқу- әдістемелік кешені немесе оқу-әдістемелік кеңесімен келісілген әдістемелік ұсынысы/құралы немесе авторлық куәлігі бар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w:t>
            </w:r>
          </w:p>
          <w:p>
            <w:pPr>
              <w:spacing w:after="20"/>
              <w:ind w:left="20"/>
              <w:jc w:val="both"/>
            </w:pPr>
            <w:r>
              <w:rPr>
                <w:rFonts w:ascii="Times New Roman"/>
                <w:b w:val="false"/>
                <w:i w:val="false"/>
                <w:color w:val="000000"/>
                <w:sz w:val="20"/>
              </w:rPr>
              <w:t>
Облыстық деңгей;</w:t>
            </w:r>
          </w:p>
          <w:p>
            <w:pPr>
              <w:spacing w:after="20"/>
              <w:ind w:left="20"/>
              <w:jc w:val="both"/>
            </w:pPr>
            <w:r>
              <w:rPr>
                <w:rFonts w:ascii="Times New Roman"/>
                <w:b w:val="false"/>
                <w:i w:val="false"/>
                <w:color w:val="000000"/>
                <w:sz w:val="20"/>
              </w:rPr>
              <w:t>
Аудандық деңгей;</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xml:space="preserve">
 2 балл </w:t>
            </w:r>
          </w:p>
          <w:p>
            <w:pPr>
              <w:spacing w:after="20"/>
              <w:ind w:left="20"/>
              <w:jc w:val="both"/>
            </w:pPr>
            <w:r>
              <w:rPr>
                <w:rFonts w:ascii="Times New Roman"/>
                <w:b w:val="false"/>
                <w:i w:val="false"/>
                <w:color w:val="000000"/>
                <w:sz w:val="20"/>
              </w:rPr>
              <w:t xml:space="preserve">
1 балл </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Жетекшілік ететін бағыт бойынша мектепішілік бақылау жоспарларын іске асырудың тиімділігі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Жетті</w:t>
            </w:r>
          </w:p>
          <w:p>
            <w:pPr>
              <w:spacing w:after="20"/>
              <w:ind w:left="20"/>
              <w:jc w:val="both"/>
            </w:pPr>
            <w:r>
              <w:rPr>
                <w:rFonts w:ascii="Times New Roman"/>
                <w:b w:val="false"/>
                <w:i w:val="false"/>
                <w:color w:val="000000"/>
                <w:sz w:val="20"/>
              </w:rPr>
              <w:t>
Ішінара жетті</w:t>
            </w:r>
          </w:p>
          <w:p>
            <w:pPr>
              <w:spacing w:after="20"/>
              <w:ind w:left="20"/>
              <w:jc w:val="both"/>
            </w:pPr>
            <w:r>
              <w:rPr>
                <w:rFonts w:ascii="Times New Roman"/>
                <w:b w:val="false"/>
                <w:i w:val="false"/>
                <w:color w:val="000000"/>
                <w:sz w:val="20"/>
              </w:rPr>
              <w:t>
Жеткен жоқ</w:t>
            </w:r>
          </w:p>
          <w:p>
            <w:pPr>
              <w:spacing w:after="20"/>
              <w:ind w:left="20"/>
              <w:jc w:val="both"/>
            </w:pPr>
            <w:r>
              <w:rPr>
                <w:rFonts w:ascii="Times New Roman"/>
                <w:b w:val="false"/>
                <w:i w:val="false"/>
                <w:color w:val="000000"/>
                <w:sz w:val="20"/>
              </w:rPr>
              <w:t>
Жұмыс тәжірибесі таратылды:</w:t>
            </w:r>
          </w:p>
          <w:p>
            <w:pPr>
              <w:spacing w:after="20"/>
              <w:ind w:left="20"/>
              <w:jc w:val="both"/>
            </w:pPr>
            <w:r>
              <w:rPr>
                <w:rFonts w:ascii="Times New Roman"/>
                <w:b w:val="false"/>
                <w:i w:val="false"/>
                <w:color w:val="000000"/>
                <w:sz w:val="20"/>
              </w:rPr>
              <w:t>
аудан, облыс, республика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орынбасарының педагогтермен, білім алушылармен, ата-аналармен және т. б. жұмыс барысында бастамаларының тиімділігі.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Бастамалар мен олардың тиімділігі ұсынылған</w:t>
            </w:r>
          </w:p>
          <w:p>
            <w:pPr>
              <w:spacing w:after="20"/>
              <w:ind w:left="20"/>
              <w:jc w:val="both"/>
            </w:pPr>
            <w:r>
              <w:rPr>
                <w:rFonts w:ascii="Times New Roman"/>
                <w:b w:val="false"/>
                <w:i w:val="false"/>
                <w:color w:val="000000"/>
                <w:sz w:val="20"/>
              </w:rPr>
              <w:t>
Тек бастамалар ұсынылған</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xml:space="preserve">
 0 балл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"үшінші санаттағы басшының орынбасары" - 10-нан 17-ге дейін және одан да көп балл;</w:t>
            </w:r>
          </w:p>
          <w:p>
            <w:pPr>
              <w:spacing w:after="20"/>
              <w:ind w:left="20"/>
              <w:jc w:val="both"/>
            </w:pPr>
            <w:r>
              <w:rPr>
                <w:rFonts w:ascii="Times New Roman"/>
                <w:b w:val="false"/>
                <w:i w:val="false"/>
                <w:color w:val="000000"/>
                <w:sz w:val="20"/>
              </w:rPr>
              <w:t>
"екінші санаттағы басшының орынбасары" - 18-ден 28-ге дейін және одан да көп балл;</w:t>
            </w:r>
          </w:p>
          <w:p>
            <w:pPr>
              <w:spacing w:after="20"/>
              <w:ind w:left="20"/>
              <w:jc w:val="both"/>
            </w:pPr>
            <w:r>
              <w:rPr>
                <w:rFonts w:ascii="Times New Roman"/>
                <w:b w:val="false"/>
                <w:i w:val="false"/>
                <w:color w:val="000000"/>
                <w:sz w:val="20"/>
              </w:rPr>
              <w:t>
"бірінші санаттағы басшының орынбасары" - 29-дан 35-ке дейін және одан да көп балл</w:t>
            </w:r>
          </w:p>
        </w:tc>
      </w:tr>
    </w:tbl>
    <w:bookmarkStart w:name="z332" w:id="307"/>
    <w:p>
      <w:pPr>
        <w:spacing w:after="0"/>
        <w:ind w:left="0"/>
        <w:jc w:val="left"/>
      </w:pPr>
      <w:r>
        <w:rPr>
          <w:rFonts w:ascii="Times New Roman"/>
          <w:b/>
          <w:i w:val="false"/>
          <w:color w:val="000000"/>
        </w:rPr>
        <w:t xml:space="preserve"> Басшының бейіндік оқыту жөніндегі орынбасары қызметінің тиімділік көрсеткіштері (статистикалық деректерді ақпараттық жүйеден түсіреді немесе білім беру ұйымы білім беру ұйымының басшысы куәландырған қағаз форматта ұсынады)</w:t>
      </w:r>
    </w:p>
    <w:bookmarkEnd w:id="3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мүшесінің баллдары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ашықтығын қамтамасыз етудің тиімділігі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ашықтығы:</w:t>
            </w:r>
          </w:p>
          <w:p>
            <w:pPr>
              <w:spacing w:after="20"/>
              <w:ind w:left="20"/>
              <w:jc w:val="both"/>
            </w:pPr>
            <w:r>
              <w:rPr>
                <w:rFonts w:ascii="Times New Roman"/>
                <w:b w:val="false"/>
                <w:i w:val="false"/>
                <w:color w:val="000000"/>
                <w:sz w:val="20"/>
              </w:rPr>
              <w:t>
- сайтта орналастыру;</w:t>
            </w:r>
          </w:p>
          <w:p>
            <w:pPr>
              <w:spacing w:after="20"/>
              <w:ind w:left="20"/>
              <w:jc w:val="both"/>
            </w:pPr>
            <w:r>
              <w:rPr>
                <w:rFonts w:ascii="Times New Roman"/>
                <w:b w:val="false"/>
                <w:i w:val="false"/>
                <w:color w:val="000000"/>
                <w:sz w:val="20"/>
              </w:rPr>
              <w:t>
- әлеуметтік желілердегі бетте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p>
            <w:pPr>
              <w:spacing w:after="20"/>
              <w:ind w:left="20"/>
              <w:jc w:val="both"/>
            </w:pPr>
            <w:r>
              <w:rPr>
                <w:rFonts w:ascii="Times New Roman"/>
                <w:b w:val="false"/>
                <w:i w:val="false"/>
                <w:color w:val="000000"/>
                <w:sz w:val="20"/>
              </w:rPr>
              <w:t>
Бағаланатын көрсеткіш ішінара бар;</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балл </w:t>
            </w:r>
          </w:p>
          <w:p>
            <w:pPr>
              <w:spacing w:after="20"/>
              <w:ind w:left="20"/>
              <w:jc w:val="both"/>
            </w:pPr>
            <w:r>
              <w:rPr>
                <w:rFonts w:ascii="Times New Roman"/>
                <w:b w:val="false"/>
                <w:i w:val="false"/>
                <w:color w:val="000000"/>
                <w:sz w:val="20"/>
              </w:rPr>
              <w:t>
0,5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орындарымен, кәсіпорындармен әлеуметтік әріптестік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p>
            <w:pPr>
              <w:spacing w:after="20"/>
              <w:ind w:left="20"/>
              <w:jc w:val="both"/>
            </w:pPr>
            <w:r>
              <w:rPr>
                <w:rFonts w:ascii="Times New Roman"/>
                <w:b w:val="false"/>
                <w:i w:val="false"/>
                <w:color w:val="000000"/>
                <w:sz w:val="20"/>
              </w:rPr>
              <w:t>
Бағаланатын көрсеткіш ішінара бар;</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балл </w:t>
            </w:r>
          </w:p>
          <w:p>
            <w:pPr>
              <w:spacing w:after="20"/>
              <w:ind w:left="20"/>
              <w:jc w:val="both"/>
            </w:pPr>
            <w:r>
              <w:rPr>
                <w:rFonts w:ascii="Times New Roman"/>
                <w:b w:val="false"/>
                <w:i w:val="false"/>
                <w:color w:val="000000"/>
                <w:sz w:val="20"/>
              </w:rPr>
              <w:t>
0,5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сапасын қамтамасыз етудің тиімділігі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үш оқу жылындағы 10, 11 сыныптардағы мектеп оқушыларының білім сапасы (соңғы үш жылдағы орташа арифметикалық көрсеткіш есептеледі)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сапасының өсу динамикасы-3% аз</w:t>
            </w:r>
          </w:p>
          <w:p>
            <w:pPr>
              <w:spacing w:after="20"/>
              <w:ind w:left="20"/>
              <w:jc w:val="both"/>
            </w:pPr>
            <w:r>
              <w:rPr>
                <w:rFonts w:ascii="Times New Roman"/>
                <w:b w:val="false"/>
                <w:i w:val="false"/>
                <w:color w:val="000000"/>
                <w:sz w:val="20"/>
              </w:rPr>
              <w:t>
Білім сапасының өсу динамикасы-3%</w:t>
            </w:r>
          </w:p>
          <w:p>
            <w:pPr>
              <w:spacing w:after="20"/>
              <w:ind w:left="20"/>
              <w:jc w:val="both"/>
            </w:pPr>
            <w:r>
              <w:rPr>
                <w:rFonts w:ascii="Times New Roman"/>
                <w:b w:val="false"/>
                <w:i w:val="false"/>
                <w:color w:val="000000"/>
                <w:sz w:val="20"/>
              </w:rPr>
              <w:t>
Білім сапасының өсу динамикасы-4%</w:t>
            </w:r>
          </w:p>
          <w:p>
            <w:pPr>
              <w:spacing w:after="20"/>
              <w:ind w:left="20"/>
              <w:jc w:val="both"/>
            </w:pPr>
            <w:r>
              <w:rPr>
                <w:rFonts w:ascii="Times New Roman"/>
                <w:b w:val="false"/>
                <w:i w:val="false"/>
                <w:color w:val="000000"/>
                <w:sz w:val="20"/>
              </w:rPr>
              <w:t>
Білім сапасының өсу динамикасы-5%</w:t>
            </w:r>
          </w:p>
          <w:p>
            <w:pPr>
              <w:spacing w:after="20"/>
              <w:ind w:left="20"/>
              <w:jc w:val="both"/>
            </w:pPr>
            <w:r>
              <w:rPr>
                <w:rFonts w:ascii="Times New Roman"/>
                <w:b w:val="false"/>
                <w:i w:val="false"/>
                <w:color w:val="000000"/>
                <w:sz w:val="20"/>
              </w:rPr>
              <w:t>
Білім сапасының өсу динамикасы-6%</w:t>
            </w:r>
          </w:p>
          <w:p>
            <w:pPr>
              <w:spacing w:after="20"/>
              <w:ind w:left="20"/>
              <w:jc w:val="both"/>
            </w:pPr>
            <w:r>
              <w:rPr>
                <w:rFonts w:ascii="Times New Roman"/>
                <w:b w:val="false"/>
                <w:i w:val="false"/>
                <w:color w:val="000000"/>
                <w:sz w:val="20"/>
              </w:rPr>
              <w:t>
Мектеп оқушыларының білім сапасы/</w:t>
            </w:r>
          </w:p>
          <w:p>
            <w:pPr>
              <w:spacing w:after="20"/>
              <w:ind w:left="20"/>
              <w:jc w:val="both"/>
            </w:pPr>
            <w:r>
              <w:rPr>
                <w:rFonts w:ascii="Times New Roman"/>
                <w:b w:val="false"/>
                <w:i w:val="false"/>
                <w:color w:val="000000"/>
                <w:sz w:val="20"/>
              </w:rPr>
              <w:t xml:space="preserve">
жетекшілік ететін бағытта75% және одан жоғары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4 балл</w:t>
            </w:r>
          </w:p>
          <w:p>
            <w:pPr>
              <w:spacing w:after="20"/>
              <w:ind w:left="20"/>
              <w:jc w:val="both"/>
            </w:pPr>
            <w:r>
              <w:rPr>
                <w:rFonts w:ascii="Times New Roman"/>
                <w:b w:val="false"/>
                <w:i w:val="false"/>
                <w:color w:val="000000"/>
                <w:sz w:val="20"/>
              </w:rPr>
              <w:t>
5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үш жылда техникалық және кәсіптік, орта білімнен кейінгі білім беру ұйымдарына немесе оқу бағыты бойынша жоғары оқу орындарына түскен 11-сынып оқушыларының үлесі (жаратылыстану-математикалық немесе қоғамдық-гуманитарлық) (соңғы үш жылдағы әрбір бағыт бойынша орташа арифметикалық көрсеткіш есептеледі)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 және жоғары 11-20%;</w:t>
            </w:r>
          </w:p>
          <w:p>
            <w:pPr>
              <w:spacing w:after="20"/>
              <w:ind w:left="20"/>
              <w:jc w:val="both"/>
            </w:pPr>
            <w:r>
              <w:rPr>
                <w:rFonts w:ascii="Times New Roman"/>
                <w:b w:val="false"/>
                <w:i w:val="false"/>
                <w:color w:val="000000"/>
                <w:sz w:val="20"/>
              </w:rPr>
              <w:t>
6-10% 1-5%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p>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Жетекшілік ететін бағыт бойынша соңғы үш жылда білім беру саласындағы уәкілетті орган бекіткен тізбеге сәйкес облыстық, республикалық, халықаралық олимпиадалардың, конкурстардың, жарыстардың жеңімпаздары (жүлдегерлері) болған 10-11 сынып оқушыларының болуы</w:t>
            </w:r>
          </w:p>
          <w:p>
            <w:pPr>
              <w:spacing w:after="20"/>
              <w:ind w:left="20"/>
              <w:jc w:val="both"/>
            </w:pPr>
            <w:r>
              <w:rPr>
                <w:rFonts w:ascii="Times New Roman"/>
                <w:b w:val="false"/>
                <w:i w:val="false"/>
                <w:color w:val="000000"/>
                <w:sz w:val="20"/>
              </w:rPr>
              <w:t>
* ескерту:</w:t>
            </w:r>
          </w:p>
          <w:p>
            <w:pPr>
              <w:spacing w:after="20"/>
              <w:ind w:left="20"/>
              <w:jc w:val="both"/>
            </w:pPr>
            <w:r>
              <w:rPr>
                <w:rFonts w:ascii="Times New Roman"/>
                <w:b w:val="false"/>
                <w:i w:val="false"/>
                <w:color w:val="000000"/>
                <w:sz w:val="20"/>
              </w:rPr>
              <w:t>
жеңімпаздар мен жүлдегерлер санына қарамастан балл әр деңгей үшін жеке беріледі (осы өлшемшарттар бойынша ең жоғары балл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деңгей;</w:t>
            </w:r>
          </w:p>
          <w:p>
            <w:pPr>
              <w:spacing w:after="20"/>
              <w:ind w:left="20"/>
              <w:jc w:val="both"/>
            </w:pPr>
            <w:r>
              <w:rPr>
                <w:rFonts w:ascii="Times New Roman"/>
                <w:b w:val="false"/>
                <w:i w:val="false"/>
                <w:color w:val="000000"/>
                <w:sz w:val="20"/>
              </w:rPr>
              <w:t>
Республикалық деңгей;</w:t>
            </w:r>
          </w:p>
          <w:p>
            <w:pPr>
              <w:spacing w:after="20"/>
              <w:ind w:left="20"/>
              <w:jc w:val="both"/>
            </w:pPr>
            <w:r>
              <w:rPr>
                <w:rFonts w:ascii="Times New Roman"/>
                <w:b w:val="false"/>
                <w:i w:val="false"/>
                <w:color w:val="000000"/>
                <w:sz w:val="20"/>
              </w:rPr>
              <w:t>
Аймақтық деңгей;</w:t>
            </w:r>
          </w:p>
          <w:p>
            <w:pPr>
              <w:spacing w:after="20"/>
              <w:ind w:left="20"/>
              <w:jc w:val="both"/>
            </w:pPr>
            <w:r>
              <w:rPr>
                <w:rFonts w:ascii="Times New Roman"/>
                <w:b w:val="false"/>
                <w:i w:val="false"/>
                <w:color w:val="000000"/>
                <w:sz w:val="20"/>
              </w:rPr>
              <w:t>
Аудандық деңгей;</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p>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Бейіндік алды дайындық және бейіндік оқыту тиімділігінің мониторингі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Өсу динамикасы</w:t>
            </w:r>
          </w:p>
          <w:p>
            <w:pPr>
              <w:spacing w:after="20"/>
              <w:ind w:left="20"/>
              <w:jc w:val="both"/>
            </w:pPr>
            <w:r>
              <w:rPr>
                <w:rFonts w:ascii="Times New Roman"/>
                <w:b w:val="false"/>
                <w:i w:val="false"/>
                <w:color w:val="000000"/>
                <w:sz w:val="20"/>
              </w:rPr>
              <w:t>
Төмендеу динамикасы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Кадрлық әлеуетті, инновациялық қызметті дамытудың тиімділігі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басшысының орынбасарында уәкілетті органмен келісілген бағдарлама бойынша кемінде 72 сағат менеджмент саласындағы біліктілікті арттыру курстары туралы сертификатының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ұйымында тиісті деңгейдегі немесе соңғы үш жылда оқу-әдістемелік кеңес мақұлдаған немесе авторлық куәлігі бар оқу жоспарының вариативтік бөлігінің немесе оқу-әдістемелік кешендердің немесе бейіналды даярлық немесе бейіндік оқыту жөніндегі әдістемелік ұсынымдардың/құралдардың әзірленген бағдарламаларының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w:t>
            </w:r>
          </w:p>
          <w:p>
            <w:pPr>
              <w:spacing w:after="20"/>
              <w:ind w:left="20"/>
              <w:jc w:val="both"/>
            </w:pPr>
            <w:r>
              <w:rPr>
                <w:rFonts w:ascii="Times New Roman"/>
                <w:b w:val="false"/>
                <w:i w:val="false"/>
                <w:color w:val="000000"/>
                <w:sz w:val="20"/>
              </w:rPr>
              <w:t>
Аймақтық деңгей;</w:t>
            </w:r>
          </w:p>
          <w:p>
            <w:pPr>
              <w:spacing w:after="20"/>
              <w:ind w:left="20"/>
              <w:jc w:val="both"/>
            </w:pPr>
            <w:r>
              <w:rPr>
                <w:rFonts w:ascii="Times New Roman"/>
                <w:b w:val="false"/>
                <w:i w:val="false"/>
                <w:color w:val="000000"/>
                <w:sz w:val="20"/>
              </w:rPr>
              <w:t>
Аудандық деңгей;</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орынбасары әзірлеген оқу жоспарының вариативтік бөлігінің немесе оқу-әдістемелік кешендердің әзірленген курстарының бағдарламалары немесе тиісті деңгейдегі оқу-әдістемелік кеңес мақұлдаған немесе соңғы үш жыл ішінде немесе авторлық куәлігі бар бейіналды даярлық немесе бейіндік оқыту бойынша Әдістемелік ұсынымдардың/құралдардың</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w:t>
            </w:r>
          </w:p>
          <w:p>
            <w:pPr>
              <w:spacing w:after="20"/>
              <w:ind w:left="20"/>
              <w:jc w:val="both"/>
            </w:pPr>
            <w:r>
              <w:rPr>
                <w:rFonts w:ascii="Times New Roman"/>
                <w:b w:val="false"/>
                <w:i w:val="false"/>
                <w:color w:val="000000"/>
                <w:sz w:val="20"/>
              </w:rPr>
              <w:t>
Аймақтық деңгей;</w:t>
            </w:r>
          </w:p>
          <w:p>
            <w:pPr>
              <w:spacing w:after="20"/>
              <w:ind w:left="20"/>
              <w:jc w:val="both"/>
            </w:pPr>
            <w:r>
              <w:rPr>
                <w:rFonts w:ascii="Times New Roman"/>
                <w:b w:val="false"/>
                <w:i w:val="false"/>
                <w:color w:val="000000"/>
                <w:sz w:val="20"/>
              </w:rPr>
              <w:t>
Аудандық деңгей;</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Жетекшілік ететін бағыт бойынша мектепішілік бақылау жоспарларын іске асырудың тиімділігі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жеткізілді</w:t>
            </w:r>
          </w:p>
          <w:p>
            <w:pPr>
              <w:spacing w:after="20"/>
              <w:ind w:left="20"/>
              <w:jc w:val="both"/>
            </w:pPr>
            <w:r>
              <w:rPr>
                <w:rFonts w:ascii="Times New Roman"/>
                <w:b w:val="false"/>
                <w:i w:val="false"/>
                <w:color w:val="000000"/>
                <w:sz w:val="20"/>
              </w:rPr>
              <w:t>
Қол жеткізілген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орынбасарының педагогтермен, білім алушылармен, ата-аналармен және т. б. жұмыс барысында іске асырылатын бастамалары.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бар</w:t>
            </w:r>
          </w:p>
          <w:p>
            <w:pPr>
              <w:spacing w:after="20"/>
              <w:ind w:left="20"/>
              <w:jc w:val="both"/>
            </w:pPr>
            <w:r>
              <w:rPr>
                <w:rFonts w:ascii="Times New Roman"/>
                <w:b w:val="false"/>
                <w:i w:val="false"/>
                <w:color w:val="000000"/>
                <w:sz w:val="20"/>
              </w:rPr>
              <w:t>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xml:space="preserve">
 0 балл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"үшінші санаттағы басшының орынбасары" - 8-ден 14-ке дейін және одан да көп балл;</w:t>
            </w:r>
          </w:p>
          <w:p>
            <w:pPr>
              <w:spacing w:after="20"/>
              <w:ind w:left="20"/>
              <w:jc w:val="both"/>
            </w:pPr>
            <w:r>
              <w:rPr>
                <w:rFonts w:ascii="Times New Roman"/>
                <w:b w:val="false"/>
                <w:i w:val="false"/>
                <w:color w:val="000000"/>
                <w:sz w:val="20"/>
              </w:rPr>
              <w:t>
"екінші санаттағы басшының орынбасары" - 15-тен 25-ке дейін және одан да көп балл;</w:t>
            </w:r>
          </w:p>
          <w:p>
            <w:pPr>
              <w:spacing w:after="20"/>
              <w:ind w:left="20"/>
              <w:jc w:val="both"/>
            </w:pPr>
            <w:r>
              <w:rPr>
                <w:rFonts w:ascii="Times New Roman"/>
                <w:b w:val="false"/>
                <w:i w:val="false"/>
                <w:color w:val="000000"/>
                <w:sz w:val="20"/>
              </w:rPr>
              <w:t>
"бірінші санаттағы басшының орынбасары" - 26-дан 31-ге дейін және одан да көп балл</w:t>
            </w:r>
          </w:p>
        </w:tc>
      </w:tr>
    </w:tbl>
    <w:bookmarkStart w:name="z333" w:id="308"/>
    <w:p>
      <w:pPr>
        <w:spacing w:after="0"/>
        <w:ind w:left="0"/>
        <w:jc w:val="left"/>
      </w:pPr>
      <w:r>
        <w:rPr>
          <w:rFonts w:ascii="Times New Roman"/>
          <w:b/>
          <w:i w:val="false"/>
          <w:color w:val="000000"/>
        </w:rPr>
        <w:t xml:space="preserve"> Басшының ақпараттандыру жөніндегі орынбасары қызметінің тиімділік көрсеткіштері (статистикалық деректерді ақпараттық жүйеден түсіреді немесе білім беру ұйымы білім беру ұйымының басшысы куәландырған қағаз форматта ұсынады)</w:t>
      </w:r>
    </w:p>
    <w:bookmarkEnd w:id="3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мүшелерінің ұпайлары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ашықтығын қамтамасыз етудің тиімділігі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ашықтығы:</w:t>
            </w:r>
          </w:p>
          <w:p>
            <w:pPr>
              <w:spacing w:after="20"/>
              <w:ind w:left="20"/>
              <w:jc w:val="both"/>
            </w:pPr>
            <w:r>
              <w:rPr>
                <w:rFonts w:ascii="Times New Roman"/>
                <w:b w:val="false"/>
                <w:i w:val="false"/>
                <w:color w:val="000000"/>
                <w:sz w:val="20"/>
              </w:rPr>
              <w:t>
- сайтта орналастыру;</w:t>
            </w:r>
          </w:p>
          <w:p>
            <w:pPr>
              <w:spacing w:after="20"/>
              <w:ind w:left="20"/>
              <w:jc w:val="both"/>
            </w:pPr>
            <w:r>
              <w:rPr>
                <w:rFonts w:ascii="Times New Roman"/>
                <w:b w:val="false"/>
                <w:i w:val="false"/>
                <w:color w:val="000000"/>
                <w:sz w:val="20"/>
              </w:rPr>
              <w:t xml:space="preserve">
- әлеуметтік желілер парақтарында;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көрсеткіші бар;</w:t>
            </w:r>
          </w:p>
          <w:p>
            <w:pPr>
              <w:spacing w:after="20"/>
              <w:ind w:left="20"/>
              <w:jc w:val="both"/>
            </w:pPr>
            <w:r>
              <w:rPr>
                <w:rFonts w:ascii="Times New Roman"/>
                <w:b w:val="false"/>
                <w:i w:val="false"/>
                <w:color w:val="000000"/>
                <w:sz w:val="20"/>
              </w:rPr>
              <w:t>
Бағаланатын көрсеткіші ішінара бар;</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балл </w:t>
            </w:r>
          </w:p>
          <w:p>
            <w:pPr>
              <w:spacing w:after="20"/>
              <w:ind w:left="20"/>
              <w:jc w:val="both"/>
            </w:pPr>
            <w:r>
              <w:rPr>
                <w:rFonts w:ascii="Times New Roman"/>
                <w:b w:val="false"/>
                <w:i w:val="false"/>
                <w:color w:val="000000"/>
                <w:sz w:val="20"/>
              </w:rPr>
              <w:t>
0,5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YouTube каналының болуы және толықтырылуы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көрсеткіші бар;</w:t>
            </w:r>
          </w:p>
          <w:p>
            <w:pPr>
              <w:spacing w:after="20"/>
              <w:ind w:left="20"/>
              <w:jc w:val="both"/>
            </w:pPr>
            <w:r>
              <w:rPr>
                <w:rFonts w:ascii="Times New Roman"/>
                <w:b w:val="false"/>
                <w:i w:val="false"/>
                <w:color w:val="000000"/>
                <w:sz w:val="20"/>
              </w:rPr>
              <w:t>
Бағаланатын көрсеткіші жартылай бар;</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балл </w:t>
            </w:r>
          </w:p>
          <w:p>
            <w:pPr>
              <w:spacing w:after="20"/>
              <w:ind w:left="20"/>
              <w:jc w:val="both"/>
            </w:pPr>
            <w:r>
              <w:rPr>
                <w:rFonts w:ascii="Times New Roman"/>
                <w:b w:val="false"/>
                <w:i w:val="false"/>
                <w:color w:val="000000"/>
                <w:sz w:val="20"/>
              </w:rPr>
              <w:t>
0,5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орынбасарының ақпараттандыру бойынша ақпараттық-талдамалық материалдарды, мақалаларды жариялауы,бұқаралық ақпарат құралдарында көпшілік алдында баяндама жасау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 жарияланымдары мен баяндамалары бар;</w:t>
            </w:r>
          </w:p>
          <w:p>
            <w:pPr>
              <w:spacing w:after="20"/>
              <w:ind w:left="20"/>
              <w:jc w:val="both"/>
            </w:pPr>
            <w:r>
              <w:rPr>
                <w:rFonts w:ascii="Times New Roman"/>
                <w:b w:val="false"/>
                <w:i w:val="false"/>
                <w:color w:val="000000"/>
                <w:sz w:val="20"/>
              </w:rPr>
              <w:t>
Жарияланымдары немесе басылымдары бар;</w:t>
            </w:r>
          </w:p>
          <w:p>
            <w:pPr>
              <w:spacing w:after="20"/>
              <w:ind w:left="20"/>
              <w:jc w:val="both"/>
            </w:pPr>
            <w:r>
              <w:rPr>
                <w:rFonts w:ascii="Times New Roman"/>
                <w:b w:val="false"/>
                <w:i w:val="false"/>
                <w:color w:val="000000"/>
                <w:sz w:val="20"/>
              </w:rPr>
              <w:t>
Көрсеткіші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 ақпараттандыру, цифрландыру үшін жағдай жасаудың тиімділігі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 ақпараттандыру, цифрландыру бойынша бағдарламаның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құзыреттілік бойынша іс-шараларды ұйымдастыру және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органмен келісілген бағдарламаға сәйкес қашықтан оқыту бойынша біліктілігін арттыру курстарын өткен педагогтердің үлесі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- 100%</w:t>
            </w:r>
          </w:p>
          <w:p>
            <w:pPr>
              <w:spacing w:after="20"/>
              <w:ind w:left="20"/>
              <w:jc w:val="both"/>
            </w:pPr>
            <w:r>
              <w:rPr>
                <w:rFonts w:ascii="Times New Roman"/>
                <w:b w:val="false"/>
                <w:i w:val="false"/>
                <w:color w:val="000000"/>
                <w:sz w:val="20"/>
              </w:rPr>
              <w:t>
50% - 69%</w:t>
            </w:r>
          </w:p>
          <w:p>
            <w:pPr>
              <w:spacing w:after="20"/>
              <w:ind w:left="20"/>
              <w:jc w:val="both"/>
            </w:pPr>
            <w:r>
              <w:rPr>
                <w:rFonts w:ascii="Times New Roman"/>
                <w:b w:val="false"/>
                <w:i w:val="false"/>
                <w:color w:val="000000"/>
                <w:sz w:val="20"/>
              </w:rPr>
              <w:t>
30% - 49%</w:t>
            </w:r>
          </w:p>
          <w:p>
            <w:pPr>
              <w:spacing w:after="20"/>
              <w:ind w:left="20"/>
              <w:jc w:val="both"/>
            </w:pPr>
            <w:r>
              <w:rPr>
                <w:rFonts w:ascii="Times New Roman"/>
                <w:b w:val="false"/>
                <w:i w:val="false"/>
                <w:color w:val="000000"/>
                <w:sz w:val="20"/>
              </w:rPr>
              <w:t xml:space="preserve">
 30% кем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ұйымдарының ақпараттық ортасын басқару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 ортаны дамытудың болуы; </w:t>
            </w:r>
          </w:p>
          <w:p>
            <w:pPr>
              <w:spacing w:after="20"/>
              <w:ind w:left="20"/>
              <w:jc w:val="both"/>
            </w:pPr>
            <w:r>
              <w:rPr>
                <w:rFonts w:ascii="Times New Roman"/>
                <w:b w:val="false"/>
                <w:i w:val="false"/>
                <w:color w:val="000000"/>
                <w:sz w:val="20"/>
              </w:rPr>
              <w:t>
Ақпараттық ортаны дамытудың болмауы;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журналдың белсенділігінің мониторингі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Мектептің 100% белсенділігі;</w:t>
            </w:r>
          </w:p>
          <w:p>
            <w:pPr>
              <w:spacing w:after="20"/>
              <w:ind w:left="20"/>
              <w:jc w:val="both"/>
            </w:pPr>
            <w:r>
              <w:rPr>
                <w:rFonts w:ascii="Times New Roman"/>
                <w:b w:val="false"/>
                <w:i w:val="false"/>
                <w:color w:val="000000"/>
                <w:sz w:val="20"/>
              </w:rPr>
              <w:t>
85-тен 99%-ға дейін;</w:t>
            </w:r>
          </w:p>
          <w:p>
            <w:pPr>
              <w:spacing w:after="20"/>
              <w:ind w:left="20"/>
              <w:jc w:val="both"/>
            </w:pPr>
            <w:r>
              <w:rPr>
                <w:rFonts w:ascii="Times New Roman"/>
                <w:b w:val="false"/>
                <w:i w:val="false"/>
                <w:color w:val="000000"/>
                <w:sz w:val="20"/>
              </w:rPr>
              <w:t>
30-дан 84-%-ға дейін;</w:t>
            </w:r>
          </w:p>
          <w:p>
            <w:pPr>
              <w:spacing w:after="20"/>
              <w:ind w:left="20"/>
              <w:jc w:val="both"/>
            </w:pPr>
            <w:r>
              <w:rPr>
                <w:rFonts w:ascii="Times New Roman"/>
                <w:b w:val="false"/>
                <w:i w:val="false"/>
                <w:color w:val="000000"/>
                <w:sz w:val="20"/>
              </w:rPr>
              <w:t>
0-ден 29 %-ға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Киберқауіпсіздік бойынша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сауаттылық бойынша жұмыстардың тиімділігі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желілерде өзінің білім беру арнасы бар немесе білім беру ұйымының беттерінде білім беру материалдарын тарататын педагогтердің үлесі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және жоғары 20%-39%</w:t>
            </w:r>
          </w:p>
          <w:p>
            <w:pPr>
              <w:spacing w:after="20"/>
              <w:ind w:left="20"/>
              <w:jc w:val="both"/>
            </w:pPr>
            <w:r>
              <w:rPr>
                <w:rFonts w:ascii="Times New Roman"/>
                <w:b w:val="false"/>
                <w:i w:val="false"/>
                <w:color w:val="000000"/>
                <w:sz w:val="20"/>
              </w:rPr>
              <w:t>
10%-19%</w:t>
            </w:r>
          </w:p>
          <w:p>
            <w:pPr>
              <w:spacing w:after="20"/>
              <w:ind w:left="20"/>
              <w:jc w:val="both"/>
            </w:pPr>
            <w:r>
              <w:rPr>
                <w:rFonts w:ascii="Times New Roman"/>
                <w:b w:val="false"/>
                <w:i w:val="false"/>
                <w:color w:val="000000"/>
                <w:sz w:val="20"/>
              </w:rPr>
              <w:t>
1%-9%</w:t>
            </w:r>
          </w:p>
          <w:p>
            <w:pPr>
              <w:spacing w:after="20"/>
              <w:ind w:left="20"/>
              <w:jc w:val="both"/>
            </w:pPr>
            <w:r>
              <w:rPr>
                <w:rFonts w:ascii="Times New Roman"/>
                <w:b w:val="false"/>
                <w:i w:val="false"/>
                <w:color w:val="000000"/>
                <w:sz w:val="20"/>
              </w:rPr>
              <w:t>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p>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цифрлық білім беру ресурстарын дамытатын оқытушылардың үлесі.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және жоғары 10%-29%</w:t>
            </w:r>
          </w:p>
          <w:p>
            <w:pPr>
              <w:spacing w:after="20"/>
              <w:ind w:left="20"/>
              <w:jc w:val="both"/>
            </w:pPr>
            <w:r>
              <w:rPr>
                <w:rFonts w:ascii="Times New Roman"/>
                <w:b w:val="false"/>
                <w:i w:val="false"/>
                <w:color w:val="000000"/>
                <w:sz w:val="20"/>
              </w:rPr>
              <w:t>
1%-9%</w:t>
            </w:r>
          </w:p>
          <w:p>
            <w:pPr>
              <w:spacing w:after="20"/>
              <w:ind w:left="20"/>
              <w:jc w:val="both"/>
            </w:pPr>
            <w:r>
              <w:rPr>
                <w:rFonts w:ascii="Times New Roman"/>
                <w:b w:val="false"/>
                <w:i w:val="false"/>
                <w:color w:val="000000"/>
                <w:sz w:val="20"/>
              </w:rPr>
              <w:t>
Көрсеткіші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Кадрлық әлеуетті, инновациялық қызметті дамытудың тиімділігі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басшысының орынбасарында уәкілетті органмен келісілген бағдарлама бойынша кемінде 72 сағат менеджмент саласындағы біліктілікті арттыру курстары туралы сертификаттың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Басшы орынбасарларының әзірлеген бағдарламасы немесе оқу-әдістемелік кешені немесе оқу әдістемелік кеңесімен келісілген әдістемелік ұсынысы/құралы немесе авторлық куәлігі бар болуы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w:t>
            </w:r>
          </w:p>
          <w:p>
            <w:pPr>
              <w:spacing w:after="20"/>
              <w:ind w:left="20"/>
              <w:jc w:val="both"/>
            </w:pPr>
            <w:r>
              <w:rPr>
                <w:rFonts w:ascii="Times New Roman"/>
                <w:b w:val="false"/>
                <w:i w:val="false"/>
                <w:color w:val="000000"/>
                <w:sz w:val="20"/>
              </w:rPr>
              <w:t>
Облыстық деңгей;</w:t>
            </w:r>
          </w:p>
          <w:p>
            <w:pPr>
              <w:spacing w:after="20"/>
              <w:ind w:left="20"/>
              <w:jc w:val="both"/>
            </w:pPr>
            <w:r>
              <w:rPr>
                <w:rFonts w:ascii="Times New Roman"/>
                <w:b w:val="false"/>
                <w:i w:val="false"/>
                <w:color w:val="000000"/>
                <w:sz w:val="20"/>
              </w:rPr>
              <w:t>
Аудандық деңгей;</w:t>
            </w:r>
          </w:p>
          <w:p>
            <w:pPr>
              <w:spacing w:after="20"/>
              <w:ind w:left="20"/>
              <w:jc w:val="both"/>
            </w:pPr>
            <w:r>
              <w:rPr>
                <w:rFonts w:ascii="Times New Roman"/>
                <w:b w:val="false"/>
                <w:i w:val="false"/>
                <w:color w:val="000000"/>
                <w:sz w:val="20"/>
              </w:rPr>
              <w:t>
Бағаланған көрсеткіші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орынбасарының педагогтармен, білім алушылармен, ата-аналармен және т. б. жұмыстағы бастамаларының тиімділігі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Бастамалар мен олардың тиімділігі көрсетілген; </w:t>
            </w:r>
          </w:p>
          <w:p>
            <w:pPr>
              <w:spacing w:after="20"/>
              <w:ind w:left="20"/>
              <w:jc w:val="both"/>
            </w:pPr>
            <w:r>
              <w:rPr>
                <w:rFonts w:ascii="Times New Roman"/>
                <w:b w:val="false"/>
                <w:i w:val="false"/>
                <w:color w:val="000000"/>
                <w:sz w:val="20"/>
              </w:rPr>
              <w:t xml:space="preserve">
Тек бастамалар көрсетілген; </w:t>
            </w:r>
          </w:p>
          <w:p>
            <w:pPr>
              <w:spacing w:after="20"/>
              <w:ind w:left="20"/>
              <w:jc w:val="both"/>
            </w:pPr>
            <w:r>
              <w:rPr>
                <w:rFonts w:ascii="Times New Roman"/>
                <w:b w:val="false"/>
                <w:i w:val="false"/>
                <w:color w:val="000000"/>
                <w:sz w:val="20"/>
              </w:rPr>
              <w:t>
Бағаланған көрсеткіші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xml:space="preserve">
0 балл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"үшінші санатты басшының орынбасары" - 2-ден 3-ке дейінжәне одан да көп балл;</w:t>
            </w:r>
          </w:p>
          <w:p>
            <w:pPr>
              <w:spacing w:after="20"/>
              <w:ind w:left="20"/>
              <w:jc w:val="both"/>
            </w:pPr>
            <w:r>
              <w:rPr>
                <w:rFonts w:ascii="Times New Roman"/>
                <w:b w:val="false"/>
                <w:i w:val="false"/>
                <w:color w:val="000000"/>
                <w:sz w:val="20"/>
              </w:rPr>
              <w:t>
"екінші санатты басшының орынбасары" - 4-тен 5-ке дейінжәне одан да көп балл;</w:t>
            </w:r>
          </w:p>
          <w:p>
            <w:pPr>
              <w:spacing w:after="20"/>
              <w:ind w:left="20"/>
              <w:jc w:val="both"/>
            </w:pPr>
            <w:r>
              <w:rPr>
                <w:rFonts w:ascii="Times New Roman"/>
                <w:b w:val="false"/>
                <w:i w:val="false"/>
                <w:color w:val="000000"/>
                <w:sz w:val="20"/>
              </w:rPr>
              <w:t>
"бірінші санатты басшының орынбасары" - 6-дан 7-ге дейінжәне одан да көп балл;</w:t>
            </w:r>
          </w:p>
        </w:tc>
      </w:tr>
    </w:tbl>
    <w:bookmarkStart w:name="z334" w:id="309"/>
    <w:p>
      <w:pPr>
        <w:spacing w:after="0"/>
        <w:ind w:left="0"/>
        <w:jc w:val="left"/>
      </w:pPr>
      <w:r>
        <w:rPr>
          <w:rFonts w:ascii="Times New Roman"/>
          <w:b/>
          <w:i w:val="false"/>
          <w:color w:val="000000"/>
        </w:rPr>
        <w:t xml:space="preserve"> Басшының ғылыми-әдістемелік жұмыс жөніндегі орынбасары қызметінің тиімділік көрсеткіштері (статистикалық деректерді ақпараттық жүйеден түсіреді немесе білім беру ұйымы білім беру ұйымының басшысы куәландырған қағаз форматта ұсынады)</w:t>
      </w:r>
    </w:p>
    <w:bookmarkEnd w:id="3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мүшелерінің ұпайлары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ұйымдарының ашықтығын қамтамасыз етудің тиімділігі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ашықтығы:</w:t>
            </w:r>
          </w:p>
          <w:p>
            <w:pPr>
              <w:spacing w:after="20"/>
              <w:ind w:left="20"/>
              <w:jc w:val="both"/>
            </w:pPr>
            <w:r>
              <w:rPr>
                <w:rFonts w:ascii="Times New Roman"/>
                <w:b w:val="false"/>
                <w:i w:val="false"/>
                <w:color w:val="000000"/>
                <w:sz w:val="20"/>
              </w:rPr>
              <w:t>
- сайтта орналастыру;</w:t>
            </w:r>
          </w:p>
          <w:p>
            <w:pPr>
              <w:spacing w:after="20"/>
              <w:ind w:left="20"/>
              <w:jc w:val="both"/>
            </w:pPr>
            <w:r>
              <w:rPr>
                <w:rFonts w:ascii="Times New Roman"/>
                <w:b w:val="false"/>
                <w:i w:val="false"/>
                <w:color w:val="000000"/>
                <w:sz w:val="20"/>
              </w:rPr>
              <w:t>
- әлеуметтік желілер парақтарында;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көрсеткіші бар;</w:t>
            </w:r>
          </w:p>
          <w:p>
            <w:pPr>
              <w:spacing w:after="20"/>
              <w:ind w:left="20"/>
              <w:jc w:val="both"/>
            </w:pPr>
            <w:r>
              <w:rPr>
                <w:rFonts w:ascii="Times New Roman"/>
                <w:b w:val="false"/>
                <w:i w:val="false"/>
                <w:color w:val="000000"/>
                <w:sz w:val="20"/>
              </w:rPr>
              <w:t>
Бағаланатын көрсеткіші ішінара бар;</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балл </w:t>
            </w:r>
          </w:p>
          <w:p>
            <w:pPr>
              <w:spacing w:after="20"/>
              <w:ind w:left="20"/>
              <w:jc w:val="both"/>
            </w:pPr>
            <w:r>
              <w:rPr>
                <w:rFonts w:ascii="Times New Roman"/>
                <w:b w:val="false"/>
                <w:i w:val="false"/>
                <w:color w:val="000000"/>
                <w:sz w:val="20"/>
              </w:rPr>
              <w:t>
0,5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орынбасарының ақпараттық-талдамалық материалдарды, мақалаларды жариялауы, бұқаралық ақпарат құралдарында көпшілік алдында баяндама жасау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 жарияланымдары мен баяндамалары бар;</w:t>
            </w:r>
          </w:p>
          <w:p>
            <w:pPr>
              <w:spacing w:after="20"/>
              <w:ind w:left="20"/>
              <w:jc w:val="both"/>
            </w:pPr>
            <w:r>
              <w:rPr>
                <w:rFonts w:ascii="Times New Roman"/>
                <w:b w:val="false"/>
                <w:i w:val="false"/>
                <w:color w:val="000000"/>
                <w:sz w:val="20"/>
              </w:rPr>
              <w:t>
Жарияланымдар немесе баяндамалар бар;</w:t>
            </w:r>
          </w:p>
          <w:p>
            <w:pPr>
              <w:spacing w:after="20"/>
              <w:ind w:left="20"/>
              <w:jc w:val="both"/>
            </w:pPr>
            <w:r>
              <w:rPr>
                <w:rFonts w:ascii="Times New Roman"/>
                <w:b w:val="false"/>
                <w:i w:val="false"/>
                <w:color w:val="000000"/>
                <w:sz w:val="20"/>
              </w:rPr>
              <w:t>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Кадрлық әлеуетті, инновациялық қызметті дамытудың тиімділігі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Ғылыми/академиялық дәрежесі бар педагогтер үлесі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кем емес; </w:t>
            </w:r>
          </w:p>
          <w:p>
            <w:pPr>
              <w:spacing w:after="20"/>
              <w:ind w:left="20"/>
              <w:jc w:val="both"/>
            </w:pPr>
            <w:r>
              <w:rPr>
                <w:rFonts w:ascii="Times New Roman"/>
                <w:b w:val="false"/>
                <w:i w:val="false"/>
                <w:color w:val="000000"/>
                <w:sz w:val="20"/>
              </w:rPr>
              <w:t>
20-29%;</w:t>
            </w:r>
          </w:p>
          <w:p>
            <w:pPr>
              <w:spacing w:after="20"/>
              <w:ind w:left="20"/>
              <w:jc w:val="both"/>
            </w:pPr>
            <w:r>
              <w:rPr>
                <w:rFonts w:ascii="Times New Roman"/>
                <w:b w:val="false"/>
                <w:i w:val="false"/>
                <w:color w:val="000000"/>
                <w:sz w:val="20"/>
              </w:rPr>
              <w:t>
15 — 19%;</w:t>
            </w:r>
          </w:p>
          <w:p>
            <w:pPr>
              <w:spacing w:after="20"/>
              <w:ind w:left="20"/>
              <w:jc w:val="both"/>
            </w:pPr>
            <w:r>
              <w:rPr>
                <w:rFonts w:ascii="Times New Roman"/>
                <w:b w:val="false"/>
                <w:i w:val="false"/>
                <w:color w:val="000000"/>
                <w:sz w:val="20"/>
              </w:rPr>
              <w:t>
1 — 14%;</w:t>
            </w:r>
          </w:p>
          <w:p>
            <w:pPr>
              <w:spacing w:after="20"/>
              <w:ind w:left="20"/>
              <w:jc w:val="both"/>
            </w:pPr>
            <w:r>
              <w:rPr>
                <w:rFonts w:ascii="Times New Roman"/>
                <w:b w:val="false"/>
                <w:i w:val="false"/>
                <w:color w:val="000000"/>
                <w:sz w:val="20"/>
              </w:rPr>
              <w:t>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p>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"Педагог-зерттеуші", "педагог-шебер" біліктілік санаты бар педагогтердің динамикасы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балл </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басшысының орынбасарында уәкілетті органмен келісілген бағдарлама бойынша кемінде 72 сағат менеджмент саласындағы біліктілікті арттыру курстары туралы сертификаттың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шеберлік байқауларының жеңімпаздары/жүлдегерлері болған педагогтердің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деңгей;</w:t>
            </w:r>
          </w:p>
          <w:p>
            <w:pPr>
              <w:spacing w:after="20"/>
              <w:ind w:left="20"/>
              <w:jc w:val="both"/>
            </w:pPr>
            <w:r>
              <w:rPr>
                <w:rFonts w:ascii="Times New Roman"/>
                <w:b w:val="false"/>
                <w:i w:val="false"/>
                <w:color w:val="000000"/>
                <w:sz w:val="20"/>
              </w:rPr>
              <w:t>
Республикалық деңгей;</w:t>
            </w:r>
          </w:p>
          <w:p>
            <w:pPr>
              <w:spacing w:after="20"/>
              <w:ind w:left="20"/>
              <w:jc w:val="both"/>
            </w:pPr>
            <w:r>
              <w:rPr>
                <w:rFonts w:ascii="Times New Roman"/>
                <w:b w:val="false"/>
                <w:i w:val="false"/>
                <w:color w:val="000000"/>
                <w:sz w:val="20"/>
              </w:rPr>
              <w:t>
Облыстық деңгей;</w:t>
            </w:r>
          </w:p>
          <w:p>
            <w:pPr>
              <w:spacing w:after="20"/>
              <w:ind w:left="20"/>
              <w:jc w:val="both"/>
            </w:pPr>
            <w:r>
              <w:rPr>
                <w:rFonts w:ascii="Times New Roman"/>
                <w:b w:val="false"/>
                <w:i w:val="false"/>
                <w:color w:val="000000"/>
                <w:sz w:val="20"/>
              </w:rPr>
              <w:t>
Аудандық деңгей;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p>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ұйымдарында оқу-әдістемелік кеңесімен келісілген әзірленген бағдарламалардың немесе оқу-әдістемелік кешендердің немесе әдістемелік ұсыныстардың/оқу құралдарының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w:t>
            </w:r>
          </w:p>
          <w:p>
            <w:pPr>
              <w:spacing w:after="20"/>
              <w:ind w:left="20"/>
              <w:jc w:val="both"/>
            </w:pPr>
            <w:r>
              <w:rPr>
                <w:rFonts w:ascii="Times New Roman"/>
                <w:b w:val="false"/>
                <w:i w:val="false"/>
                <w:color w:val="000000"/>
                <w:sz w:val="20"/>
              </w:rPr>
              <w:t>
Облыстық деңгей;</w:t>
            </w:r>
          </w:p>
          <w:p>
            <w:pPr>
              <w:spacing w:after="20"/>
              <w:ind w:left="20"/>
              <w:jc w:val="both"/>
            </w:pPr>
            <w:r>
              <w:rPr>
                <w:rFonts w:ascii="Times New Roman"/>
                <w:b w:val="false"/>
                <w:i w:val="false"/>
                <w:color w:val="000000"/>
                <w:sz w:val="20"/>
              </w:rPr>
              <w:t>
Аудандық деңгей;</w:t>
            </w:r>
          </w:p>
          <w:p>
            <w:pPr>
              <w:spacing w:after="20"/>
              <w:ind w:left="20"/>
              <w:jc w:val="both"/>
            </w:pPr>
            <w:r>
              <w:rPr>
                <w:rFonts w:ascii="Times New Roman"/>
                <w:b w:val="false"/>
                <w:i w:val="false"/>
                <w:color w:val="000000"/>
                <w:sz w:val="20"/>
              </w:rPr>
              <w:t>
Бағаланған көрсеткіші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орынбасарларының әзірлеген бағдарламасы немесе оқу-әдістемелік кешені немесе оқу- әдістемелік кеңесімен келісілген әдістемелік ұсынысы/құралы немесе авторлық куәлігі бар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w:t>
            </w:r>
          </w:p>
          <w:p>
            <w:pPr>
              <w:spacing w:after="20"/>
              <w:ind w:left="20"/>
              <w:jc w:val="both"/>
            </w:pPr>
            <w:r>
              <w:rPr>
                <w:rFonts w:ascii="Times New Roman"/>
                <w:b w:val="false"/>
                <w:i w:val="false"/>
                <w:color w:val="000000"/>
                <w:sz w:val="20"/>
              </w:rPr>
              <w:t>
Облыстық деңгей;</w:t>
            </w:r>
          </w:p>
          <w:p>
            <w:pPr>
              <w:spacing w:after="20"/>
              <w:ind w:left="20"/>
              <w:jc w:val="both"/>
            </w:pPr>
            <w:r>
              <w:rPr>
                <w:rFonts w:ascii="Times New Roman"/>
                <w:b w:val="false"/>
                <w:i w:val="false"/>
                <w:color w:val="000000"/>
                <w:sz w:val="20"/>
              </w:rPr>
              <w:t>
Аудандық деңгей;</w:t>
            </w:r>
          </w:p>
          <w:p>
            <w:pPr>
              <w:spacing w:after="20"/>
              <w:ind w:left="20"/>
              <w:jc w:val="both"/>
            </w:pPr>
            <w:r>
              <w:rPr>
                <w:rFonts w:ascii="Times New Roman"/>
                <w:b w:val="false"/>
                <w:i w:val="false"/>
                <w:color w:val="000000"/>
                <w:sz w:val="20"/>
              </w:rPr>
              <w:t>
Бағаланған көрсеткіші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Эксперименттік бағдарламалар, пилоттық жобалар, инновациялық алаңдар; әлеуметтік/білім беру жобаларына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w:t>
            </w:r>
          </w:p>
          <w:p>
            <w:pPr>
              <w:spacing w:after="20"/>
              <w:ind w:left="20"/>
              <w:jc w:val="both"/>
            </w:pPr>
            <w:r>
              <w:rPr>
                <w:rFonts w:ascii="Times New Roman"/>
                <w:b w:val="false"/>
                <w:i w:val="false"/>
                <w:color w:val="000000"/>
                <w:sz w:val="20"/>
              </w:rPr>
              <w:t>
Облыстық деңгей;</w:t>
            </w:r>
          </w:p>
          <w:p>
            <w:pPr>
              <w:spacing w:after="20"/>
              <w:ind w:left="20"/>
              <w:jc w:val="both"/>
            </w:pPr>
            <w:r>
              <w:rPr>
                <w:rFonts w:ascii="Times New Roman"/>
                <w:b w:val="false"/>
                <w:i w:val="false"/>
                <w:color w:val="000000"/>
                <w:sz w:val="20"/>
              </w:rPr>
              <w:t>
Аудандық деңгей;</w:t>
            </w:r>
          </w:p>
          <w:p>
            <w:pPr>
              <w:spacing w:after="20"/>
              <w:ind w:left="20"/>
              <w:jc w:val="both"/>
            </w:pPr>
            <w:r>
              <w:rPr>
                <w:rFonts w:ascii="Times New Roman"/>
                <w:b w:val="false"/>
                <w:i w:val="false"/>
                <w:color w:val="000000"/>
                <w:sz w:val="20"/>
              </w:rPr>
              <w:t>
Бағаланған көрсеткіші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деңгейдегі білім беру ұйымдарымен, басқа елдермен, әлеуметтік серіктестермен ынтымақтастық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w:t>
            </w:r>
          </w:p>
          <w:p>
            <w:pPr>
              <w:spacing w:after="20"/>
              <w:ind w:left="20"/>
              <w:jc w:val="both"/>
            </w:pPr>
            <w:r>
              <w:rPr>
                <w:rFonts w:ascii="Times New Roman"/>
                <w:b w:val="false"/>
                <w:i w:val="false"/>
                <w:color w:val="000000"/>
                <w:sz w:val="20"/>
              </w:rPr>
              <w:t>
Облыстық деңгей;</w:t>
            </w:r>
          </w:p>
          <w:p>
            <w:pPr>
              <w:spacing w:after="20"/>
              <w:ind w:left="20"/>
              <w:jc w:val="both"/>
            </w:pPr>
            <w:r>
              <w:rPr>
                <w:rFonts w:ascii="Times New Roman"/>
                <w:b w:val="false"/>
                <w:i w:val="false"/>
                <w:color w:val="000000"/>
                <w:sz w:val="20"/>
              </w:rPr>
              <w:t>
Аудандық деңгей;</w:t>
            </w:r>
          </w:p>
          <w:p>
            <w:pPr>
              <w:spacing w:after="20"/>
              <w:ind w:left="20"/>
              <w:jc w:val="both"/>
            </w:pPr>
            <w:r>
              <w:rPr>
                <w:rFonts w:ascii="Times New Roman"/>
                <w:b w:val="false"/>
                <w:i w:val="false"/>
                <w:color w:val="000000"/>
                <w:sz w:val="20"/>
              </w:rPr>
              <w:t>
Бағаланған көрсеткіші жоқ</w:t>
            </w:r>
          </w:p>
          <w:p>
            <w:pPr>
              <w:spacing w:after="20"/>
              <w:ind w:left="20"/>
              <w:jc w:val="both"/>
            </w:pPr>
            <w:r>
              <w:rPr>
                <w:rFonts w:ascii="Times New Roman"/>
                <w:b w:val="false"/>
                <w:i w:val="false"/>
                <w:color w:val="000000"/>
                <w:sz w:val="20"/>
              </w:rPr>
              <w:t>
Әлеуметтік серіктестік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p>
            <w:pPr>
              <w:spacing w:after="20"/>
              <w:ind w:left="20"/>
              <w:jc w:val="both"/>
            </w:pPr>
            <w:r>
              <w:rPr>
                <w:rFonts w:ascii="Times New Roman"/>
                <w:b w:val="false"/>
                <w:i w:val="false"/>
                <w:color w:val="000000"/>
                <w:sz w:val="20"/>
              </w:rPr>
              <w:t>
+ 2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Басшы орынбасарының мұғалімдермен, оқушылармен, ата -аналармен және т.б. жұмыс жасаудағы бастамаларының тиімділігі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Бастамалар мен олардың тиімділігі көрсетілген </w:t>
            </w:r>
          </w:p>
          <w:p>
            <w:pPr>
              <w:spacing w:after="20"/>
              <w:ind w:left="20"/>
              <w:jc w:val="both"/>
            </w:pPr>
            <w:r>
              <w:rPr>
                <w:rFonts w:ascii="Times New Roman"/>
                <w:b w:val="false"/>
                <w:i w:val="false"/>
                <w:color w:val="000000"/>
                <w:sz w:val="20"/>
              </w:rPr>
              <w:t xml:space="preserve">
Тек бастамалар көрсетілген </w:t>
            </w:r>
          </w:p>
          <w:p>
            <w:pPr>
              <w:spacing w:after="20"/>
              <w:ind w:left="20"/>
              <w:jc w:val="both"/>
            </w:pPr>
            <w:r>
              <w:rPr>
                <w:rFonts w:ascii="Times New Roman"/>
                <w:b w:val="false"/>
                <w:i w:val="false"/>
                <w:color w:val="000000"/>
                <w:sz w:val="20"/>
              </w:rPr>
              <w:t>
Бағаланған көрсеткіші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балла</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 инновациялық дамыту бағдарламасын (жоспар)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жүйелік инновацияны қамтиды;</w:t>
            </w:r>
          </w:p>
          <w:p>
            <w:pPr>
              <w:spacing w:after="20"/>
              <w:ind w:left="20"/>
              <w:jc w:val="both"/>
            </w:pPr>
            <w:r>
              <w:rPr>
                <w:rFonts w:ascii="Times New Roman"/>
                <w:b w:val="false"/>
                <w:i w:val="false"/>
                <w:color w:val="000000"/>
                <w:sz w:val="20"/>
              </w:rPr>
              <w:t>
Бағдарлама локальды инновацияны қамтиды;</w:t>
            </w:r>
          </w:p>
          <w:p>
            <w:pPr>
              <w:spacing w:after="20"/>
              <w:ind w:left="20"/>
              <w:jc w:val="both"/>
            </w:pPr>
            <w:r>
              <w:rPr>
                <w:rFonts w:ascii="Times New Roman"/>
                <w:b w:val="false"/>
                <w:i w:val="false"/>
                <w:color w:val="000000"/>
                <w:sz w:val="20"/>
              </w:rPr>
              <w:t>
Бағдарлама тек білім беру ұйымдарының қызметіне бағытталған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0,5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"үшінші санатты басшының орынбасары" - 10-нан 17-ге дейін және одан да көп балл;</w:t>
            </w:r>
          </w:p>
          <w:p>
            <w:pPr>
              <w:spacing w:after="20"/>
              <w:ind w:left="20"/>
              <w:jc w:val="both"/>
            </w:pPr>
            <w:r>
              <w:rPr>
                <w:rFonts w:ascii="Times New Roman"/>
                <w:b w:val="false"/>
                <w:i w:val="false"/>
                <w:color w:val="000000"/>
                <w:sz w:val="20"/>
              </w:rPr>
              <w:t>
 "екінші санатты басшының орынбасары" - 18-ден 28-ге дейін және одан да көп балл;</w:t>
            </w:r>
          </w:p>
          <w:p>
            <w:pPr>
              <w:spacing w:after="20"/>
              <w:ind w:left="20"/>
              <w:jc w:val="both"/>
            </w:pPr>
            <w:r>
              <w:rPr>
                <w:rFonts w:ascii="Times New Roman"/>
                <w:b w:val="false"/>
                <w:i w:val="false"/>
                <w:color w:val="000000"/>
                <w:sz w:val="20"/>
              </w:rPr>
              <w:t>
 "бірінші санатты басшының орынбасары" - 29-дан 35-ке дейін және одан да көп балл;</w:t>
            </w:r>
          </w:p>
        </w:tc>
      </w:tr>
    </w:tbl>
    <w:bookmarkStart w:name="z335" w:id="310"/>
    <w:p>
      <w:pPr>
        <w:spacing w:after="0"/>
        <w:ind w:left="0"/>
        <w:jc w:val="left"/>
      </w:pPr>
      <w:r>
        <w:rPr>
          <w:rFonts w:ascii="Times New Roman"/>
          <w:b/>
          <w:i w:val="false"/>
          <w:color w:val="000000"/>
        </w:rPr>
        <w:t xml:space="preserve"> Техникалық және кәсіптік, орта білімнен кейінгі білім беру ұйымының оқу жұмысы жөніндегі орынбасарының қызметінің тиімділігінің көрсеткіштері (статистикалық деректерді ақпараттық жүйеден түсіреді немесе білім беру ұйымы білім беру ұйымының басшысы куәландырған қағаз форматта ұсынады)</w:t>
      </w:r>
    </w:p>
    <w:bookmarkEnd w:id="3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мүшелерінің ұпайлары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ашықтығын қамтамасыз етудің тиімділігі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ашықтығы:</w:t>
            </w:r>
          </w:p>
          <w:p>
            <w:pPr>
              <w:spacing w:after="20"/>
              <w:ind w:left="20"/>
              <w:jc w:val="both"/>
            </w:pPr>
            <w:r>
              <w:rPr>
                <w:rFonts w:ascii="Times New Roman"/>
                <w:b w:val="false"/>
                <w:i w:val="false"/>
                <w:color w:val="000000"/>
                <w:sz w:val="20"/>
              </w:rPr>
              <w:t>
- сайтта орналастыру;</w:t>
            </w:r>
          </w:p>
          <w:p>
            <w:pPr>
              <w:spacing w:after="20"/>
              <w:ind w:left="20"/>
              <w:jc w:val="both"/>
            </w:pPr>
            <w:r>
              <w:rPr>
                <w:rFonts w:ascii="Times New Roman"/>
                <w:b w:val="false"/>
                <w:i w:val="false"/>
                <w:color w:val="000000"/>
                <w:sz w:val="20"/>
              </w:rPr>
              <w:t xml:space="preserve">
- әлеуметтік желілер парақтарында;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балл </w:t>
            </w:r>
          </w:p>
          <w:p>
            <w:pPr>
              <w:spacing w:after="20"/>
              <w:ind w:left="20"/>
              <w:jc w:val="both"/>
            </w:pPr>
            <w:r>
              <w:rPr>
                <w:rFonts w:ascii="Times New Roman"/>
                <w:b w:val="false"/>
                <w:i w:val="false"/>
                <w:color w:val="000000"/>
                <w:sz w:val="20"/>
              </w:rPr>
              <w:t>
0,5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сапасын қамтамасыз етудің тиімділігі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үш оқу жылындағы колледж білім алушыларының білім сапасы (орта арифметикалық көрсеткіш соңғы үш жылмен есептеледі)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сапасының өсу динамикасы-3%-дан аз </w:t>
            </w:r>
          </w:p>
          <w:p>
            <w:pPr>
              <w:spacing w:after="20"/>
              <w:ind w:left="20"/>
              <w:jc w:val="both"/>
            </w:pPr>
            <w:r>
              <w:rPr>
                <w:rFonts w:ascii="Times New Roman"/>
                <w:b w:val="false"/>
                <w:i w:val="false"/>
                <w:color w:val="000000"/>
                <w:sz w:val="20"/>
              </w:rPr>
              <w:t xml:space="preserve">
Білім сапасының өсу динамикасы-3% </w:t>
            </w:r>
          </w:p>
          <w:p>
            <w:pPr>
              <w:spacing w:after="20"/>
              <w:ind w:left="20"/>
              <w:jc w:val="both"/>
            </w:pPr>
            <w:r>
              <w:rPr>
                <w:rFonts w:ascii="Times New Roman"/>
                <w:b w:val="false"/>
                <w:i w:val="false"/>
                <w:color w:val="000000"/>
                <w:sz w:val="20"/>
              </w:rPr>
              <w:t xml:space="preserve">
Білім сапасының өсу динамикасы-4% </w:t>
            </w:r>
          </w:p>
          <w:p>
            <w:pPr>
              <w:spacing w:after="20"/>
              <w:ind w:left="20"/>
              <w:jc w:val="both"/>
            </w:pPr>
            <w:r>
              <w:rPr>
                <w:rFonts w:ascii="Times New Roman"/>
                <w:b w:val="false"/>
                <w:i w:val="false"/>
                <w:color w:val="000000"/>
                <w:sz w:val="20"/>
              </w:rPr>
              <w:t>
Білім сапасының өсу динамикасы-5%</w:t>
            </w:r>
          </w:p>
          <w:p>
            <w:pPr>
              <w:spacing w:after="20"/>
              <w:ind w:left="20"/>
              <w:jc w:val="both"/>
            </w:pPr>
            <w:r>
              <w:rPr>
                <w:rFonts w:ascii="Times New Roman"/>
                <w:b w:val="false"/>
                <w:i w:val="false"/>
                <w:color w:val="000000"/>
                <w:sz w:val="20"/>
              </w:rPr>
              <w:t>
Білім сапасының өсу динамикасы - 6-ға%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4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оқу жылының қорытындысы бойынша жұмыспен қамтылған және бос емес түлектердің жалпы санынан үлесі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қамтылған және бос емес – 95%;</w:t>
            </w:r>
          </w:p>
          <w:p>
            <w:pPr>
              <w:spacing w:after="20"/>
              <w:ind w:left="20"/>
              <w:jc w:val="both"/>
            </w:pPr>
            <w:r>
              <w:rPr>
                <w:rFonts w:ascii="Times New Roman"/>
                <w:b w:val="false"/>
                <w:i w:val="false"/>
                <w:color w:val="000000"/>
                <w:sz w:val="20"/>
              </w:rPr>
              <w:t>
Жұмыспен қамтылған және бос емес – 75%;</w:t>
            </w:r>
          </w:p>
          <w:p>
            <w:pPr>
              <w:spacing w:after="20"/>
              <w:ind w:left="20"/>
              <w:jc w:val="both"/>
            </w:pPr>
            <w:r>
              <w:rPr>
                <w:rFonts w:ascii="Times New Roman"/>
                <w:b w:val="false"/>
                <w:i w:val="false"/>
                <w:color w:val="000000"/>
                <w:sz w:val="20"/>
              </w:rPr>
              <w:t>
Жұмыспен қамтылған және бос емес – 60%;</w:t>
            </w:r>
          </w:p>
          <w:p>
            <w:pPr>
              <w:spacing w:after="20"/>
              <w:ind w:left="20"/>
              <w:jc w:val="both"/>
            </w:pPr>
            <w:r>
              <w:rPr>
                <w:rFonts w:ascii="Times New Roman"/>
                <w:b w:val="false"/>
                <w:i w:val="false"/>
                <w:color w:val="000000"/>
                <w:sz w:val="20"/>
              </w:rPr>
              <w:t>
Жұмыспен қамтылған және бос емес –60% 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w:t>
            </w:r>
          </w:p>
          <w:p>
            <w:pPr>
              <w:spacing w:after="20"/>
              <w:ind w:left="20"/>
              <w:jc w:val="both"/>
            </w:pPr>
            <w:r>
              <w:rPr>
                <w:rFonts w:ascii="Times New Roman"/>
                <w:b w:val="false"/>
                <w:i w:val="false"/>
                <w:color w:val="000000"/>
                <w:sz w:val="20"/>
              </w:rPr>
              <w:t>
4 балл</w:t>
            </w:r>
          </w:p>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үш жылда жетекшілік ететін бағыты бойынша білім беру саласындағы уәкілетті орган бекіткен тізім бойынша облыстық, республикалық, халықаралық олимпиадалардың, байқаулардың, жарыстардың жеңімпаздары (жүлдегерлері) атанған оқушылардың/ студенттердің болуы</w:t>
            </w:r>
          </w:p>
          <w:p>
            <w:pPr>
              <w:spacing w:after="20"/>
              <w:ind w:left="20"/>
              <w:jc w:val="both"/>
            </w:pPr>
            <w:r>
              <w:rPr>
                <w:rFonts w:ascii="Times New Roman"/>
                <w:b w:val="false"/>
                <w:i w:val="false"/>
                <w:color w:val="000000"/>
                <w:sz w:val="20"/>
              </w:rPr>
              <w:t>
*Ескертпе:</w:t>
            </w:r>
          </w:p>
          <w:p>
            <w:pPr>
              <w:spacing w:after="20"/>
              <w:ind w:left="20"/>
              <w:jc w:val="both"/>
            </w:pPr>
            <w:r>
              <w:rPr>
                <w:rFonts w:ascii="Times New Roman"/>
                <w:b w:val="false"/>
                <w:i w:val="false"/>
                <w:color w:val="000000"/>
                <w:sz w:val="20"/>
              </w:rPr>
              <w:t>
балдар әрбір деңгей үшін жеңімпаздар мен жүлдегерлер санына қарамастан жеке беріледі (осы өлшем бойынша ең жоғары балл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деңгей;</w:t>
            </w:r>
          </w:p>
          <w:p>
            <w:pPr>
              <w:spacing w:after="20"/>
              <w:ind w:left="20"/>
              <w:jc w:val="both"/>
            </w:pPr>
            <w:r>
              <w:rPr>
                <w:rFonts w:ascii="Times New Roman"/>
                <w:b w:val="false"/>
                <w:i w:val="false"/>
                <w:color w:val="000000"/>
                <w:sz w:val="20"/>
              </w:rPr>
              <w:t>
Республикалық деңгей;</w:t>
            </w:r>
          </w:p>
          <w:p>
            <w:pPr>
              <w:spacing w:after="20"/>
              <w:ind w:left="20"/>
              <w:jc w:val="both"/>
            </w:pPr>
            <w:r>
              <w:rPr>
                <w:rFonts w:ascii="Times New Roman"/>
                <w:b w:val="false"/>
                <w:i w:val="false"/>
                <w:color w:val="000000"/>
                <w:sz w:val="20"/>
              </w:rPr>
              <w:t>
Облыстық деңгей;</w:t>
            </w:r>
          </w:p>
          <w:p>
            <w:pPr>
              <w:spacing w:after="20"/>
              <w:ind w:left="20"/>
              <w:jc w:val="both"/>
            </w:pPr>
            <w:r>
              <w:rPr>
                <w:rFonts w:ascii="Times New Roman"/>
                <w:b w:val="false"/>
                <w:i w:val="false"/>
                <w:color w:val="000000"/>
                <w:sz w:val="20"/>
              </w:rPr>
              <w:t>
Аудандық деңгей;</w:t>
            </w:r>
          </w:p>
          <w:p>
            <w:pPr>
              <w:spacing w:after="20"/>
              <w:ind w:left="20"/>
              <w:jc w:val="both"/>
            </w:pPr>
            <w:r>
              <w:rPr>
                <w:rFonts w:ascii="Times New Roman"/>
                <w:b w:val="false"/>
                <w:i w:val="false"/>
                <w:color w:val="000000"/>
                <w:sz w:val="20"/>
              </w:rPr>
              <w:t>
Бағаланған көрсеткіші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p>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Кадрлық әлеуетті, инновациялық қызметті дамытудың тиімділігі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ұйымдарындағы педагогтердің жалпы санынан жоғары кәсіби білімі бар педагогтердің үлесі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 100%</w:t>
            </w:r>
          </w:p>
          <w:p>
            <w:pPr>
              <w:spacing w:after="20"/>
              <w:ind w:left="20"/>
              <w:jc w:val="both"/>
            </w:pPr>
            <w:r>
              <w:rPr>
                <w:rFonts w:ascii="Times New Roman"/>
                <w:b w:val="false"/>
                <w:i w:val="false"/>
                <w:color w:val="000000"/>
                <w:sz w:val="20"/>
              </w:rPr>
              <w:t>
81 – 90%</w:t>
            </w:r>
          </w:p>
          <w:p>
            <w:pPr>
              <w:spacing w:after="20"/>
              <w:ind w:left="20"/>
              <w:jc w:val="both"/>
            </w:pPr>
            <w:r>
              <w:rPr>
                <w:rFonts w:ascii="Times New Roman"/>
                <w:b w:val="false"/>
                <w:i w:val="false"/>
                <w:color w:val="000000"/>
                <w:sz w:val="20"/>
              </w:rPr>
              <w:t xml:space="preserve">
70 – 80% </w:t>
            </w:r>
          </w:p>
          <w:p>
            <w:pPr>
              <w:spacing w:after="20"/>
              <w:ind w:left="20"/>
              <w:jc w:val="both"/>
            </w:pPr>
            <w:r>
              <w:rPr>
                <w:rFonts w:ascii="Times New Roman"/>
                <w:b w:val="false"/>
                <w:i w:val="false"/>
                <w:color w:val="000000"/>
                <w:sz w:val="20"/>
              </w:rPr>
              <w:t>
 70% 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p>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Ғылыми/академиялық дәрежесі бар педагогтердің үлесі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 жоғары; </w:t>
            </w:r>
          </w:p>
          <w:p>
            <w:pPr>
              <w:spacing w:after="20"/>
              <w:ind w:left="20"/>
              <w:jc w:val="both"/>
            </w:pPr>
            <w:r>
              <w:rPr>
                <w:rFonts w:ascii="Times New Roman"/>
                <w:b w:val="false"/>
                <w:i w:val="false"/>
                <w:color w:val="000000"/>
                <w:sz w:val="20"/>
              </w:rPr>
              <w:t>
8-15%;</w:t>
            </w:r>
          </w:p>
          <w:p>
            <w:pPr>
              <w:spacing w:after="20"/>
              <w:ind w:left="20"/>
              <w:jc w:val="both"/>
            </w:pPr>
            <w:r>
              <w:rPr>
                <w:rFonts w:ascii="Times New Roman"/>
                <w:b w:val="false"/>
                <w:i w:val="false"/>
                <w:color w:val="000000"/>
                <w:sz w:val="20"/>
              </w:rPr>
              <w:t>
4-7%;</w:t>
            </w:r>
          </w:p>
          <w:p>
            <w:pPr>
              <w:spacing w:after="20"/>
              <w:ind w:left="20"/>
              <w:jc w:val="both"/>
            </w:pPr>
            <w:r>
              <w:rPr>
                <w:rFonts w:ascii="Times New Roman"/>
                <w:b w:val="false"/>
                <w:i w:val="false"/>
                <w:color w:val="000000"/>
                <w:sz w:val="20"/>
              </w:rPr>
              <w:t>
1-3%;</w:t>
            </w:r>
          </w:p>
          <w:p>
            <w:pPr>
              <w:spacing w:after="20"/>
              <w:ind w:left="20"/>
              <w:jc w:val="both"/>
            </w:pPr>
            <w:r>
              <w:rPr>
                <w:rFonts w:ascii="Times New Roman"/>
                <w:b w:val="false"/>
                <w:i w:val="false"/>
                <w:color w:val="000000"/>
                <w:sz w:val="20"/>
              </w:rPr>
              <w:t>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p>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 педагогтерінің жалпы санынан "педагог-сарапшы" "педагог-зерттеуші", "педагог-шебер" біліктілік санаты бар педагогтердің үлесі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 жоғары; </w:t>
            </w:r>
          </w:p>
          <w:p>
            <w:pPr>
              <w:spacing w:after="20"/>
              <w:ind w:left="20"/>
              <w:jc w:val="both"/>
            </w:pPr>
            <w:r>
              <w:rPr>
                <w:rFonts w:ascii="Times New Roman"/>
                <w:b w:val="false"/>
                <w:i w:val="false"/>
                <w:color w:val="000000"/>
                <w:sz w:val="20"/>
              </w:rPr>
              <w:t>
8-15%;</w:t>
            </w:r>
          </w:p>
          <w:p>
            <w:pPr>
              <w:spacing w:after="20"/>
              <w:ind w:left="20"/>
              <w:jc w:val="both"/>
            </w:pPr>
            <w:r>
              <w:rPr>
                <w:rFonts w:ascii="Times New Roman"/>
                <w:b w:val="false"/>
                <w:i w:val="false"/>
                <w:color w:val="000000"/>
                <w:sz w:val="20"/>
              </w:rPr>
              <w:t>
4-7%;</w:t>
            </w:r>
          </w:p>
          <w:p>
            <w:pPr>
              <w:spacing w:after="20"/>
              <w:ind w:left="20"/>
              <w:jc w:val="both"/>
            </w:pPr>
            <w:r>
              <w:rPr>
                <w:rFonts w:ascii="Times New Roman"/>
                <w:b w:val="false"/>
                <w:i w:val="false"/>
                <w:color w:val="000000"/>
                <w:sz w:val="20"/>
              </w:rPr>
              <w:t>
1-3%;</w:t>
            </w:r>
          </w:p>
          <w:p>
            <w:pPr>
              <w:spacing w:after="20"/>
              <w:ind w:left="20"/>
              <w:jc w:val="both"/>
            </w:pPr>
            <w:r>
              <w:rPr>
                <w:rFonts w:ascii="Times New Roman"/>
                <w:b w:val="false"/>
                <w:i w:val="false"/>
                <w:color w:val="000000"/>
                <w:sz w:val="20"/>
              </w:rPr>
              <w:t>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p>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басшысының орынбасарында басқару қызметі бойыншакемінде 72 сағат біліктілікті арттыру курстары туралы сертификаттың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xml:space="preserve">
0 балл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үш жылда кәсіби шеберлік конкурстарының жеңімпаздары/ жүлдегерлері болған педагогтер саны</w:t>
            </w:r>
          </w:p>
          <w:p>
            <w:pPr>
              <w:spacing w:after="20"/>
              <w:ind w:left="20"/>
              <w:jc w:val="both"/>
            </w:pPr>
            <w:r>
              <w:rPr>
                <w:rFonts w:ascii="Times New Roman"/>
                <w:b w:val="false"/>
                <w:i w:val="false"/>
                <w:color w:val="000000"/>
                <w:sz w:val="20"/>
              </w:rPr>
              <w:t>
*ескертпе:</w:t>
            </w:r>
          </w:p>
          <w:p>
            <w:pPr>
              <w:spacing w:after="20"/>
              <w:ind w:left="20"/>
              <w:jc w:val="both"/>
            </w:pPr>
            <w:r>
              <w:rPr>
                <w:rFonts w:ascii="Times New Roman"/>
                <w:b w:val="false"/>
                <w:i w:val="false"/>
                <w:color w:val="000000"/>
                <w:sz w:val="20"/>
              </w:rPr>
              <w:t>
Жеңімпаздар мен жүлдегерлер санына қарамастан, әр деңгей үшін баллдар бөлек беріледі.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деңгей;</w:t>
            </w:r>
          </w:p>
          <w:p>
            <w:pPr>
              <w:spacing w:after="20"/>
              <w:ind w:left="20"/>
              <w:jc w:val="both"/>
            </w:pPr>
            <w:r>
              <w:rPr>
                <w:rFonts w:ascii="Times New Roman"/>
                <w:b w:val="false"/>
                <w:i w:val="false"/>
                <w:color w:val="000000"/>
                <w:sz w:val="20"/>
              </w:rPr>
              <w:t>
Республикалық деңгей;</w:t>
            </w:r>
          </w:p>
          <w:p>
            <w:pPr>
              <w:spacing w:after="20"/>
              <w:ind w:left="20"/>
              <w:jc w:val="both"/>
            </w:pPr>
            <w:r>
              <w:rPr>
                <w:rFonts w:ascii="Times New Roman"/>
                <w:b w:val="false"/>
                <w:i w:val="false"/>
                <w:color w:val="000000"/>
                <w:sz w:val="20"/>
              </w:rPr>
              <w:t>
Облыстық деңгей;</w:t>
            </w:r>
          </w:p>
          <w:p>
            <w:pPr>
              <w:spacing w:after="20"/>
              <w:ind w:left="20"/>
              <w:jc w:val="both"/>
            </w:pPr>
            <w:r>
              <w:rPr>
                <w:rFonts w:ascii="Times New Roman"/>
                <w:b w:val="false"/>
                <w:i w:val="false"/>
                <w:color w:val="000000"/>
                <w:sz w:val="20"/>
              </w:rPr>
              <w:t>
Аудандық деңгей;</w:t>
            </w:r>
          </w:p>
          <w:p>
            <w:pPr>
              <w:spacing w:after="20"/>
              <w:ind w:left="20"/>
              <w:jc w:val="both"/>
            </w:pPr>
            <w:r>
              <w:rPr>
                <w:rFonts w:ascii="Times New Roman"/>
                <w:b w:val="false"/>
                <w:i w:val="false"/>
                <w:color w:val="000000"/>
                <w:sz w:val="20"/>
              </w:rPr>
              <w:t>
Бағаланған көрсеткіші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p>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ұйымдарында соңғы үш жылда тиісті деңгейдегі оқу-әдістемелік кеңесімен келісілген әзірленген бағдарламалардың немесе оқу-әдістемелік кешендердің немесе әдістемелік ұсыныстардың/оқу құралдарының болуы</w:t>
            </w:r>
          </w:p>
          <w:p>
            <w:pPr>
              <w:spacing w:after="20"/>
              <w:ind w:left="20"/>
              <w:jc w:val="both"/>
            </w:pPr>
            <w:r>
              <w:rPr>
                <w:rFonts w:ascii="Times New Roman"/>
                <w:b w:val="false"/>
                <w:i w:val="false"/>
                <w:color w:val="000000"/>
                <w:sz w:val="20"/>
              </w:rPr>
              <w:t>
*ескертпе:</w:t>
            </w:r>
          </w:p>
          <w:p>
            <w:pPr>
              <w:spacing w:after="20"/>
              <w:ind w:left="20"/>
              <w:jc w:val="both"/>
            </w:pPr>
            <w:r>
              <w:rPr>
                <w:rFonts w:ascii="Times New Roman"/>
                <w:b w:val="false"/>
                <w:i w:val="false"/>
                <w:color w:val="000000"/>
                <w:sz w:val="20"/>
              </w:rPr>
              <w:t>
балдар әр деңгей үшін жеңімпаздар мен жүлдегерлердің санына қарамастан жеке беріледі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w:t>
            </w:r>
          </w:p>
          <w:p>
            <w:pPr>
              <w:spacing w:after="20"/>
              <w:ind w:left="20"/>
              <w:jc w:val="both"/>
            </w:pPr>
            <w:r>
              <w:rPr>
                <w:rFonts w:ascii="Times New Roman"/>
                <w:b w:val="false"/>
                <w:i w:val="false"/>
                <w:color w:val="000000"/>
                <w:sz w:val="20"/>
              </w:rPr>
              <w:t>
Облыстық деңгей;</w:t>
            </w:r>
          </w:p>
          <w:p>
            <w:pPr>
              <w:spacing w:after="20"/>
              <w:ind w:left="20"/>
              <w:jc w:val="both"/>
            </w:pPr>
            <w:r>
              <w:rPr>
                <w:rFonts w:ascii="Times New Roman"/>
                <w:b w:val="false"/>
                <w:i w:val="false"/>
                <w:color w:val="000000"/>
                <w:sz w:val="20"/>
              </w:rPr>
              <w:t>
Аудандық деңгей;</w:t>
            </w:r>
          </w:p>
          <w:p>
            <w:pPr>
              <w:spacing w:after="20"/>
              <w:ind w:left="20"/>
              <w:jc w:val="both"/>
            </w:pPr>
            <w:r>
              <w:rPr>
                <w:rFonts w:ascii="Times New Roman"/>
                <w:b w:val="false"/>
                <w:i w:val="false"/>
                <w:color w:val="000000"/>
                <w:sz w:val="20"/>
              </w:rPr>
              <w:t>
Бағаланған көрсеткіші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үш жылда жетекшілік ететін бағыты бойынша оқу-әдістемелік кеңесімен келісілгенбасшының орынбасары әзірлеген бағдарламалардың немесе оқу-әдістемелік кешендердің немесе авторлық құқық сертификаты бар болуы.</w:t>
            </w:r>
          </w:p>
          <w:p>
            <w:pPr>
              <w:spacing w:after="20"/>
              <w:ind w:left="20"/>
              <w:jc w:val="both"/>
            </w:pPr>
            <w:r>
              <w:rPr>
                <w:rFonts w:ascii="Times New Roman"/>
                <w:b w:val="false"/>
                <w:i w:val="false"/>
                <w:color w:val="000000"/>
                <w:sz w:val="20"/>
              </w:rPr>
              <w:t>
*ескертпе: баллдар жеңімпаздар мен жүлдегерлер санына қарамастан әр деңгей үшін жеке беріледі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w:t>
            </w:r>
          </w:p>
          <w:p>
            <w:pPr>
              <w:spacing w:after="20"/>
              <w:ind w:left="20"/>
              <w:jc w:val="both"/>
            </w:pPr>
            <w:r>
              <w:rPr>
                <w:rFonts w:ascii="Times New Roman"/>
                <w:b w:val="false"/>
                <w:i w:val="false"/>
                <w:color w:val="000000"/>
                <w:sz w:val="20"/>
              </w:rPr>
              <w:t>
Облыстық деңгей;</w:t>
            </w:r>
          </w:p>
          <w:p>
            <w:pPr>
              <w:spacing w:after="20"/>
              <w:ind w:left="20"/>
              <w:jc w:val="both"/>
            </w:pPr>
            <w:r>
              <w:rPr>
                <w:rFonts w:ascii="Times New Roman"/>
                <w:b w:val="false"/>
                <w:i w:val="false"/>
                <w:color w:val="000000"/>
                <w:sz w:val="20"/>
              </w:rPr>
              <w:t>
Бағаланған көрсеткіші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Жетекшілік ететін бағыты бойынша колледжішілік бақылау жоспарларын іске асырудың тиімділігі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жеткізілді</w:t>
            </w:r>
          </w:p>
          <w:p>
            <w:pPr>
              <w:spacing w:after="20"/>
              <w:ind w:left="20"/>
              <w:jc w:val="both"/>
            </w:pPr>
            <w:r>
              <w:rPr>
                <w:rFonts w:ascii="Times New Roman"/>
                <w:b w:val="false"/>
                <w:i w:val="false"/>
                <w:color w:val="000000"/>
                <w:sz w:val="20"/>
              </w:rPr>
              <w:t>
Қол жеткізілген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Басшы орынбасарының педагогтермен, білім алушылармен, ата-аналармен және т. б. жұмыс істеудегі бастамалары жүзеге асырылуы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бар</w:t>
            </w:r>
          </w:p>
          <w:p>
            <w:pPr>
              <w:spacing w:after="20"/>
              <w:ind w:left="20"/>
              <w:jc w:val="both"/>
            </w:pPr>
            <w:r>
              <w:rPr>
                <w:rFonts w:ascii="Times New Roman"/>
                <w:b w:val="false"/>
                <w:i w:val="false"/>
                <w:color w:val="000000"/>
                <w:sz w:val="20"/>
              </w:rPr>
              <w:t>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ұйымдарының халықаралық жобаларға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жобаға қатысу;</w:t>
            </w:r>
          </w:p>
          <w:p>
            <w:pPr>
              <w:spacing w:after="20"/>
              <w:ind w:left="20"/>
              <w:jc w:val="both"/>
            </w:pPr>
            <w:r>
              <w:rPr>
                <w:rFonts w:ascii="Times New Roman"/>
                <w:b w:val="false"/>
                <w:i w:val="false"/>
                <w:color w:val="000000"/>
                <w:sz w:val="20"/>
              </w:rPr>
              <w:t>
Бір жобаға қатысу;</w:t>
            </w:r>
          </w:p>
          <w:p>
            <w:pPr>
              <w:spacing w:after="20"/>
              <w:ind w:left="20"/>
              <w:jc w:val="both"/>
            </w:pPr>
            <w:r>
              <w:rPr>
                <w:rFonts w:ascii="Times New Roman"/>
                <w:b w:val="false"/>
                <w:i w:val="false"/>
                <w:color w:val="000000"/>
                <w:sz w:val="20"/>
              </w:rPr>
              <w:t>
Бағаланған көрсеткіші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w:t>
            </w:r>
          </w:p>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процесіне жаңа технологиялар мен білім беру формаларын енгізу (модульді, кредиттік,дуальді)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Бірнеше технологияларды енгізу </w:t>
            </w:r>
          </w:p>
          <w:p>
            <w:pPr>
              <w:spacing w:after="20"/>
              <w:ind w:left="20"/>
              <w:jc w:val="both"/>
            </w:pPr>
            <w:r>
              <w:rPr>
                <w:rFonts w:ascii="Times New Roman"/>
                <w:b w:val="false"/>
                <w:i w:val="false"/>
                <w:color w:val="000000"/>
                <w:sz w:val="20"/>
              </w:rPr>
              <w:t xml:space="preserve">
Бір технологияларды енгізу </w:t>
            </w:r>
          </w:p>
          <w:p>
            <w:pPr>
              <w:spacing w:after="20"/>
              <w:ind w:left="20"/>
              <w:jc w:val="both"/>
            </w:pPr>
            <w:r>
              <w:rPr>
                <w:rFonts w:ascii="Times New Roman"/>
                <w:b w:val="false"/>
                <w:i w:val="false"/>
                <w:color w:val="000000"/>
                <w:sz w:val="20"/>
              </w:rPr>
              <w:t>
Бағаланған көрсеткіші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w:t>
            </w:r>
          </w:p>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ұйымы ұйымдастыратын семинарлар, конференциялар арқылы кәсіби қоғамдастықта жетекшілік ететін бағытта білім беру ұйымының педагогикалық тәжірибесін тарату </w:t>
            </w:r>
          </w:p>
          <w:p>
            <w:pPr>
              <w:spacing w:after="20"/>
              <w:ind w:left="20"/>
              <w:jc w:val="both"/>
            </w:pPr>
            <w:r>
              <w:rPr>
                <w:rFonts w:ascii="Times New Roman"/>
                <w:b w:val="false"/>
                <w:i w:val="false"/>
                <w:color w:val="000000"/>
                <w:sz w:val="20"/>
              </w:rPr>
              <w:t>
*ескертпе:баллдар жеңімпаздар мен жүлдегерлер санына қарамастан әр деңгей үшін жеке беріледі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w:t>
            </w:r>
          </w:p>
          <w:p>
            <w:pPr>
              <w:spacing w:after="20"/>
              <w:ind w:left="20"/>
              <w:jc w:val="both"/>
            </w:pPr>
            <w:r>
              <w:rPr>
                <w:rFonts w:ascii="Times New Roman"/>
                <w:b w:val="false"/>
                <w:i w:val="false"/>
                <w:color w:val="000000"/>
                <w:sz w:val="20"/>
              </w:rPr>
              <w:t>
Облыстық деңгей</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"үшінші санатты басшының орынбасары" - 33-тен 44-ке дейін және одан да көп балл;</w:t>
            </w:r>
          </w:p>
          <w:p>
            <w:pPr>
              <w:spacing w:after="20"/>
              <w:ind w:left="20"/>
              <w:jc w:val="both"/>
            </w:pPr>
            <w:r>
              <w:rPr>
                <w:rFonts w:ascii="Times New Roman"/>
                <w:b w:val="false"/>
                <w:i w:val="false"/>
                <w:color w:val="000000"/>
                <w:sz w:val="20"/>
              </w:rPr>
              <w:t>
 "екінші санатты басшының орынбасары" - 45-тен 55-ке дейін және одан да көп балл;</w:t>
            </w:r>
          </w:p>
          <w:p>
            <w:pPr>
              <w:spacing w:after="20"/>
              <w:ind w:left="20"/>
              <w:jc w:val="both"/>
            </w:pPr>
            <w:r>
              <w:rPr>
                <w:rFonts w:ascii="Times New Roman"/>
                <w:b w:val="false"/>
                <w:i w:val="false"/>
                <w:color w:val="000000"/>
                <w:sz w:val="20"/>
              </w:rPr>
              <w:t>
 "бірінші санатты басшының орынбасары" - 56-дан 70-ке дейін және одан да көп балл;</w:t>
            </w:r>
          </w:p>
        </w:tc>
      </w:tr>
    </w:tbl>
    <w:bookmarkStart w:name="z336" w:id="311"/>
    <w:p>
      <w:pPr>
        <w:spacing w:after="0"/>
        <w:ind w:left="0"/>
        <w:jc w:val="left"/>
      </w:pPr>
      <w:r>
        <w:rPr>
          <w:rFonts w:ascii="Times New Roman"/>
          <w:b/>
          <w:i w:val="false"/>
          <w:color w:val="000000"/>
        </w:rPr>
        <w:t xml:space="preserve"> Техникалық және кәсіптік, орта білімнен кейінгі білім беру ұйымының тәрбие жұмысы жөніндегі орынбасарының қызметінің тиімділігінің көрсеткіштері (статистикалық деректерді ақпараттық жүйеден түсіреді немесе білім беру ұйымы білім беру ұйымының басшысы куәландырған қағаз форматта ұсынады)</w:t>
      </w:r>
    </w:p>
    <w:bookmarkEnd w:id="3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мүшелерінің ұпайлары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ұйымдарының ашықтығын қамтамасыз етудің тиімділігі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ашықтығы:</w:t>
            </w:r>
          </w:p>
          <w:p>
            <w:pPr>
              <w:spacing w:after="20"/>
              <w:ind w:left="20"/>
              <w:jc w:val="both"/>
            </w:pPr>
            <w:r>
              <w:rPr>
                <w:rFonts w:ascii="Times New Roman"/>
                <w:b w:val="false"/>
                <w:i w:val="false"/>
                <w:color w:val="000000"/>
                <w:sz w:val="20"/>
              </w:rPr>
              <w:t>
- сайтта орналастыру;</w:t>
            </w:r>
          </w:p>
          <w:p>
            <w:pPr>
              <w:spacing w:after="20"/>
              <w:ind w:left="20"/>
              <w:jc w:val="both"/>
            </w:pPr>
            <w:r>
              <w:rPr>
                <w:rFonts w:ascii="Times New Roman"/>
                <w:b w:val="false"/>
                <w:i w:val="false"/>
                <w:color w:val="000000"/>
                <w:sz w:val="20"/>
              </w:rPr>
              <w:t>
- әлеуметтік желілер парақтарында;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балл </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орынбасарының тәрбие жұмысы мәселелері бойынша ақпараттық-талдамалық материалдар, мақалалар жариялауы, бұқаралық ақпарат құралдарында көпшілік алдында сөз сөйлеуі.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 жарияланымдары мен баяндамалары бар;</w:t>
            </w:r>
          </w:p>
          <w:p>
            <w:pPr>
              <w:spacing w:after="20"/>
              <w:ind w:left="20"/>
              <w:jc w:val="both"/>
            </w:pPr>
            <w:r>
              <w:rPr>
                <w:rFonts w:ascii="Times New Roman"/>
                <w:b w:val="false"/>
                <w:i w:val="false"/>
                <w:color w:val="000000"/>
                <w:sz w:val="20"/>
              </w:rPr>
              <w:t>
Тек жарияланымдары немесе тек баяндамалары бар;</w:t>
            </w:r>
          </w:p>
          <w:p>
            <w:pPr>
              <w:spacing w:after="20"/>
              <w:ind w:left="20"/>
              <w:jc w:val="both"/>
            </w:pPr>
            <w:r>
              <w:rPr>
                <w:rFonts w:ascii="Times New Roman"/>
                <w:b w:val="false"/>
                <w:i w:val="false"/>
                <w:color w:val="000000"/>
                <w:sz w:val="20"/>
              </w:rPr>
              <w:t>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денсаулығын және қауіпсіздігін сақтау үшін жағдай жасаудың тиімділігі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және өмір қауіпсіздігін қалыптастыру бойынша бағдарламалардың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Оқушылардың психикалық және физикалық денсаулығын сақтауға және қалпына келтіруге әсер ететін іс-шараларды ұйымдастыру және өткізу (Денсаулық күні және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 тәрбиелеу және әлеуметтендіру бойынша жұмыстың тиімділігі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Оқушылардың әртүрлі деңгейдегі шығармашылық, интеллектуалдық және спорттық конкурстарда қатысуының нәтижелілігі </w:t>
            </w:r>
          </w:p>
          <w:p>
            <w:pPr>
              <w:spacing w:after="20"/>
              <w:ind w:left="20"/>
              <w:jc w:val="both"/>
            </w:pPr>
            <w:r>
              <w:rPr>
                <w:rFonts w:ascii="Times New Roman"/>
                <w:b w:val="false"/>
                <w:i w:val="false"/>
                <w:color w:val="000000"/>
                <w:sz w:val="20"/>
              </w:rPr>
              <w:t>
*ескертпе:баллдар жеңімпаздар мен жүлдегерлер санына қарамастан әр деңгей үшін жеке беріледі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деңгей;</w:t>
            </w:r>
          </w:p>
          <w:p>
            <w:pPr>
              <w:spacing w:after="20"/>
              <w:ind w:left="20"/>
              <w:jc w:val="both"/>
            </w:pPr>
            <w:r>
              <w:rPr>
                <w:rFonts w:ascii="Times New Roman"/>
                <w:b w:val="false"/>
                <w:i w:val="false"/>
                <w:color w:val="000000"/>
                <w:sz w:val="20"/>
              </w:rPr>
              <w:t>
Республикалық деңгей;</w:t>
            </w:r>
          </w:p>
          <w:p>
            <w:pPr>
              <w:spacing w:after="20"/>
              <w:ind w:left="20"/>
              <w:jc w:val="both"/>
            </w:pPr>
            <w:r>
              <w:rPr>
                <w:rFonts w:ascii="Times New Roman"/>
                <w:b w:val="false"/>
                <w:i w:val="false"/>
                <w:color w:val="000000"/>
                <w:sz w:val="20"/>
              </w:rPr>
              <w:t>
Облыстық деңгей;</w:t>
            </w:r>
          </w:p>
          <w:p>
            <w:pPr>
              <w:spacing w:after="20"/>
              <w:ind w:left="20"/>
              <w:jc w:val="both"/>
            </w:pPr>
            <w:r>
              <w:rPr>
                <w:rFonts w:ascii="Times New Roman"/>
                <w:b w:val="false"/>
                <w:i w:val="false"/>
                <w:color w:val="000000"/>
                <w:sz w:val="20"/>
              </w:rPr>
              <w:t>
Аудандық деңгей;</w:t>
            </w:r>
          </w:p>
          <w:p>
            <w:pPr>
              <w:spacing w:after="20"/>
              <w:ind w:left="20"/>
              <w:jc w:val="both"/>
            </w:pPr>
            <w:r>
              <w:rPr>
                <w:rFonts w:ascii="Times New Roman"/>
                <w:b w:val="false"/>
                <w:i w:val="false"/>
                <w:color w:val="000000"/>
                <w:sz w:val="20"/>
              </w:rPr>
              <w:t>
Бағаланған көрсеткіші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w:t>
            </w:r>
          </w:p>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Оқушылардың қоғамдық бірлестіктерін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толмағандардың ісі бойынша комиссия есебінде тұратын оқушылардың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Санның кемуі (өткен оқу жылымен салыстырғанда)</w:t>
            </w:r>
          </w:p>
          <w:p>
            <w:pPr>
              <w:spacing w:after="20"/>
              <w:ind w:left="20"/>
              <w:jc w:val="both"/>
            </w:pPr>
            <w:r>
              <w:rPr>
                <w:rFonts w:ascii="Times New Roman"/>
                <w:b w:val="false"/>
                <w:i w:val="false"/>
                <w:color w:val="000000"/>
                <w:sz w:val="20"/>
              </w:rPr>
              <w:t>
Өткен оқу жылының санымен тең</w:t>
            </w:r>
          </w:p>
          <w:p>
            <w:pPr>
              <w:spacing w:after="20"/>
              <w:ind w:left="20"/>
              <w:jc w:val="both"/>
            </w:pPr>
            <w:r>
              <w:rPr>
                <w:rFonts w:ascii="Times New Roman"/>
                <w:b w:val="false"/>
                <w:i w:val="false"/>
                <w:color w:val="000000"/>
                <w:sz w:val="20"/>
              </w:rPr>
              <w:t>
Санның артуы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алушылармен жасалған құқық бұзушылықтар мен қылмыстар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ішінде болмауы</w:t>
            </w:r>
          </w:p>
          <w:p>
            <w:pPr>
              <w:spacing w:after="20"/>
              <w:ind w:left="20"/>
              <w:jc w:val="both"/>
            </w:pPr>
            <w:r>
              <w:rPr>
                <w:rFonts w:ascii="Times New Roman"/>
                <w:b w:val="false"/>
                <w:i w:val="false"/>
                <w:color w:val="000000"/>
                <w:sz w:val="20"/>
              </w:rPr>
              <w:t>
Санның азаюы (өткен оқу жылымен салыстырғанда)</w:t>
            </w:r>
          </w:p>
          <w:p>
            <w:pPr>
              <w:spacing w:after="20"/>
              <w:ind w:left="20"/>
              <w:jc w:val="both"/>
            </w:pPr>
            <w:r>
              <w:rPr>
                <w:rFonts w:ascii="Times New Roman"/>
                <w:b w:val="false"/>
                <w:i w:val="false"/>
                <w:color w:val="000000"/>
                <w:sz w:val="20"/>
              </w:rPr>
              <w:t>
Өткен оқу жылының санымен тең</w:t>
            </w:r>
          </w:p>
          <w:p>
            <w:pPr>
              <w:spacing w:after="20"/>
              <w:ind w:left="20"/>
              <w:jc w:val="both"/>
            </w:pPr>
            <w:r>
              <w:rPr>
                <w:rFonts w:ascii="Times New Roman"/>
                <w:b w:val="false"/>
                <w:i w:val="false"/>
                <w:color w:val="000000"/>
                <w:sz w:val="20"/>
              </w:rPr>
              <w:t>
Санның артуы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Кадрлық әлеуетті, инновациялық қызметті дамытудың тиімділігі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басшысы орынбасарларында басқарушылық қызмет бойыншакемінде 72 сағат біліктілікті арттыру курстары туралы сертификаттың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Жетекшілік ететін бағыт бойынша кәсіби шеберлік конкурстарының жеңімпаздары/жүлдегерлері болған педагогтер саны</w:t>
            </w:r>
          </w:p>
          <w:p>
            <w:pPr>
              <w:spacing w:after="20"/>
              <w:ind w:left="20"/>
              <w:jc w:val="both"/>
            </w:pPr>
            <w:r>
              <w:rPr>
                <w:rFonts w:ascii="Times New Roman"/>
                <w:b w:val="false"/>
                <w:i w:val="false"/>
                <w:color w:val="000000"/>
                <w:sz w:val="20"/>
              </w:rPr>
              <w:t>
* ескертпе: балдар әрбір деңгей үшін жеңімпаздар мен жүлдегерлер санына қарамастан жеке беріледі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деңгей;</w:t>
            </w:r>
          </w:p>
          <w:p>
            <w:pPr>
              <w:spacing w:after="20"/>
              <w:ind w:left="20"/>
              <w:jc w:val="both"/>
            </w:pPr>
            <w:r>
              <w:rPr>
                <w:rFonts w:ascii="Times New Roman"/>
                <w:b w:val="false"/>
                <w:i w:val="false"/>
                <w:color w:val="000000"/>
                <w:sz w:val="20"/>
              </w:rPr>
              <w:t>
Республикалық деңгей;</w:t>
            </w:r>
          </w:p>
          <w:p>
            <w:pPr>
              <w:spacing w:after="20"/>
              <w:ind w:left="20"/>
              <w:jc w:val="both"/>
            </w:pPr>
            <w:r>
              <w:rPr>
                <w:rFonts w:ascii="Times New Roman"/>
                <w:b w:val="false"/>
                <w:i w:val="false"/>
                <w:color w:val="000000"/>
                <w:sz w:val="20"/>
              </w:rPr>
              <w:t>
Облыстық деңгей;</w:t>
            </w:r>
          </w:p>
          <w:p>
            <w:pPr>
              <w:spacing w:after="20"/>
              <w:ind w:left="20"/>
              <w:jc w:val="both"/>
            </w:pPr>
            <w:r>
              <w:rPr>
                <w:rFonts w:ascii="Times New Roman"/>
                <w:b w:val="false"/>
                <w:i w:val="false"/>
                <w:color w:val="000000"/>
                <w:sz w:val="20"/>
              </w:rPr>
              <w:t>
Аудандық деңгей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p>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xml:space="preserve">
2 балл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орынбасарынын әзірлеген оқу-әдістемелік кеңеспен келісілген бағдарламалардың немесе оқу-әдістемелік кешендердің немесе әдістемелік ұсынымдардың/құралдардың немесе авторлық куәлігі бар болуы</w:t>
            </w:r>
          </w:p>
          <w:p>
            <w:pPr>
              <w:spacing w:after="20"/>
              <w:ind w:left="20"/>
              <w:jc w:val="both"/>
            </w:pPr>
            <w:r>
              <w:rPr>
                <w:rFonts w:ascii="Times New Roman"/>
                <w:b w:val="false"/>
                <w:i w:val="false"/>
                <w:color w:val="000000"/>
                <w:sz w:val="20"/>
              </w:rPr>
              <w:t>
* ескертпе:балдар әрбір деңгей үшін жеңімпаздар мен жүлдегерлер санына қарамастан жеке беріледі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w:t>
            </w:r>
          </w:p>
          <w:p>
            <w:pPr>
              <w:spacing w:after="20"/>
              <w:ind w:left="20"/>
              <w:jc w:val="both"/>
            </w:pPr>
            <w:r>
              <w:rPr>
                <w:rFonts w:ascii="Times New Roman"/>
                <w:b w:val="false"/>
                <w:i w:val="false"/>
                <w:color w:val="000000"/>
                <w:sz w:val="20"/>
              </w:rPr>
              <w:t>
Облыстық деңгей;</w:t>
            </w:r>
          </w:p>
          <w:p>
            <w:pPr>
              <w:spacing w:after="20"/>
              <w:ind w:left="20"/>
              <w:jc w:val="both"/>
            </w:pPr>
            <w:r>
              <w:rPr>
                <w:rFonts w:ascii="Times New Roman"/>
                <w:b w:val="false"/>
                <w:i w:val="false"/>
                <w:color w:val="000000"/>
                <w:sz w:val="20"/>
              </w:rPr>
              <w:t>
Аудандық деңгей;</w:t>
            </w:r>
          </w:p>
          <w:p>
            <w:pPr>
              <w:spacing w:after="20"/>
              <w:ind w:left="20"/>
              <w:jc w:val="both"/>
            </w:pPr>
            <w:r>
              <w:rPr>
                <w:rFonts w:ascii="Times New Roman"/>
                <w:b w:val="false"/>
                <w:i w:val="false"/>
                <w:color w:val="000000"/>
                <w:sz w:val="20"/>
              </w:rPr>
              <w:t>
Бағаланған көрсеткіші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Жетекшілік ететін бағыт бойынша ЖББМ жоспарларын іске асырудың тиімділігі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жеткізілді</w:t>
            </w:r>
          </w:p>
          <w:p>
            <w:pPr>
              <w:spacing w:after="20"/>
              <w:ind w:left="20"/>
              <w:jc w:val="both"/>
            </w:pPr>
            <w:r>
              <w:rPr>
                <w:rFonts w:ascii="Times New Roman"/>
                <w:b w:val="false"/>
                <w:i w:val="false"/>
                <w:color w:val="000000"/>
                <w:sz w:val="20"/>
              </w:rPr>
              <w:t>
Ішінара қол жеткізілді</w:t>
            </w:r>
          </w:p>
          <w:p>
            <w:pPr>
              <w:spacing w:after="20"/>
              <w:ind w:left="20"/>
              <w:jc w:val="both"/>
            </w:pPr>
            <w:r>
              <w:rPr>
                <w:rFonts w:ascii="Times New Roman"/>
                <w:b w:val="false"/>
                <w:i w:val="false"/>
                <w:color w:val="000000"/>
                <w:sz w:val="20"/>
              </w:rPr>
              <w:t>
Қол жткізілген жоқ</w:t>
            </w:r>
          </w:p>
          <w:p>
            <w:pPr>
              <w:spacing w:after="20"/>
              <w:ind w:left="20"/>
              <w:jc w:val="both"/>
            </w:pPr>
            <w:r>
              <w:rPr>
                <w:rFonts w:ascii="Times New Roman"/>
                <w:b w:val="false"/>
                <w:i w:val="false"/>
                <w:color w:val="000000"/>
                <w:sz w:val="20"/>
              </w:rPr>
              <w:t>
Жұмыс тәжірибесі таратылды:</w:t>
            </w:r>
          </w:p>
          <w:p>
            <w:pPr>
              <w:spacing w:after="20"/>
              <w:ind w:left="20"/>
              <w:jc w:val="both"/>
            </w:pPr>
            <w:r>
              <w:rPr>
                <w:rFonts w:ascii="Times New Roman"/>
                <w:b w:val="false"/>
                <w:i w:val="false"/>
                <w:color w:val="000000"/>
                <w:sz w:val="20"/>
              </w:rPr>
              <w:t>
облыс, республика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p>
            <w:pPr>
              <w:spacing w:after="20"/>
              <w:ind w:left="20"/>
              <w:jc w:val="both"/>
            </w:pPr>
            <w:r>
              <w:rPr>
                <w:rFonts w:ascii="Times New Roman"/>
                <w:b w:val="false"/>
                <w:i w:val="false"/>
                <w:color w:val="000000"/>
                <w:sz w:val="20"/>
              </w:rPr>
              <w:t>
1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орынбасарының педагогтермен, білім алушылармен, ата-аналармен және т. б. жұмыс істеудегі бастамаларының тиімділігі.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Бастамалар және олардың тиімділігі ұсынылды </w:t>
            </w:r>
          </w:p>
          <w:p>
            <w:pPr>
              <w:spacing w:after="20"/>
              <w:ind w:left="20"/>
              <w:jc w:val="both"/>
            </w:pPr>
            <w:r>
              <w:rPr>
                <w:rFonts w:ascii="Times New Roman"/>
                <w:b w:val="false"/>
                <w:i w:val="false"/>
                <w:color w:val="000000"/>
                <w:sz w:val="20"/>
              </w:rPr>
              <w:t>
Тек бастамалар ұсынылды</w:t>
            </w:r>
          </w:p>
          <w:p>
            <w:pPr>
              <w:spacing w:after="20"/>
              <w:ind w:left="20"/>
              <w:jc w:val="both"/>
            </w:pPr>
            <w:r>
              <w:rPr>
                <w:rFonts w:ascii="Times New Roman"/>
                <w:b w:val="false"/>
                <w:i w:val="false"/>
                <w:color w:val="000000"/>
                <w:sz w:val="20"/>
              </w:rPr>
              <w:t>
Бағаланатын көрсеткіштер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орынбасарының Облыстың білім басқармасы өткізетін кең ауқымды іс-шараларды ұйымдастыруға және өткізуге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w:t>
            </w:r>
          </w:p>
          <w:p>
            <w:pPr>
              <w:spacing w:after="20"/>
              <w:ind w:left="20"/>
              <w:jc w:val="both"/>
            </w:pPr>
            <w:r>
              <w:rPr>
                <w:rFonts w:ascii="Times New Roman"/>
                <w:b w:val="false"/>
                <w:i w:val="false"/>
                <w:color w:val="000000"/>
                <w:sz w:val="20"/>
              </w:rPr>
              <w:t>
Облыстық деңгей;</w:t>
            </w:r>
          </w:p>
          <w:p>
            <w:pPr>
              <w:spacing w:after="20"/>
              <w:ind w:left="20"/>
              <w:jc w:val="both"/>
            </w:pPr>
            <w:r>
              <w:rPr>
                <w:rFonts w:ascii="Times New Roman"/>
                <w:b w:val="false"/>
                <w:i w:val="false"/>
                <w:color w:val="000000"/>
                <w:sz w:val="20"/>
              </w:rPr>
              <w:t>
Бағаланған көрсеткіші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Баллдарды төмендету көрсеткіштері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жалпы санынан білім алушылардың кінәсінен болған жол-көлік оқиғалары (ЖКО) (өткен оқу жылы) жағдайларының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деңгейінен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Суицид жағдайларының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Аяқталған суицид</w:t>
            </w:r>
          </w:p>
          <w:p>
            <w:pPr>
              <w:spacing w:after="20"/>
              <w:ind w:left="20"/>
              <w:jc w:val="both"/>
            </w:pPr>
            <w:r>
              <w:rPr>
                <w:rFonts w:ascii="Times New Roman"/>
                <w:b w:val="false"/>
                <w:i w:val="false"/>
                <w:color w:val="000000"/>
                <w:sz w:val="20"/>
              </w:rPr>
              <w:t>
Аяқталмаған суицид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баллов</w:t>
            </w:r>
          </w:p>
          <w:p>
            <w:pPr>
              <w:spacing w:after="20"/>
              <w:ind w:left="20"/>
              <w:jc w:val="both"/>
            </w:pPr>
            <w:r>
              <w:rPr>
                <w:rFonts w:ascii="Times New Roman"/>
                <w:b w:val="false"/>
                <w:i w:val="false"/>
                <w:color w:val="000000"/>
                <w:sz w:val="20"/>
              </w:rPr>
              <w:t>
- 1 балла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"үшінші санатты басшының орынбасары" - 30-ан 34-ке дейін және одан да көп балл;</w:t>
            </w:r>
          </w:p>
          <w:p>
            <w:pPr>
              <w:spacing w:after="20"/>
              <w:ind w:left="20"/>
              <w:jc w:val="both"/>
            </w:pPr>
            <w:r>
              <w:rPr>
                <w:rFonts w:ascii="Times New Roman"/>
                <w:b w:val="false"/>
                <w:i w:val="false"/>
                <w:color w:val="000000"/>
                <w:sz w:val="20"/>
              </w:rPr>
              <w:t>
 "екінші санатты басшының орынбасары" - 35-тен 40-қа дейін және одан да көп балл;</w:t>
            </w:r>
          </w:p>
          <w:p>
            <w:pPr>
              <w:spacing w:after="20"/>
              <w:ind w:left="20"/>
              <w:jc w:val="both"/>
            </w:pPr>
            <w:r>
              <w:rPr>
                <w:rFonts w:ascii="Times New Roman"/>
                <w:b w:val="false"/>
                <w:i w:val="false"/>
                <w:color w:val="000000"/>
                <w:sz w:val="20"/>
              </w:rPr>
              <w:t>
 "бірінші санатты басшының орынбасары" - 41-тен 50-ге дейін және одан да көп балл;</w:t>
            </w:r>
          </w:p>
        </w:tc>
      </w:tr>
    </w:tbl>
    <w:bookmarkStart w:name="z337" w:id="312"/>
    <w:p>
      <w:pPr>
        <w:spacing w:after="0"/>
        <w:ind w:left="0"/>
        <w:jc w:val="left"/>
      </w:pPr>
      <w:r>
        <w:rPr>
          <w:rFonts w:ascii="Times New Roman"/>
          <w:b/>
          <w:i w:val="false"/>
          <w:color w:val="000000"/>
        </w:rPr>
        <w:t xml:space="preserve"> Техникалық және кәсіптік, орта білімнен кейінгі білім беру ұйымдарын ақпараттандыру жөніндегі басшы орынбасарының қызметі тиімділігінің көрсеткіштері (статистикалық деректерді ақпараттық жүйеден түсіреді немесе білім беру ұйымы білім беру ұйымының басшысы куәландырған қағаз форматта ұсынады)</w:t>
      </w:r>
    </w:p>
    <w:bookmarkEnd w:id="3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мүшелерінің ұпайлары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ашықтығын қамтамасыз етудің тиімділігі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ашықтығы:</w:t>
            </w:r>
          </w:p>
          <w:p>
            <w:pPr>
              <w:spacing w:after="20"/>
              <w:ind w:left="20"/>
              <w:jc w:val="both"/>
            </w:pPr>
            <w:r>
              <w:rPr>
                <w:rFonts w:ascii="Times New Roman"/>
                <w:b w:val="false"/>
                <w:i w:val="false"/>
                <w:color w:val="000000"/>
                <w:sz w:val="20"/>
              </w:rPr>
              <w:t>
- сайтта орналастыру;</w:t>
            </w:r>
          </w:p>
          <w:p>
            <w:pPr>
              <w:spacing w:after="20"/>
              <w:ind w:left="20"/>
              <w:jc w:val="both"/>
            </w:pPr>
            <w:r>
              <w:rPr>
                <w:rFonts w:ascii="Times New Roman"/>
                <w:b w:val="false"/>
                <w:i w:val="false"/>
                <w:color w:val="000000"/>
                <w:sz w:val="20"/>
              </w:rPr>
              <w:t>
- әлеуметтік желілер парақтарында;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балл </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орынбасарының ақпараттық-талдау материалдарын, мақалаларды жариялауы, ақпараттандыру бойынша бұқаралық ақпарат құралдарында көпшілік алдында сөз сөйлеуі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 жарияланымдары мен баяндамалары бар;</w:t>
            </w:r>
          </w:p>
          <w:p>
            <w:pPr>
              <w:spacing w:after="20"/>
              <w:ind w:left="20"/>
              <w:jc w:val="both"/>
            </w:pPr>
            <w:r>
              <w:rPr>
                <w:rFonts w:ascii="Times New Roman"/>
                <w:b w:val="false"/>
                <w:i w:val="false"/>
                <w:color w:val="000000"/>
                <w:sz w:val="20"/>
              </w:rPr>
              <w:t>
Тек жарияланымдар немесе тек баяндамалары бар;</w:t>
            </w:r>
          </w:p>
          <w:p>
            <w:pPr>
              <w:spacing w:after="20"/>
              <w:ind w:left="20"/>
              <w:jc w:val="both"/>
            </w:pPr>
            <w:r>
              <w:rPr>
                <w:rFonts w:ascii="Times New Roman"/>
                <w:b w:val="false"/>
                <w:i w:val="false"/>
                <w:color w:val="000000"/>
                <w:sz w:val="20"/>
              </w:rPr>
              <w:t>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 цифрландыру, ақпараттандыру үшін жағдайларды қамтамасыз етудің тиімділігі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 цифрландыру, ақпараттандыру бойынша бағдарламаның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құзыреттілік бойынша іс-шараларды ұйымдастыру және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процесін ұйымдастыруда бағдарламалық өнімдерді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Педагогтардың жалпы санынан қашықтықтан оқыту бойынша біліктілікті арттыру курстарынан өткен педагогтердің үлесі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- 100%</w:t>
            </w:r>
          </w:p>
          <w:p>
            <w:pPr>
              <w:spacing w:after="20"/>
              <w:ind w:left="20"/>
              <w:jc w:val="both"/>
            </w:pPr>
            <w:r>
              <w:rPr>
                <w:rFonts w:ascii="Times New Roman"/>
                <w:b w:val="false"/>
                <w:i w:val="false"/>
                <w:color w:val="000000"/>
                <w:sz w:val="20"/>
              </w:rPr>
              <w:t>
50% - 69%</w:t>
            </w:r>
          </w:p>
          <w:p>
            <w:pPr>
              <w:spacing w:after="20"/>
              <w:ind w:left="20"/>
              <w:jc w:val="both"/>
            </w:pPr>
            <w:r>
              <w:rPr>
                <w:rFonts w:ascii="Times New Roman"/>
                <w:b w:val="false"/>
                <w:i w:val="false"/>
                <w:color w:val="000000"/>
                <w:sz w:val="20"/>
              </w:rPr>
              <w:t xml:space="preserve">
30% - 49% </w:t>
            </w:r>
          </w:p>
          <w:p>
            <w:pPr>
              <w:spacing w:after="20"/>
              <w:ind w:left="20"/>
              <w:jc w:val="both"/>
            </w:pPr>
            <w:r>
              <w:rPr>
                <w:rFonts w:ascii="Times New Roman"/>
                <w:b w:val="false"/>
                <w:i w:val="false"/>
                <w:color w:val="000000"/>
                <w:sz w:val="20"/>
              </w:rPr>
              <w:t>
30%-дан 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ақпараттық ортасын басқару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ортаны дамытудың бар болуы</w:t>
            </w:r>
          </w:p>
          <w:p>
            <w:pPr>
              <w:spacing w:after="20"/>
              <w:ind w:left="20"/>
              <w:jc w:val="both"/>
            </w:pPr>
            <w:r>
              <w:rPr>
                <w:rFonts w:ascii="Times New Roman"/>
                <w:b w:val="false"/>
                <w:i w:val="false"/>
                <w:color w:val="000000"/>
                <w:sz w:val="20"/>
              </w:rPr>
              <w:t>
Ақпараттық ортаны дамытудың болмауы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журнал белсенділігінің мониторингі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Колледждің 100% белсенділігі;</w:t>
            </w:r>
          </w:p>
          <w:p>
            <w:pPr>
              <w:spacing w:after="20"/>
              <w:ind w:left="20"/>
              <w:jc w:val="both"/>
            </w:pPr>
            <w:r>
              <w:rPr>
                <w:rFonts w:ascii="Times New Roman"/>
                <w:b w:val="false"/>
                <w:i w:val="false"/>
                <w:color w:val="000000"/>
                <w:sz w:val="20"/>
              </w:rPr>
              <w:t>
85-тен 99 %-ға дейін;</w:t>
            </w:r>
          </w:p>
          <w:p>
            <w:pPr>
              <w:spacing w:after="20"/>
              <w:ind w:left="20"/>
              <w:jc w:val="both"/>
            </w:pPr>
            <w:r>
              <w:rPr>
                <w:rFonts w:ascii="Times New Roman"/>
                <w:b w:val="false"/>
                <w:i w:val="false"/>
                <w:color w:val="000000"/>
                <w:sz w:val="20"/>
              </w:rPr>
              <w:t>
30-дан 84%-ға дейін;</w:t>
            </w:r>
          </w:p>
          <w:p>
            <w:pPr>
              <w:spacing w:after="20"/>
              <w:ind w:left="20"/>
              <w:jc w:val="both"/>
            </w:pPr>
            <w:r>
              <w:rPr>
                <w:rFonts w:ascii="Times New Roman"/>
                <w:b w:val="false"/>
                <w:i w:val="false"/>
                <w:color w:val="000000"/>
                <w:sz w:val="20"/>
              </w:rPr>
              <w:t>
0-ден 29%-ға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Кибер қауіпсіздік бойынша жұмысты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 цифрландыру, ақпараттандыру жөніндегі жұмыстың тиімділігі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Колледж білім алушыларының әртүрлі деңгейдегі қашықтықтан шығармашылық, зияткерлік конкурстарға қатысуының нәтижелілігі </w:t>
            </w:r>
          </w:p>
          <w:p>
            <w:pPr>
              <w:spacing w:after="20"/>
              <w:ind w:left="20"/>
              <w:jc w:val="both"/>
            </w:pPr>
            <w:r>
              <w:rPr>
                <w:rFonts w:ascii="Times New Roman"/>
                <w:b w:val="false"/>
                <w:i w:val="false"/>
                <w:color w:val="000000"/>
                <w:sz w:val="20"/>
              </w:rPr>
              <w:t>
*ескертпе:</w:t>
            </w:r>
          </w:p>
          <w:p>
            <w:pPr>
              <w:spacing w:after="20"/>
              <w:ind w:left="20"/>
              <w:jc w:val="both"/>
            </w:pPr>
            <w:r>
              <w:rPr>
                <w:rFonts w:ascii="Times New Roman"/>
                <w:b w:val="false"/>
                <w:i w:val="false"/>
                <w:color w:val="000000"/>
                <w:sz w:val="20"/>
              </w:rPr>
              <w:t>
жеңімпаздар мен жүлдегерлер санына қарамастан әрбір деңгей үшін жеке балл беріледі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деңгей;</w:t>
            </w:r>
          </w:p>
          <w:p>
            <w:pPr>
              <w:spacing w:after="20"/>
              <w:ind w:left="20"/>
              <w:jc w:val="both"/>
            </w:pPr>
            <w:r>
              <w:rPr>
                <w:rFonts w:ascii="Times New Roman"/>
                <w:b w:val="false"/>
                <w:i w:val="false"/>
                <w:color w:val="000000"/>
                <w:sz w:val="20"/>
              </w:rPr>
              <w:t>
Республикалық деңгей;</w:t>
            </w:r>
          </w:p>
          <w:p>
            <w:pPr>
              <w:spacing w:after="20"/>
              <w:ind w:left="20"/>
              <w:jc w:val="both"/>
            </w:pPr>
            <w:r>
              <w:rPr>
                <w:rFonts w:ascii="Times New Roman"/>
                <w:b w:val="false"/>
                <w:i w:val="false"/>
                <w:color w:val="000000"/>
                <w:sz w:val="20"/>
              </w:rPr>
              <w:t>
Облыстық деңгей;</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p>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Жетекшілік ететін бағыт бойынша кәсіби шеберлік конкурстарының жеңімпаздары/жүлдегерлері болған педагогтер саны</w:t>
            </w:r>
          </w:p>
          <w:p>
            <w:pPr>
              <w:spacing w:after="20"/>
              <w:ind w:left="20"/>
              <w:jc w:val="both"/>
            </w:pPr>
            <w:r>
              <w:rPr>
                <w:rFonts w:ascii="Times New Roman"/>
                <w:b w:val="false"/>
                <w:i w:val="false"/>
                <w:color w:val="000000"/>
                <w:sz w:val="20"/>
              </w:rPr>
              <w:t>
* ескертпе:</w:t>
            </w:r>
          </w:p>
          <w:p>
            <w:pPr>
              <w:spacing w:after="20"/>
              <w:ind w:left="20"/>
              <w:jc w:val="both"/>
            </w:pPr>
            <w:r>
              <w:rPr>
                <w:rFonts w:ascii="Times New Roman"/>
                <w:b w:val="false"/>
                <w:i w:val="false"/>
                <w:color w:val="000000"/>
                <w:sz w:val="20"/>
              </w:rPr>
              <w:t>
жеңімпаздар мен жүлдегерлер санына қарамастан әрбір деңгей үшін жеке балл беріледі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деңгей;</w:t>
            </w:r>
          </w:p>
          <w:p>
            <w:pPr>
              <w:spacing w:after="20"/>
              <w:ind w:left="20"/>
              <w:jc w:val="both"/>
            </w:pPr>
            <w:r>
              <w:rPr>
                <w:rFonts w:ascii="Times New Roman"/>
                <w:b w:val="false"/>
                <w:i w:val="false"/>
                <w:color w:val="000000"/>
                <w:sz w:val="20"/>
              </w:rPr>
              <w:t>
Республикалық деңгей;</w:t>
            </w:r>
          </w:p>
          <w:p>
            <w:pPr>
              <w:spacing w:after="20"/>
              <w:ind w:left="20"/>
              <w:jc w:val="both"/>
            </w:pPr>
            <w:r>
              <w:rPr>
                <w:rFonts w:ascii="Times New Roman"/>
                <w:b w:val="false"/>
                <w:i w:val="false"/>
                <w:color w:val="000000"/>
                <w:sz w:val="20"/>
              </w:rPr>
              <w:t>
Облыстық деңгей;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p>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 мен білім алушылардың цифрлық сауаттылығын қалыптастыру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91 - 100%</w:t>
            </w:r>
          </w:p>
          <w:p>
            <w:pPr>
              <w:spacing w:after="20"/>
              <w:ind w:left="20"/>
              <w:jc w:val="both"/>
            </w:pPr>
            <w:r>
              <w:rPr>
                <w:rFonts w:ascii="Times New Roman"/>
                <w:b w:val="false"/>
                <w:i w:val="false"/>
                <w:color w:val="000000"/>
                <w:sz w:val="20"/>
              </w:rPr>
              <w:t>
81 – 90%</w:t>
            </w:r>
          </w:p>
          <w:p>
            <w:pPr>
              <w:spacing w:after="20"/>
              <w:ind w:left="20"/>
              <w:jc w:val="both"/>
            </w:pPr>
            <w:r>
              <w:rPr>
                <w:rFonts w:ascii="Times New Roman"/>
                <w:b w:val="false"/>
                <w:i w:val="false"/>
                <w:color w:val="000000"/>
                <w:sz w:val="20"/>
              </w:rPr>
              <w:t xml:space="preserve">
70 – 80% </w:t>
            </w:r>
          </w:p>
          <w:p>
            <w:pPr>
              <w:spacing w:after="20"/>
              <w:ind w:left="20"/>
              <w:jc w:val="both"/>
            </w:pPr>
            <w:r>
              <w:rPr>
                <w:rFonts w:ascii="Times New Roman"/>
                <w:b w:val="false"/>
                <w:i w:val="false"/>
                <w:color w:val="000000"/>
                <w:sz w:val="20"/>
              </w:rPr>
              <w:t>
 70% –дан 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p>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платформаларын пайдалану дағдыларын қалыптастыру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91 - 100%</w:t>
            </w:r>
          </w:p>
          <w:p>
            <w:pPr>
              <w:spacing w:after="20"/>
              <w:ind w:left="20"/>
              <w:jc w:val="both"/>
            </w:pPr>
            <w:r>
              <w:rPr>
                <w:rFonts w:ascii="Times New Roman"/>
                <w:b w:val="false"/>
                <w:i w:val="false"/>
                <w:color w:val="000000"/>
                <w:sz w:val="20"/>
              </w:rPr>
              <w:t>
81 – 90%</w:t>
            </w:r>
          </w:p>
          <w:p>
            <w:pPr>
              <w:spacing w:after="20"/>
              <w:ind w:left="20"/>
              <w:jc w:val="both"/>
            </w:pPr>
            <w:r>
              <w:rPr>
                <w:rFonts w:ascii="Times New Roman"/>
                <w:b w:val="false"/>
                <w:i w:val="false"/>
                <w:color w:val="000000"/>
                <w:sz w:val="20"/>
              </w:rPr>
              <w:t>
70 – 80%</w:t>
            </w:r>
          </w:p>
          <w:p>
            <w:pPr>
              <w:spacing w:after="20"/>
              <w:ind w:left="20"/>
              <w:jc w:val="both"/>
            </w:pPr>
            <w:r>
              <w:rPr>
                <w:rFonts w:ascii="Times New Roman"/>
                <w:b w:val="false"/>
                <w:i w:val="false"/>
                <w:color w:val="000000"/>
                <w:sz w:val="20"/>
              </w:rPr>
              <w:t>
 0% 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p>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Кадрлық әлеуетті, инновациялық қызметті дамытудың тиімділігі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басшысының орынбасарында басқарушылық қызмет бойынша кемінде 72 сағат біліктілікті арттыру курстары туралы сертификаттың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орынбасарынын әзірлеген оқу-әдістемелік кеңеспен келісілген бағдарламалардың немесе оқу-әдістемелік кешендердің немесе әдістемелік ұсынымдардың/құралдардың немесе авторлық куәлігі бар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w:t>
            </w:r>
          </w:p>
          <w:p>
            <w:pPr>
              <w:spacing w:after="20"/>
              <w:ind w:left="20"/>
              <w:jc w:val="both"/>
            </w:pPr>
            <w:r>
              <w:rPr>
                <w:rFonts w:ascii="Times New Roman"/>
                <w:b w:val="false"/>
                <w:i w:val="false"/>
                <w:color w:val="000000"/>
                <w:sz w:val="20"/>
              </w:rPr>
              <w:t>
Облыстық деңгей;</w:t>
            </w:r>
          </w:p>
          <w:p>
            <w:pPr>
              <w:spacing w:after="20"/>
              <w:ind w:left="20"/>
              <w:jc w:val="both"/>
            </w:pPr>
            <w:r>
              <w:rPr>
                <w:rFonts w:ascii="Times New Roman"/>
                <w:b w:val="false"/>
                <w:i w:val="false"/>
                <w:color w:val="000000"/>
                <w:sz w:val="20"/>
              </w:rPr>
              <w:t>
Колледжішілік деңгей</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Жетекшілік ететін бағыт бойынша жоспарларды (ДКК) іске асырудың тиімділігі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жеткізілді</w:t>
            </w:r>
          </w:p>
          <w:p>
            <w:pPr>
              <w:spacing w:after="20"/>
              <w:ind w:left="20"/>
              <w:jc w:val="both"/>
            </w:pPr>
            <w:r>
              <w:rPr>
                <w:rFonts w:ascii="Times New Roman"/>
                <w:b w:val="false"/>
                <w:i w:val="false"/>
                <w:color w:val="000000"/>
                <w:sz w:val="20"/>
              </w:rPr>
              <w:t>
Ішінара қол жеткізілді</w:t>
            </w:r>
          </w:p>
          <w:p>
            <w:pPr>
              <w:spacing w:after="20"/>
              <w:ind w:left="20"/>
              <w:jc w:val="both"/>
            </w:pPr>
            <w:r>
              <w:rPr>
                <w:rFonts w:ascii="Times New Roman"/>
                <w:b w:val="false"/>
                <w:i w:val="false"/>
                <w:color w:val="000000"/>
                <w:sz w:val="20"/>
              </w:rPr>
              <w:t>
Қол жеткізілген жоқ</w:t>
            </w:r>
          </w:p>
          <w:p>
            <w:pPr>
              <w:spacing w:after="20"/>
              <w:ind w:left="20"/>
              <w:jc w:val="both"/>
            </w:pPr>
            <w:r>
              <w:rPr>
                <w:rFonts w:ascii="Times New Roman"/>
                <w:b w:val="false"/>
                <w:i w:val="false"/>
                <w:color w:val="000000"/>
                <w:sz w:val="20"/>
              </w:rPr>
              <w:t>
Жұмыс тәжірибесі кең таралған:</w:t>
            </w:r>
          </w:p>
          <w:p>
            <w:pPr>
              <w:spacing w:after="20"/>
              <w:ind w:left="20"/>
              <w:jc w:val="both"/>
            </w:pPr>
            <w:r>
              <w:rPr>
                <w:rFonts w:ascii="Times New Roman"/>
                <w:b w:val="false"/>
                <w:i w:val="false"/>
                <w:color w:val="000000"/>
                <w:sz w:val="20"/>
              </w:rPr>
              <w:t>
облыс, республика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p>
            <w:pPr>
              <w:spacing w:after="20"/>
              <w:ind w:left="20"/>
              <w:jc w:val="both"/>
            </w:pPr>
            <w:r>
              <w:rPr>
                <w:rFonts w:ascii="Times New Roman"/>
                <w:b w:val="false"/>
                <w:i w:val="false"/>
                <w:color w:val="000000"/>
                <w:sz w:val="20"/>
              </w:rPr>
              <w:t>
1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орынбасарының педагогтермен, білім алушылармен, ата-аналармен және т. б. жұмыс істеудегі бастамаларының тиімділігі.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Бастамалар мен олардың тиімділігі ұсынылған</w:t>
            </w:r>
          </w:p>
          <w:p>
            <w:pPr>
              <w:spacing w:after="20"/>
              <w:ind w:left="20"/>
              <w:jc w:val="both"/>
            </w:pPr>
            <w:r>
              <w:rPr>
                <w:rFonts w:ascii="Times New Roman"/>
                <w:b w:val="false"/>
                <w:i w:val="false"/>
                <w:color w:val="000000"/>
                <w:sz w:val="20"/>
              </w:rPr>
              <w:t>
Тек бастамалар ұсынылған</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"үшінші санатты басшының орынбасары" - 35-тен 41-ге дейін және одан да көп балл;</w:t>
            </w:r>
          </w:p>
          <w:p>
            <w:pPr>
              <w:spacing w:after="20"/>
              <w:ind w:left="20"/>
              <w:jc w:val="both"/>
            </w:pPr>
            <w:r>
              <w:rPr>
                <w:rFonts w:ascii="Times New Roman"/>
                <w:b w:val="false"/>
                <w:i w:val="false"/>
                <w:color w:val="000000"/>
                <w:sz w:val="20"/>
              </w:rPr>
              <w:t>
"екінші санатты басшының орынбасары" - 42- ден 47-ге дейін және одан да көп балл;</w:t>
            </w:r>
          </w:p>
          <w:p>
            <w:pPr>
              <w:spacing w:after="20"/>
              <w:ind w:left="20"/>
              <w:jc w:val="both"/>
            </w:pPr>
            <w:r>
              <w:rPr>
                <w:rFonts w:ascii="Times New Roman"/>
                <w:b w:val="false"/>
                <w:i w:val="false"/>
                <w:color w:val="000000"/>
                <w:sz w:val="20"/>
              </w:rPr>
              <w:t>
"бірінші санатты басшының орынбасары" - 48-ден 56-ға дейін және одан да көп балл;</w:t>
            </w:r>
          </w:p>
        </w:tc>
      </w:tr>
    </w:tbl>
    <w:bookmarkStart w:name="z338" w:id="313"/>
    <w:p>
      <w:pPr>
        <w:spacing w:after="0"/>
        <w:ind w:left="0"/>
        <w:jc w:val="left"/>
      </w:pPr>
      <w:r>
        <w:rPr>
          <w:rFonts w:ascii="Times New Roman"/>
          <w:b/>
          <w:i w:val="false"/>
          <w:color w:val="000000"/>
        </w:rPr>
        <w:t xml:space="preserve"> Техникалық және кәсіптік, орта білімнен кейінгі білім беру ұйымы басшысының оқу-өндірістік жұмыс, кәсіптік оқыту жөніндегі орынбасарының қызметі тиімділігінің көрсеткіштері (статистикалық деректерді ақпараттық жүйеден түсіреді немесе білім беру ұйымы білім беру ұйымының басшысы куәландырған қағаз форматта ұсынады)</w:t>
      </w:r>
    </w:p>
    <w:bookmarkEnd w:id="3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мүшелерінің ұпайлары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ашықтығын қамтамасыз етудің тиімділігі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ашықтығы:</w:t>
            </w:r>
          </w:p>
          <w:p>
            <w:pPr>
              <w:spacing w:after="20"/>
              <w:ind w:left="20"/>
              <w:jc w:val="both"/>
            </w:pPr>
            <w:r>
              <w:rPr>
                <w:rFonts w:ascii="Times New Roman"/>
                <w:b w:val="false"/>
                <w:i w:val="false"/>
                <w:color w:val="000000"/>
                <w:sz w:val="20"/>
              </w:rPr>
              <w:t>
- сайтта орналастыру;</w:t>
            </w:r>
          </w:p>
          <w:p>
            <w:pPr>
              <w:spacing w:after="20"/>
              <w:ind w:left="20"/>
              <w:jc w:val="both"/>
            </w:pPr>
            <w:r>
              <w:rPr>
                <w:rFonts w:ascii="Times New Roman"/>
                <w:b w:val="false"/>
                <w:i w:val="false"/>
                <w:color w:val="000000"/>
                <w:sz w:val="20"/>
              </w:rPr>
              <w:t>
- әлеуметтік желілер парақтарында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балл </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сапасын қамтамасыз етудің тиімділігі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сапасының динамикасы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16-20%-ға арттыру;</w:t>
            </w:r>
          </w:p>
          <w:p>
            <w:pPr>
              <w:spacing w:after="20"/>
              <w:ind w:left="20"/>
              <w:jc w:val="both"/>
            </w:pPr>
            <w:r>
              <w:rPr>
                <w:rFonts w:ascii="Times New Roman"/>
                <w:b w:val="false"/>
                <w:i w:val="false"/>
                <w:color w:val="000000"/>
                <w:sz w:val="20"/>
              </w:rPr>
              <w:t>
11-15%-ға жоғарылату;</w:t>
            </w:r>
          </w:p>
          <w:p>
            <w:pPr>
              <w:spacing w:after="20"/>
              <w:ind w:left="20"/>
              <w:jc w:val="both"/>
            </w:pPr>
            <w:r>
              <w:rPr>
                <w:rFonts w:ascii="Times New Roman"/>
                <w:b w:val="false"/>
                <w:i w:val="false"/>
                <w:color w:val="000000"/>
                <w:sz w:val="20"/>
              </w:rPr>
              <w:t>
7-10%-ға арттыру;</w:t>
            </w:r>
          </w:p>
          <w:p>
            <w:pPr>
              <w:spacing w:after="20"/>
              <w:ind w:left="20"/>
              <w:jc w:val="both"/>
            </w:pPr>
            <w:r>
              <w:rPr>
                <w:rFonts w:ascii="Times New Roman"/>
                <w:b w:val="false"/>
                <w:i w:val="false"/>
                <w:color w:val="000000"/>
                <w:sz w:val="20"/>
              </w:rPr>
              <w:t>
Өткен жылдың деңгейіне сәйкес;</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p>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Өткен оқу жылының жұмыспен қамтылған және жұмысқа орналасқан түлектерінің олардың жалпы санынан үлесі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орналастырылғандар және бос емес - 95%;</w:t>
            </w:r>
          </w:p>
          <w:p>
            <w:pPr>
              <w:spacing w:after="20"/>
              <w:ind w:left="20"/>
              <w:jc w:val="both"/>
            </w:pPr>
            <w:r>
              <w:rPr>
                <w:rFonts w:ascii="Times New Roman"/>
                <w:b w:val="false"/>
                <w:i w:val="false"/>
                <w:color w:val="000000"/>
                <w:sz w:val="20"/>
              </w:rPr>
              <w:t>
Жұмысқа орналастырылғандар және бос емес -75%;</w:t>
            </w:r>
          </w:p>
          <w:p>
            <w:pPr>
              <w:spacing w:after="20"/>
              <w:ind w:left="20"/>
              <w:jc w:val="both"/>
            </w:pPr>
            <w:r>
              <w:rPr>
                <w:rFonts w:ascii="Times New Roman"/>
                <w:b w:val="false"/>
                <w:i w:val="false"/>
                <w:color w:val="000000"/>
                <w:sz w:val="20"/>
              </w:rPr>
              <w:t>
Жұмысқа орналастырылғандар және бос емес 60%;</w:t>
            </w:r>
          </w:p>
          <w:p>
            <w:pPr>
              <w:spacing w:after="20"/>
              <w:ind w:left="20"/>
              <w:jc w:val="both"/>
            </w:pPr>
            <w:r>
              <w:rPr>
                <w:rFonts w:ascii="Times New Roman"/>
                <w:b w:val="false"/>
                <w:i w:val="false"/>
                <w:color w:val="000000"/>
                <w:sz w:val="20"/>
              </w:rPr>
              <w:t>
Жұмыспен қамтылғандар және бос емес -60%-дан 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w:t>
            </w:r>
          </w:p>
          <w:p>
            <w:pPr>
              <w:spacing w:after="20"/>
              <w:ind w:left="20"/>
              <w:jc w:val="both"/>
            </w:pPr>
            <w:r>
              <w:rPr>
                <w:rFonts w:ascii="Times New Roman"/>
                <w:b w:val="false"/>
                <w:i w:val="false"/>
                <w:color w:val="000000"/>
                <w:sz w:val="20"/>
              </w:rPr>
              <w:t>
4 балл</w:t>
            </w:r>
          </w:p>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халықаралық олимпиадалардың, конкурстардың, жарыстардың жеңімпаздары (жүлдегерлері) болған білім алушылардың саны</w:t>
            </w:r>
          </w:p>
          <w:p>
            <w:pPr>
              <w:spacing w:after="20"/>
              <w:ind w:left="20"/>
              <w:jc w:val="both"/>
            </w:pPr>
            <w:r>
              <w:rPr>
                <w:rFonts w:ascii="Times New Roman"/>
                <w:b w:val="false"/>
                <w:i w:val="false"/>
                <w:color w:val="000000"/>
                <w:sz w:val="20"/>
              </w:rPr>
              <w:t>
*ескертпе:</w:t>
            </w:r>
          </w:p>
          <w:p>
            <w:pPr>
              <w:spacing w:after="20"/>
              <w:ind w:left="20"/>
              <w:jc w:val="both"/>
            </w:pPr>
            <w:r>
              <w:rPr>
                <w:rFonts w:ascii="Times New Roman"/>
                <w:b w:val="false"/>
                <w:i w:val="false"/>
                <w:color w:val="000000"/>
                <w:sz w:val="20"/>
              </w:rPr>
              <w:t>
жеңімпаздар мен жүлдегерлер санына қарамастан әрбір деңгей үшін жеке балл беріледі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деңгей;</w:t>
            </w:r>
          </w:p>
          <w:p>
            <w:pPr>
              <w:spacing w:after="20"/>
              <w:ind w:left="20"/>
              <w:jc w:val="both"/>
            </w:pPr>
            <w:r>
              <w:rPr>
                <w:rFonts w:ascii="Times New Roman"/>
                <w:b w:val="false"/>
                <w:i w:val="false"/>
                <w:color w:val="000000"/>
                <w:sz w:val="20"/>
              </w:rPr>
              <w:t>
Республикалық деңгей;</w:t>
            </w:r>
          </w:p>
          <w:p>
            <w:pPr>
              <w:spacing w:after="20"/>
              <w:ind w:left="20"/>
              <w:jc w:val="both"/>
            </w:pPr>
            <w:r>
              <w:rPr>
                <w:rFonts w:ascii="Times New Roman"/>
                <w:b w:val="false"/>
                <w:i w:val="false"/>
                <w:color w:val="000000"/>
                <w:sz w:val="20"/>
              </w:rPr>
              <w:t>
Облыстық деңгей;</w:t>
            </w:r>
          </w:p>
          <w:p>
            <w:pPr>
              <w:spacing w:after="20"/>
              <w:ind w:left="20"/>
              <w:jc w:val="both"/>
            </w:pPr>
            <w:r>
              <w:rPr>
                <w:rFonts w:ascii="Times New Roman"/>
                <w:b w:val="false"/>
                <w:i w:val="false"/>
                <w:color w:val="000000"/>
                <w:sz w:val="20"/>
              </w:rPr>
              <w:t>
Бағаланған көрсеткіші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p>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Кадрлық әлеуетті, инновациялық қызметті дамытудың тиімділігі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педагогтерінің жалпы санынан жоғары кәсіптік білімі бар педагогтердің үлесі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91 - 100%</w:t>
            </w:r>
          </w:p>
          <w:p>
            <w:pPr>
              <w:spacing w:after="20"/>
              <w:ind w:left="20"/>
              <w:jc w:val="both"/>
            </w:pPr>
            <w:r>
              <w:rPr>
                <w:rFonts w:ascii="Times New Roman"/>
                <w:b w:val="false"/>
                <w:i w:val="false"/>
                <w:color w:val="000000"/>
                <w:sz w:val="20"/>
              </w:rPr>
              <w:t>
81 – 90%</w:t>
            </w:r>
          </w:p>
          <w:p>
            <w:pPr>
              <w:spacing w:after="20"/>
              <w:ind w:left="20"/>
              <w:jc w:val="both"/>
            </w:pPr>
            <w:r>
              <w:rPr>
                <w:rFonts w:ascii="Times New Roman"/>
                <w:b w:val="false"/>
                <w:i w:val="false"/>
                <w:color w:val="000000"/>
                <w:sz w:val="20"/>
              </w:rPr>
              <w:t>
70 – 80%</w:t>
            </w:r>
          </w:p>
          <w:p>
            <w:pPr>
              <w:spacing w:after="20"/>
              <w:ind w:left="20"/>
              <w:jc w:val="both"/>
            </w:pPr>
            <w:r>
              <w:rPr>
                <w:rFonts w:ascii="Times New Roman"/>
                <w:b w:val="false"/>
                <w:i w:val="false"/>
                <w:color w:val="000000"/>
                <w:sz w:val="20"/>
              </w:rPr>
              <w:t>
 70% –дан 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p>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 академиялық дәрежесі бар педагогтердің үлесі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 кем емес</w:t>
            </w:r>
          </w:p>
          <w:p>
            <w:pPr>
              <w:spacing w:after="20"/>
              <w:ind w:left="20"/>
              <w:jc w:val="both"/>
            </w:pPr>
            <w:r>
              <w:rPr>
                <w:rFonts w:ascii="Times New Roman"/>
                <w:b w:val="false"/>
                <w:i w:val="false"/>
                <w:color w:val="000000"/>
                <w:sz w:val="20"/>
              </w:rPr>
              <w:t>
20-29%;</w:t>
            </w:r>
          </w:p>
          <w:p>
            <w:pPr>
              <w:spacing w:after="20"/>
              <w:ind w:left="20"/>
              <w:jc w:val="both"/>
            </w:pPr>
            <w:r>
              <w:rPr>
                <w:rFonts w:ascii="Times New Roman"/>
                <w:b w:val="false"/>
                <w:i w:val="false"/>
                <w:color w:val="000000"/>
                <w:sz w:val="20"/>
              </w:rPr>
              <w:t>
15 - 19%;</w:t>
            </w:r>
          </w:p>
          <w:p>
            <w:pPr>
              <w:spacing w:after="20"/>
              <w:ind w:left="20"/>
              <w:jc w:val="both"/>
            </w:pPr>
            <w:r>
              <w:rPr>
                <w:rFonts w:ascii="Times New Roman"/>
                <w:b w:val="false"/>
                <w:i w:val="false"/>
                <w:color w:val="000000"/>
                <w:sz w:val="20"/>
              </w:rPr>
              <w:t>
1 - 14%;</w:t>
            </w:r>
          </w:p>
          <w:p>
            <w:pPr>
              <w:spacing w:after="20"/>
              <w:ind w:left="20"/>
              <w:jc w:val="both"/>
            </w:pPr>
            <w:r>
              <w:rPr>
                <w:rFonts w:ascii="Times New Roman"/>
                <w:b w:val="false"/>
                <w:i w:val="false"/>
                <w:color w:val="000000"/>
                <w:sz w:val="20"/>
              </w:rPr>
              <w:t>
Бағаланған көрсеткіші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p>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"Педагог-сарапшы", "Педагог-зерттеуші", "педагог-шебер" біліктілік санаты бар педагогтер санының көбею динамикасы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Тәлімгерлік бойынша жұмыстың нәтижелілігі (жетекшілік ететін бағыт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басшысыорынбасарында басқарушылық қызмет бойынша кемінде 72 сағат біліктілікті арттыру курстары туралы сертификаттың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шеберлік конкурстарының жеңімпаздары/жүлдегерлері болған педагогтер саны</w:t>
            </w:r>
          </w:p>
          <w:p>
            <w:pPr>
              <w:spacing w:after="20"/>
              <w:ind w:left="20"/>
              <w:jc w:val="both"/>
            </w:pPr>
            <w:r>
              <w:rPr>
                <w:rFonts w:ascii="Times New Roman"/>
                <w:b w:val="false"/>
                <w:i w:val="false"/>
                <w:color w:val="000000"/>
                <w:sz w:val="20"/>
              </w:rPr>
              <w:t>
*ескертпе:</w:t>
            </w:r>
          </w:p>
          <w:p>
            <w:pPr>
              <w:spacing w:after="20"/>
              <w:ind w:left="20"/>
              <w:jc w:val="both"/>
            </w:pPr>
            <w:r>
              <w:rPr>
                <w:rFonts w:ascii="Times New Roman"/>
                <w:b w:val="false"/>
                <w:i w:val="false"/>
                <w:color w:val="000000"/>
                <w:sz w:val="20"/>
              </w:rPr>
              <w:t>
жеңімпаздар мен жүлдегерлер санына қарамастан әрбір деңгей үшін жеке балл беріледі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деңгей;</w:t>
            </w:r>
          </w:p>
          <w:p>
            <w:pPr>
              <w:spacing w:after="20"/>
              <w:ind w:left="20"/>
              <w:jc w:val="both"/>
            </w:pPr>
            <w:r>
              <w:rPr>
                <w:rFonts w:ascii="Times New Roman"/>
                <w:b w:val="false"/>
                <w:i w:val="false"/>
                <w:color w:val="000000"/>
                <w:sz w:val="20"/>
              </w:rPr>
              <w:t>
Республикалық деңгей;</w:t>
            </w:r>
          </w:p>
          <w:p>
            <w:pPr>
              <w:spacing w:after="20"/>
              <w:ind w:left="20"/>
              <w:jc w:val="both"/>
            </w:pPr>
            <w:r>
              <w:rPr>
                <w:rFonts w:ascii="Times New Roman"/>
                <w:b w:val="false"/>
                <w:i w:val="false"/>
                <w:color w:val="000000"/>
                <w:sz w:val="20"/>
              </w:rPr>
              <w:t>
Облыстық деңгей;</w:t>
            </w:r>
          </w:p>
          <w:p>
            <w:pPr>
              <w:spacing w:after="20"/>
              <w:ind w:left="20"/>
              <w:jc w:val="both"/>
            </w:pPr>
            <w:r>
              <w:rPr>
                <w:rFonts w:ascii="Times New Roman"/>
                <w:b w:val="false"/>
                <w:i w:val="false"/>
                <w:color w:val="000000"/>
                <w:sz w:val="20"/>
              </w:rPr>
              <w:t>
Аудандық деңгей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p>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ұйымында оқу-әдістемелік кеңеспен келісілген әзірленген бағдарламалардың немесе оқу-әдістемелік кешендердің немесе әдістемелік ұсынымдардың/құралдардың болуы </w:t>
            </w:r>
          </w:p>
          <w:p>
            <w:pPr>
              <w:spacing w:after="20"/>
              <w:ind w:left="20"/>
              <w:jc w:val="both"/>
            </w:pPr>
            <w:r>
              <w:rPr>
                <w:rFonts w:ascii="Times New Roman"/>
                <w:b w:val="false"/>
                <w:i w:val="false"/>
                <w:color w:val="000000"/>
                <w:sz w:val="20"/>
              </w:rPr>
              <w:t>
*ескертпе:</w:t>
            </w:r>
          </w:p>
          <w:p>
            <w:pPr>
              <w:spacing w:after="20"/>
              <w:ind w:left="20"/>
              <w:jc w:val="both"/>
            </w:pPr>
            <w:r>
              <w:rPr>
                <w:rFonts w:ascii="Times New Roman"/>
                <w:b w:val="false"/>
                <w:i w:val="false"/>
                <w:color w:val="000000"/>
                <w:sz w:val="20"/>
              </w:rPr>
              <w:t>
жеңімпаздар мен жүлдегерлер санына қарамастан әрбір деңгей үшін жеке балл беріледі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w:t>
            </w:r>
          </w:p>
          <w:p>
            <w:pPr>
              <w:spacing w:after="20"/>
              <w:ind w:left="20"/>
              <w:jc w:val="both"/>
            </w:pPr>
            <w:r>
              <w:rPr>
                <w:rFonts w:ascii="Times New Roman"/>
                <w:b w:val="false"/>
                <w:i w:val="false"/>
                <w:color w:val="000000"/>
                <w:sz w:val="20"/>
              </w:rPr>
              <w:t>
Облыстық деңгей</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орынбасарынын әзірлеген оқу-әдістемелік кеңеспен келісілген бағдарламалардың немесе оқу-әдістемелік кешендердің немесе әдістемелік ұсынымдардың/құралдардың немесе авторлық куәлігі бар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w:t>
            </w:r>
          </w:p>
          <w:p>
            <w:pPr>
              <w:spacing w:after="20"/>
              <w:ind w:left="20"/>
              <w:jc w:val="both"/>
            </w:pPr>
            <w:r>
              <w:rPr>
                <w:rFonts w:ascii="Times New Roman"/>
                <w:b w:val="false"/>
                <w:i w:val="false"/>
                <w:color w:val="000000"/>
                <w:sz w:val="20"/>
              </w:rPr>
              <w:t>
Облыстық деңгей</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Инновациялық-эксперименттік қызмет, әлеуметтік / білім беру жобаларына қатысу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w:t>
            </w:r>
          </w:p>
          <w:p>
            <w:pPr>
              <w:spacing w:after="20"/>
              <w:ind w:left="20"/>
              <w:jc w:val="both"/>
            </w:pPr>
            <w:r>
              <w:rPr>
                <w:rFonts w:ascii="Times New Roman"/>
                <w:b w:val="false"/>
                <w:i w:val="false"/>
                <w:color w:val="000000"/>
                <w:sz w:val="20"/>
              </w:rPr>
              <w:t>
Облыстық деңгей</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Жетекшілік ететін бағыт бойынша колледжішілік жоспарларды іске асырудың тиімділігі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 жеткізілді </w:t>
            </w:r>
          </w:p>
          <w:p>
            <w:pPr>
              <w:spacing w:after="20"/>
              <w:ind w:left="20"/>
              <w:jc w:val="both"/>
            </w:pPr>
            <w:r>
              <w:rPr>
                <w:rFonts w:ascii="Times New Roman"/>
                <w:b w:val="false"/>
                <w:i w:val="false"/>
                <w:color w:val="000000"/>
                <w:sz w:val="20"/>
              </w:rPr>
              <w:t>
Ішінара қол жеткізілді</w:t>
            </w:r>
          </w:p>
          <w:p>
            <w:pPr>
              <w:spacing w:after="20"/>
              <w:ind w:left="20"/>
              <w:jc w:val="both"/>
            </w:pPr>
            <w:r>
              <w:rPr>
                <w:rFonts w:ascii="Times New Roman"/>
                <w:b w:val="false"/>
                <w:i w:val="false"/>
                <w:color w:val="000000"/>
                <w:sz w:val="20"/>
              </w:rPr>
              <w:t>
Қол жеткізілген жоқ</w:t>
            </w:r>
          </w:p>
          <w:p>
            <w:pPr>
              <w:spacing w:after="20"/>
              <w:ind w:left="20"/>
              <w:jc w:val="both"/>
            </w:pPr>
            <w:r>
              <w:rPr>
                <w:rFonts w:ascii="Times New Roman"/>
                <w:b w:val="false"/>
                <w:i w:val="false"/>
                <w:color w:val="000000"/>
                <w:sz w:val="20"/>
              </w:rPr>
              <w:t>
Жұмыс тәжірибесі таратылған:</w:t>
            </w:r>
          </w:p>
          <w:p>
            <w:pPr>
              <w:spacing w:after="20"/>
              <w:ind w:left="20"/>
              <w:jc w:val="both"/>
            </w:pPr>
            <w:r>
              <w:rPr>
                <w:rFonts w:ascii="Times New Roman"/>
                <w:b w:val="false"/>
                <w:i w:val="false"/>
                <w:color w:val="000000"/>
                <w:sz w:val="20"/>
              </w:rPr>
              <w:t>
аудан, облыс, республика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p>
            <w:pPr>
              <w:spacing w:after="20"/>
              <w:ind w:left="20"/>
              <w:jc w:val="both"/>
            </w:pPr>
            <w:r>
              <w:rPr>
                <w:rFonts w:ascii="Times New Roman"/>
                <w:b w:val="false"/>
                <w:i w:val="false"/>
                <w:color w:val="000000"/>
                <w:sz w:val="20"/>
              </w:rPr>
              <w:t>
1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ұйымдастырған семинарлар, конференциялар өткізу арқылы жетекшілік ететін бағыт бойынша кәсіби қоғамдастықта білім беру ұйымының педагогикалық тәжірибесін тарату</w:t>
            </w:r>
          </w:p>
          <w:p>
            <w:pPr>
              <w:spacing w:after="20"/>
              <w:ind w:left="20"/>
              <w:jc w:val="both"/>
            </w:pPr>
            <w:r>
              <w:rPr>
                <w:rFonts w:ascii="Times New Roman"/>
                <w:b w:val="false"/>
                <w:i w:val="false"/>
                <w:color w:val="000000"/>
                <w:sz w:val="20"/>
              </w:rPr>
              <w:t>
*ескертпе:</w:t>
            </w:r>
          </w:p>
          <w:p>
            <w:pPr>
              <w:spacing w:after="20"/>
              <w:ind w:left="20"/>
              <w:jc w:val="both"/>
            </w:pPr>
            <w:r>
              <w:rPr>
                <w:rFonts w:ascii="Times New Roman"/>
                <w:b w:val="false"/>
                <w:i w:val="false"/>
                <w:color w:val="000000"/>
                <w:sz w:val="20"/>
              </w:rPr>
              <w:t>
жеңімпаздар мен жүлдегерлер санына қарамастан әрбір деңгей үшін жеке балл беріледі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w:t>
            </w:r>
          </w:p>
          <w:p>
            <w:pPr>
              <w:spacing w:after="20"/>
              <w:ind w:left="20"/>
              <w:jc w:val="both"/>
            </w:pPr>
            <w:r>
              <w:rPr>
                <w:rFonts w:ascii="Times New Roman"/>
                <w:b w:val="false"/>
                <w:i w:val="false"/>
                <w:color w:val="000000"/>
                <w:sz w:val="20"/>
              </w:rPr>
              <w:t>
Облыстық деңгей</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орынбасарының педагогтермен, білім алушылармен, ата-аналармен және т. б. жұмыс істеудегі бастамаларының тиімділігі.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Бастамалар мен олардың тиімділігі ұсынылған</w:t>
            </w:r>
          </w:p>
          <w:p>
            <w:pPr>
              <w:spacing w:after="20"/>
              <w:ind w:left="20"/>
              <w:jc w:val="both"/>
            </w:pPr>
            <w:r>
              <w:rPr>
                <w:rFonts w:ascii="Times New Roman"/>
                <w:b w:val="false"/>
                <w:i w:val="false"/>
                <w:color w:val="000000"/>
                <w:sz w:val="20"/>
              </w:rPr>
              <w:t>
Тек бастамалар ұсынылған</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инновациялық даму бағдарламасын (жоспарын)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жүйелік инновацияларды қамтиды;</w:t>
            </w:r>
          </w:p>
          <w:p>
            <w:pPr>
              <w:spacing w:after="20"/>
              <w:ind w:left="20"/>
              <w:jc w:val="both"/>
            </w:pPr>
            <w:r>
              <w:rPr>
                <w:rFonts w:ascii="Times New Roman"/>
                <w:b w:val="false"/>
                <w:i w:val="false"/>
                <w:color w:val="000000"/>
                <w:sz w:val="20"/>
              </w:rPr>
              <w:t>
Бағдарлама локальды инновацияларды қамтиды;</w:t>
            </w:r>
          </w:p>
          <w:p>
            <w:pPr>
              <w:spacing w:after="20"/>
              <w:ind w:left="20"/>
              <w:jc w:val="both"/>
            </w:pPr>
            <w:r>
              <w:rPr>
                <w:rFonts w:ascii="Times New Roman"/>
                <w:b w:val="false"/>
                <w:i w:val="false"/>
                <w:color w:val="000000"/>
                <w:sz w:val="20"/>
              </w:rPr>
              <w:t>
Бағдарлама білім беру ұйымының жұмыс істеуіне ғана бағытталған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0,5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Дуалдық оқыту нысаны бойынша білім алушыларды ұлғайту үлесі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көтеру</w:t>
            </w:r>
          </w:p>
          <w:p>
            <w:pPr>
              <w:spacing w:after="20"/>
              <w:ind w:left="20"/>
              <w:jc w:val="both"/>
            </w:pPr>
            <w:r>
              <w:rPr>
                <w:rFonts w:ascii="Times New Roman"/>
                <w:b w:val="false"/>
                <w:i w:val="false"/>
                <w:color w:val="000000"/>
                <w:sz w:val="20"/>
              </w:rPr>
              <w:t>
3% көтеру</w:t>
            </w:r>
          </w:p>
          <w:p>
            <w:pPr>
              <w:spacing w:after="20"/>
              <w:ind w:left="20"/>
              <w:jc w:val="both"/>
            </w:pPr>
            <w:r>
              <w:rPr>
                <w:rFonts w:ascii="Times New Roman"/>
                <w:b w:val="false"/>
                <w:i w:val="false"/>
                <w:color w:val="000000"/>
                <w:sz w:val="20"/>
              </w:rPr>
              <w:t>
Алдыңғы оқу жылы деңгейімен сәйкес</w:t>
            </w:r>
          </w:p>
          <w:p>
            <w:pPr>
              <w:spacing w:after="20"/>
              <w:ind w:left="20"/>
              <w:jc w:val="both"/>
            </w:pPr>
            <w:r>
              <w:rPr>
                <w:rFonts w:ascii="Times New Roman"/>
                <w:b w:val="false"/>
                <w:i w:val="false"/>
                <w:color w:val="000000"/>
                <w:sz w:val="20"/>
              </w:rPr>
              <w:t>
Көрсеткіш болмаған жағдайда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w:t>
            </w:r>
          </w:p>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"үшінші санатты басшының орынбасары" - 33-тен 44-ке дейін және одан да көп балл;</w:t>
            </w:r>
          </w:p>
          <w:p>
            <w:pPr>
              <w:spacing w:after="20"/>
              <w:ind w:left="20"/>
              <w:jc w:val="both"/>
            </w:pPr>
            <w:r>
              <w:rPr>
                <w:rFonts w:ascii="Times New Roman"/>
                <w:b w:val="false"/>
                <w:i w:val="false"/>
                <w:color w:val="000000"/>
                <w:sz w:val="20"/>
              </w:rPr>
              <w:t>
 "екінші санатты басшының орынбасары" - 44-тен 55-ке дейін және одан да көп балл;</w:t>
            </w:r>
          </w:p>
          <w:p>
            <w:pPr>
              <w:spacing w:after="20"/>
              <w:ind w:left="20"/>
              <w:jc w:val="both"/>
            </w:pPr>
            <w:r>
              <w:rPr>
                <w:rFonts w:ascii="Times New Roman"/>
                <w:b w:val="false"/>
                <w:i w:val="false"/>
                <w:color w:val="000000"/>
                <w:sz w:val="20"/>
              </w:rPr>
              <w:t>
 "бірінші санатты басшының орынбасары" - 56-дан 75-ке дейін және одан да көп балл;</w:t>
            </w:r>
          </w:p>
        </w:tc>
      </w:tr>
    </w:tbl>
    <w:bookmarkStart w:name="z339" w:id="314"/>
    <w:p>
      <w:pPr>
        <w:spacing w:after="0"/>
        <w:ind w:left="0"/>
        <w:jc w:val="left"/>
      </w:pPr>
      <w:r>
        <w:rPr>
          <w:rFonts w:ascii="Times New Roman"/>
          <w:b/>
          <w:i w:val="false"/>
          <w:color w:val="000000"/>
        </w:rPr>
        <w:t xml:space="preserve"> Техникалық және кәсіптік, орта білімнен кейінгі білім беру ұйымдарының оқу-әдістемелік, ғылыми-әдістемелік жұмысы, оқу-әдістемелік бірлестігі бойынша басшы орынбасарының қызметі тиімділігінің көрсеткіштері (статистикалық деректерді ақпараттық жүйеден түсіреді немесе білім беру ұйымы білім беру ұйымының басшысы куәландырған қағаз форматта ұсынады)</w:t>
      </w:r>
    </w:p>
    <w:bookmarkEnd w:id="3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мүшелерінің ұпайлары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ашықтығын қамтамасыз етудің тиімділігі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ашықтығы:</w:t>
            </w:r>
          </w:p>
          <w:p>
            <w:pPr>
              <w:spacing w:after="20"/>
              <w:ind w:left="20"/>
              <w:jc w:val="both"/>
            </w:pPr>
            <w:r>
              <w:rPr>
                <w:rFonts w:ascii="Times New Roman"/>
                <w:b w:val="false"/>
                <w:i w:val="false"/>
                <w:color w:val="000000"/>
                <w:sz w:val="20"/>
              </w:rPr>
              <w:t>
- сайтта орналастыру;</w:t>
            </w:r>
          </w:p>
          <w:p>
            <w:pPr>
              <w:spacing w:after="20"/>
              <w:ind w:left="20"/>
              <w:jc w:val="both"/>
            </w:pPr>
            <w:r>
              <w:rPr>
                <w:rFonts w:ascii="Times New Roman"/>
                <w:b w:val="false"/>
                <w:i w:val="false"/>
                <w:color w:val="000000"/>
                <w:sz w:val="20"/>
              </w:rPr>
              <w:t xml:space="preserve">
- әлеуметтік желілер парақтарында;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p>
            <w:pPr>
              <w:spacing w:after="20"/>
              <w:ind w:left="20"/>
              <w:jc w:val="both"/>
            </w:pPr>
            <w:r>
              <w:rPr>
                <w:rFonts w:ascii="Times New Roman"/>
                <w:b w:val="false"/>
                <w:i w:val="false"/>
                <w:color w:val="000000"/>
                <w:sz w:val="20"/>
              </w:rPr>
              <w:t>
Бағаланатын көрсеткіш ішінара бар;</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балл </w:t>
            </w:r>
          </w:p>
          <w:p>
            <w:pPr>
              <w:spacing w:after="20"/>
              <w:ind w:left="20"/>
              <w:jc w:val="both"/>
            </w:pPr>
            <w:r>
              <w:rPr>
                <w:rFonts w:ascii="Times New Roman"/>
                <w:b w:val="false"/>
                <w:i w:val="false"/>
                <w:color w:val="000000"/>
                <w:sz w:val="20"/>
              </w:rPr>
              <w:t>
0,5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сапасын қамтамасыз етудің тиімділігі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Студенттердің ғылыми бағыттағы жарыстарға, конкурстарға, жобаларға қатысуы</w:t>
            </w:r>
          </w:p>
          <w:p>
            <w:pPr>
              <w:spacing w:after="20"/>
              <w:ind w:left="20"/>
              <w:jc w:val="both"/>
            </w:pPr>
            <w:r>
              <w:rPr>
                <w:rFonts w:ascii="Times New Roman"/>
                <w:b w:val="false"/>
                <w:i w:val="false"/>
                <w:color w:val="000000"/>
                <w:sz w:val="20"/>
              </w:rPr>
              <w:t>
*ескертпе:</w:t>
            </w:r>
          </w:p>
          <w:p>
            <w:pPr>
              <w:spacing w:after="20"/>
              <w:ind w:left="20"/>
              <w:jc w:val="both"/>
            </w:pPr>
            <w:r>
              <w:rPr>
                <w:rFonts w:ascii="Times New Roman"/>
                <w:b w:val="false"/>
                <w:i w:val="false"/>
                <w:color w:val="000000"/>
                <w:sz w:val="20"/>
              </w:rPr>
              <w:t>
жеңімпаздар мен жүлдегерлер санына қарамастан әрбір деңгей үшін жеке балл беріледі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деңгей;</w:t>
            </w:r>
          </w:p>
          <w:p>
            <w:pPr>
              <w:spacing w:after="20"/>
              <w:ind w:left="20"/>
              <w:jc w:val="both"/>
            </w:pPr>
            <w:r>
              <w:rPr>
                <w:rFonts w:ascii="Times New Roman"/>
                <w:b w:val="false"/>
                <w:i w:val="false"/>
                <w:color w:val="000000"/>
                <w:sz w:val="20"/>
              </w:rPr>
              <w:t>
Республикалық деңгей;</w:t>
            </w:r>
          </w:p>
          <w:p>
            <w:pPr>
              <w:spacing w:after="20"/>
              <w:ind w:left="20"/>
              <w:jc w:val="both"/>
            </w:pPr>
            <w:r>
              <w:rPr>
                <w:rFonts w:ascii="Times New Roman"/>
                <w:b w:val="false"/>
                <w:i w:val="false"/>
                <w:color w:val="000000"/>
                <w:sz w:val="20"/>
              </w:rPr>
              <w:t>
Облыстық деңгей;</w:t>
            </w:r>
          </w:p>
          <w:p>
            <w:pPr>
              <w:spacing w:after="20"/>
              <w:ind w:left="20"/>
              <w:jc w:val="both"/>
            </w:pPr>
            <w:r>
              <w:rPr>
                <w:rFonts w:ascii="Times New Roman"/>
                <w:b w:val="false"/>
                <w:i w:val="false"/>
                <w:color w:val="000000"/>
                <w:sz w:val="20"/>
              </w:rPr>
              <w:t>
Бағаланған көрсеткіші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p>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халықаралық олимпиадалардың, конкурстардың, жарыстардың жеңімпаздары (жүлдегерлері) болған тәрбиеленушілердің/білім алушылардың саны</w:t>
            </w:r>
          </w:p>
          <w:p>
            <w:pPr>
              <w:spacing w:after="20"/>
              <w:ind w:left="20"/>
              <w:jc w:val="both"/>
            </w:pPr>
            <w:r>
              <w:rPr>
                <w:rFonts w:ascii="Times New Roman"/>
                <w:b w:val="false"/>
                <w:i w:val="false"/>
                <w:color w:val="000000"/>
                <w:sz w:val="20"/>
              </w:rPr>
              <w:t>
*ескертпе:</w:t>
            </w:r>
          </w:p>
          <w:p>
            <w:pPr>
              <w:spacing w:after="20"/>
              <w:ind w:left="20"/>
              <w:jc w:val="both"/>
            </w:pPr>
            <w:r>
              <w:rPr>
                <w:rFonts w:ascii="Times New Roman"/>
                <w:b w:val="false"/>
                <w:i w:val="false"/>
                <w:color w:val="000000"/>
                <w:sz w:val="20"/>
              </w:rPr>
              <w:t>
жеңімпаздар мен жүлдегерлер санына қарамастан әрбір деңгей үшін жеке балл беріледі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деңгей;</w:t>
            </w:r>
          </w:p>
          <w:p>
            <w:pPr>
              <w:spacing w:after="20"/>
              <w:ind w:left="20"/>
              <w:jc w:val="both"/>
            </w:pPr>
            <w:r>
              <w:rPr>
                <w:rFonts w:ascii="Times New Roman"/>
                <w:b w:val="false"/>
                <w:i w:val="false"/>
                <w:color w:val="000000"/>
                <w:sz w:val="20"/>
              </w:rPr>
              <w:t>
Республикалық деңгей;</w:t>
            </w:r>
          </w:p>
          <w:p>
            <w:pPr>
              <w:spacing w:after="20"/>
              <w:ind w:left="20"/>
              <w:jc w:val="both"/>
            </w:pPr>
            <w:r>
              <w:rPr>
                <w:rFonts w:ascii="Times New Roman"/>
                <w:b w:val="false"/>
                <w:i w:val="false"/>
                <w:color w:val="000000"/>
                <w:sz w:val="20"/>
              </w:rPr>
              <w:t>
Облыстық деңгей;</w:t>
            </w:r>
          </w:p>
          <w:p>
            <w:pPr>
              <w:spacing w:after="20"/>
              <w:ind w:left="20"/>
              <w:jc w:val="both"/>
            </w:pPr>
            <w:r>
              <w:rPr>
                <w:rFonts w:ascii="Times New Roman"/>
                <w:b w:val="false"/>
                <w:i w:val="false"/>
                <w:color w:val="000000"/>
                <w:sz w:val="20"/>
              </w:rPr>
              <w:t>
Бағаланған көрсеткіші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p>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Кадрлық әлеуетті, инновациялық қызметті дамытудың тиімділігі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педагогтерінің жалпы санынан жоғары кәсіптік білімі бар педагогтердің үлесі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91 - 100%</w:t>
            </w:r>
          </w:p>
          <w:p>
            <w:pPr>
              <w:spacing w:after="20"/>
              <w:ind w:left="20"/>
              <w:jc w:val="both"/>
            </w:pPr>
            <w:r>
              <w:rPr>
                <w:rFonts w:ascii="Times New Roman"/>
                <w:b w:val="false"/>
                <w:i w:val="false"/>
                <w:color w:val="000000"/>
                <w:sz w:val="20"/>
              </w:rPr>
              <w:t>
81 – 90%</w:t>
            </w:r>
          </w:p>
          <w:p>
            <w:pPr>
              <w:spacing w:after="20"/>
              <w:ind w:left="20"/>
              <w:jc w:val="both"/>
            </w:pPr>
            <w:r>
              <w:rPr>
                <w:rFonts w:ascii="Times New Roman"/>
                <w:b w:val="false"/>
                <w:i w:val="false"/>
                <w:color w:val="000000"/>
                <w:sz w:val="20"/>
              </w:rPr>
              <w:t>
70 – 80%</w:t>
            </w:r>
          </w:p>
          <w:p>
            <w:pPr>
              <w:spacing w:after="20"/>
              <w:ind w:left="20"/>
              <w:jc w:val="both"/>
            </w:pPr>
            <w:r>
              <w:rPr>
                <w:rFonts w:ascii="Times New Roman"/>
                <w:b w:val="false"/>
                <w:i w:val="false"/>
                <w:color w:val="000000"/>
                <w:sz w:val="20"/>
              </w:rPr>
              <w:t>
 70%–дан 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p>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 академиялық дәрежесі бар педагогтердің үлесі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 кем емес</w:t>
            </w:r>
          </w:p>
          <w:p>
            <w:pPr>
              <w:spacing w:after="20"/>
              <w:ind w:left="20"/>
              <w:jc w:val="both"/>
            </w:pPr>
            <w:r>
              <w:rPr>
                <w:rFonts w:ascii="Times New Roman"/>
                <w:b w:val="false"/>
                <w:i w:val="false"/>
                <w:color w:val="000000"/>
                <w:sz w:val="20"/>
              </w:rPr>
              <w:t>
20-29%;</w:t>
            </w:r>
          </w:p>
          <w:p>
            <w:pPr>
              <w:spacing w:after="20"/>
              <w:ind w:left="20"/>
              <w:jc w:val="both"/>
            </w:pPr>
            <w:r>
              <w:rPr>
                <w:rFonts w:ascii="Times New Roman"/>
                <w:b w:val="false"/>
                <w:i w:val="false"/>
                <w:color w:val="000000"/>
                <w:sz w:val="20"/>
              </w:rPr>
              <w:t>
15 — 19%;</w:t>
            </w:r>
          </w:p>
          <w:p>
            <w:pPr>
              <w:spacing w:after="20"/>
              <w:ind w:left="20"/>
              <w:jc w:val="both"/>
            </w:pPr>
            <w:r>
              <w:rPr>
                <w:rFonts w:ascii="Times New Roman"/>
                <w:b w:val="false"/>
                <w:i w:val="false"/>
                <w:color w:val="000000"/>
                <w:sz w:val="20"/>
              </w:rPr>
              <w:t>
1 — 14%;</w:t>
            </w:r>
          </w:p>
          <w:p>
            <w:pPr>
              <w:spacing w:after="20"/>
              <w:ind w:left="20"/>
              <w:jc w:val="both"/>
            </w:pPr>
            <w:r>
              <w:rPr>
                <w:rFonts w:ascii="Times New Roman"/>
                <w:b w:val="false"/>
                <w:i w:val="false"/>
                <w:color w:val="000000"/>
                <w:sz w:val="20"/>
              </w:rPr>
              <w:t>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p>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"Педагог-сарапшы", "педагог-зерттеуші", "педагог-шебер" біліктілік санаты бар педагогтер санының көбею динамикасы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Тәлімгерлік бойынша жұмыстың нәтижелілігі (жетекшілік ететін бағыт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басшысының орынбасарында басқарушылық қызмет бойынша кемінде 72 сағат біліктілікті арттыру курстары туралы сертификаттың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шеберлік конкурстарының жеңімпаздары</w:t>
            </w:r>
          </w:p>
          <w:p>
            <w:pPr>
              <w:spacing w:after="20"/>
              <w:ind w:left="20"/>
              <w:jc w:val="both"/>
            </w:pPr>
            <w:r>
              <w:rPr>
                <w:rFonts w:ascii="Times New Roman"/>
                <w:b w:val="false"/>
                <w:i w:val="false"/>
                <w:color w:val="000000"/>
                <w:sz w:val="20"/>
              </w:rPr>
              <w:t>
/жүлдегерлері болған педагогтер саны</w:t>
            </w:r>
          </w:p>
          <w:p>
            <w:pPr>
              <w:spacing w:after="20"/>
              <w:ind w:left="20"/>
              <w:jc w:val="both"/>
            </w:pPr>
            <w:r>
              <w:rPr>
                <w:rFonts w:ascii="Times New Roman"/>
                <w:b w:val="false"/>
                <w:i w:val="false"/>
                <w:color w:val="000000"/>
                <w:sz w:val="20"/>
              </w:rPr>
              <w:t>
*ескертпе:</w:t>
            </w:r>
          </w:p>
          <w:p>
            <w:pPr>
              <w:spacing w:after="20"/>
              <w:ind w:left="20"/>
              <w:jc w:val="both"/>
            </w:pPr>
            <w:r>
              <w:rPr>
                <w:rFonts w:ascii="Times New Roman"/>
                <w:b w:val="false"/>
                <w:i w:val="false"/>
                <w:color w:val="000000"/>
                <w:sz w:val="20"/>
              </w:rPr>
              <w:t>
жеңімпаздар мен жүлдегерлер санына қарамастан әрбір деңгей үшін жеке балл беріледі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деңгей;</w:t>
            </w:r>
          </w:p>
          <w:p>
            <w:pPr>
              <w:spacing w:after="20"/>
              <w:ind w:left="20"/>
              <w:jc w:val="both"/>
            </w:pPr>
            <w:r>
              <w:rPr>
                <w:rFonts w:ascii="Times New Roman"/>
                <w:b w:val="false"/>
                <w:i w:val="false"/>
                <w:color w:val="000000"/>
                <w:sz w:val="20"/>
              </w:rPr>
              <w:t>
Республикалық деңгей;</w:t>
            </w:r>
          </w:p>
          <w:p>
            <w:pPr>
              <w:spacing w:after="20"/>
              <w:ind w:left="20"/>
              <w:jc w:val="both"/>
            </w:pPr>
            <w:r>
              <w:rPr>
                <w:rFonts w:ascii="Times New Roman"/>
                <w:b w:val="false"/>
                <w:i w:val="false"/>
                <w:color w:val="000000"/>
                <w:sz w:val="20"/>
              </w:rPr>
              <w:t>
Облыстық деңгей;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p>
          <w:p>
            <w:pPr>
              <w:spacing w:after="20"/>
              <w:ind w:left="20"/>
              <w:jc w:val="both"/>
            </w:pPr>
            <w:r>
              <w:rPr>
                <w:rFonts w:ascii="Times New Roman"/>
                <w:b w:val="false"/>
                <w:i w:val="false"/>
                <w:color w:val="000000"/>
                <w:sz w:val="20"/>
              </w:rPr>
              <w:t>
3 балл 2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ұйымында оқу-әдістемелік кеңеспен келісілген әзірленген бағдарламалардың немесе оқу-әдістемелік кешендердің немесе әдістемелік ұсынымдардың/құралдардың болуы</w:t>
            </w:r>
          </w:p>
          <w:p>
            <w:pPr>
              <w:spacing w:after="20"/>
              <w:ind w:left="20"/>
              <w:jc w:val="both"/>
            </w:pPr>
            <w:r>
              <w:rPr>
                <w:rFonts w:ascii="Times New Roman"/>
                <w:b w:val="false"/>
                <w:i w:val="false"/>
                <w:color w:val="000000"/>
                <w:sz w:val="20"/>
              </w:rPr>
              <w:t>
*ескертпе:</w:t>
            </w:r>
          </w:p>
          <w:p>
            <w:pPr>
              <w:spacing w:after="20"/>
              <w:ind w:left="20"/>
              <w:jc w:val="both"/>
            </w:pPr>
            <w:r>
              <w:rPr>
                <w:rFonts w:ascii="Times New Roman"/>
                <w:b w:val="false"/>
                <w:i w:val="false"/>
                <w:color w:val="000000"/>
                <w:sz w:val="20"/>
              </w:rPr>
              <w:t>
жеңімпаздар мен жүлдегерлер санына қарамастан әрбір деңгей үшін жеке балл беріледі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w:t>
            </w:r>
          </w:p>
          <w:p>
            <w:pPr>
              <w:spacing w:after="20"/>
              <w:ind w:left="20"/>
              <w:jc w:val="both"/>
            </w:pPr>
            <w:r>
              <w:rPr>
                <w:rFonts w:ascii="Times New Roman"/>
                <w:b w:val="false"/>
                <w:i w:val="false"/>
                <w:color w:val="000000"/>
                <w:sz w:val="20"/>
              </w:rPr>
              <w:t>
Облыстық деңгей</w:t>
            </w:r>
          </w:p>
          <w:p>
            <w:pPr>
              <w:spacing w:after="20"/>
              <w:ind w:left="20"/>
              <w:jc w:val="both"/>
            </w:pPr>
            <w:r>
              <w:rPr>
                <w:rFonts w:ascii="Times New Roman"/>
                <w:b w:val="false"/>
                <w:i w:val="false"/>
                <w:color w:val="000000"/>
                <w:sz w:val="20"/>
              </w:rPr>
              <w:t xml:space="preserve">
Бағаланатын көрсеткіш жоқ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p>
            <w:pPr>
              <w:spacing w:after="20"/>
              <w:ind w:left="20"/>
              <w:jc w:val="both"/>
            </w:pPr>
            <w:r>
              <w:rPr>
                <w:rFonts w:ascii="Times New Roman"/>
                <w:b w:val="false"/>
                <w:i w:val="false"/>
                <w:color w:val="000000"/>
                <w:sz w:val="20"/>
              </w:rPr>
              <w:t>
2 балла</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орынбасарынын әзірлеген оқу-әдістемелік кеңеспен келісілген бағдарламалардың немесе оқу-әдістемелік кешендердің немесе әдістемелік ұсынымдардың/құралдардың немесе авторлық куәлігі бар болуы</w:t>
            </w:r>
          </w:p>
          <w:p>
            <w:pPr>
              <w:spacing w:after="20"/>
              <w:ind w:left="20"/>
              <w:jc w:val="both"/>
            </w:pPr>
            <w:r>
              <w:rPr>
                <w:rFonts w:ascii="Times New Roman"/>
                <w:b w:val="false"/>
                <w:i w:val="false"/>
                <w:color w:val="000000"/>
                <w:sz w:val="20"/>
              </w:rPr>
              <w:t>
*ескертпе:</w:t>
            </w:r>
          </w:p>
          <w:p>
            <w:pPr>
              <w:spacing w:after="20"/>
              <w:ind w:left="20"/>
              <w:jc w:val="both"/>
            </w:pPr>
            <w:r>
              <w:rPr>
                <w:rFonts w:ascii="Times New Roman"/>
                <w:b w:val="false"/>
                <w:i w:val="false"/>
                <w:color w:val="000000"/>
                <w:sz w:val="20"/>
              </w:rPr>
              <w:t>
жеңімпаздар мен жүлдегерлер санына қарамастан әрбір деңгей үшін жеке балл беріледі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w:t>
            </w:r>
          </w:p>
          <w:p>
            <w:pPr>
              <w:spacing w:after="20"/>
              <w:ind w:left="20"/>
              <w:jc w:val="both"/>
            </w:pPr>
            <w:r>
              <w:rPr>
                <w:rFonts w:ascii="Times New Roman"/>
                <w:b w:val="false"/>
                <w:i w:val="false"/>
                <w:color w:val="000000"/>
                <w:sz w:val="20"/>
              </w:rPr>
              <w:t>
Облыстық деңгей</w:t>
            </w:r>
          </w:p>
          <w:p>
            <w:pPr>
              <w:spacing w:after="20"/>
              <w:ind w:left="20"/>
              <w:jc w:val="both"/>
            </w:pPr>
            <w:r>
              <w:rPr>
                <w:rFonts w:ascii="Times New Roman"/>
                <w:b w:val="false"/>
                <w:i w:val="false"/>
                <w:color w:val="000000"/>
                <w:sz w:val="20"/>
              </w:rPr>
              <w:t xml:space="preserve">
Бағаланатын көрсеткіш жоқ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Инновациялық-эксперименттік қызмет, әлеуметтік / білім беру жобаларына қатысу</w:t>
            </w:r>
          </w:p>
          <w:p>
            <w:pPr>
              <w:spacing w:after="20"/>
              <w:ind w:left="20"/>
              <w:jc w:val="both"/>
            </w:pPr>
            <w:r>
              <w:rPr>
                <w:rFonts w:ascii="Times New Roman"/>
                <w:b w:val="false"/>
                <w:i w:val="false"/>
                <w:color w:val="000000"/>
                <w:sz w:val="20"/>
              </w:rPr>
              <w:t>
*ескертпе:</w:t>
            </w:r>
          </w:p>
          <w:p>
            <w:pPr>
              <w:spacing w:after="20"/>
              <w:ind w:left="20"/>
              <w:jc w:val="both"/>
            </w:pPr>
            <w:r>
              <w:rPr>
                <w:rFonts w:ascii="Times New Roman"/>
                <w:b w:val="false"/>
                <w:i w:val="false"/>
                <w:color w:val="000000"/>
                <w:sz w:val="20"/>
              </w:rPr>
              <w:t>
жеңімпаздар мен жүлдегерлер санына қарамастан әрбір деңгей үшін жеке балл беріледі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w:t>
            </w:r>
          </w:p>
          <w:p>
            <w:pPr>
              <w:spacing w:after="20"/>
              <w:ind w:left="20"/>
              <w:jc w:val="both"/>
            </w:pPr>
            <w:r>
              <w:rPr>
                <w:rFonts w:ascii="Times New Roman"/>
                <w:b w:val="false"/>
                <w:i w:val="false"/>
                <w:color w:val="000000"/>
                <w:sz w:val="20"/>
              </w:rPr>
              <w:t>
Облыстық деңгей</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xml:space="preserve">
0 балл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Жетекшілік ететін бағыт бойынша ДКК жоспарларын іске асырудың тиімділігі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 жеткізілді </w:t>
            </w:r>
          </w:p>
          <w:p>
            <w:pPr>
              <w:spacing w:after="20"/>
              <w:ind w:left="20"/>
              <w:jc w:val="both"/>
            </w:pPr>
            <w:r>
              <w:rPr>
                <w:rFonts w:ascii="Times New Roman"/>
                <w:b w:val="false"/>
                <w:i w:val="false"/>
                <w:color w:val="000000"/>
                <w:sz w:val="20"/>
              </w:rPr>
              <w:t>
Ішінара қол жеткізілді</w:t>
            </w:r>
          </w:p>
          <w:p>
            <w:pPr>
              <w:spacing w:after="20"/>
              <w:ind w:left="20"/>
              <w:jc w:val="both"/>
            </w:pPr>
            <w:r>
              <w:rPr>
                <w:rFonts w:ascii="Times New Roman"/>
                <w:b w:val="false"/>
                <w:i w:val="false"/>
                <w:color w:val="000000"/>
                <w:sz w:val="20"/>
              </w:rPr>
              <w:t>
Қол жеткізілген жоқ</w:t>
            </w:r>
          </w:p>
          <w:p>
            <w:pPr>
              <w:spacing w:after="20"/>
              <w:ind w:left="20"/>
              <w:jc w:val="both"/>
            </w:pPr>
            <w:r>
              <w:rPr>
                <w:rFonts w:ascii="Times New Roman"/>
                <w:b w:val="false"/>
                <w:i w:val="false"/>
                <w:color w:val="000000"/>
                <w:sz w:val="20"/>
              </w:rPr>
              <w:t>
Жұмыс тәжірибесі таратылды:</w:t>
            </w:r>
          </w:p>
          <w:p>
            <w:pPr>
              <w:spacing w:after="20"/>
              <w:ind w:left="20"/>
              <w:jc w:val="both"/>
            </w:pPr>
            <w:r>
              <w:rPr>
                <w:rFonts w:ascii="Times New Roman"/>
                <w:b w:val="false"/>
                <w:i w:val="false"/>
                <w:color w:val="000000"/>
                <w:sz w:val="20"/>
              </w:rPr>
              <w:t>
аудан, облыс, республика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p>
            <w:pPr>
              <w:spacing w:after="20"/>
              <w:ind w:left="20"/>
              <w:jc w:val="both"/>
            </w:pPr>
            <w:r>
              <w:rPr>
                <w:rFonts w:ascii="Times New Roman"/>
                <w:b w:val="false"/>
                <w:i w:val="false"/>
                <w:color w:val="000000"/>
                <w:sz w:val="20"/>
              </w:rPr>
              <w:t>
1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ұйымдастырған семинарлар, конференциялар өткізу арқылы жетекшілік ететін бағыт бойынша кәсіби қоғамдастықта білім беру ұйымының педагогикалық тәжірибесін тарату</w:t>
            </w:r>
          </w:p>
          <w:p>
            <w:pPr>
              <w:spacing w:after="20"/>
              <w:ind w:left="20"/>
              <w:jc w:val="both"/>
            </w:pPr>
            <w:r>
              <w:rPr>
                <w:rFonts w:ascii="Times New Roman"/>
                <w:b w:val="false"/>
                <w:i w:val="false"/>
                <w:color w:val="000000"/>
                <w:sz w:val="20"/>
              </w:rPr>
              <w:t>
*ескертпе:</w:t>
            </w:r>
          </w:p>
          <w:p>
            <w:pPr>
              <w:spacing w:after="20"/>
              <w:ind w:left="20"/>
              <w:jc w:val="both"/>
            </w:pPr>
            <w:r>
              <w:rPr>
                <w:rFonts w:ascii="Times New Roman"/>
                <w:b w:val="false"/>
                <w:i w:val="false"/>
                <w:color w:val="000000"/>
                <w:sz w:val="20"/>
              </w:rPr>
              <w:t>
жеңімпаздар мен жүлдегерлер санына қарамастан әрбір деңгей үшін жеке балл беріледі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w:t>
            </w:r>
          </w:p>
          <w:p>
            <w:pPr>
              <w:spacing w:after="20"/>
              <w:ind w:left="20"/>
              <w:jc w:val="both"/>
            </w:pPr>
            <w:r>
              <w:rPr>
                <w:rFonts w:ascii="Times New Roman"/>
                <w:b w:val="false"/>
                <w:i w:val="false"/>
                <w:color w:val="000000"/>
                <w:sz w:val="20"/>
              </w:rPr>
              <w:t>
Облыстық деңгей</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орынбасарының педагогтермен, білім алушылармен, ата-аналармен және т. б. жұмыс істеудегі бастамаларының тиімділігі.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Инициативалар және олардың тиімділігі ұсынылған </w:t>
            </w:r>
          </w:p>
          <w:p>
            <w:pPr>
              <w:spacing w:after="20"/>
              <w:ind w:left="20"/>
              <w:jc w:val="both"/>
            </w:pPr>
            <w:r>
              <w:rPr>
                <w:rFonts w:ascii="Times New Roman"/>
                <w:b w:val="false"/>
                <w:i w:val="false"/>
                <w:color w:val="000000"/>
                <w:sz w:val="20"/>
              </w:rPr>
              <w:t>
Тек инициатива ұсынылған</w:t>
            </w:r>
          </w:p>
          <w:p>
            <w:pPr>
              <w:spacing w:after="20"/>
              <w:ind w:left="20"/>
              <w:jc w:val="both"/>
            </w:pPr>
            <w:r>
              <w:rPr>
                <w:rFonts w:ascii="Times New Roman"/>
                <w:b w:val="false"/>
                <w:i w:val="false"/>
                <w:color w:val="000000"/>
                <w:sz w:val="20"/>
              </w:rPr>
              <w:t>
Бағаланған көрсеткіші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инновациялық даму бағдарламасын (жоспарын)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жүйелік инновацияны қамтиды;</w:t>
            </w:r>
          </w:p>
          <w:p>
            <w:pPr>
              <w:spacing w:after="20"/>
              <w:ind w:left="20"/>
              <w:jc w:val="both"/>
            </w:pPr>
            <w:r>
              <w:rPr>
                <w:rFonts w:ascii="Times New Roman"/>
                <w:b w:val="false"/>
                <w:i w:val="false"/>
                <w:color w:val="000000"/>
                <w:sz w:val="20"/>
              </w:rPr>
              <w:t>
Бағдарлама локальды инновацияны қамтиды;</w:t>
            </w:r>
          </w:p>
          <w:p>
            <w:pPr>
              <w:spacing w:after="20"/>
              <w:ind w:left="20"/>
              <w:jc w:val="both"/>
            </w:pPr>
            <w:r>
              <w:rPr>
                <w:rFonts w:ascii="Times New Roman"/>
                <w:b w:val="false"/>
                <w:i w:val="false"/>
                <w:color w:val="000000"/>
                <w:sz w:val="20"/>
              </w:rPr>
              <w:t>
Бағдарлама тек білім беру ұйымдарының қызметіне бағытталған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0,5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"үшінші санатты басшының орынбасары" - 40-тан 49-ға дейін және одан да көп балл;</w:t>
            </w:r>
          </w:p>
          <w:p>
            <w:pPr>
              <w:spacing w:after="20"/>
              <w:ind w:left="20"/>
              <w:jc w:val="both"/>
            </w:pPr>
            <w:r>
              <w:rPr>
                <w:rFonts w:ascii="Times New Roman"/>
                <w:b w:val="false"/>
                <w:i w:val="false"/>
                <w:color w:val="000000"/>
                <w:sz w:val="20"/>
              </w:rPr>
              <w:t>
 "екінші санатты басшының орынбасары" - 50-ден 59-ға дейін және одан да көп балл;</w:t>
            </w:r>
          </w:p>
          <w:p>
            <w:pPr>
              <w:spacing w:after="20"/>
              <w:ind w:left="20"/>
              <w:jc w:val="both"/>
            </w:pPr>
            <w:r>
              <w:rPr>
                <w:rFonts w:ascii="Times New Roman"/>
                <w:b w:val="false"/>
                <w:i w:val="false"/>
                <w:color w:val="000000"/>
                <w:sz w:val="20"/>
              </w:rPr>
              <w:t>
 "бірінші санатты басшының орынбасары" - 60-тан 70-ке дейін және одан да көп балл;</w:t>
            </w:r>
          </w:p>
        </w:tc>
      </w:tr>
    </w:tbl>
    <w:bookmarkStart w:name="z340" w:id="315"/>
    <w:p>
      <w:pPr>
        <w:spacing w:after="0"/>
        <w:ind w:left="0"/>
        <w:jc w:val="left"/>
      </w:pPr>
      <w:r>
        <w:rPr>
          <w:rFonts w:ascii="Times New Roman"/>
          <w:b/>
          <w:i w:val="false"/>
          <w:color w:val="000000"/>
        </w:rPr>
        <w:t xml:space="preserve"> Әдістемелік кабинеттер (орталықтар) әдіскерлері қызметінің тиімділік көрсеткіштері (статистикалық деректерді ақпараттық жүйеден түсіреді немесе білім беру ұйымы білім беру ұйымының басшысы куәландырған қағаз форматта ұсынады)</w:t>
      </w:r>
    </w:p>
    <w:bookmarkEnd w:id="3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мүшелерінің ұпайлары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ашықтығын қамтамасыз етудің тиімділігі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деңгейдегі оқу-әдістемелік кеңеспен келісілген әзірленген бағдарламалардың, әдістемелік құралдың болуы (автор/тең автор), оқу – әдістемелік кешеннің, әзірленген материалдарға авторлық құқықпен қорғалатын объектілерге құқықтардың мемлекеттік тізіліміне мәліметтер енгізу туралы куәлігі бар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Бағаланған көрсеткіш бар</w:t>
            </w:r>
          </w:p>
          <w:p>
            <w:pPr>
              <w:spacing w:after="20"/>
              <w:ind w:left="20"/>
              <w:jc w:val="both"/>
            </w:pPr>
            <w:r>
              <w:rPr>
                <w:rFonts w:ascii="Times New Roman"/>
                <w:b w:val="false"/>
                <w:i w:val="false"/>
                <w:color w:val="000000"/>
                <w:sz w:val="20"/>
              </w:rPr>
              <w:t>
Бағаланған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(әзірленген мөлшерге сәйкес)</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Ғылыми-практикалық конференцияларда немесе семинарларда немесе форумда жарияланымдары, баяндамалары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Бағаланған көрсеткіш бар</w:t>
            </w:r>
          </w:p>
          <w:p>
            <w:pPr>
              <w:spacing w:after="20"/>
              <w:ind w:left="20"/>
              <w:jc w:val="both"/>
            </w:pPr>
            <w:r>
              <w:rPr>
                <w:rFonts w:ascii="Times New Roman"/>
                <w:b w:val="false"/>
                <w:i w:val="false"/>
                <w:color w:val="000000"/>
                <w:sz w:val="20"/>
              </w:rPr>
              <w:t>
Бағаланған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үш жылдағы мұғалімдердің сабақтарына пікірлер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Бағаланған көрсеткіш бар</w:t>
            </w:r>
          </w:p>
          <w:p>
            <w:pPr>
              <w:spacing w:after="20"/>
              <w:ind w:left="20"/>
              <w:jc w:val="both"/>
            </w:pPr>
            <w:r>
              <w:rPr>
                <w:rFonts w:ascii="Times New Roman"/>
                <w:b w:val="false"/>
                <w:i w:val="false"/>
                <w:color w:val="000000"/>
                <w:sz w:val="20"/>
              </w:rPr>
              <w:t>
Бағаланған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әр жыл үшін</w:t>
            </w:r>
          </w:p>
          <w:p>
            <w:pPr>
              <w:spacing w:after="20"/>
              <w:ind w:left="20"/>
              <w:jc w:val="both"/>
            </w:pPr>
            <w:r>
              <w:rPr>
                <w:rFonts w:ascii="Times New Roman"/>
                <w:b w:val="false"/>
                <w:i w:val="false"/>
                <w:color w:val="000000"/>
                <w:sz w:val="20"/>
              </w:rPr>
              <w:t>
2 ұпай</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Жобаларға, зерттеу немесе инновациялық немесе эксперименттік қызметке қатысу (эксперименттік/инновациялық алаң қызметін ұйымдастыру және үйлестіру, зерттеулер жүргізу, жобаларды рецензиялау (әдістемелік, дипломдық және т.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w:t>
            </w:r>
          </w:p>
          <w:p>
            <w:pPr>
              <w:spacing w:after="20"/>
              <w:ind w:left="20"/>
              <w:jc w:val="both"/>
            </w:pPr>
            <w:r>
              <w:rPr>
                <w:rFonts w:ascii="Times New Roman"/>
                <w:b w:val="false"/>
                <w:i w:val="false"/>
                <w:color w:val="000000"/>
                <w:sz w:val="20"/>
              </w:rPr>
              <w:t>
Облыстық деңгей</w:t>
            </w:r>
          </w:p>
          <w:p>
            <w:pPr>
              <w:spacing w:after="20"/>
              <w:ind w:left="20"/>
              <w:jc w:val="both"/>
            </w:pPr>
            <w:r>
              <w:rPr>
                <w:rFonts w:ascii="Times New Roman"/>
                <w:b w:val="false"/>
                <w:i w:val="false"/>
                <w:color w:val="000000"/>
                <w:sz w:val="20"/>
              </w:rPr>
              <w:t>
Аудандық деңгей</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w:t>
            </w:r>
          </w:p>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p>
            <w:pPr>
              <w:spacing w:after="20"/>
              <w:ind w:left="20"/>
              <w:jc w:val="both"/>
            </w:pPr>
            <w:r>
              <w:rPr>
                <w:rFonts w:ascii="Times New Roman"/>
                <w:b w:val="false"/>
                <w:i w:val="false"/>
                <w:color w:val="000000"/>
                <w:sz w:val="20"/>
              </w:rPr>
              <w:t>
(деңгейлер бойынша қорытындылау)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 тобына немесе сараптамалық кеңеске, немесе конкурстық космиссиялар/сарапшыларға қатысу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w:t>
            </w:r>
          </w:p>
          <w:p>
            <w:pPr>
              <w:spacing w:after="20"/>
              <w:ind w:left="20"/>
              <w:jc w:val="both"/>
            </w:pPr>
            <w:r>
              <w:rPr>
                <w:rFonts w:ascii="Times New Roman"/>
                <w:b w:val="false"/>
                <w:i w:val="false"/>
                <w:color w:val="000000"/>
                <w:sz w:val="20"/>
              </w:rPr>
              <w:t>
Облыстық деңгей</w:t>
            </w:r>
          </w:p>
          <w:p>
            <w:pPr>
              <w:spacing w:after="20"/>
              <w:ind w:left="20"/>
              <w:jc w:val="both"/>
            </w:pPr>
            <w:r>
              <w:rPr>
                <w:rFonts w:ascii="Times New Roman"/>
                <w:b w:val="false"/>
                <w:i w:val="false"/>
                <w:color w:val="000000"/>
                <w:sz w:val="20"/>
              </w:rPr>
              <w:t>
Аудандық деңгей</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w:t>
            </w:r>
          </w:p>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p>
            <w:pPr>
              <w:spacing w:after="20"/>
              <w:ind w:left="20"/>
              <w:jc w:val="both"/>
            </w:pPr>
            <w:r>
              <w:rPr>
                <w:rFonts w:ascii="Times New Roman"/>
                <w:b w:val="false"/>
                <w:i w:val="false"/>
                <w:color w:val="000000"/>
                <w:sz w:val="20"/>
              </w:rPr>
              <w:t>
(деңгейлер бойынша қорытындылау)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Ұйымдастырылған семинарлар, конференциялар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w:t>
            </w:r>
          </w:p>
          <w:p>
            <w:pPr>
              <w:spacing w:after="20"/>
              <w:ind w:left="20"/>
              <w:jc w:val="both"/>
            </w:pPr>
            <w:r>
              <w:rPr>
                <w:rFonts w:ascii="Times New Roman"/>
                <w:b w:val="false"/>
                <w:i w:val="false"/>
                <w:color w:val="000000"/>
                <w:sz w:val="20"/>
              </w:rPr>
              <w:t>
Облыстық деңгей</w:t>
            </w:r>
          </w:p>
          <w:p>
            <w:pPr>
              <w:spacing w:after="20"/>
              <w:ind w:left="20"/>
              <w:jc w:val="both"/>
            </w:pPr>
            <w:r>
              <w:rPr>
                <w:rFonts w:ascii="Times New Roman"/>
                <w:b w:val="false"/>
                <w:i w:val="false"/>
                <w:color w:val="000000"/>
                <w:sz w:val="20"/>
              </w:rPr>
              <w:t>
Аудандық деңгей</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p>
            <w:pPr>
              <w:spacing w:after="20"/>
              <w:ind w:left="20"/>
              <w:jc w:val="both"/>
            </w:pPr>
            <w:r>
              <w:rPr>
                <w:rFonts w:ascii="Times New Roman"/>
                <w:b w:val="false"/>
                <w:i w:val="false"/>
                <w:color w:val="000000"/>
                <w:sz w:val="20"/>
              </w:rPr>
              <w:t>
(деңгейлер бойынша қорытындылау)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Педагогтермен жұмыстағы бастамалардың тиімділігі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Бастамалар мен олардың тиімділігі ұсынылған</w:t>
            </w:r>
          </w:p>
          <w:p>
            <w:pPr>
              <w:spacing w:after="20"/>
              <w:ind w:left="20"/>
              <w:jc w:val="both"/>
            </w:pPr>
            <w:r>
              <w:rPr>
                <w:rFonts w:ascii="Times New Roman"/>
                <w:b w:val="false"/>
                <w:i w:val="false"/>
                <w:color w:val="000000"/>
                <w:sz w:val="20"/>
              </w:rPr>
              <w:t>
Тек бастамалар ұсынылған</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органмен рұқсат берілген біліктілікті арттыру курстары туралы сертификаттың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желілер арқылы кәсіби қоғамдастықта жетекшілік ететін бағыт бойынша әдіскердің педагогикалық тәжірибесін тарату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p>
            <w:pPr>
              <w:spacing w:after="20"/>
              <w:ind w:left="20"/>
              <w:jc w:val="both"/>
            </w:pPr>
            <w:r>
              <w:rPr>
                <w:rFonts w:ascii="Times New Roman"/>
                <w:b w:val="false"/>
                <w:i w:val="false"/>
                <w:color w:val="000000"/>
                <w:sz w:val="20"/>
              </w:rPr>
              <w:t>
Бағаланатын көрсеткіш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"педагог-модератор" - 20-дан 25-ке дейін және одан да көп балл;</w:t>
            </w:r>
          </w:p>
          <w:p>
            <w:pPr>
              <w:spacing w:after="20"/>
              <w:ind w:left="20"/>
              <w:jc w:val="both"/>
            </w:pPr>
            <w:r>
              <w:rPr>
                <w:rFonts w:ascii="Times New Roman"/>
                <w:b w:val="false"/>
                <w:i w:val="false"/>
                <w:color w:val="000000"/>
                <w:sz w:val="20"/>
              </w:rPr>
              <w:t>
"педагог-сарапшы" - 26-дан 30-ға дейін және одан да көп балл;</w:t>
            </w:r>
          </w:p>
          <w:p>
            <w:pPr>
              <w:spacing w:after="20"/>
              <w:ind w:left="20"/>
              <w:jc w:val="both"/>
            </w:pPr>
            <w:r>
              <w:rPr>
                <w:rFonts w:ascii="Times New Roman"/>
                <w:b w:val="false"/>
                <w:i w:val="false"/>
                <w:color w:val="000000"/>
                <w:sz w:val="20"/>
              </w:rPr>
              <w:t>
"педагог-зерттеуші" - 31-ден 35-ке дейін және одан да көп балл;</w:t>
            </w:r>
          </w:p>
          <w:p>
            <w:pPr>
              <w:spacing w:after="20"/>
              <w:ind w:left="20"/>
              <w:jc w:val="both"/>
            </w:pPr>
            <w:r>
              <w:rPr>
                <w:rFonts w:ascii="Times New Roman"/>
                <w:b w:val="false"/>
                <w:i w:val="false"/>
                <w:color w:val="000000"/>
                <w:sz w:val="20"/>
              </w:rPr>
              <w:t>
"педагог-шебер" - 36-дан 40 –ке дейін және одан да көп балл.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 xml:space="preserve">шарттарына </w:t>
            </w:r>
            <w:r>
              <w:br/>
            </w:r>
            <w:r>
              <w:rPr>
                <w:rFonts w:ascii="Times New Roman"/>
                <w:b w:val="false"/>
                <w:i w:val="false"/>
                <w:color w:val="000000"/>
                <w:sz w:val="20"/>
              </w:rPr>
              <w:t>23-қосымша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Тиісті деңгейдегі аттестаттау</w:t>
            </w:r>
            <w:r>
              <w:br/>
            </w:r>
            <w:r>
              <w:rPr>
                <w:rFonts w:ascii="Times New Roman"/>
                <w:b w:val="false"/>
                <w:i w:val="false"/>
                <w:color w:val="000000"/>
                <w:sz w:val="20"/>
              </w:rPr>
              <w:t>комиссиясының төрағасына</w:t>
            </w:r>
            <w:r>
              <w:br/>
            </w:r>
            <w:r>
              <w:rPr>
                <w:rFonts w:ascii="Times New Roman"/>
                <w:b w:val="false"/>
                <w:i w:val="false"/>
                <w:color w:val="000000"/>
                <w:sz w:val="20"/>
              </w:rPr>
              <w:t>____________________________</w:t>
            </w:r>
          </w:p>
        </w:tc>
      </w:tr>
    </w:tbl>
    <w:bookmarkStart w:name="z342" w:id="316"/>
    <w:p>
      <w:pPr>
        <w:spacing w:after="0"/>
        <w:ind w:left="0"/>
        <w:jc w:val="left"/>
      </w:pPr>
      <w:r>
        <w:rPr>
          <w:rFonts w:ascii="Times New Roman"/>
          <w:b/>
          <w:i w:val="false"/>
          <w:color w:val="000000"/>
        </w:rPr>
        <w:t xml:space="preserve"> Білім беру ұйымдарының, әдістемелік кабинеттердің (орталықтардың) басшыларын кезекті/біліктілік санатын мерзімінен бұрын аттестаттауға қатысуға  Өтініш</w:t>
      </w:r>
    </w:p>
    <w:bookmarkEnd w:id="316"/>
    <w:p>
      <w:pPr>
        <w:spacing w:after="0"/>
        <w:ind w:left="0"/>
        <w:jc w:val="both"/>
      </w:pPr>
      <w:r>
        <w:rPr>
          <w:rFonts w:ascii="Times New Roman"/>
          <w:b w:val="false"/>
          <w:i w:val="false"/>
          <w:color w:val="000000"/>
          <w:sz w:val="28"/>
        </w:rPr>
        <w:t xml:space="preserve">
      Мен,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(педагогтің Т.А.Ә. (болған жағдайда) </w:t>
      </w:r>
    </w:p>
    <w:p>
      <w:pPr>
        <w:spacing w:after="0"/>
        <w:ind w:left="0"/>
        <w:jc w:val="both"/>
      </w:pPr>
      <w:r>
        <w:rPr>
          <w:rFonts w:ascii="Times New Roman"/>
          <w:b w:val="false"/>
          <w:i w:val="false"/>
          <w:color w:val="000000"/>
          <w:sz w:val="28"/>
        </w:rPr>
        <w:t xml:space="preserve">
      ЖСН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(жұмыс орны, лауазым)</w:t>
      </w:r>
    </w:p>
    <w:p>
      <w:pPr>
        <w:spacing w:after="0"/>
        <w:ind w:left="0"/>
        <w:jc w:val="both"/>
      </w:pPr>
      <w:r>
        <w:rPr>
          <w:rFonts w:ascii="Times New Roman"/>
          <w:b w:val="false"/>
          <w:i w:val="false"/>
          <w:color w:val="000000"/>
          <w:sz w:val="28"/>
        </w:rPr>
        <w:t xml:space="preserve">
      20 _ _ жылы лауазымы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(мамандығы) бойынша міндетті аттестаттауға қатысуға рұқсат беруіңізді сұраймын</w:t>
      </w:r>
    </w:p>
    <w:p>
      <w:pPr>
        <w:spacing w:after="0"/>
        <w:ind w:left="0"/>
        <w:jc w:val="both"/>
      </w:pPr>
      <w:r>
        <w:rPr>
          <w:rFonts w:ascii="Times New Roman"/>
          <w:b w:val="false"/>
          <w:i w:val="false"/>
          <w:color w:val="000000"/>
          <w:sz w:val="28"/>
        </w:rPr>
        <w:t xml:space="preserve">
      Қазіргі уақытта біліктілік санатым __________, ____(күн) ____ (ай) ______ </w:t>
      </w:r>
    </w:p>
    <w:p>
      <w:pPr>
        <w:spacing w:after="0"/>
        <w:ind w:left="0"/>
        <w:jc w:val="both"/>
      </w:pPr>
      <w:r>
        <w:rPr>
          <w:rFonts w:ascii="Times New Roman"/>
          <w:b w:val="false"/>
          <w:i w:val="false"/>
          <w:color w:val="000000"/>
          <w:sz w:val="28"/>
        </w:rPr>
        <w:t xml:space="preserve">
      жылға дейін жарамды. </w:t>
      </w:r>
    </w:p>
    <w:p>
      <w:pPr>
        <w:spacing w:after="0"/>
        <w:ind w:left="0"/>
        <w:jc w:val="both"/>
      </w:pPr>
      <w:r>
        <w:rPr>
          <w:rFonts w:ascii="Times New Roman"/>
          <w:b w:val="false"/>
          <w:i w:val="false"/>
          <w:color w:val="000000"/>
          <w:sz w:val="28"/>
        </w:rPr>
        <w:t xml:space="preserve">
      Мен келесі жұмыс нәтижелерін негіз деп санаймын: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Өзім туралы мынадай мәліметтерді хабарлаймын: </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Білім: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кезеңі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туралы дипломда немесе атқаратын лауазымы бойынша тиісті біліктілік бере отырып, қайта даярлау туралы құжатта көрсетілген мамандық (біліктілік)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Жұмыс өтілі: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туралы дипломда немесе атқаратын лауазымы бойынша тиісті біліктілік бере отырып, қайта даярлау туралы құжатта көрсетілген мамандық (біліктілік)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басшысы (басшының орынбасары)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Марапаттары, атағы, ғылыми (академиялық) дәрежесі, ғылыми атағы алған </w:t>
      </w:r>
    </w:p>
    <w:p>
      <w:pPr>
        <w:spacing w:after="0"/>
        <w:ind w:left="0"/>
        <w:jc w:val="both"/>
      </w:pPr>
      <w:r>
        <w:rPr>
          <w:rFonts w:ascii="Times New Roman"/>
          <w:b w:val="false"/>
          <w:i w:val="false"/>
          <w:color w:val="000000"/>
          <w:sz w:val="28"/>
        </w:rPr>
        <w:t xml:space="preserve">
      (берілген)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Жұмыс орны: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жұмыс істейтін білім беру ұйымының атауы, лауазым</w:t>
      </w:r>
    </w:p>
    <w:p>
      <w:pPr>
        <w:spacing w:after="0"/>
        <w:ind w:left="0"/>
        <w:jc w:val="both"/>
      </w:pPr>
      <w:r>
        <w:rPr>
          <w:rFonts w:ascii="Times New Roman"/>
          <w:b w:val="false"/>
          <w:i w:val="false"/>
          <w:color w:val="000000"/>
          <w:sz w:val="28"/>
        </w:rPr>
        <w:t>
      Біліктілік санатын кезекті беруді (растауды) тәртібімен таныстым.</w:t>
      </w:r>
    </w:p>
    <w:p>
      <w:pPr>
        <w:spacing w:after="0"/>
        <w:ind w:left="0"/>
        <w:jc w:val="both"/>
      </w:pPr>
      <w:r>
        <w:rPr>
          <w:rFonts w:ascii="Times New Roman"/>
          <w:b w:val="false"/>
          <w:i w:val="false"/>
          <w:color w:val="000000"/>
          <w:sz w:val="28"/>
        </w:rPr>
        <w:t xml:space="preserve">
      "____" __________ 20 ___ жыл                   __________________ </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 xml:space="preserve">шарттарына </w:t>
            </w:r>
            <w:r>
              <w:br/>
            </w:r>
            <w:r>
              <w:rPr>
                <w:rFonts w:ascii="Times New Roman"/>
                <w:b w:val="false"/>
                <w:i w:val="false"/>
                <w:color w:val="000000"/>
                <w:sz w:val="20"/>
              </w:rPr>
              <w:t>24-қосымша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Тиісті деңгейдегі аттестаттау</w:t>
            </w:r>
            <w:r>
              <w:br/>
            </w:r>
            <w:r>
              <w:rPr>
                <w:rFonts w:ascii="Times New Roman"/>
                <w:b w:val="false"/>
                <w:i w:val="false"/>
                <w:color w:val="000000"/>
                <w:sz w:val="20"/>
              </w:rPr>
              <w:t>комиссиясының төрағасына</w:t>
            </w:r>
            <w:r>
              <w:br/>
            </w:r>
            <w:r>
              <w:rPr>
                <w:rFonts w:ascii="Times New Roman"/>
                <w:b w:val="false"/>
                <w:i w:val="false"/>
                <w:color w:val="000000"/>
                <w:sz w:val="20"/>
              </w:rPr>
              <w:t>____________________________</w:t>
            </w:r>
          </w:p>
        </w:tc>
      </w:tr>
    </w:tbl>
    <w:bookmarkStart w:name="z344" w:id="317"/>
    <w:p>
      <w:pPr>
        <w:spacing w:after="0"/>
        <w:ind w:left="0"/>
        <w:jc w:val="left"/>
      </w:pPr>
      <w:r>
        <w:rPr>
          <w:rFonts w:ascii="Times New Roman"/>
          <w:b/>
          <w:i w:val="false"/>
          <w:color w:val="000000"/>
        </w:rPr>
        <w:t xml:space="preserve"> Аттестаттауға жататын білім беру ұйымы басшысына/басшысының орынбасарына (әдістемелік кабинет (орталықтар)/әдістемелік кабинет (орталықтар) әдіскеріне (аттестаттау комиссиясының мүшесі толтырады) бағалау парағы</w:t>
      </w:r>
    </w:p>
    <w:bookmarkEnd w:id="317"/>
    <w:p>
      <w:pPr>
        <w:spacing w:after="0"/>
        <w:ind w:left="0"/>
        <w:jc w:val="both"/>
      </w:pPr>
      <w:r>
        <w:rPr>
          <w:rFonts w:ascii="Times New Roman"/>
          <w:b w:val="false"/>
          <w:i w:val="false"/>
          <w:color w:val="000000"/>
          <w:sz w:val="28"/>
        </w:rPr>
        <w:t xml:space="preserve">
      Аттестаттау түрі: кезекті - </w:t>
      </w:r>
    </w:p>
    <w:p>
      <w:pPr>
        <w:spacing w:after="0"/>
        <w:ind w:left="0"/>
        <w:jc w:val="both"/>
      </w:pPr>
      <w:r>
        <w:drawing>
          <wp:inline distT="0" distB="0" distL="0" distR="0">
            <wp:extent cx="3937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937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қайталама -</w:t>
      </w:r>
    </w:p>
    <w:p>
      <w:pPr>
        <w:spacing w:after="0"/>
        <w:ind w:left="0"/>
        <w:jc w:val="both"/>
      </w:pPr>
      <w:r>
        <w:drawing>
          <wp:inline distT="0" distB="0" distL="0" distR="0">
            <wp:extent cx="3937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937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біліктілік санатын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мерзімінен бұрын - </w:t>
      </w:r>
    </w:p>
    <w:p>
      <w:pPr>
        <w:spacing w:after="0"/>
        <w:ind w:left="0"/>
        <w:jc w:val="both"/>
      </w:pPr>
      <w:r>
        <w:drawing>
          <wp:inline distT="0" distB="0" distL="0" distR="0">
            <wp:extent cx="3937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93700" cy="39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(керегін X белгісімен белгілеу керек)</w:t>
      </w:r>
    </w:p>
    <w:p>
      <w:pPr>
        <w:spacing w:after="0"/>
        <w:ind w:left="0"/>
        <w:jc w:val="both"/>
      </w:pPr>
      <w:r>
        <w:rPr>
          <w:rFonts w:ascii="Times New Roman"/>
          <w:b w:val="false"/>
          <w:i w:val="false"/>
          <w:color w:val="000000"/>
          <w:sz w:val="28"/>
        </w:rPr>
        <w:t xml:space="preserve">
      (Т. А.Ә. (болған жағдай)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Лауазымы________________________________________________________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Аттестаттау комиссиясы мүшесінің шешімі: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Аттестаттау комиссиясы мүшесінің өз шешімін </w:t>
      </w:r>
    </w:p>
    <w:p>
      <w:pPr>
        <w:spacing w:after="0"/>
        <w:ind w:left="0"/>
        <w:jc w:val="both"/>
      </w:pPr>
      <w:r>
        <w:rPr>
          <w:rFonts w:ascii="Times New Roman"/>
          <w:b w:val="false"/>
          <w:i w:val="false"/>
          <w:color w:val="000000"/>
          <w:sz w:val="28"/>
        </w:rPr>
        <w:t xml:space="preserve">
      негіздеуі:_________________________________________________________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Біліктілік санатына сәйкес </w:t>
      </w:r>
    </w:p>
    <w:p>
      <w:pPr>
        <w:spacing w:after="0"/>
        <w:ind w:left="0"/>
        <w:jc w:val="both"/>
      </w:pPr>
      <w:r>
        <w:rPr>
          <w:rFonts w:ascii="Times New Roman"/>
          <w:b w:val="false"/>
          <w:i w:val="false"/>
          <w:color w:val="000000"/>
          <w:sz w:val="28"/>
        </w:rPr>
        <w:t>
      келеді ___________________________________________________________</w:t>
      </w:r>
    </w:p>
    <w:p>
      <w:pPr>
        <w:spacing w:after="0"/>
        <w:ind w:left="0"/>
        <w:jc w:val="both"/>
      </w:pPr>
      <w:r>
        <w:rPr>
          <w:rFonts w:ascii="Times New Roman"/>
          <w:b w:val="false"/>
          <w:i w:val="false"/>
          <w:color w:val="000000"/>
          <w:sz w:val="28"/>
        </w:rPr>
        <w:t xml:space="preserve">
      Біліктілік санатын белгілеу үшін негіздер жоқ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Негіздеме: _______________________________________________________</w:t>
      </w:r>
    </w:p>
    <w:p>
      <w:pPr>
        <w:spacing w:after="0"/>
        <w:ind w:left="0"/>
        <w:jc w:val="both"/>
      </w:pPr>
      <w:r>
        <w:rPr>
          <w:rFonts w:ascii="Times New Roman"/>
          <w:b w:val="false"/>
          <w:i w:val="false"/>
          <w:color w:val="000000"/>
          <w:sz w:val="28"/>
        </w:rPr>
        <w:t xml:space="preserve">
      Аттестаттау комиссиясының мүшесі___________________________________ </w:t>
      </w:r>
    </w:p>
    <w:p>
      <w:pPr>
        <w:spacing w:after="0"/>
        <w:ind w:left="0"/>
        <w:jc w:val="both"/>
      </w:pPr>
      <w:r>
        <w:rPr>
          <w:rFonts w:ascii="Times New Roman"/>
          <w:b w:val="false"/>
          <w:i w:val="false"/>
          <w:color w:val="000000"/>
          <w:sz w:val="28"/>
        </w:rPr>
        <w:t>
      (Т. А.Ә. (болған жағдай), қолы)</w:t>
      </w:r>
    </w:p>
    <w:p>
      <w:pPr>
        <w:spacing w:after="0"/>
        <w:ind w:left="0"/>
        <w:jc w:val="both"/>
      </w:pPr>
      <w:r>
        <w:rPr>
          <w:rFonts w:ascii="Times New Roman"/>
          <w:b w:val="false"/>
          <w:i w:val="false"/>
          <w:color w:val="000000"/>
          <w:sz w:val="28"/>
        </w:rPr>
        <w:t xml:space="preserve">
      Аттестаттау комиссиясының хатшысы_________________________________ </w:t>
      </w:r>
    </w:p>
    <w:p>
      <w:pPr>
        <w:spacing w:after="0"/>
        <w:ind w:left="0"/>
        <w:jc w:val="both"/>
      </w:pPr>
      <w:r>
        <w:rPr>
          <w:rFonts w:ascii="Times New Roman"/>
          <w:b w:val="false"/>
          <w:i w:val="false"/>
          <w:color w:val="000000"/>
          <w:sz w:val="28"/>
        </w:rPr>
        <w:t xml:space="preserve">
      ((Т.А.Ә. (болған жағдай), қолы) </w:t>
      </w:r>
    </w:p>
    <w:p>
      <w:pPr>
        <w:spacing w:after="0"/>
        <w:ind w:left="0"/>
        <w:jc w:val="both"/>
      </w:pPr>
      <w:r>
        <w:rPr>
          <w:rFonts w:ascii="Times New Roman"/>
          <w:b w:val="false"/>
          <w:i w:val="false"/>
          <w:color w:val="000000"/>
          <w:sz w:val="28"/>
        </w:rPr>
        <w:t>
      Күні "____" __________ 20 ___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 xml:space="preserve">шарттарына </w:t>
            </w:r>
            <w:r>
              <w:br/>
            </w:r>
            <w:r>
              <w:rPr>
                <w:rFonts w:ascii="Times New Roman"/>
                <w:b w:val="false"/>
                <w:i w:val="false"/>
                <w:color w:val="000000"/>
                <w:sz w:val="20"/>
              </w:rPr>
              <w:t>25-қосымша</w:t>
            </w:r>
          </w:p>
        </w:tc>
      </w:tr>
    </w:tbl>
    <w:p>
      <w:pPr>
        <w:spacing w:after="0"/>
        <w:ind w:left="0"/>
        <w:jc w:val="both"/>
      </w:pPr>
      <w:r>
        <w:rPr>
          <w:rFonts w:ascii="Times New Roman"/>
          <w:b w:val="false"/>
          <w:i w:val="false"/>
          <w:color w:val="000000"/>
          <w:sz w:val="28"/>
        </w:rPr>
        <w:t>
      Нысан</w:t>
      </w:r>
    </w:p>
    <w:bookmarkStart w:name="z346" w:id="318"/>
    <w:p>
      <w:pPr>
        <w:spacing w:after="0"/>
        <w:ind w:left="0"/>
        <w:jc w:val="left"/>
      </w:pPr>
      <w:r>
        <w:rPr>
          <w:rFonts w:ascii="Times New Roman"/>
          <w:b/>
          <w:i w:val="false"/>
          <w:color w:val="000000"/>
        </w:rPr>
        <w:t xml:space="preserve"> Білім беру ұйымы, әдістемелік кабинет (орталық)басшысының аттестаттау парағы</w:t>
      </w:r>
    </w:p>
    <w:bookmarkEnd w:id="318"/>
    <w:p>
      <w:pPr>
        <w:spacing w:after="0"/>
        <w:ind w:left="0"/>
        <w:jc w:val="both"/>
      </w:pPr>
      <w:r>
        <w:rPr>
          <w:rFonts w:ascii="Times New Roman"/>
          <w:b w:val="false"/>
          <w:i w:val="false"/>
          <w:color w:val="000000"/>
          <w:sz w:val="28"/>
        </w:rPr>
        <w:t xml:space="preserve">
      Аттестаттау түрі: кезекті - </w:t>
      </w:r>
    </w:p>
    <w:p>
      <w:pPr>
        <w:spacing w:after="0"/>
        <w:ind w:left="0"/>
        <w:jc w:val="both"/>
      </w:pPr>
      <w:r>
        <w:drawing>
          <wp:inline distT="0" distB="0" distL="0" distR="0">
            <wp:extent cx="3937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937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қайталама - </w:t>
      </w:r>
    </w:p>
    <w:p>
      <w:pPr>
        <w:spacing w:after="0"/>
        <w:ind w:left="0"/>
        <w:jc w:val="both"/>
      </w:pPr>
      <w:r>
        <w:drawing>
          <wp:inline distT="0" distB="0" distL="0" distR="0">
            <wp:extent cx="3937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937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біліктілік санатын мерзімінен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бұрын - </w:t>
      </w:r>
    </w:p>
    <w:p>
      <w:pPr>
        <w:spacing w:after="0"/>
        <w:ind w:left="0"/>
        <w:jc w:val="both"/>
      </w:pPr>
      <w:r>
        <w:drawing>
          <wp:inline distT="0" distB="0" distL="0" distR="0">
            <wp:extent cx="3937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93700" cy="39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(керегін X белгісімен белгілеу керек) </w:t>
      </w:r>
    </w:p>
    <w:p>
      <w:pPr>
        <w:spacing w:after="0"/>
        <w:ind w:left="0"/>
        <w:jc w:val="both"/>
      </w:pPr>
      <w:r>
        <w:rPr>
          <w:rFonts w:ascii="Times New Roman"/>
          <w:b w:val="false"/>
          <w:i w:val="false"/>
          <w:color w:val="000000"/>
          <w:sz w:val="28"/>
        </w:rPr>
        <w:t xml:space="preserve">
      Т.А.Ә (бар болса) _____________________________________________ </w:t>
      </w:r>
    </w:p>
    <w:p>
      <w:pPr>
        <w:spacing w:after="0"/>
        <w:ind w:left="0"/>
        <w:jc w:val="both"/>
      </w:pPr>
      <w:r>
        <w:rPr>
          <w:rFonts w:ascii="Times New Roman"/>
          <w:b w:val="false"/>
          <w:i w:val="false"/>
          <w:color w:val="000000"/>
          <w:sz w:val="28"/>
        </w:rPr>
        <w:t xml:space="preserve">
      Туған күні:: "___" __________ _______ жыл.. </w:t>
      </w:r>
    </w:p>
    <w:p>
      <w:pPr>
        <w:spacing w:after="0"/>
        <w:ind w:left="0"/>
        <w:jc w:val="both"/>
      </w:pPr>
      <w:r>
        <w:rPr>
          <w:rFonts w:ascii="Times New Roman"/>
          <w:b w:val="false"/>
          <w:i w:val="false"/>
          <w:color w:val="000000"/>
          <w:sz w:val="28"/>
        </w:rPr>
        <w:t xml:space="preserve">
      Білімі туралы, біліктілігін арттыру, қайта даярлау туралы мәліметтер (қашан </w:t>
      </w:r>
    </w:p>
    <w:p>
      <w:pPr>
        <w:spacing w:after="0"/>
        <w:ind w:left="0"/>
        <w:jc w:val="both"/>
      </w:pPr>
      <w:r>
        <w:rPr>
          <w:rFonts w:ascii="Times New Roman"/>
          <w:b w:val="false"/>
          <w:i w:val="false"/>
          <w:color w:val="000000"/>
          <w:sz w:val="28"/>
        </w:rPr>
        <w:t xml:space="preserve">
      және қандай оқу орнын, білімі бойынша мамандығы мен біліктілігін, </w:t>
      </w:r>
    </w:p>
    <w:p>
      <w:pPr>
        <w:spacing w:after="0"/>
        <w:ind w:left="0"/>
        <w:jc w:val="both"/>
      </w:pPr>
      <w:r>
        <w:rPr>
          <w:rFonts w:ascii="Times New Roman"/>
          <w:b w:val="false"/>
          <w:i w:val="false"/>
          <w:color w:val="000000"/>
          <w:sz w:val="28"/>
        </w:rPr>
        <w:t xml:space="preserve">
      біліктілігін арттыру, қайта даярлау туралы құжаттар, ғылыми (академиялық) </w:t>
      </w:r>
    </w:p>
    <w:p>
      <w:pPr>
        <w:spacing w:after="0"/>
        <w:ind w:left="0"/>
        <w:jc w:val="both"/>
      </w:pPr>
      <w:r>
        <w:rPr>
          <w:rFonts w:ascii="Times New Roman"/>
          <w:b w:val="false"/>
          <w:i w:val="false"/>
          <w:color w:val="000000"/>
          <w:sz w:val="28"/>
        </w:rPr>
        <w:t xml:space="preserve">
      дәрежесі, ғылыми атағы, олардың берілген </w:t>
      </w:r>
    </w:p>
    <w:p>
      <w:pPr>
        <w:spacing w:after="0"/>
        <w:ind w:left="0"/>
        <w:jc w:val="both"/>
      </w:pPr>
      <w:r>
        <w:rPr>
          <w:rFonts w:ascii="Times New Roman"/>
          <w:b w:val="false"/>
          <w:i w:val="false"/>
          <w:color w:val="000000"/>
          <w:sz w:val="28"/>
        </w:rPr>
        <w:t xml:space="preserve">
      күні) 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4. Атқаратын лауазымы және тағайындалған күні, біліктілік санаты (бар болса)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5. Жалпы еңбек өтілі _______________________________________________ </w:t>
      </w:r>
    </w:p>
    <w:p>
      <w:pPr>
        <w:spacing w:after="0"/>
        <w:ind w:left="0"/>
        <w:jc w:val="both"/>
      </w:pPr>
      <w:r>
        <w:rPr>
          <w:rFonts w:ascii="Times New Roman"/>
          <w:b w:val="false"/>
          <w:i w:val="false"/>
          <w:color w:val="000000"/>
          <w:sz w:val="28"/>
        </w:rPr>
        <w:t xml:space="preserve">
      6. Басшылық лауазымындағы жұмыс өтілі (мемлекеттік және азаматтық қызмет)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7. Аттестаттау комиссиясының мүшелері айтқан ескертулер мен </w:t>
      </w:r>
    </w:p>
    <w:p>
      <w:pPr>
        <w:spacing w:after="0"/>
        <w:ind w:left="0"/>
        <w:jc w:val="both"/>
      </w:pPr>
      <w:r>
        <w:rPr>
          <w:rFonts w:ascii="Times New Roman"/>
          <w:b w:val="false"/>
          <w:i w:val="false"/>
          <w:color w:val="000000"/>
          <w:sz w:val="28"/>
        </w:rPr>
        <w:t xml:space="preserve">
      ұсыныстар: 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8. Отырысқа аттестаттау комиссиясының _ _ _ _ мүшесі қатысты. </w:t>
      </w:r>
    </w:p>
    <w:p>
      <w:pPr>
        <w:spacing w:after="0"/>
        <w:ind w:left="0"/>
        <w:jc w:val="both"/>
      </w:pPr>
      <w:r>
        <w:rPr>
          <w:rFonts w:ascii="Times New Roman"/>
          <w:b w:val="false"/>
          <w:i w:val="false"/>
          <w:color w:val="000000"/>
          <w:sz w:val="28"/>
        </w:rPr>
        <w:t xml:space="preserve">
      9. Аттестаттау комиссиясының әрбір мүшесі толтыратын қоса беріліп отырған бағалау </w:t>
      </w:r>
    </w:p>
    <w:p>
      <w:pPr>
        <w:spacing w:after="0"/>
        <w:ind w:left="0"/>
        <w:jc w:val="both"/>
      </w:pPr>
      <w:r>
        <w:rPr>
          <w:rFonts w:ascii="Times New Roman"/>
          <w:b w:val="false"/>
          <w:i w:val="false"/>
          <w:color w:val="000000"/>
          <w:sz w:val="28"/>
        </w:rPr>
        <w:t xml:space="preserve">
      парағына сәйкес дауыс беру нәтижелері бойынша аттестатталушының қызметін </w:t>
      </w:r>
    </w:p>
    <w:p>
      <w:pPr>
        <w:spacing w:after="0"/>
        <w:ind w:left="0"/>
        <w:jc w:val="both"/>
      </w:pPr>
      <w:r>
        <w:rPr>
          <w:rFonts w:ascii="Times New Roman"/>
          <w:b w:val="false"/>
          <w:i w:val="false"/>
          <w:color w:val="000000"/>
          <w:sz w:val="28"/>
        </w:rPr>
        <w:t>
      бағалау:</w:t>
      </w:r>
    </w:p>
    <w:p>
      <w:pPr>
        <w:spacing w:after="0"/>
        <w:ind w:left="0"/>
        <w:jc w:val="both"/>
      </w:pPr>
      <w:r>
        <w:rPr>
          <w:rFonts w:ascii="Times New Roman"/>
          <w:b w:val="false"/>
          <w:i w:val="false"/>
          <w:color w:val="000000"/>
          <w:sz w:val="28"/>
        </w:rPr>
        <w:t>
      Кезекеті аттестаттау кезінде:</w:t>
      </w:r>
    </w:p>
    <w:p>
      <w:pPr>
        <w:spacing w:after="0"/>
        <w:ind w:left="0"/>
        <w:jc w:val="both"/>
      </w:pPr>
      <w:r>
        <w:rPr>
          <w:rFonts w:ascii="Times New Roman"/>
          <w:b w:val="false"/>
          <w:i w:val="false"/>
          <w:color w:val="000000"/>
          <w:sz w:val="28"/>
        </w:rPr>
        <w:t xml:space="preserve">
      атқаратын лауазымына сәйкес келеді ______________________ </w:t>
      </w:r>
    </w:p>
    <w:p>
      <w:pPr>
        <w:spacing w:after="0"/>
        <w:ind w:left="0"/>
        <w:jc w:val="both"/>
      </w:pPr>
      <w:r>
        <w:rPr>
          <w:rFonts w:ascii="Times New Roman"/>
          <w:b w:val="false"/>
          <w:i w:val="false"/>
          <w:color w:val="000000"/>
          <w:sz w:val="28"/>
        </w:rPr>
        <w:t>
      (дауыс саны);</w:t>
      </w:r>
    </w:p>
    <w:p>
      <w:pPr>
        <w:spacing w:after="0"/>
        <w:ind w:left="0"/>
        <w:jc w:val="both"/>
      </w:pPr>
      <w:r>
        <w:rPr>
          <w:rFonts w:ascii="Times New Roman"/>
          <w:b w:val="false"/>
          <w:i w:val="false"/>
          <w:color w:val="000000"/>
          <w:sz w:val="28"/>
        </w:rPr>
        <w:t xml:space="preserve">
      қайта аттестаттауға жатады _____________________________ </w:t>
      </w:r>
    </w:p>
    <w:p>
      <w:pPr>
        <w:spacing w:after="0"/>
        <w:ind w:left="0"/>
        <w:jc w:val="both"/>
      </w:pPr>
      <w:r>
        <w:rPr>
          <w:rFonts w:ascii="Times New Roman"/>
          <w:b w:val="false"/>
          <w:i w:val="false"/>
          <w:color w:val="000000"/>
          <w:sz w:val="28"/>
        </w:rPr>
        <w:t>
      (дауыс саны);</w:t>
      </w:r>
    </w:p>
    <w:p>
      <w:pPr>
        <w:spacing w:after="0"/>
        <w:ind w:left="0"/>
        <w:jc w:val="both"/>
      </w:pPr>
      <w:r>
        <w:rPr>
          <w:rFonts w:ascii="Times New Roman"/>
          <w:b w:val="false"/>
          <w:i w:val="false"/>
          <w:color w:val="000000"/>
          <w:sz w:val="28"/>
        </w:rPr>
        <w:t xml:space="preserve">
      атқаратын лауазымына сәйкес келмейді, еңбек шартын бұзумен </w:t>
      </w:r>
    </w:p>
    <w:p>
      <w:pPr>
        <w:spacing w:after="0"/>
        <w:ind w:left="0"/>
        <w:jc w:val="both"/>
      </w:pPr>
      <w:r>
        <w:rPr>
          <w:rFonts w:ascii="Times New Roman"/>
          <w:b w:val="false"/>
          <w:i w:val="false"/>
          <w:color w:val="000000"/>
          <w:sz w:val="28"/>
        </w:rPr>
        <w:t xml:space="preserve">
      _________________________________________________________ </w:t>
      </w:r>
    </w:p>
    <w:p>
      <w:pPr>
        <w:spacing w:after="0"/>
        <w:ind w:left="0"/>
        <w:jc w:val="both"/>
      </w:pPr>
      <w:r>
        <w:rPr>
          <w:rFonts w:ascii="Times New Roman"/>
          <w:b w:val="false"/>
          <w:i w:val="false"/>
          <w:color w:val="000000"/>
          <w:sz w:val="28"/>
        </w:rPr>
        <w:t xml:space="preserve">
      (дауыс саны); </w:t>
      </w:r>
    </w:p>
    <w:p>
      <w:pPr>
        <w:spacing w:after="0"/>
        <w:ind w:left="0"/>
        <w:jc w:val="both"/>
      </w:pPr>
      <w:r>
        <w:rPr>
          <w:rFonts w:ascii="Times New Roman"/>
          <w:b w:val="false"/>
          <w:i w:val="false"/>
          <w:color w:val="000000"/>
          <w:sz w:val="28"/>
        </w:rPr>
        <w:t>
      Мерзімінен бұрын біліктілік санатын беру кезінде:</w:t>
      </w:r>
    </w:p>
    <w:p>
      <w:pPr>
        <w:spacing w:after="0"/>
        <w:ind w:left="0"/>
        <w:jc w:val="both"/>
      </w:pPr>
      <w:r>
        <w:rPr>
          <w:rFonts w:ascii="Times New Roman"/>
          <w:b w:val="false"/>
          <w:i w:val="false"/>
          <w:color w:val="000000"/>
          <w:sz w:val="28"/>
        </w:rPr>
        <w:t xml:space="preserve">
      1) өтініш берілген біліктілік санатына аттестатталды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(дауыссаны)_______________________________________________________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(әрбір біліктілік санаты бойынша жеке) </w:t>
      </w:r>
    </w:p>
    <w:p>
      <w:pPr>
        <w:spacing w:after="0"/>
        <w:ind w:left="0"/>
        <w:jc w:val="both"/>
      </w:pPr>
      <w:r>
        <w:rPr>
          <w:rFonts w:ascii="Times New Roman"/>
          <w:b w:val="false"/>
          <w:i w:val="false"/>
          <w:color w:val="000000"/>
          <w:sz w:val="28"/>
        </w:rPr>
        <w:t xml:space="preserve">
      2) өтініш берілген біліктілік санатын растай отырып </w:t>
      </w:r>
    </w:p>
    <w:p>
      <w:pPr>
        <w:spacing w:after="0"/>
        <w:ind w:left="0"/>
        <w:jc w:val="both"/>
      </w:pPr>
      <w:r>
        <w:rPr>
          <w:rFonts w:ascii="Times New Roman"/>
          <w:b w:val="false"/>
          <w:i w:val="false"/>
          <w:color w:val="000000"/>
          <w:sz w:val="28"/>
        </w:rPr>
        <w:t xml:space="preserve">
      аттестатталды______________________________________________________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(дауыс саны) </w:t>
      </w:r>
    </w:p>
    <w:p>
      <w:pPr>
        <w:spacing w:after="0"/>
        <w:ind w:left="0"/>
        <w:jc w:val="both"/>
      </w:pPr>
      <w:r>
        <w:rPr>
          <w:rFonts w:ascii="Times New Roman"/>
          <w:b w:val="false"/>
          <w:i w:val="false"/>
          <w:color w:val="000000"/>
          <w:sz w:val="28"/>
        </w:rPr>
        <w:t xml:space="preserve">
      3) өтініш берілген біліктілік санатына аттестатталмаған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(дауыс саны) </w:t>
      </w:r>
    </w:p>
    <w:p>
      <w:pPr>
        <w:spacing w:after="0"/>
        <w:ind w:left="0"/>
        <w:jc w:val="both"/>
      </w:pPr>
      <w:r>
        <w:rPr>
          <w:rFonts w:ascii="Times New Roman"/>
          <w:b w:val="false"/>
          <w:i w:val="false"/>
          <w:color w:val="000000"/>
          <w:sz w:val="28"/>
        </w:rPr>
        <w:t xml:space="preserve">
      4) өтініш берілген біліктілік санатына аттестатталмаған,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(дауыс саны) </w:t>
      </w:r>
    </w:p>
    <w:p>
      <w:pPr>
        <w:spacing w:after="0"/>
        <w:ind w:left="0"/>
        <w:jc w:val="both"/>
      </w:pPr>
      <w:r>
        <w:rPr>
          <w:rFonts w:ascii="Times New Roman"/>
          <w:b w:val="false"/>
          <w:i w:val="false"/>
          <w:color w:val="000000"/>
          <w:sz w:val="28"/>
        </w:rPr>
        <w:t xml:space="preserve">
      Қорытынды шешім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10. Аттестаттау комиссиясының ұсынымдары (олар берілетін уәждерді </w:t>
      </w:r>
    </w:p>
    <w:p>
      <w:pPr>
        <w:spacing w:after="0"/>
        <w:ind w:left="0"/>
        <w:jc w:val="both"/>
      </w:pPr>
      <w:r>
        <w:rPr>
          <w:rFonts w:ascii="Times New Roman"/>
          <w:b w:val="false"/>
          <w:i w:val="false"/>
          <w:color w:val="000000"/>
          <w:sz w:val="28"/>
        </w:rPr>
        <w:t xml:space="preserve">
      көрсете отырып)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11. Ескертпелер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Аттестаттау комиссиясының төрағасы::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Аттестаттау комиссиясының хатшысы::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Аттестаттау комиссиясының мүшелері: </w:t>
      </w:r>
    </w:p>
    <w:p>
      <w:pPr>
        <w:spacing w:after="0"/>
        <w:ind w:left="0"/>
        <w:jc w:val="both"/>
      </w:pPr>
      <w:r>
        <w:rPr>
          <w:rFonts w:ascii="Times New Roman"/>
          <w:b w:val="false"/>
          <w:i w:val="false"/>
          <w:color w:val="000000"/>
          <w:sz w:val="28"/>
        </w:rPr>
        <w:t xml:space="preserve">
      _________________________________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____________________________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______________________________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______________________________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Мөр орны </w:t>
      </w:r>
    </w:p>
    <w:p>
      <w:pPr>
        <w:spacing w:after="0"/>
        <w:ind w:left="0"/>
        <w:jc w:val="both"/>
      </w:pPr>
      <w:r>
        <w:rPr>
          <w:rFonts w:ascii="Times New Roman"/>
          <w:b w:val="false"/>
          <w:i w:val="false"/>
          <w:color w:val="000000"/>
          <w:sz w:val="28"/>
        </w:rPr>
        <w:t>
      Аттестаттауды өткізу күні "____" ___________ 20 _____ жыл.</w:t>
      </w:r>
    </w:p>
    <w:p>
      <w:pPr>
        <w:spacing w:after="0"/>
        <w:ind w:left="0"/>
        <w:jc w:val="both"/>
      </w:pPr>
      <w:r>
        <w:rPr>
          <w:rFonts w:ascii="Times New Roman"/>
          <w:b w:val="false"/>
          <w:i w:val="false"/>
          <w:color w:val="000000"/>
          <w:sz w:val="28"/>
        </w:rPr>
        <w:t xml:space="preserve">
      Аттестаттау парағымен таныстым: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(аттестатталушының қолы және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 xml:space="preserve">шарттарына </w:t>
            </w:r>
            <w:r>
              <w:br/>
            </w:r>
            <w:r>
              <w:rPr>
                <w:rFonts w:ascii="Times New Roman"/>
                <w:b w:val="false"/>
                <w:i w:val="false"/>
                <w:color w:val="000000"/>
                <w:sz w:val="20"/>
              </w:rPr>
              <w:t>26-қосымша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Тиісті деңгейдегі аттестаттау</w:t>
            </w:r>
            <w:r>
              <w:br/>
            </w:r>
            <w:r>
              <w:rPr>
                <w:rFonts w:ascii="Times New Roman"/>
                <w:b w:val="false"/>
                <w:i w:val="false"/>
                <w:color w:val="000000"/>
                <w:sz w:val="20"/>
              </w:rPr>
              <w:t>комиссиясының төрағасына</w:t>
            </w:r>
          </w:p>
        </w:tc>
      </w:tr>
    </w:tbl>
    <w:bookmarkStart w:name="z348" w:id="319"/>
    <w:p>
      <w:pPr>
        <w:spacing w:after="0"/>
        <w:ind w:left="0"/>
        <w:jc w:val="left"/>
      </w:pPr>
      <w:r>
        <w:rPr>
          <w:rFonts w:ascii="Times New Roman"/>
          <w:b/>
          <w:i w:val="false"/>
          <w:color w:val="000000"/>
        </w:rPr>
        <w:t xml:space="preserve"> Білім беру ұйымдары, әдістемелік кабинеттер (орталықтар) басшыларының орынбасарларын, әдістемелік кабинеттер (орталықтар)әдіскерлерін аттестаттауға қатысуға Өтініш</w:t>
      </w:r>
    </w:p>
    <w:bookmarkEnd w:id="319"/>
    <w:p>
      <w:pPr>
        <w:spacing w:after="0"/>
        <w:ind w:left="0"/>
        <w:jc w:val="both"/>
      </w:pPr>
      <w:r>
        <w:rPr>
          <w:rFonts w:ascii="Times New Roman"/>
          <w:b w:val="false"/>
          <w:i w:val="false"/>
          <w:color w:val="000000"/>
          <w:sz w:val="28"/>
        </w:rPr>
        <w:t xml:space="preserve">
      Мен, ________________________________________________________________, </w:t>
      </w:r>
    </w:p>
    <w:p>
      <w:pPr>
        <w:spacing w:after="0"/>
        <w:ind w:left="0"/>
        <w:jc w:val="both"/>
      </w:pPr>
      <w:r>
        <w:rPr>
          <w:rFonts w:ascii="Times New Roman"/>
          <w:b w:val="false"/>
          <w:i w:val="false"/>
          <w:color w:val="000000"/>
          <w:sz w:val="28"/>
        </w:rPr>
        <w:t xml:space="preserve">
      (педагогтің Т.А.Ә. (болған жағдайда) </w:t>
      </w:r>
    </w:p>
    <w:p>
      <w:pPr>
        <w:spacing w:after="0"/>
        <w:ind w:left="0"/>
        <w:jc w:val="both"/>
      </w:pPr>
      <w:r>
        <w:rPr>
          <w:rFonts w:ascii="Times New Roman"/>
          <w:b w:val="false"/>
          <w:i w:val="false"/>
          <w:color w:val="000000"/>
          <w:sz w:val="28"/>
        </w:rPr>
        <w:t xml:space="preserve">
      ЖСН_____________________________________________________________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(жұмыс орны, лауазым) </w:t>
      </w:r>
    </w:p>
    <w:p>
      <w:pPr>
        <w:spacing w:after="0"/>
        <w:ind w:left="0"/>
        <w:jc w:val="both"/>
      </w:pPr>
      <w:r>
        <w:rPr>
          <w:rFonts w:ascii="Times New Roman"/>
          <w:b w:val="false"/>
          <w:i w:val="false"/>
          <w:color w:val="000000"/>
          <w:sz w:val="28"/>
        </w:rPr>
        <w:t xml:space="preserve">
      20 _ _ жылы лауазымы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(мамандығы) бойынша аттестаттауға қатысуға рұқсат беруіңізді сұраймын</w:t>
      </w:r>
    </w:p>
    <w:p>
      <w:pPr>
        <w:spacing w:after="0"/>
        <w:ind w:left="0"/>
        <w:jc w:val="both"/>
      </w:pPr>
      <w:r>
        <w:rPr>
          <w:rFonts w:ascii="Times New Roman"/>
          <w:b w:val="false"/>
          <w:i w:val="false"/>
          <w:color w:val="000000"/>
          <w:sz w:val="28"/>
        </w:rPr>
        <w:t xml:space="preserve">
      Қазіргі уақытта біліктілік санатым __________, ____(күн) ____ (ай) ________ </w:t>
      </w:r>
    </w:p>
    <w:p>
      <w:pPr>
        <w:spacing w:after="0"/>
        <w:ind w:left="0"/>
        <w:jc w:val="both"/>
      </w:pPr>
      <w:r>
        <w:rPr>
          <w:rFonts w:ascii="Times New Roman"/>
          <w:b w:val="false"/>
          <w:i w:val="false"/>
          <w:color w:val="000000"/>
          <w:sz w:val="28"/>
        </w:rPr>
        <w:t xml:space="preserve">
      жылға дейін жарамды. </w:t>
      </w:r>
    </w:p>
    <w:p>
      <w:pPr>
        <w:spacing w:after="0"/>
        <w:ind w:left="0"/>
        <w:jc w:val="both"/>
      </w:pPr>
      <w:r>
        <w:rPr>
          <w:rFonts w:ascii="Times New Roman"/>
          <w:b w:val="false"/>
          <w:i w:val="false"/>
          <w:color w:val="000000"/>
          <w:sz w:val="28"/>
        </w:rPr>
        <w:t xml:space="preserve">
      Мен келесі жұмыс нәтижелерін негіз деп санаймын: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Өзім туралы мынадай мәліметтерді хабарлаймын: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Білім: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кезеңі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туралы дипломда немесе атқаратын лауазымы бойынша тиісті біліктілік бере отырып, қайта даярлау туралы құжатта көрсетілген мамандық (біліктілік)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Жұмыс өтілі: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туралы дипломда көрсетілген мамандық (біліктілік) бойынша немесе атқаратын лауазымына сәйкес тиісті біліктілік бере отырып, қайта даярлау туралы құжат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басшысы (басшының орынбасары)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Марапаттары, атағы, ғылыми (академиялық) дәрежесі, ғылыми атағы алған (берілген)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Жұмыс орны: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жұмыс істейтін білім беру ұйымының атауы, лауазым</w:t>
      </w:r>
    </w:p>
    <w:p>
      <w:pPr>
        <w:spacing w:after="0"/>
        <w:ind w:left="0"/>
        <w:jc w:val="both"/>
      </w:pPr>
      <w:r>
        <w:rPr>
          <w:rFonts w:ascii="Times New Roman"/>
          <w:b w:val="false"/>
          <w:i w:val="false"/>
          <w:color w:val="000000"/>
          <w:sz w:val="28"/>
        </w:rPr>
        <w:t>
      Біліктілік санатын кезекті беруді (растауды) тәртібімен таныстым.</w:t>
      </w:r>
    </w:p>
    <w:p>
      <w:pPr>
        <w:spacing w:after="0"/>
        <w:ind w:left="0"/>
        <w:jc w:val="both"/>
      </w:pPr>
      <w:r>
        <w:rPr>
          <w:rFonts w:ascii="Times New Roman"/>
          <w:b w:val="false"/>
          <w:i w:val="false"/>
          <w:color w:val="000000"/>
          <w:sz w:val="28"/>
        </w:rPr>
        <w:t xml:space="preserve">
      "____" __________ 20 ___ жыл                   __________________ </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 xml:space="preserve">шарттарына </w:t>
            </w:r>
            <w:r>
              <w:br/>
            </w:r>
            <w:r>
              <w:rPr>
                <w:rFonts w:ascii="Times New Roman"/>
                <w:b w:val="false"/>
                <w:i w:val="false"/>
                <w:color w:val="000000"/>
                <w:sz w:val="20"/>
              </w:rPr>
              <w:t>27-қосымша</w:t>
            </w:r>
          </w:p>
        </w:tc>
      </w:tr>
    </w:tbl>
    <w:p>
      <w:pPr>
        <w:spacing w:after="0"/>
        <w:ind w:left="0"/>
        <w:jc w:val="both"/>
      </w:pPr>
      <w:r>
        <w:rPr>
          <w:rFonts w:ascii="Times New Roman"/>
          <w:b w:val="false"/>
          <w:i w:val="false"/>
          <w:color w:val="000000"/>
          <w:sz w:val="28"/>
        </w:rPr>
        <w:t>
      Нысан</w:t>
      </w:r>
    </w:p>
    <w:bookmarkStart w:name="z350" w:id="320"/>
    <w:p>
      <w:pPr>
        <w:spacing w:after="0"/>
        <w:ind w:left="0"/>
        <w:jc w:val="left"/>
      </w:pPr>
      <w:r>
        <w:rPr>
          <w:rFonts w:ascii="Times New Roman"/>
          <w:b/>
          <w:i w:val="false"/>
          <w:color w:val="000000"/>
        </w:rPr>
        <w:t xml:space="preserve"> Білім беру ұйымы, әдістемелік кабинет (орталық) басшысы орынбасарының/ әдістемелік кабинет (орталық) әдіскерінің аттестаттау парағы</w:t>
      </w:r>
    </w:p>
    <w:bookmarkEnd w:id="320"/>
    <w:p>
      <w:pPr>
        <w:spacing w:after="0"/>
        <w:ind w:left="0"/>
        <w:jc w:val="both"/>
      </w:pPr>
      <w:r>
        <w:rPr>
          <w:rFonts w:ascii="Times New Roman"/>
          <w:b w:val="false"/>
          <w:i w:val="false"/>
          <w:color w:val="000000"/>
          <w:sz w:val="28"/>
        </w:rPr>
        <w:t xml:space="preserve">
      Аттестаттау түрі: кезекті - </w:t>
      </w:r>
    </w:p>
    <w:p>
      <w:pPr>
        <w:spacing w:after="0"/>
        <w:ind w:left="0"/>
        <w:jc w:val="both"/>
      </w:pPr>
      <w:r>
        <w:drawing>
          <wp:inline distT="0" distB="0" distL="0" distR="0">
            <wp:extent cx="3937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937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қайталама - </w:t>
      </w:r>
    </w:p>
    <w:p>
      <w:pPr>
        <w:spacing w:after="0"/>
        <w:ind w:left="0"/>
        <w:jc w:val="both"/>
      </w:pPr>
      <w:r>
        <w:drawing>
          <wp:inline distT="0" distB="0" distL="0" distR="0">
            <wp:extent cx="3937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93700" cy="39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(керегін X белгісімен белгілеу керек) </w:t>
      </w:r>
    </w:p>
    <w:p>
      <w:pPr>
        <w:spacing w:after="0"/>
        <w:ind w:left="0"/>
        <w:jc w:val="both"/>
      </w:pPr>
      <w:r>
        <w:rPr>
          <w:rFonts w:ascii="Times New Roman"/>
          <w:b w:val="false"/>
          <w:i w:val="false"/>
          <w:color w:val="000000"/>
          <w:sz w:val="28"/>
        </w:rPr>
        <w:t xml:space="preserve">
      Т.А.Ә (бар болса) __________________________________________________ </w:t>
      </w:r>
    </w:p>
    <w:p>
      <w:pPr>
        <w:spacing w:after="0"/>
        <w:ind w:left="0"/>
        <w:jc w:val="both"/>
      </w:pPr>
      <w:r>
        <w:rPr>
          <w:rFonts w:ascii="Times New Roman"/>
          <w:b w:val="false"/>
          <w:i w:val="false"/>
          <w:color w:val="000000"/>
          <w:sz w:val="28"/>
        </w:rPr>
        <w:t xml:space="preserve">
      Туған күні: "___" __________ _______ жыл. </w:t>
      </w:r>
    </w:p>
    <w:p>
      <w:pPr>
        <w:spacing w:after="0"/>
        <w:ind w:left="0"/>
        <w:jc w:val="both"/>
      </w:pPr>
      <w:r>
        <w:rPr>
          <w:rFonts w:ascii="Times New Roman"/>
          <w:b w:val="false"/>
          <w:i w:val="false"/>
          <w:color w:val="000000"/>
          <w:sz w:val="28"/>
        </w:rPr>
        <w:t xml:space="preserve">
      Білімі туралы, біліктілігін арттыру, қайта даярлау туралы мәліметтер (қашан </w:t>
      </w:r>
    </w:p>
    <w:p>
      <w:pPr>
        <w:spacing w:after="0"/>
        <w:ind w:left="0"/>
        <w:jc w:val="both"/>
      </w:pPr>
      <w:r>
        <w:rPr>
          <w:rFonts w:ascii="Times New Roman"/>
          <w:b w:val="false"/>
          <w:i w:val="false"/>
          <w:color w:val="000000"/>
          <w:sz w:val="28"/>
        </w:rPr>
        <w:t xml:space="preserve">
      және қандай оқу орнын, білімі бойынша мамандығы мен біліктілігін, </w:t>
      </w:r>
    </w:p>
    <w:p>
      <w:pPr>
        <w:spacing w:after="0"/>
        <w:ind w:left="0"/>
        <w:jc w:val="both"/>
      </w:pPr>
      <w:r>
        <w:rPr>
          <w:rFonts w:ascii="Times New Roman"/>
          <w:b w:val="false"/>
          <w:i w:val="false"/>
          <w:color w:val="000000"/>
          <w:sz w:val="28"/>
        </w:rPr>
        <w:t xml:space="preserve">
      біліктілігін арттыру, қайта даярлау туралы құжаттар, ғылыми (академиялық) </w:t>
      </w:r>
    </w:p>
    <w:p>
      <w:pPr>
        <w:spacing w:after="0"/>
        <w:ind w:left="0"/>
        <w:jc w:val="both"/>
      </w:pPr>
      <w:r>
        <w:rPr>
          <w:rFonts w:ascii="Times New Roman"/>
          <w:b w:val="false"/>
          <w:i w:val="false"/>
          <w:color w:val="000000"/>
          <w:sz w:val="28"/>
        </w:rPr>
        <w:t xml:space="preserve">
      дәрежесі, ғылыми атағы, олардың берілген күні)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4. Атқаратын лауазымы және тағайындалған күні, біліктілік санаты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5. Жалпы еңбек өтілі _______________________________________________</w:t>
      </w:r>
    </w:p>
    <w:p>
      <w:pPr>
        <w:spacing w:after="0"/>
        <w:ind w:left="0"/>
        <w:jc w:val="both"/>
      </w:pPr>
      <w:r>
        <w:rPr>
          <w:rFonts w:ascii="Times New Roman"/>
          <w:b w:val="false"/>
          <w:i w:val="false"/>
          <w:color w:val="000000"/>
          <w:sz w:val="28"/>
        </w:rPr>
        <w:t xml:space="preserve">
      6. Басшылық лауазымдағы (мемлекеттік және азаматтық қызмет) еңбек өтілі </w:t>
      </w:r>
    </w:p>
    <w:p>
      <w:pPr>
        <w:spacing w:after="0"/>
        <w:ind w:left="0"/>
        <w:jc w:val="both"/>
      </w:pPr>
      <w:r>
        <w:rPr>
          <w:rFonts w:ascii="Times New Roman"/>
          <w:b w:val="false"/>
          <w:i w:val="false"/>
          <w:color w:val="000000"/>
          <w:sz w:val="28"/>
        </w:rPr>
        <w:t xml:space="preserve">
      _________________________________________________________ </w:t>
      </w:r>
    </w:p>
    <w:p>
      <w:pPr>
        <w:spacing w:after="0"/>
        <w:ind w:left="0"/>
        <w:jc w:val="both"/>
      </w:pPr>
      <w:r>
        <w:rPr>
          <w:rFonts w:ascii="Times New Roman"/>
          <w:b w:val="false"/>
          <w:i w:val="false"/>
          <w:color w:val="000000"/>
          <w:sz w:val="28"/>
        </w:rPr>
        <w:t xml:space="preserve">
      7. Аттестаттау комиссиясының мүшелері айтқан ескертулер мен </w:t>
      </w:r>
    </w:p>
    <w:p>
      <w:pPr>
        <w:spacing w:after="0"/>
        <w:ind w:left="0"/>
        <w:jc w:val="both"/>
      </w:pPr>
      <w:r>
        <w:rPr>
          <w:rFonts w:ascii="Times New Roman"/>
          <w:b w:val="false"/>
          <w:i w:val="false"/>
          <w:color w:val="000000"/>
          <w:sz w:val="28"/>
        </w:rPr>
        <w:t xml:space="preserve">
      ұсыныстар: 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8. Отырысқа аттестаттау комиссиясының ____ мүшесі қатысты.</w:t>
      </w:r>
    </w:p>
    <w:p>
      <w:pPr>
        <w:spacing w:after="0"/>
        <w:ind w:left="0"/>
        <w:jc w:val="both"/>
      </w:pPr>
      <w:r>
        <w:rPr>
          <w:rFonts w:ascii="Times New Roman"/>
          <w:b w:val="false"/>
          <w:i w:val="false"/>
          <w:color w:val="000000"/>
          <w:sz w:val="28"/>
        </w:rPr>
        <w:t xml:space="preserve">
      9. Аттестаттау комиссиясының әрбір мүшесі толтыратын қоса беріліп отырған бағалау </w:t>
      </w:r>
    </w:p>
    <w:p>
      <w:pPr>
        <w:spacing w:after="0"/>
        <w:ind w:left="0"/>
        <w:jc w:val="both"/>
      </w:pPr>
      <w:r>
        <w:rPr>
          <w:rFonts w:ascii="Times New Roman"/>
          <w:b w:val="false"/>
          <w:i w:val="false"/>
          <w:color w:val="000000"/>
          <w:sz w:val="28"/>
        </w:rPr>
        <w:t xml:space="preserve">
      парағына сәйкес дауыс беру нәтижелері бойынша аттестатталушының қызметін </w:t>
      </w:r>
    </w:p>
    <w:p>
      <w:pPr>
        <w:spacing w:after="0"/>
        <w:ind w:left="0"/>
        <w:jc w:val="both"/>
      </w:pPr>
      <w:r>
        <w:rPr>
          <w:rFonts w:ascii="Times New Roman"/>
          <w:b w:val="false"/>
          <w:i w:val="false"/>
          <w:color w:val="000000"/>
          <w:sz w:val="28"/>
        </w:rPr>
        <w:t>
      бағалау:</w:t>
      </w:r>
    </w:p>
    <w:p>
      <w:pPr>
        <w:spacing w:after="0"/>
        <w:ind w:left="0"/>
        <w:jc w:val="both"/>
      </w:pPr>
      <w:r>
        <w:rPr>
          <w:rFonts w:ascii="Times New Roman"/>
          <w:b w:val="false"/>
          <w:i w:val="false"/>
          <w:color w:val="000000"/>
          <w:sz w:val="28"/>
        </w:rPr>
        <w:t xml:space="preserve">
      1) өтініш берілген біліктілік санатына аттестатталды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(дауыс саны)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(әрбір біліктілік санаты бойынша жеке) </w:t>
      </w:r>
    </w:p>
    <w:p>
      <w:pPr>
        <w:spacing w:after="0"/>
        <w:ind w:left="0"/>
        <w:jc w:val="both"/>
      </w:pPr>
      <w:r>
        <w:rPr>
          <w:rFonts w:ascii="Times New Roman"/>
          <w:b w:val="false"/>
          <w:i w:val="false"/>
          <w:color w:val="000000"/>
          <w:sz w:val="28"/>
        </w:rPr>
        <w:t xml:space="preserve">
      2) өтініш берілген біліктілік санатын растай отырып аттестатталды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(дауыс саны) </w:t>
      </w:r>
    </w:p>
    <w:p>
      <w:pPr>
        <w:spacing w:after="0"/>
        <w:ind w:left="0"/>
        <w:jc w:val="both"/>
      </w:pPr>
      <w:r>
        <w:rPr>
          <w:rFonts w:ascii="Times New Roman"/>
          <w:b w:val="false"/>
          <w:i w:val="false"/>
          <w:color w:val="000000"/>
          <w:sz w:val="28"/>
        </w:rPr>
        <w:t xml:space="preserve">
      3) өтініш берілген біліктілік санатына аттестатталмаған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(дауыс саны) </w:t>
      </w:r>
    </w:p>
    <w:p>
      <w:pPr>
        <w:spacing w:after="0"/>
        <w:ind w:left="0"/>
        <w:jc w:val="both"/>
      </w:pPr>
      <w:r>
        <w:rPr>
          <w:rFonts w:ascii="Times New Roman"/>
          <w:b w:val="false"/>
          <w:i w:val="false"/>
          <w:color w:val="000000"/>
          <w:sz w:val="28"/>
        </w:rPr>
        <w:t xml:space="preserve">
      Қорытынды баға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(сандық белгісі бар біліктілік санаты жазбаша көрсетіледі) </w:t>
      </w:r>
    </w:p>
    <w:p>
      <w:pPr>
        <w:spacing w:after="0"/>
        <w:ind w:left="0"/>
        <w:jc w:val="both"/>
      </w:pPr>
      <w:r>
        <w:rPr>
          <w:rFonts w:ascii="Times New Roman"/>
          <w:b w:val="false"/>
          <w:i w:val="false"/>
          <w:color w:val="000000"/>
          <w:sz w:val="28"/>
        </w:rPr>
        <w:t xml:space="preserve">
      10. Аттестаттау комиссиясының ұсынымдары (олар берілетін уәждерді көрсете </w:t>
      </w:r>
    </w:p>
    <w:p>
      <w:pPr>
        <w:spacing w:after="0"/>
        <w:ind w:left="0"/>
        <w:jc w:val="both"/>
      </w:pPr>
      <w:r>
        <w:rPr>
          <w:rFonts w:ascii="Times New Roman"/>
          <w:b w:val="false"/>
          <w:i w:val="false"/>
          <w:color w:val="000000"/>
          <w:sz w:val="28"/>
        </w:rPr>
        <w:t xml:space="preserve">
      отырып)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11. Ескертпелер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Аттестаттау комиссиясының төрағасы: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Аттестаттау комиссиясының хатшысы: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Аттестаттау комиссиясының мүшелері: _____________________________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______________________________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______________________________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______________________________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Мөр орны </w:t>
      </w:r>
    </w:p>
    <w:p>
      <w:pPr>
        <w:spacing w:after="0"/>
        <w:ind w:left="0"/>
        <w:jc w:val="both"/>
      </w:pPr>
      <w:r>
        <w:rPr>
          <w:rFonts w:ascii="Times New Roman"/>
          <w:b w:val="false"/>
          <w:i w:val="false"/>
          <w:color w:val="000000"/>
          <w:sz w:val="28"/>
        </w:rPr>
        <w:t>
      Аттестаттауды өткізу күні "____" ___________ 20 _____ жыл.</w:t>
      </w:r>
    </w:p>
    <w:p>
      <w:pPr>
        <w:spacing w:after="0"/>
        <w:ind w:left="0"/>
        <w:jc w:val="both"/>
      </w:pPr>
      <w:r>
        <w:rPr>
          <w:rFonts w:ascii="Times New Roman"/>
          <w:b w:val="false"/>
          <w:i w:val="false"/>
          <w:color w:val="000000"/>
          <w:sz w:val="28"/>
        </w:rPr>
        <w:t xml:space="preserve">
      Аттестаттау парағымен таныстым: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(аттестатталушының қолы және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 xml:space="preserve">шарттарына </w:t>
            </w:r>
            <w:r>
              <w:br/>
            </w:r>
            <w:r>
              <w:rPr>
                <w:rFonts w:ascii="Times New Roman"/>
                <w:b w:val="false"/>
                <w:i w:val="false"/>
                <w:color w:val="000000"/>
                <w:sz w:val="20"/>
              </w:rPr>
              <w:t>28-қосымша</w:t>
            </w:r>
          </w:p>
        </w:tc>
      </w:tr>
    </w:tbl>
    <w:p>
      <w:pPr>
        <w:spacing w:after="0"/>
        <w:ind w:left="0"/>
        <w:jc w:val="both"/>
      </w:pPr>
      <w:r>
        <w:rPr>
          <w:rFonts w:ascii="Times New Roman"/>
          <w:b w:val="false"/>
          <w:i w:val="false"/>
          <w:color w:val="000000"/>
          <w:sz w:val="28"/>
        </w:rPr>
        <w:t>
      Нысан</w:t>
      </w:r>
    </w:p>
    <w:bookmarkStart w:name="z352" w:id="321"/>
    <w:p>
      <w:pPr>
        <w:spacing w:after="0"/>
        <w:ind w:left="0"/>
        <w:jc w:val="left"/>
      </w:pPr>
      <w:r>
        <w:rPr>
          <w:rFonts w:ascii="Times New Roman"/>
          <w:b/>
          <w:i w:val="false"/>
          <w:color w:val="000000"/>
        </w:rPr>
        <w:t xml:space="preserve"> Аттестаттау комиссиясы отырысының хаттамасы</w:t>
      </w:r>
    </w:p>
    <w:bookmarkEnd w:id="321"/>
    <w:p>
      <w:pPr>
        <w:spacing w:after="0"/>
        <w:ind w:left="0"/>
        <w:jc w:val="both"/>
      </w:pPr>
      <w:r>
        <w:rPr>
          <w:rFonts w:ascii="Times New Roman"/>
          <w:b w:val="false"/>
          <w:i w:val="false"/>
          <w:color w:val="000000"/>
          <w:sz w:val="28"/>
        </w:rPr>
        <w:t>
      "___" __________________ 20____ жылы</w:t>
      </w:r>
    </w:p>
    <w:p>
      <w:pPr>
        <w:spacing w:after="0"/>
        <w:ind w:left="0"/>
        <w:jc w:val="both"/>
      </w:pPr>
      <w:r>
        <w:rPr>
          <w:rFonts w:ascii="Times New Roman"/>
          <w:b w:val="false"/>
          <w:i w:val="false"/>
          <w:color w:val="000000"/>
          <w:sz w:val="28"/>
        </w:rPr>
        <w:t>
      Комиссия төрағасы: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Комиссия мүшелері::</w:t>
      </w:r>
    </w:p>
    <w:p>
      <w:pPr>
        <w:spacing w:after="0"/>
        <w:ind w:left="0"/>
        <w:jc w:val="both"/>
      </w:pPr>
      <w:r>
        <w:rPr>
          <w:rFonts w:ascii="Times New Roman"/>
          <w:b w:val="false"/>
          <w:i w:val="false"/>
          <w:color w:val="000000"/>
          <w:sz w:val="28"/>
        </w:rPr>
        <w:t>
      1._______________________________________________________________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w:t>
      </w:r>
    </w:p>
    <w:p>
      <w:pPr>
        <w:spacing w:after="0"/>
        <w:ind w:left="0"/>
        <w:jc w:val="both"/>
      </w:pPr>
      <w:r>
        <w:rPr>
          <w:rFonts w:ascii="Times New Roman"/>
          <w:b w:val="false"/>
          <w:i w:val="false"/>
          <w:color w:val="000000"/>
          <w:sz w:val="28"/>
        </w:rPr>
        <w:t>
      Аттестаттау кезеңдерінің қорытындысы бойынша Комиссияның шешімі:</w:t>
      </w:r>
    </w:p>
    <w:p>
      <w:pPr>
        <w:spacing w:after="0"/>
        <w:ind w:left="0"/>
        <w:jc w:val="both"/>
      </w:pPr>
      <w:r>
        <w:rPr>
          <w:rFonts w:ascii="Times New Roman"/>
          <w:b w:val="false"/>
          <w:i w:val="false"/>
          <w:color w:val="000000"/>
          <w:sz w:val="28"/>
        </w:rPr>
        <w:t>
      Білім беру ұйымдарының келесі басшылары өтініш берілген біліктілік санаттарына аттестатталды: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(болған жағдай)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біліктілік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берілген біліктілік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біліктілік санаты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Білім беру ұйымдарының келесі басшылары өтініш берілген біліктілік санаттарына аттестатталмады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(болған жағдай)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біліктілік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берілген біліктілік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біліктілік санаты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Себебі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Комиссия төрағасы________________________________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xml:space="preserve">
      Комиссия мұшелері : </w:t>
      </w:r>
    </w:p>
    <w:p>
      <w:pPr>
        <w:spacing w:after="0"/>
        <w:ind w:left="0"/>
        <w:jc w:val="both"/>
      </w:pPr>
      <w:r>
        <w:rPr>
          <w:rFonts w:ascii="Times New Roman"/>
          <w:b w:val="false"/>
          <w:i w:val="false"/>
          <w:color w:val="000000"/>
          <w:sz w:val="28"/>
        </w:rPr>
        <w:t>
      _________________________ ______________________</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_________________________ ______________________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_________________________ ______________________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_________________________ ______________________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Хатшы:                   _________________________ 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 xml:space="preserve">шарттарына </w:t>
            </w:r>
            <w:r>
              <w:br/>
            </w:r>
            <w:r>
              <w:rPr>
                <w:rFonts w:ascii="Times New Roman"/>
                <w:b w:val="false"/>
                <w:i w:val="false"/>
                <w:color w:val="000000"/>
                <w:sz w:val="20"/>
              </w:rPr>
              <w:t>29-қосымша</w:t>
            </w:r>
          </w:p>
        </w:tc>
      </w:tr>
    </w:tbl>
    <w:bookmarkStart w:name="z354" w:id="322"/>
    <w:p>
      <w:pPr>
        <w:spacing w:after="0"/>
        <w:ind w:left="0"/>
        <w:jc w:val="left"/>
      </w:pPr>
      <w:r>
        <w:rPr>
          <w:rFonts w:ascii="Times New Roman"/>
          <w:b/>
          <w:i w:val="false"/>
          <w:color w:val="000000"/>
        </w:rPr>
        <w:t xml:space="preserve"> Педагог біліктілік санаты беру (растау)туралы  КУӘЛІК</w:t>
      </w:r>
    </w:p>
    <w:bookmarkEnd w:id="322"/>
    <w:p>
      <w:pPr>
        <w:spacing w:after="0"/>
        <w:ind w:left="0"/>
        <w:jc w:val="both"/>
      </w:pPr>
      <w:r>
        <w:rPr>
          <w:rFonts w:ascii="Times New Roman"/>
          <w:b w:val="false"/>
          <w:i w:val="false"/>
          <w:color w:val="000000"/>
          <w:sz w:val="28"/>
        </w:rPr>
        <w:t xml:space="preserve">
      Осы куәлік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(ТАӘ (болған жағдайда), қолы) </w:t>
      </w:r>
    </w:p>
    <w:p>
      <w:pPr>
        <w:spacing w:after="0"/>
        <w:ind w:left="0"/>
        <w:jc w:val="both"/>
      </w:pPr>
      <w:r>
        <w:rPr>
          <w:rFonts w:ascii="Times New Roman"/>
          <w:b w:val="false"/>
          <w:i w:val="false"/>
          <w:color w:val="000000"/>
          <w:sz w:val="28"/>
        </w:rPr>
        <w:t xml:space="preserve">
      20__ "__"______ бұйрығымен Біліктілік санаттарын беру (растау) </w:t>
      </w:r>
    </w:p>
    <w:p>
      <w:pPr>
        <w:spacing w:after="0"/>
        <w:ind w:left="0"/>
        <w:jc w:val="both"/>
      </w:pPr>
      <w:r>
        <w:rPr>
          <w:rFonts w:ascii="Times New Roman"/>
          <w:b w:val="false"/>
          <w:i w:val="false"/>
          <w:color w:val="000000"/>
          <w:sz w:val="28"/>
        </w:rPr>
        <w:t>
      бойынша аттестаттау</w:t>
      </w:r>
    </w:p>
    <w:p>
      <w:pPr>
        <w:spacing w:after="0"/>
        <w:ind w:left="0"/>
        <w:jc w:val="both"/>
      </w:pPr>
      <w:r>
        <w:rPr>
          <w:rFonts w:ascii="Times New Roman"/>
          <w:b w:val="false"/>
          <w:i w:val="false"/>
          <w:color w:val="000000"/>
          <w:sz w:val="28"/>
        </w:rPr>
        <w:t xml:space="preserve">
      комиссиясының шешіміне сәйкес берілді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(білім беру ұйымының немесе білім басқармасы органының толық атауы) ) </w:t>
      </w:r>
    </w:p>
    <w:p>
      <w:pPr>
        <w:spacing w:after="0"/>
        <w:ind w:left="0"/>
        <w:jc w:val="both"/>
      </w:pPr>
      <w:r>
        <w:rPr>
          <w:rFonts w:ascii="Times New Roman"/>
          <w:b w:val="false"/>
          <w:i w:val="false"/>
          <w:color w:val="000000"/>
          <w:sz w:val="28"/>
        </w:rPr>
        <w:t xml:space="preserve">
      20 _______ жылғы " ____"____ № біліктілік санаты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лауазымы бойынша берілді (расталды).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(лауазымның атауы)</w:t>
      </w:r>
    </w:p>
    <w:p>
      <w:pPr>
        <w:spacing w:after="0"/>
        <w:ind w:left="0"/>
        <w:jc w:val="both"/>
      </w:pPr>
      <w:r>
        <w:rPr>
          <w:rFonts w:ascii="Times New Roman"/>
          <w:b w:val="false"/>
          <w:i w:val="false"/>
          <w:color w:val="000000"/>
          <w:sz w:val="28"/>
        </w:rPr>
        <w:t>
      Осы куәлік 20 ______ жылғы "____" _________________________ дейін жарамды.</w:t>
      </w:r>
    </w:p>
    <w:p>
      <w:pPr>
        <w:spacing w:after="0"/>
        <w:ind w:left="0"/>
        <w:jc w:val="both"/>
      </w:pPr>
      <w:r>
        <w:rPr>
          <w:rFonts w:ascii="Times New Roman"/>
          <w:b w:val="false"/>
          <w:i w:val="false"/>
          <w:color w:val="000000"/>
          <w:sz w:val="28"/>
        </w:rPr>
        <w:t xml:space="preserve">
      Білім беру ұйымының басшысы </w:t>
      </w:r>
    </w:p>
    <w:p>
      <w:pPr>
        <w:spacing w:after="0"/>
        <w:ind w:left="0"/>
        <w:jc w:val="both"/>
      </w:pPr>
      <w:r>
        <w:rPr>
          <w:rFonts w:ascii="Times New Roman"/>
          <w:b w:val="false"/>
          <w:i w:val="false"/>
          <w:color w:val="000000"/>
          <w:sz w:val="28"/>
        </w:rPr>
        <w:t xml:space="preserve">
      _______________________ </w:t>
      </w:r>
    </w:p>
    <w:p>
      <w:pPr>
        <w:spacing w:after="0"/>
        <w:ind w:left="0"/>
        <w:jc w:val="both"/>
      </w:pPr>
      <w:r>
        <w:rPr>
          <w:rFonts w:ascii="Times New Roman"/>
          <w:b w:val="false"/>
          <w:i w:val="false"/>
          <w:color w:val="000000"/>
          <w:sz w:val="28"/>
        </w:rPr>
        <w:t xml:space="preserve">
      (ТАӘ (болған жағдайда),қолы) </w:t>
      </w:r>
    </w:p>
    <w:p>
      <w:pPr>
        <w:spacing w:after="0"/>
        <w:ind w:left="0"/>
        <w:jc w:val="both"/>
      </w:pPr>
      <w:r>
        <w:rPr>
          <w:rFonts w:ascii="Times New Roman"/>
          <w:b w:val="false"/>
          <w:i w:val="false"/>
          <w:color w:val="000000"/>
          <w:sz w:val="28"/>
        </w:rPr>
        <w:t xml:space="preserve">
      Мөрдің орны </w:t>
      </w:r>
    </w:p>
    <w:p>
      <w:pPr>
        <w:spacing w:after="0"/>
        <w:ind w:left="0"/>
        <w:jc w:val="both"/>
      </w:pPr>
      <w:r>
        <w:rPr>
          <w:rFonts w:ascii="Times New Roman"/>
          <w:b w:val="false"/>
          <w:i w:val="false"/>
          <w:color w:val="000000"/>
          <w:sz w:val="28"/>
        </w:rPr>
        <w:t xml:space="preserve">
      Тіркеу нөмірі __________________ </w:t>
      </w:r>
    </w:p>
    <w:p>
      <w:pPr>
        <w:spacing w:after="0"/>
        <w:ind w:left="0"/>
        <w:jc w:val="both"/>
      </w:pPr>
      <w:r>
        <w:rPr>
          <w:rFonts w:ascii="Times New Roman"/>
          <w:b w:val="false"/>
          <w:i w:val="false"/>
          <w:color w:val="000000"/>
          <w:sz w:val="28"/>
        </w:rPr>
        <w:t>
      Берілген күні 20 ____ жылғы "____"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 xml:space="preserve">шарттарына </w:t>
            </w:r>
            <w:r>
              <w:br/>
            </w:r>
            <w:r>
              <w:rPr>
                <w:rFonts w:ascii="Times New Roman"/>
                <w:b w:val="false"/>
                <w:i w:val="false"/>
                <w:color w:val="000000"/>
                <w:sz w:val="20"/>
              </w:rPr>
              <w:t>30-қосымша</w:t>
            </w:r>
          </w:p>
        </w:tc>
      </w:tr>
    </w:tbl>
    <w:p>
      <w:pPr>
        <w:spacing w:after="0"/>
        <w:ind w:left="0"/>
        <w:jc w:val="both"/>
      </w:pPr>
      <w:r>
        <w:rPr>
          <w:rFonts w:ascii="Times New Roman"/>
          <w:b w:val="false"/>
          <w:i w:val="false"/>
          <w:color w:val="000000"/>
          <w:sz w:val="28"/>
        </w:rPr>
        <w:t>
      Нысан</w:t>
      </w:r>
    </w:p>
    <w:bookmarkStart w:name="z356" w:id="323"/>
    <w:p>
      <w:pPr>
        <w:spacing w:after="0"/>
        <w:ind w:left="0"/>
        <w:jc w:val="left"/>
      </w:pPr>
      <w:r>
        <w:rPr>
          <w:rFonts w:ascii="Times New Roman"/>
          <w:b/>
          <w:i w:val="false"/>
          <w:color w:val="000000"/>
        </w:rPr>
        <w:t xml:space="preserve"> Біліктілік санатын беру (растау) туралы куәліктерді тіркеу және беру журналы</w:t>
      </w:r>
    </w:p>
    <w:bookmarkEnd w:id="3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(болған жағдайда)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Лауазымның және берілген/расталған біліктілік санатының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шешімінің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санатын беру/растау туралы бұйрықтың күні және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Куәліктің берілген күні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алғандығы туралы қолы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 xml:space="preserve">шарттарына </w:t>
            </w:r>
            <w:r>
              <w:br/>
            </w:r>
            <w:r>
              <w:rPr>
                <w:rFonts w:ascii="Times New Roman"/>
                <w:b w:val="false"/>
                <w:i w:val="false"/>
                <w:color w:val="000000"/>
                <w:sz w:val="20"/>
              </w:rPr>
              <w:t>31-қосымша</w:t>
            </w:r>
          </w:p>
        </w:tc>
      </w:tr>
    </w:tbl>
    <w:p>
      <w:pPr>
        <w:spacing w:after="0"/>
        <w:ind w:left="0"/>
        <w:jc w:val="both"/>
      </w:pPr>
      <w:r>
        <w:rPr>
          <w:rFonts w:ascii="Times New Roman"/>
          <w:b w:val="false"/>
          <w:i w:val="false"/>
          <w:color w:val="000000"/>
          <w:sz w:val="28"/>
        </w:rPr>
        <w:t>
      Нысан</w:t>
      </w:r>
    </w:p>
    <w:bookmarkStart w:name="z358" w:id="324"/>
    <w:p>
      <w:pPr>
        <w:spacing w:after="0"/>
        <w:ind w:left="0"/>
        <w:jc w:val="left"/>
      </w:pPr>
      <w:r>
        <w:rPr>
          <w:rFonts w:ascii="Times New Roman"/>
          <w:b/>
          <w:i w:val="false"/>
          <w:color w:val="000000"/>
        </w:rPr>
        <w:t xml:space="preserve"> Педагогикалық кеңес отырысының хаттамасынан үзінді  ______________________________________________________________  білім беру ұйымының атауы</w:t>
      </w:r>
    </w:p>
    <w:bookmarkEnd w:id="324"/>
    <w:p>
      <w:pPr>
        <w:spacing w:after="0"/>
        <w:ind w:left="0"/>
        <w:jc w:val="both"/>
      </w:pPr>
      <w:r>
        <w:rPr>
          <w:rFonts w:ascii="Times New Roman"/>
          <w:b w:val="false"/>
          <w:i w:val="false"/>
          <w:color w:val="000000"/>
          <w:sz w:val="28"/>
        </w:rPr>
        <w:t>
      20 ___ ж. "__" _____________</w:t>
      </w:r>
    </w:p>
    <w:p>
      <w:pPr>
        <w:spacing w:after="0"/>
        <w:ind w:left="0"/>
        <w:jc w:val="both"/>
      </w:pPr>
      <w:r>
        <w:rPr>
          <w:rFonts w:ascii="Times New Roman"/>
          <w:b w:val="false"/>
          <w:i w:val="false"/>
          <w:color w:val="000000"/>
          <w:sz w:val="28"/>
        </w:rPr>
        <w:t>
      Төрағасы – Т.А.Ә. (болған жағдайда)</w:t>
      </w:r>
    </w:p>
    <w:p>
      <w:pPr>
        <w:spacing w:after="0"/>
        <w:ind w:left="0"/>
        <w:jc w:val="both"/>
      </w:pPr>
      <w:r>
        <w:rPr>
          <w:rFonts w:ascii="Times New Roman"/>
          <w:b w:val="false"/>
          <w:i w:val="false"/>
          <w:color w:val="000000"/>
          <w:sz w:val="28"/>
        </w:rPr>
        <w:t>
      Хатшы – Т.А.Ә. (болған жағдайда)</w:t>
      </w:r>
    </w:p>
    <w:p>
      <w:pPr>
        <w:spacing w:after="0"/>
        <w:ind w:left="0"/>
        <w:jc w:val="both"/>
      </w:pPr>
      <w:r>
        <w:rPr>
          <w:rFonts w:ascii="Times New Roman"/>
          <w:b w:val="false"/>
          <w:i w:val="false"/>
          <w:color w:val="000000"/>
          <w:sz w:val="28"/>
        </w:rPr>
        <w:t>
       Қатысқандар: _______ адам.</w:t>
      </w:r>
    </w:p>
    <w:p>
      <w:pPr>
        <w:spacing w:after="0"/>
        <w:ind w:left="0"/>
        <w:jc w:val="both"/>
      </w:pPr>
      <w:r>
        <w:rPr>
          <w:rFonts w:ascii="Times New Roman"/>
          <w:b w:val="false"/>
          <w:i w:val="false"/>
          <w:color w:val="000000"/>
          <w:sz w:val="28"/>
        </w:rPr>
        <w:t>
       Күн тәртібі:</w:t>
      </w:r>
    </w:p>
    <w:p>
      <w:pPr>
        <w:spacing w:after="0"/>
        <w:ind w:left="0"/>
        <w:jc w:val="both"/>
      </w:pPr>
      <w:r>
        <w:rPr>
          <w:rFonts w:ascii="Times New Roman"/>
          <w:b w:val="false"/>
          <w:i w:val="false"/>
          <w:color w:val="000000"/>
          <w:sz w:val="28"/>
        </w:rPr>
        <w:t>
      Педагогтерге біліктілік санаттарын беру (растау) туралы</w:t>
      </w:r>
    </w:p>
    <w:p>
      <w:pPr>
        <w:spacing w:after="0"/>
        <w:ind w:left="0"/>
        <w:jc w:val="both"/>
      </w:pPr>
      <w:r>
        <w:rPr>
          <w:rFonts w:ascii="Times New Roman"/>
          <w:b w:val="false"/>
          <w:i w:val="false"/>
          <w:color w:val="000000"/>
          <w:sz w:val="28"/>
        </w:rPr>
        <w:t xml:space="preserve">
      Тыңдалды: </w:t>
      </w:r>
    </w:p>
    <w:p>
      <w:pPr>
        <w:spacing w:after="0"/>
        <w:ind w:left="0"/>
        <w:jc w:val="both"/>
      </w:pPr>
      <w:r>
        <w:rPr>
          <w:rFonts w:ascii="Times New Roman"/>
          <w:b w:val="false"/>
          <w:i w:val="false"/>
          <w:color w:val="000000"/>
          <w:sz w:val="28"/>
        </w:rPr>
        <w:t xml:space="preserve">
      "Педагогикалық этиканың кейбір мәселелері туралы" Қазақстан Республикасы Білім және ғылым министрінің 2020 жылғы 11 мамырдағы № 190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2020 жылғы 12 мамырда № 20619 болып тіркелген) сәйкес педагогикалық этиканы сақтау мәселесі бойынша біліктілік санаттарын беруге (растауға) үміткер педагог (педагогтер) туралы қысқаша ақпарат.</w:t>
      </w:r>
    </w:p>
    <w:p>
      <w:pPr>
        <w:spacing w:after="0"/>
        <w:ind w:left="0"/>
        <w:jc w:val="both"/>
      </w:pPr>
      <w:r>
        <w:rPr>
          <w:rFonts w:ascii="Times New Roman"/>
          <w:b w:val="false"/>
          <w:i w:val="false"/>
          <w:color w:val="000000"/>
          <w:sz w:val="28"/>
        </w:rPr>
        <w:t>
      Шешім:</w:t>
      </w:r>
    </w:p>
    <w:p>
      <w:pPr>
        <w:spacing w:after="0"/>
        <w:ind w:left="0"/>
        <w:jc w:val="both"/>
      </w:pPr>
      <w:r>
        <w:rPr>
          <w:rFonts w:ascii="Times New Roman"/>
          <w:b w:val="false"/>
          <w:i w:val="false"/>
          <w:color w:val="000000"/>
          <w:sz w:val="28"/>
        </w:rPr>
        <w:t>
      Біліктілік санатын беруге (растауға) ұсынылады</w:t>
      </w:r>
    </w:p>
    <w:p>
      <w:pPr>
        <w:spacing w:after="0"/>
        <w:ind w:left="0"/>
        <w:jc w:val="both"/>
      </w:pPr>
      <w:r>
        <w:rPr>
          <w:rFonts w:ascii="Times New Roman"/>
          <w:b w:val="false"/>
          <w:i w:val="false"/>
          <w:color w:val="000000"/>
          <w:sz w:val="28"/>
        </w:rPr>
        <w:t>
      __________________________.</w:t>
      </w:r>
    </w:p>
    <w:p>
      <w:pPr>
        <w:spacing w:after="0"/>
        <w:ind w:left="0"/>
        <w:jc w:val="both"/>
      </w:pPr>
      <w:r>
        <w:rPr>
          <w:rFonts w:ascii="Times New Roman"/>
          <w:b w:val="false"/>
          <w:i w:val="false"/>
          <w:color w:val="000000"/>
          <w:sz w:val="28"/>
        </w:rPr>
        <w:t>
      Біліктілік санатын беруге (растауға) ұсынылмайды</w:t>
      </w:r>
    </w:p>
    <w:p>
      <w:pPr>
        <w:spacing w:after="0"/>
        <w:ind w:left="0"/>
        <w:jc w:val="both"/>
      </w:pPr>
      <w:r>
        <w:rPr>
          <w:rFonts w:ascii="Times New Roman"/>
          <w:b w:val="false"/>
          <w:i w:val="false"/>
          <w:color w:val="000000"/>
          <w:sz w:val="28"/>
        </w:rPr>
        <w:t>
      __________________________.</w:t>
      </w:r>
    </w:p>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Педагогикалық кеңестің шешімі ұсынымдық сипатта болады. Шешімге қарамастан педагог біліктілік санатын беру (растау) рәсіміне қатысуды жалғастырады. Соңғы шешімді тиісті деңгейдегі аттестаттау комиссиясы қабылдайды.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