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6c7e" w14:textId="51a6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министрлігінің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м.а. 2022 жылғы 29 желтоқсандағы № 1341 бұйрығы. Қазақстан Республикасының Әділет министрлігінде 2022 жылғы 30 желтоқсанда № 31513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Қаржы министрлігінің кейбір бұйрықтарының күші жойылды деп танылсын.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Қазынашылық комитеті заңнамада белгіленген тәртіппен: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мәліметтердің Қазақстан Республикасы Қаржы министрлігінің Заң қызметі департаментіне ұсынылуын қамтамасыз етсін.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1341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Қаржы министрлігінің күші жойылған кейбір бұйрықтарының тізбесі</w:t>
      </w:r>
    </w:p>
    <w:bookmarkEnd w:id="4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Қаржы министрлігі Қазынашылық комитетіне және оның аумақтық бөлімшелеріне арналған арнайы автокөліктің заттай нормаларын бекіту туралы" Қазақстан Республикасы Қаржы министрінің 2015 жылғы 18 қыркүйектегі № 489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12200 болып тіркелген).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Қаржы министрлігі Қазынашылық комитетіне және оның аумақтық бөлімшелеріне арналған арнайы автокөліктің заттай нормаларын бекіту туралы" Қазақстан Республикасы Қаржы министрінің 2015 жылғы 18 қыркүйектегі № 489 бұйрығына өзгеріс пен толықтыру енгізу туралы" Қазақстан Республикасы Премьер-Министрінің Бірінші орынбасары — Қазақстан Республикасы Қаржы министрінің 2019 жылғы 14 наурыздағы № 227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18463 болып тіркелген).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Қаржы министрлігі Қазынашылық комитетіне және оның аумақтық бөлімшелеріне арналған арнайы автокөліктің заттай нормаларын бекіту туралы" Қазақстан Республикасы Қаржы министрінің 2015 жылғы 18 қыркүйектегі № 489 бұйрығына өзгеріс енгізу туралы" Қазақстан Республикасы Премьер-Министрінің Бірінші орынбасары — Қазақстан Республикасы Қаржы министрінің 2019 жылғы 20 қыркүйектегі № 1028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19413 болып тіркелген).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