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197edc" w14:textId="5197ed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"Мәдениет саласындағы білім беру ұйымдарында оқу-әдістемелік және ғылыми-әдістемелік жұмысты ұйымдастыру және жүзеге асыру қағидаларын бекіту туралы" Қазақстан Республикасы Мәдениет және спорт министрінің 2017 жылғы 1 шілдедегі № 196 бұйрығына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Мәдениет және спорт министрінің 2022 жылғы 29 желтоқсандағы № 395 бұйрығы. Қазақстан Республикасының Әділет министрлігінде 2022 жылғы 30 желтоқсанда № 31520 болып тіркелді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БҰЙЫРАМЫН: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"Мәдениет саласындағы білім беру ұйымдарында оқу-әдістемелік және ғылыми-әдістемелік жұмысты ұйымдастыру және жүзеге асыру қағидаларын бекіту туралы" Қазақстан Республикасы Мәдениет және спорт министрінің 2017 жылғы 1 шілдедегі № 196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актілерді мемлекеттік тіркеу тізілімінде № 15418 болып тіркелген)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кіріспе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"Мәдениет туралы" Қазақстан Республикасының Заңының 7-бабының </w:t>
      </w:r>
      <w:r>
        <w:rPr>
          <w:rFonts w:ascii="Times New Roman"/>
          <w:b w:val="false"/>
          <w:i w:val="false"/>
          <w:color w:val="000000"/>
          <w:sz w:val="28"/>
        </w:rPr>
        <w:t>23-8)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</w:t>
      </w:r>
      <w:r>
        <w:rPr>
          <w:rFonts w:ascii="Times New Roman"/>
          <w:b/>
          <w:i w:val="false"/>
          <w:color w:val="000000"/>
          <w:sz w:val="28"/>
        </w:rPr>
        <w:t>БҰЙЫРАМЫН</w:t>
      </w:r>
      <w:r>
        <w:rPr>
          <w:rFonts w:ascii="Times New Roman"/>
          <w:b w:val="false"/>
          <w:i w:val="false"/>
          <w:color w:val="000000"/>
          <w:sz w:val="28"/>
        </w:rPr>
        <w:t>:";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бұйрықпен бекітілген Мәдениет саласындағы білім беру ұйымдарында оқу-әдістемелік және ғылыми-әдістемелік жұмысты ұйымдастыру және жүзеге асыру </w:t>
      </w:r>
      <w:r>
        <w:rPr>
          <w:rFonts w:ascii="Times New Roman"/>
          <w:b w:val="false"/>
          <w:i w:val="false"/>
          <w:color w:val="000000"/>
          <w:sz w:val="28"/>
        </w:rPr>
        <w:t>қағидаларында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орыс тілінде өзгерістер енгізіледі, қазақ тіліндегі мәтін өзгеріссіз қалады;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6) тармақшасы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"6) оқу-әдістемелік бірлестіктер – әр түрлі деңгейдегі білім беру бағдарламаларын іске асыру жөніндегі ұсыныстар мен ұсынымдарды енгізу үшін салалық (мамандық топтары, пәндер) белгісі бойынша білім беру үдерісі субъектілерінің бірігуі;";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"3. Мәдениет саласындағы оқу-әдістемелік және ғылыми-әдістемелік жұмыс Қазақстан Республикасы Білім және ғылым министрінің 2007 жылғы 29 қарашадағы № 583 бұйрығымен бекітілген Оқу-әдістемелік және ғылыми-әдістемелік жұмысты ұйымдастыру және жүзеге асыру </w:t>
      </w:r>
      <w:r>
        <w:rPr>
          <w:rFonts w:ascii="Times New Roman"/>
          <w:b w:val="false"/>
          <w:i w:val="false"/>
          <w:color w:val="000000"/>
          <w:sz w:val="28"/>
        </w:rPr>
        <w:t>қағидаларымен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тізімінде № 5036 болып тіркелген), Қазақстан Республикасы Білім және ғылым министрінің 2018 жылғы 30 қазандағы № 595 бұйрығымен бекітілген Жоғары және (немесе) жоғары оқу орнынан кейінгі білім беру ұйымдары қызметінің үлгілік </w:t>
      </w:r>
      <w:r>
        <w:rPr>
          <w:rFonts w:ascii="Times New Roman"/>
          <w:b w:val="false"/>
          <w:i w:val="false"/>
          <w:color w:val="000000"/>
          <w:sz w:val="28"/>
        </w:rPr>
        <w:t>қағидаларымен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тізімінде № 17657 болып тіркелген), Қазақстан Республикасы Ғылым және жоғары білім министрінің 2022 жылғы 20 шілдедегі № 2 </w:t>
      </w:r>
      <w:r>
        <w:rPr>
          <w:rFonts w:ascii="Times New Roman"/>
          <w:b w:val="false"/>
          <w:i w:val="false"/>
          <w:color w:val="000000"/>
          <w:sz w:val="28"/>
        </w:rPr>
        <w:t>бұйрығымен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Жоғары және жоғары оқу орнынан кейінгі білім берудің мемлекеттік жалпыға міндетті стандарттарымен (Нормативтік құқықтық актілерді мемлекеттік тіркеу тізімінде № 28916 болып тіркелген) және Қазақстан Республикасы Оқу-ағарту министрінің 2022 жылғы 3 тамыздағы № 348 бұйрығымен бекітілген Бастауыш, негізгі орта, жалпы орта, техникалық және кәсіптік, орта білімнен кейінгі білім берудің мемлекеттік жалпыға міндетті </w:t>
      </w:r>
      <w:r>
        <w:rPr>
          <w:rFonts w:ascii="Times New Roman"/>
          <w:b w:val="false"/>
          <w:i w:val="false"/>
          <w:color w:val="000000"/>
          <w:sz w:val="28"/>
        </w:rPr>
        <w:t>стандарттарымен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тізімінде № 29031 болып тіркелген), сондай-ақ осы Қағидаларға сәйкес жүзеге асырылады.".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Мәдениет және спорт министрлігінің Мәдениет комитеті заңнамада белгіленген тәртіппен: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бұйрықтың Қазақстан Республикасының Әділет министрлігінде мемлекеттік тіркелуін;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 қолданысқа енгізілгеннен кейін үш жұмыс күні ішінде оны Қазақстан Республикасы Мәдениет және спорт министрлігінің интернет-ресурсында орналастыруды;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тармақта көзделген іс-шаралар орындалғаннан кейін үш жұмыс күні ішінде Қазақстан Республикасы Мәдениет және спорт министрлігінің Заң қызметі департаментіне іс-шаралардың орындалуы туралы мәліметтерді ұсынуды қамтамасыз етсін.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жетекшілік ететін Қазақстан Республикасының Мәдениет және спорт вице-министріне жүктелсін.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 алғашқы ресми жарияланған күнінен кейін күнтізбелік он күн өткен соң қолданысқа енгізіледі.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Мәдениет және спорт 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Ғылым және жоғары білім министрлігі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Оқу-ағарту министрлігі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