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bc77" w14:textId="09eb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музей қоры каталогын жүргізу қағидаларын бекіту туралы" Қазақстан Республикасы Мәдениет және спорт министрінің 2017 жылғы 28 маусымдағы № 193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2022 жылғы 30 желтоқсандағы № 398 бұйрығы. Қазақстан Республикасының Әділет министрлігінде 2023 жылғы 4 қаңтарда № 31539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музей қоры каталогын жүргізу қағидаларын бекіту туралы" Қазақстан Республикасы Мәдениет және спорт министрінің 2017 жылғы 28 маусымдағы № 193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15403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Қазақстан Республикасы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20-1)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мемлекеттік музей қоры каталогын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Мемлекеттік каталогты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қазақ және орыс тілдерінде электронды түрде Қазақстан Республикасы Мәдениет және спорт министрлігі Мәдениет комитетінің "Қазақстан Республикасының Ұлттық музейі" республикалық мемлекеттік қазыналық кәсіпорны (бұдан әрі – Ұлттық музей) жүргізеді.";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Мемлекеттік каталогтан музей заттары және музей коллекциялары жөніндегі мәліметтің шығарылуы Қазақстан Республикасы Мәдениет және спорт министрінің 2015 жылғы 7 желтоқсандағы № 372 бұйрығымен (Қазақстан Республикасының Нормативтік құқықтық актілерінің мемлекеттік тіркеу тізілімінде № 12822 тіркелген) бекітілген Қазақстан Республикасы музей қорының музей заттарын есепке алу, сақтау, пайдалану және есептен шығару нұсқаулығының </w:t>
      </w:r>
      <w:r>
        <w:rPr>
          <w:rFonts w:ascii="Times New Roman"/>
          <w:b w:val="false"/>
          <w:i w:val="false"/>
          <w:color w:val="000000"/>
          <w:sz w:val="28"/>
        </w:rPr>
        <w:t>21-қосымшасына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музейлер ұсынылған музей заттары және музей коллекцияларын есептен шығару туралы актісі негізінде жүзеге асырады.".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комитеті Қазақстан Республикасының заңнамасында белгіленген тәртіппен: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