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618d" w14:textId="2596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"Теміржол көлігіндегі қауіпсіздік қағидаларын бекіту туралы" Қазақстан Республикасы Инвестициялар және даму министрінің міндетін атқарушының 2015 жылғы 26 наурыздағы № 334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2022 жылғы 28 желтоқсандағы № 752 бұйрығы. Қазақстан Республикасының Әділет министрлігінде 2023 жылғы 6 қаңтарда № 31604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"Теміржол көлігіндегі қауіпсіздік қағидаларын бекіту туралы" Қазақстан Республикасы Инвестициялар және даму министрінің міндетін атқарушының 2015 жылғы 26 наурыздағы № 334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11602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Теміржол көлігіндегі қауіпсіздік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Уәкілетті орган қауіпсіздік сертификатын беруге тасымалдаушының өтінішін тіркеген күннен бастап күнтізбелік 30 күн мерзімінде қауіпсіздік сертификатын беру (беруден бас тарту туралы) туралы шешімді қабылдайды.".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