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89497" w14:textId="d2894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реттеуге жатқызылатын өлшем тізбелерін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Төтенше жағдайлар министрінің 2022 жылғы 28 желтоқсандағы № 345 және Қазақстан Республикасы Сауда және интеграция министрінің м.а. 2022 жылғы 29 желтоқсандағы № 509-НҚ бірлескен бұйрығы. Қазақстан Республикасының Әділет министрлігінде 2023 жылғы 9 қаңтарда № 31634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"Өлшем бірлігін қамтамасыз ету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 БҰЙЫРАМЫЗ: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мемлекеттік реттеуге жатқызылатын өлшем </w:t>
      </w:r>
      <w:r>
        <w:rPr>
          <w:rFonts w:ascii="Times New Roman"/>
          <w:b w:val="false"/>
          <w:i w:val="false"/>
          <w:color w:val="000000"/>
          <w:sz w:val="28"/>
        </w:rPr>
        <w:t>тізбелері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Төтенше жағдайлар министрлігінің Өнеркәсіптік қауіпсіздік комитеті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бұйрықты ресми жариялағаннан кейін оны Қазақстан Республикасы Төтенше жағдайлар министрлігінің интернет-ресурсында орналастыруды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бұйрықтың орындалуын бақылау жетекшілік ететін Қазақстан Республикасы Төтенше жағдайлар вице-министріне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Сауда және интеграция министрінің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__________А. Шаккалиев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__________Ю. 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345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және интеграция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509-НҚ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реттеуге жатқызылатын өлшем тізбелері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Объектісі мен қолдану саласы көрсетілген өлшем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Метрологиялық талаптар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Өлшемдер ауқымы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рұқсат етілген қателігі немесе дәлдік тобы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кауіпсіздік саласында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Қысыммен жұмыс істейтін, ыдыстардың жұмыс аумағының температурасын өлшеу (қазан барабаны, резервуар, сыйымдылық)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ауаның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100)°С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Дәлдік тобы 2,5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судың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115)°С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будың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(115 – 650)°С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газдың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(- 200 – 0)°С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Қысыммен жұмыс істейтін, ыдыстардың жұмыс аумағының температурасын өлшеу (құбыр)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судың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115)°С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Дәлдік тобы 2,5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будың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– 650) 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Қысыммен жұмыс істейтін, ыдыстардың жұмыс аумағының қысымын өлшеу (қазан барабаны, резервуар, сыйымдылық))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ауаның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МПа (кгс/см2) – 2,5 МПа (25 кгс/см2)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Дәлдік тобы 2,5 төмен емес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судың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2,5-нан артық 14 Мпа-ға дейін (25-тен артық 140 кгс/см2 дейін)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Дәлдік тобы 1,5 төмен емес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будың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Мпа-дан артық (140 кгс/см2)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Дәлдік тобы 1,0 төмен емес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газдың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120) МПа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Дәлдік тобы төмен емес: 1) 2,5 – ыдыстың жұмыс қысымда 2,5 МПа дейін (25 кгс/см2); 2) 1,5- ыдыстың жұмыс қысымда 2,5 Мпа жоғары (25 кгс/см2)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Құбырдың жұмыс ортаның қысымын өлшеу (су, бу)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МПа (кгс/см2) – 2,5МПа (25 кгс/см2)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Дәлдік тобы 2,5 төмен емес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2,5-нан артық 14 Мпа-ға дейін (25-тен артық 140 кгс/см2 дейін)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Дәлдік тобы 1,5 төмен емес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Мпа-дан артық (140 кгс/см2)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Дәлдік тобы 1,0 төмен емес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Қара, түсті, бағалы металдарды және осы металдар негізіндегі қорытпаларды балқыту кезіндегі температураны өлшеу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 – 2500)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аймағының ауасындағы зиянды заттардың рұқсат етілген шоғырлануын өлшеу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аймағының ауасындағы зиянды заттардың жаппай шоғырлануын өлшеу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РЕШ деңгейінде ілеспе компоненттердің қатысуымен зиянды заттардың шоғырлануын іріктеп өлшеу қамтамасыз етілуі тиіс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25% бір өлшеумен (бір рет іріктеуден кейін)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Ұлттық экономика министрінің 2015 жылғы 28 ақпандағы № 168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бекітілген (Нормативтік құқықтық актілерді мемлекеттік тіркеу тізілімінде № 11036 тіркелген)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және ауылдық елді мекендердегі атмосфералық ауасының гигиеналық нормативтеріне сәйкес зиянды заттар тізбесі.</w:t>
            </w:r>
          </w:p>
        </w:tc>
      </w:tr>
    </w:tbl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миллиметр;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 – сантиметр;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 – 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МПа – мегапаскаль;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кгс/см2 – квадрат сантиметрге килограмм-күш;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°С – Цельсий градусы;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 – рұқсат етілген шоғырлану;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% - пайыз.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