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bb9da" w14:textId="b6bb9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органдарының кадр резервін қалыптастыру, кадр резервіне қойылатын қызметкерлердің біліктілігіне қойылатын талаптарды және кадр резервіне қойылған қызметкерлердің ведомстволық деректер банкімен жұмыс істеу қағидаларын бекіту туралы" Қазақстан Республикасы Ішкі істер министрінің 2015 жылғы 2 желтоқсандағы № 977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2022 жылғы 30 желтоқсандағы № 1017 бұйрығы. Қазақстан Республикасының Әділет министрлігінде 2023 жылғы 9 қаңтарда № 31639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"Ішкі істер органдарының кадр резервін қалыптастыру, кадр резервіне қойылатын қызметкерлердің біліктілігіне қойылатын талаптарды және кадр резервіне қойылған қызметкерлердің ведомстволық деректер банкімен жұмыс істеу қағидаларын бекіту туралы" Қазақстан Республикасы Ішкі істер министрінің 2015 жылғы 2 желтоқсандағы № 977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12598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органдарының кадр резервін қалыптастыру, кадр резервіне қойылатын қызметкерлердің біліктілігіне қойылатын талаптарды және кадр резервіне қойылған қызметкерлердің ведомстволық деректер банкімен жұмыс істеу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манадай редакцияда жазылсын:</w:t>
      </w:r>
    </w:p>
    <w:bookmarkStart w:name="z5" w:id="3"/>
    <w:p>
      <w:pPr>
        <w:spacing w:after="0"/>
        <w:ind w:left="0"/>
        <w:jc w:val="both"/>
      </w:pPr>
      <w:r>
        <w:rPr>
          <w:rFonts w:ascii="Times New Roman"/>
          <w:b w:val="false"/>
          <w:i w:val="false"/>
          <w:color w:val="000000"/>
          <w:sz w:val="28"/>
        </w:rPr>
        <w:t>
      "3. Кадр резерві әрбір ІІО-да кейіннен бос жоғары тұрған басшы лауазымдарға жоспарлы негізде орналастыру үшін ауыстыруға жататын, әрбір лауазымға кемінде екі үміткер есебінен қалыптастырылады.".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манадай редакцияда жазылсын:</w:t>
      </w:r>
    </w:p>
    <w:bookmarkStart w:name="z7" w:id="4"/>
    <w:p>
      <w:pPr>
        <w:spacing w:after="0"/>
        <w:ind w:left="0"/>
        <w:jc w:val="both"/>
      </w:pPr>
      <w:r>
        <w:rPr>
          <w:rFonts w:ascii="Times New Roman"/>
          <w:b w:val="false"/>
          <w:i w:val="false"/>
          <w:color w:val="000000"/>
          <w:sz w:val="28"/>
        </w:rPr>
        <w:t>
      "9. Қызметкер өрескел тәртіптік теріс қылық жасағаны үшін тәртіптік жауаптылыққа тартылған жағдайда ол кадр резервінен шығарылады.".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манадай редакцияда жазылсын:</w:t>
      </w:r>
    </w:p>
    <w:bookmarkStart w:name="z9" w:id="5"/>
    <w:p>
      <w:pPr>
        <w:spacing w:after="0"/>
        <w:ind w:left="0"/>
        <w:jc w:val="both"/>
      </w:pPr>
      <w:r>
        <w:rPr>
          <w:rFonts w:ascii="Times New Roman"/>
          <w:b w:val="false"/>
          <w:i w:val="false"/>
          <w:color w:val="000000"/>
          <w:sz w:val="28"/>
        </w:rPr>
        <w:t>
      "15. Қылмыстық-атқару жүйесі комитеті, полиция департаменттері, білім беру ұйымдары (бұдан әрі - аумақтық ІІО), мемлекеттік мекемелерідің кадр қызметтері электрондық нұсқада кадр резервіне қойылған қызметкерлердің тізімдерін қалыптастырады.".</w:t>
      </w:r>
    </w:p>
    <w:bookmarkEnd w:id="5"/>
    <w:bookmarkStart w:name="z10" w:id="6"/>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заңнамада белгіленген тәртіпте:</w:t>
      </w:r>
    </w:p>
    <w:bookmarkEnd w:id="6"/>
    <w:bookmarkStart w:name="z11"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2" w:id="8"/>
    <w:p>
      <w:pPr>
        <w:spacing w:after="0"/>
        <w:ind w:left="0"/>
        <w:jc w:val="both"/>
      </w:pPr>
      <w:r>
        <w:rPr>
          <w:rFonts w:ascii="Times New Roman"/>
          <w:b w:val="false"/>
          <w:i w:val="false"/>
          <w:color w:val="000000"/>
          <w:sz w:val="28"/>
        </w:rPr>
        <w:t>
      2) осы бұйрықты ресми жариялағаннан кейін Қазақстан Республикасы Ішкі істер министрлігінің интернет-ресурсына орналастыруды;</w:t>
      </w:r>
    </w:p>
    <w:bookmarkEnd w:id="8"/>
    <w:bookmarkStart w:name="z13" w:id="9"/>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9"/>
    <w:bookmarkStart w:name="z14" w:id="10"/>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0"/>
    <w:bookmarkStart w:name="z15"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