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ab1a2" w14:textId="e2ab1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 Төрағасының "Қазақстан Республикасы ұлттық қауіпсіздік органдары әскери, арнаулы оқу орындарының тауарларды (жұмыстарды, көрсетілетін қызметтерді) өткізу жөніндегі ақылы қызмет түрлерін көрсету және олардың тауарларды (жұмыстарды, көрсетілетін қызметтерді) өткізуден түскен ақшаны жұмсау қағидаларын бекіту туралы" 2018 жылғы 13 желтоқсандағы № 101/қе және "Қазақстан Республикасы ұлттық қауіпсіздік органдары әскери, арнаулы оқу орындарының ақылы негізде берілетін тауарларына (жұмыстарына, көрсетілетін қызметтеріне) бағаларды бекіту туралы" 2018 жылғы 13 желтоқсандағы № 102/қе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2022 жылғы 30 желтоқсандағы № 103/қе бұйрығы. Қазақстан Республикасының Әділет министрлігінде 2023 жылғы 9 қаңтарда № 31640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ұлттық қауіпсіздік органдары әскери, арнаулы оқу орындарының тауарларды (жұмыстарды, көрсетілетін қызметтерді) өткізу жөніндегі ақылы қызмет түрлерін көрсету және олардың тауарларды (жұмыстарды, көрсетілетін қызметтерді) өткізуден түскен ақшаны жұмсау қағидаларын бекіту туралы" Қазақстан Республикасы Ұлттық қауіпсіздік комитеті Төрағасының 2018 жылғы 13 желтоқсандағы </w:t>
      </w:r>
      <w:r>
        <w:rPr>
          <w:rFonts w:ascii="Times New Roman"/>
          <w:b w:val="false"/>
          <w:i w:val="false"/>
          <w:color w:val="000000"/>
          <w:sz w:val="28"/>
        </w:rPr>
        <w:t>№ 101/қе</w:t>
      </w:r>
      <w:r>
        <w:rPr>
          <w:rFonts w:ascii="Times New Roman"/>
          <w:b w:val="false"/>
          <w:i w:val="false"/>
          <w:color w:val="000000"/>
          <w:sz w:val="28"/>
        </w:rPr>
        <w:t xml:space="preserve"> (Нормативтік құқықтық актілерді мемлекеттік тіркеу тізілімінде № 17938 болып тіркелген) бұйрығына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"Білім туралы" Қазақстан Республикасының Заңы 63-бабының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ұлттық қауіпсіздік органдарының әскери, арнайы оқу орындарына тауарларды (жұмыстарды, көрсетілетін қызметтерді) өткізу жөніндегі ақылы қызмет түрлерін көрсету және олардың тауарларды (жұмыстарды, көрсетілетін қызметтерді) өткізуден түскен ақшаны жұмсау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"2. ҰҚО оқу орындары "Білім туралы" Қазақстан Республикасының Заңы 63-бабы </w:t>
      </w:r>
      <w:r>
        <w:rPr>
          <w:rFonts w:ascii="Times New Roman"/>
          <w:b w:val="false"/>
          <w:i w:val="false"/>
          <w:color w:val="000000"/>
          <w:sz w:val="28"/>
        </w:rPr>
        <w:t>3-тармағының</w:t>
      </w:r>
      <w:r>
        <w:rPr>
          <w:rFonts w:ascii="Times New Roman"/>
          <w:b w:val="false"/>
          <w:i w:val="false"/>
          <w:color w:val="000000"/>
          <w:sz w:val="28"/>
        </w:rPr>
        <w:t xml:space="preserve"> 12-абзацына сәйкес, сондай-ақ мемлекеттік жалпы білім беру стандарттарының талаптарынан тыс мыналар бойынша тауарларды (жұмыстарды, көрсетілетін қызметтерді) ақылы негізде ұсынады:</w:t>
      </w:r>
    </w:p>
    <w:bookmarkEnd w:id="4"/>
    <w:bookmarkStart w:name="z8" w:id="5"/>
    <w:p>
      <w:pPr>
        <w:spacing w:after="0"/>
        <w:ind w:left="0"/>
        <w:jc w:val="both"/>
      </w:pPr>
      <w:r>
        <w:rPr>
          <w:rFonts w:ascii="Times New Roman"/>
          <w:b w:val="false"/>
          <w:i w:val="false"/>
          <w:color w:val="000000"/>
          <w:sz w:val="28"/>
        </w:rPr>
        <w:t>
      1) ғылыми зерттеулерді жүргізу;</w:t>
      </w:r>
    </w:p>
    <w:bookmarkEnd w:id="5"/>
    <w:bookmarkStart w:name="z9" w:id="6"/>
    <w:p>
      <w:pPr>
        <w:spacing w:after="0"/>
        <w:ind w:left="0"/>
        <w:jc w:val="both"/>
      </w:pPr>
      <w:r>
        <w:rPr>
          <w:rFonts w:ascii="Times New Roman"/>
          <w:b w:val="false"/>
          <w:i w:val="false"/>
          <w:color w:val="000000"/>
          <w:sz w:val="28"/>
        </w:rPr>
        <w:t>
      2) қосымша білім беру бағдарламаларын іске асыру;</w:t>
      </w:r>
    </w:p>
    <w:bookmarkEnd w:id="6"/>
    <w:bookmarkStart w:name="z10" w:id="7"/>
    <w:p>
      <w:pPr>
        <w:spacing w:after="0"/>
        <w:ind w:left="0"/>
        <w:jc w:val="both"/>
      </w:pPr>
      <w:r>
        <w:rPr>
          <w:rFonts w:ascii="Times New Roman"/>
          <w:b w:val="false"/>
          <w:i w:val="false"/>
          <w:color w:val="000000"/>
          <w:sz w:val="28"/>
        </w:rPr>
        <w:t>
      3) оқу-әдістемелік әдебиеттерді, баспа және (немесе) полиграфиялық өнімдерді әзірлеу және (немесе) іске асыру.</w:t>
      </w:r>
    </w:p>
    <w:bookmarkEnd w:id="7"/>
    <w:bookmarkStart w:name="z11" w:id="8"/>
    <w:p>
      <w:pPr>
        <w:spacing w:after="0"/>
        <w:ind w:left="0"/>
        <w:jc w:val="both"/>
      </w:pPr>
      <w:r>
        <w:rPr>
          <w:rFonts w:ascii="Times New Roman"/>
          <w:b w:val="false"/>
          <w:i w:val="false"/>
          <w:color w:val="000000"/>
          <w:sz w:val="28"/>
        </w:rPr>
        <w:t>
      3. ҰҚО оқу орындары мен жеке немесе заңды тұлғалар арасындағы тауарларды (жұмыстарды, көрсетілетін қызметтерді) өткізу бойынша өзара қарым-қатынастар, оның ішінде төлем нысаны Қазақстан Республикасының Азаматтық кодексіне сәйкес тиісті шарттар жасасу арқылы реттеледі.".</w:t>
      </w:r>
    </w:p>
    <w:bookmarkEnd w:id="8"/>
    <w:bookmarkStart w:name="z12" w:id="9"/>
    <w:p>
      <w:pPr>
        <w:spacing w:after="0"/>
        <w:ind w:left="0"/>
        <w:jc w:val="both"/>
      </w:pPr>
      <w:r>
        <w:rPr>
          <w:rFonts w:ascii="Times New Roman"/>
          <w:b w:val="false"/>
          <w:i w:val="false"/>
          <w:color w:val="000000"/>
          <w:sz w:val="28"/>
        </w:rPr>
        <w:t xml:space="preserve">
      2. "Қазақстан Республикасы ұлттық қауіпсіздік органдары әскери, арнаулы оқу орындарының ақылы негізде берілетін тауарларына (жұмыстарына, көрсетілетін қызметтеріне) бағаларды бекіту туралы" Қазақстан Республикасы Ұлттық қауіпсіздік комитеті Төрағасының 2018 жылғы 13 желтоқсандағы </w:t>
      </w:r>
      <w:r>
        <w:rPr>
          <w:rFonts w:ascii="Times New Roman"/>
          <w:b w:val="false"/>
          <w:i w:val="false"/>
          <w:color w:val="000000"/>
          <w:sz w:val="28"/>
        </w:rPr>
        <w:t>№ 102/қе</w:t>
      </w:r>
      <w:r>
        <w:rPr>
          <w:rFonts w:ascii="Times New Roman"/>
          <w:b w:val="false"/>
          <w:i w:val="false"/>
          <w:color w:val="000000"/>
          <w:sz w:val="28"/>
        </w:rPr>
        <w:t xml:space="preserve"> (Нормативтік құқықтық актілерді мемлекеттік тіркеу тізілімінде № 17937 болып тіркелген) бұйрығына мынадай толықтырулар енгізілсін:</w:t>
      </w:r>
    </w:p>
    <w:bookmarkEnd w:id="9"/>
    <w:bookmarkStart w:name="z13" w:id="1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ұлттық қауіпсіздік органдары әскери, арнаулы оқу орындарының ақылы негізде берілетін тауарларына (жұмыстарына, көрсетілетін қызметтеріне) </w:t>
      </w:r>
      <w:r>
        <w:rPr>
          <w:rFonts w:ascii="Times New Roman"/>
          <w:b w:val="false"/>
          <w:i w:val="false"/>
          <w:color w:val="000000"/>
          <w:sz w:val="28"/>
        </w:rPr>
        <w:t>бағалары</w:t>
      </w:r>
      <w:r>
        <w:rPr>
          <w:rFonts w:ascii="Times New Roman"/>
          <w:b w:val="false"/>
          <w:i w:val="false"/>
          <w:color w:val="000000"/>
          <w:sz w:val="28"/>
        </w:rPr>
        <w:t>:</w:t>
      </w:r>
    </w:p>
    <w:bookmarkEnd w:id="10"/>
    <w:bookmarkStart w:name="z14" w:id="11"/>
    <w:p>
      <w:pPr>
        <w:spacing w:after="0"/>
        <w:ind w:left="0"/>
        <w:jc w:val="both"/>
      </w:pPr>
      <w:r>
        <w:rPr>
          <w:rFonts w:ascii="Times New Roman"/>
          <w:b w:val="false"/>
          <w:i w:val="false"/>
          <w:color w:val="000000"/>
          <w:sz w:val="28"/>
        </w:rPr>
        <w:t>
      мынадай мазмұндағы реттік номері 44, 45, 46, 47, 48, 49, 50, 51 -жолдармен толықтырылсын: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Припресс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Кеңформатты басып шығару </w:t>
            </w:r>
          </w:p>
          <w:p>
            <w:pPr>
              <w:spacing w:after="20"/>
              <w:ind w:left="20"/>
              <w:jc w:val="both"/>
            </w:pPr>
            <w:r>
              <w:rPr>
                <w:rFonts w:ascii="Times New Roman"/>
                <w:b w:val="false"/>
                <w:i w:val="false"/>
                <w:color w:val="000000"/>
                <w:sz w:val="20"/>
              </w:rPr>
              <w:t>
(20 %-дан аспайтын бояқ құйылған баннер)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Кеңформатты басып шығару </w:t>
            </w:r>
          </w:p>
          <w:p>
            <w:pPr>
              <w:spacing w:after="20"/>
              <w:ind w:left="20"/>
              <w:jc w:val="both"/>
            </w:pPr>
            <w:r>
              <w:rPr>
                <w:rFonts w:ascii="Times New Roman"/>
                <w:b w:val="false"/>
                <w:i w:val="false"/>
                <w:color w:val="000000"/>
                <w:sz w:val="20"/>
              </w:rPr>
              <w:t>
(20 %-дан аспайтын бояқ құйылған оракал)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Кеңформатты басып шығару (20 %-дан аспайтын бояқ құйылған кенеп)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түптеу А5 форматта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түптеу А4 форматта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түптеу А3 форматта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Ыстықтай өрнектеу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соққы (биг)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p>
      <w:pPr>
        <w:spacing w:after="0"/>
        <w:ind w:left="0"/>
        <w:jc w:val="both"/>
      </w:pP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3. Қазақстан Республикасы Ұлттық қауіпсіздік комитетінің Академиясы Қазақстан Республикасының заңнамасында белгіленген тәртіппен:</w:t>
      </w:r>
    </w:p>
    <w:bookmarkEnd w:id="12"/>
    <w:bookmarkStart w:name="z16" w:id="1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3"/>
    <w:bookmarkStart w:name="z17" w:id="14"/>
    <w:p>
      <w:pPr>
        <w:spacing w:after="0"/>
        <w:ind w:left="0"/>
        <w:jc w:val="both"/>
      </w:pPr>
      <w:r>
        <w:rPr>
          <w:rFonts w:ascii="Times New Roman"/>
          <w:b w:val="false"/>
          <w:i w:val="false"/>
          <w:color w:val="000000"/>
          <w:sz w:val="28"/>
        </w:rPr>
        <w:t>
      2) осы бұйрықты ресми жарияланғанынан кейін Қазақстан Республикасы Ұлттық қауіпсіздік комитетінің интернет-ресурсында орналастыруды қамтамасыз етсін.</w:t>
      </w:r>
    </w:p>
    <w:bookmarkEnd w:id="14"/>
    <w:bookmarkStart w:name="z18"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қауіпсіздік комитетінің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Сагимбаев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Ғылым және жоғары білім</w:t>
      </w:r>
    </w:p>
    <w:p>
      <w:pPr>
        <w:spacing w:after="0"/>
        <w:ind w:left="0"/>
        <w:jc w:val="both"/>
      </w:pPr>
      <w:r>
        <w:rPr>
          <w:rFonts w:ascii="Times New Roman"/>
          <w:b w:val="false"/>
          <w:i w:val="false"/>
          <w:color w:val="000000"/>
          <w:sz w:val="28"/>
        </w:rPr>
        <w:t>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