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815d" w14:textId="6228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"Нұр-Сұлтан қаласының әлеуметтік көмек көрсету, оның мөлшерлерін белгілеу және мұқтаж азаматтардың жекелеген санаттарының тізбесін айқындау қағидасы туралы" Астана қаласы мәслихатының 2017 жылғы 12 желтоқсандағы № 221/25-VI шешіміне өзгерісті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2022 жылғы 16 наурызда № 145/22-VII шешімі. Қазақстан Республикасының Әділет министрлігінде 2022 жылғы 30 наурызда № 27268 болып тіркелді. Күші жойылды - Астана қаласы мәслихатының 2023 жылғы 3 қазандағы № 84/10-VIII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03.10.2023 </w:t>
      </w:r>
      <w:r>
        <w:rPr>
          <w:rFonts w:ascii="Times New Roman"/>
          <w:b w:val="false"/>
          <w:i w:val="false"/>
          <w:color w:val="ff0000"/>
          <w:sz w:val="28"/>
        </w:rPr>
        <w:t>№ 84/10-VIII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"Нұр-Сұлтан қаласында әлеуметтік көмек көрсету, оның мөлшерлерін белгілеу және мұқтаж азаматтардың жекелеген санаттарының тізбесін айқындау қағидасы туралы" Астана қаласы мәслихатының 2017 жылғы 12 желтоқсандағы № 221/25-VI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1149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шешімімен бекітілген Нұр-Сұлтан қаласының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99-2) 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"99-2. Әлеуметтік көмектің көлемі 130 АЕК аспайтын газ құбырын орнатуға және жүргізуге байланысты өтініш берушінің нақты шығындарының негізінде анықталады.".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