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70c2" w14:textId="5cb7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әлеуметтік көмек көрсету, оның мөлшерлерін белгілеу және мұқтаж азаматтардың жекелеген санаттарының тізбесін айқындау қағидасы туралы" Астана қаласы мәслихатының 2017 жылғы 12 желтоқсандағы № 221/25-VI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2022 жылғы 25 мамырдағы № 178/25-VII шешімі. Қазақстан Республикасының Әділет министрлігінде 2022 жылғы 1 маусымда № 28313 болып тіркелді. Күші жойылды - Астана қаласы мәслихатының 2023 жылғы 3 қазандағы № 84/10-VIII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мәслихатының 03.10.2023 </w:t>
      </w:r>
      <w:r>
        <w:rPr>
          <w:rFonts w:ascii="Times New Roman"/>
          <w:b w:val="false"/>
          <w:i w:val="false"/>
          <w:color w:val="00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қаласында әлеуметтік көмек көрсету, оның мөлшерлерін белгілеу және мұқтаж азаматтардың жекелеген санаттарының тізбесін айқындау қағидасы туралы" Астана қаласы мәслихатының 2017 жылғы 12 желтоқсандағы № 221/25-VI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1149 болып тіркелген) мынадай өзгерістер мен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шешімімен бекітілген Нұр-Сұлтан қаласының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9 мамырға (Жеңіс күні) әлеуметтік көмек мына санаттағы азаматтарға көрсетіледі: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ардагерлеріне – 67 АЕК;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жеңілдіктер бойынша Ұлы Отан соғысының ардагерлеріне теңестірілген ардагерлерге (осы Қағиданың </w:t>
      </w:r>
      <w:r>
        <w:rPr>
          <w:rFonts w:ascii="Times New Roman"/>
          <w:b w:val="false"/>
          <w:i w:val="false"/>
          <w:color w:val="000000"/>
          <w:sz w:val="28"/>
        </w:rPr>
        <w:t>15-тармағында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адамдарды қоспағанда) – 35 АЕК;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мемлекеттердің аумағындағы соғыс қимылдарының ардагерлеріне (осы Қағиданың </w:t>
      </w:r>
      <w:r>
        <w:rPr>
          <w:rFonts w:ascii="Times New Roman"/>
          <w:b w:val="false"/>
          <w:i w:val="false"/>
          <w:color w:val="000000"/>
          <w:sz w:val="28"/>
        </w:rPr>
        <w:t>15-тармағында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адамдарды қоспағанда) – 35 АЕК;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адамдарға, еңбек ардагерлеріне – 11 АЕК.";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Табиғи зілзала немесе өрт салдарынан зардап шеккен азаматтарға әлеуметтік көмек ақшалай төлем түрінде мына мөлшерде: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 болып табылатын тұрғын үйге елеулі зиян келтірілген, бүлінген, жойылған жағдайда отбасына 400 АЕК;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 мүшелері қайтыс болғанда – қаза болған адамға 150 АЕК мөлшерінде ұсынылады.";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4-бөлімнің </w:t>
      </w:r>
      <w:r>
        <w:rPr>
          <w:rFonts w:ascii="Times New Roman"/>
          <w:b w:val="false"/>
          <w:i w:val="false"/>
          <w:color w:val="000000"/>
          <w:sz w:val="28"/>
        </w:rPr>
        <w:t>4-тарауының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мәні бар аурулардың болуы негізінде және бас бостандығынан айыру орындарынан босатылған адамдарға әлеуметтік көмек";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50-2 тармақпен толықтырылсын: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"50-2. Әлеуметтік көмек бас бостандығынан айыру орындарынан босатылған адамдарға босатылғаны туралы анықтаманы ұсына отырып, өтініш бойынша босатылғаннан кейін алты айдан кешіктірмей, бір рет 15 АЕК мөлшерінде көрсетіледі және қайта ұсынылмайды.";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"51.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50-1-тармақтарына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ұсынылатын әлеуметтік мәні бар аурулардан зардап шегетін азаматтар және 50-2-тармағында көрсетілген бас бостандығынан айыру орындарынан босатылған адамдар туралы мәліметтер әкімшінің қызметкерлерінің жариялауына жатпайды.".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күшіне енеді және 2022 жылдың 1 мамырынан бастап туындаған құқықтық қатынастарға қолданылады.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