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87a9d" w14:textId="c087a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"Коммуналдық қалдықтардың түзілу және жинақталу нормаларын есептеудің қағидаларын бекіту туралы" Астана қаласы әкімдігінің 2015 жылғы 22 сәуірдегі № 205-594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Нұр-Сұлтан қаласы әкімдігінің 2022 жылғы 8 тамыздағы № 205-2206 қаулысы. Қазақстан Республикасының Әділет министрлігінде 2022 жылғы 8 тамызда № 29053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>, "Құқықтық актілер туралы" Қазақстан Республикасы Заңының 27-бабына сәйкес Нұр-Сұлтан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"Коммуналдық қалдықтардың түзілу және жинақталу нормаларын есептеудің қағидаларын бекіту туралы" Астана қаласы әкімдігінің 2015 жылғы 22 сәуірдегі № 205-594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910 болып тіркелген)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"Нұр-Сұлтан қаласының Қоршаған ортаны қорғау және табиғатты пайдалану басқармасы" мемлекеттік мекемесінің басшысы осы қаулыдан туындайтын қажетті шараларды қабылдасын.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Нұр-Сұлтан қаласы әкімінің жетекшілік ететін орынбасарына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           Нұр-Сұлтан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Кульгинов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КЕЛІСІЛДІ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"Қазақстан Республикасы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Экология, геология және табиғи ресурстар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министрлігі Экологиялық реттеу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бақылау комитетінің Нұр-Сұлтан қаласы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бойынша Экология департаменті"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республикалық мемлекеттік мекемесі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Денсаулық сақтау министрлiгi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Санитариялық-эпидемиологиялық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бақылау  комитетiнің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Нұр-Сұлтан каласының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Санитариялық-эпидемиологиялық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бақылау департаментi"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республикалық мемлекеттік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