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becd6" w14:textId="c1be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су объектілері мен су шаруашылығы құрылыстарындағы көпшiлiктiң демалуына, туризм мен спортқа арналған жерлерін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2022 жылғы 14 қыркүйектегі № 1-2553 қаулысы. Қазақстан Республикасының Әділет министрлігінде 2022 жылғы 15 қыркүйекте № 29608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Су кодексі </w:t>
      </w:r>
      <w:r>
        <w:rPr>
          <w:rFonts w:ascii="Times New Roman"/>
          <w:b w:val="false"/>
          <w:i w:val="false"/>
          <w:color w:val="000000"/>
          <w:sz w:val="28"/>
        </w:rPr>
        <w:t>94-бабының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Нұр-Сұлтан қаласының су объектілері мен су шаруашылығы құрылыстарындағы көпшiлiктiң демалуына, туризм мен спортқа арналған жерлер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 әкімінің аппараты" мемлекеттік мекемесі заңнамада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Нұр-Сұлтан қаласы әкімдігінің интернет-ресурсында орналастырылуын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Нұр-Сұлтан қаласы әкімінің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Экология, геология және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және қорғау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ресурстар министрлігі Экологиялық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реттеу және бақылау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Нұр-Сұлтан қаласы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департаменті"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Санитарлық-эпидемиологиялық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бақылау комитеті Нұр-Сұлтан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қаласының Санитарлық-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эпидемиологиялық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1-2553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Нұр-Сұлтан қаласының су объектілері мен су шаруашылығы құрылыстарындағы көпшiлiктiң демалуына, туризм мен спортқа арналған жерлер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Көпшiлiктiң демалу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"Столичный двор"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ауданы, "Күйгенжар" тұрғын алқабы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"Три пескаря" демалыс аймағы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ауданы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"Оазис" орталық жағажайы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"Есіл" ауданы, орталық елордалық саябақ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өзені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жағажай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ауданы, Ш. Бейсекова көшесі бойындағы көпірдің оң жағы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