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a354" w14:textId="e79a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қаласында жаңа аудан құру, аудандардың шекараларын өзгерту және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2022 жылғы 14 желтоқсандағы № 279/36-VII және Астана қаласы әкімдігінің 2022 жылғы 15 желтоқсандағы № 1-3728 бірлескен шешімі және қаулысы. Қазақстан Республикасының Әділет министрлігінде 2022 жылғы 15 желтоқсанда № 31122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әкiмшiлiк-аумақтық құрылысы туралы" Қазақстан Республикасы Заңы 13-бабының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ҚАУЛЫ ЕТЕДІ және Астана қаласының мәслихаты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Астана қаласында жаңа аудан құрылсын.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Жалпы ауданы 19 336 гектар болатын Астана қаласы жаңа ауданының шекаралары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Астана қаласы "Есіл" ауданының шекараларынан Астана қаласы жаңа ауданының шекараларына 19 336 гектарды беру арқылы өзгертіліп, жалпы ауданы 20 022 гектар болып шекаралары белгіленсін.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Астана қаласы әкімдігінің қаулысы және мәслихатының шешімі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мәслихатның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