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87b8" w14:textId="e118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жергілікті өзін-өзі басқарудың аумақтық кеңестерін құру туралы" Астана қаласы мәслихатының 2016 жылғы 23 қыркүйектегі № 56/9-VI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28 желтоқсандағы № 299/37-VII шешімі. Қазақстан Республикасының Әділет министрлігінде 2023 жылғы 9 қаңтарда № 31628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Астана қаласының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жергілікті өзін-өзі басқарудың аумақтық кеңестерін құру туралы" Астана қаласы мәслихатының 2016 жылғы 23 қыркүйектегі № 56/9-VI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1071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