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cd5c" w14:textId="223c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2022 жылғы 17 қарашадағы № 509-3433 қаулысы. Қазақстан Республикасының Әділет министрлігінде 2022 жылғы 21 қарашада № 30645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Әкімдіктің мынадай қаулыларының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қаласында коммуналдық қызметтерді көрсету қағидасын бекіту туралы" Астана қаласы әкімдігінің 2015 жылғы 30 сәуірдегі № 115-638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912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қаласында коммуналдық қызметтерді көрсету қағидасын бекіту туралы" Астана қаласы әкімдігінің 2015 жылғы 30 сәуірдегі № 115-638 қаулысына өзгерістер енгізу туралы" Нұр-Сұлтан қаласы әкімдігінің 2020 жылғы 6 мамырдағы № 505-742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1268 болып тіркелген);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әкімінің жетекшілік ететін орынбасарына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