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a21b0" w14:textId="6ca21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"Нұр-Сұлтан қаласының жергілікті маңызы бар тарих және мәдениет ескерткіштерінің мемлекеттік тізімін бекіту туралы" Нұр-Сұлтан қаласы әкімдігінің 2020 жылғы 6 қазандағы № 508-2075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2022 жылғы 27 желтоқсандағы № 508-3859 қаулысы. Қазақстан Республикасының Әділет министрлігінде 2022 жылғы 31 желтоқсанда № 31529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Астана қаласының әкімдігі ҚАУЛЫ ЕТЕДІ: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"Нұр-Сұлтан қаласының жергілікті маңызы бар тарих және мәдениет ескерткіштерінің мемлекеттік тізімін бекіту туралы" Нұр-Сұлтан қаласы әкімдігінің 2020 жылғы 6 қазандағы № 508-2075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1295 болып тіркелген) келесі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"Астана қаласының жергілікті маңызы бар тарих және мәдениет ескерткіштерінің мемлекеттік тізімін бекіту туралы";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Астана қаласының жергілікті маңызы бар тарих және мәдениет ескерткіштерінің мемлекеттік тізімі осы қаулының қосымшасына сәйкес бекітілсін.";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Осы қаулының орындалуын бақылау Астана қаласы әкімінің жетекшілік ететін орынбасарына жүктелсін.";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жоғарғы оң жақ бұрышы жаңа редакцияда жазылсын: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508-2075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қосымша".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Астана қаласы әкімінің жетекшілік ететін орынбасарына жүктелсін.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Астана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және спорт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508-3859 қаулыға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Нұр-Сұлтан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508-2075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 қаласының жергілікті маңызы бар тарих және мәдениет ескерткіштерінің мемлекеттік тізімі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Ескерткіштің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Ескерткіштің түрі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Ескерткіштің орналасқан жері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Көпес И.С. Силиннің үйі, ХІХ-ХХ ғасырдың басы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көшесі, № 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міндет бөлімі отрядтары құрылған үй,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Омаров көшесі, № 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Теміржолшылар сарайы,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Есенберлин көшесі, № 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1954 жылы алғашқы тың игерушілер эшелоны келген вокзал ғимараты және вокзал маңындағы алаң,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310-дивизия атындағы вокзал маңындағы алаң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Сәкен Сейфуллин ескерткіші, 1972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 даңғылы, № 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соғысына қатысқан жауынгерлерге ескерткіші, 1995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Мәдениет және спорт министрлігінің "Қазақ ұлттық өнер университеті" республикалық мемлекеттік мекемесінің ауданы,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 даңғылы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 және Елена шіркеуі, 1854-1900 жылдар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даңғылы, № 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басқарма ғимараты, ХІХ ғасырдың соңы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 көшесі, № 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Гимназия, ХІХ ғасырдың соңы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 көшесі, № 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Көпес Д.В. Егоровтың үйі ХІХ-ХХ ғасырдың басы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Әуезов көшесі, № 5а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Көпес үйі,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Әуезов көшесі, № 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 Ф.И. Благовещенскийдің үйі, ХХ ғасырдың басы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Әуезов көшесі, № 20а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Жасыл мешіттің дуалы, 1895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даңғылы, № 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Көпес С.А. Кубриннің ауруханасы, 1880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Жангелдин көшесі, № 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Көпес В.М. Кубриннің үйі және жапсаржайы, 1910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көшесі, № 41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Көпес М.К. Кубриннің сауда үйі,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көшесі, № 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П.Г. Моисеевтің үйі, 1914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Мәмбетов көшесі, № 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"Октябрь" кинотеатрының ғимараты,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 ғасырдың басы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даңғылы, № 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Пионерлер үйі, ХХ ғасырдың 1960 жылдары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көшесі, № 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"Есіл" қонақ үйінің ғимараты, 1958-1960 жылдар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көшесі, № 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қаласы әкімдігінің бұрынғы ғимараты,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Омаров көшесі, № 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Қауіпсіздік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комитетінің ғимараты,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Бигелдинов көшесі, № 74/1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Мұсылман жастарына арналған Б. Қосшығұловтың мектебі, ХІХ-ХХ ғасырдың басы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даңғылы, № 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"Астана-Бәйтерек"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монументалдық құрылысы,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Нұржол бульвары,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хан ескерткіші, 2001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өзенінің жағалауы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А.С. Пушкин ескерткіші, 1999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Л.Н. Гумилев атындағы Еуразия Ұлттық университетінің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Сейфуллин ескерткіші, 1994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Сейфуллин және М. Әуезов көшелерінің қиылысы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"Астана" мүсіні,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Тәшенов көшесіндегі шағынгүлбақ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Метеостанция ғимараты, 1914-1916 жылдар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көшесі, № 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"Космос" және "Баспа"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мозаикалық паннолар,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көшесі, № 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Саяси қуғын-сүргін және тоталитаризм құрбандарының "АЛЖИР" мемориалды-мұражай кешені,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Ансамбльдер мен кешендер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Целиноград ауданы, Ақмол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"Қараөткел" мұсылман зираты, 1609-1962 жылдар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Киелі объектілер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"Жастар"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Бозоқ ІІ қыстауы, XVIII-XIX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Бұзықты көлінің шығыс жағалауы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Қозыкөш І қыстауы, XVIII-XIX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Ильинка тұрғын алабынан батысқа қарай 4 шақырым жерде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Қозыкөш ІІ қыстауы, XVIII-XIX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Ильинка тұрғын алабынан батысқа қарай 4 шақырым жерде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Қозыкөш ІІІ қыстауы, XVIII-XIX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Ильинка тұрғын алабынан батысқа қарай 4 шақырым жерде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Қозыкөш ІV қыстауы, XVIII-XIX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Ильинка тұрғын алабынан батысқа қарай 4 шақырым жерде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Қозыкөш V қыстауы, XVIII-XIX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Ильинка тұрғын алабынан батысқа қарай 4 шақырым жерде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мұсылман мектебінің екінші ғимараты,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ғасырдың басы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 көшесі, № 1/2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"Әзірет Сұлтан" мешіті,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Киелі объектілер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даңғылы,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 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"Әбу Насыр әл-Фараби" мешіті,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Киелі объектілер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даңғылы, № 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Бейбітшілік және Келісім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сарайы,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даңғылы,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 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 мешіті,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Мәңгілік Ел даңғылы,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