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da309" w14:textId="deda3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2022 жылға асыл тұқымды мал шаруашылығын дамытуды, мал шаруашылығының өнiмдiлiгiн және өнім сапасын арттыруды субсидиялау бағыттары бойынша субсидиялар көлемдерін бекіту туралы</w:t>
      </w:r>
    </w:p>
    <w:p>
      <w:pPr>
        <w:spacing w:after="0"/>
        <w:ind w:left="0"/>
        <w:jc w:val="both"/>
      </w:pPr>
      <w:r>
        <w:rPr>
          <w:rFonts w:ascii="Times New Roman"/>
          <w:b w:val="false"/>
          <w:i w:val="false"/>
          <w:color w:val="000000"/>
          <w:sz w:val="28"/>
        </w:rPr>
        <w:t>Ақмола облысы әкімдігінің 2022 жылғы 25 ақпандағы № А-2/90 қаулысы. Қазақстан Республикасының Әділет министрлігінде 2022 жылғы 28 ақпанда № 26932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18404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Ақмола облысының 2022 жылға асыл тұқымды мал шаруашылығын дамытуды, мал шаруашылығының өнiмдiлiгiн және өнім сапасын арттыруды субсидиялау бағыттары бойынша субсидиялар көлемдері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Ақмола облысы әкімдігінің кейбір қаулыларының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жетекшілік ететін Ақмола облысы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 әкімінің</w:t>
            </w:r>
          </w:p>
          <w:p>
            <w:pPr>
              <w:spacing w:after="20"/>
              <w:ind w:left="20"/>
              <w:jc w:val="both"/>
            </w:pP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М.Таткеев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министрлігі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2022 жылғы 25 ақпандағы</w:t>
            </w:r>
            <w:r>
              <w:br/>
            </w:r>
            <w:r>
              <w:rPr>
                <w:rFonts w:ascii="Times New Roman"/>
                <w:b w:val="false"/>
                <w:i w:val="false"/>
                <w:color w:val="000000"/>
                <w:sz w:val="20"/>
              </w:rPr>
              <w:t>№ А-2/90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Ақмола облысының 2022 жылға асыл тұқымды мал шаруашылығын дамытуды, мал шаруашылығының өнiмдiлiгiн және өнім сапасын арттыруды субсидиялау бағыттары бойынша субсидиялар көлемдері</w:t>
      </w:r>
    </w:p>
    <w:bookmarkEnd w:id="5"/>
    <w:p>
      <w:pPr>
        <w:spacing w:after="0"/>
        <w:ind w:left="0"/>
        <w:jc w:val="both"/>
      </w:pPr>
      <w:r>
        <w:rPr>
          <w:rFonts w:ascii="Times New Roman"/>
          <w:b w:val="false"/>
          <w:i w:val="false"/>
          <w:color w:val="ff0000"/>
          <w:sz w:val="28"/>
        </w:rPr>
        <w:t xml:space="preserve">
      Ескерту. 1-қосымша жаңа редакцияда - Ақмола облысы әкімдігінің 05.12.2022 </w:t>
      </w:r>
      <w:r>
        <w:rPr>
          <w:rFonts w:ascii="Times New Roman"/>
          <w:b w:val="false"/>
          <w:i w:val="false"/>
          <w:color w:val="ff0000"/>
          <w:sz w:val="28"/>
        </w:rPr>
        <w:t>№ А-12/583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Субсидиялау бағыттары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Субсидия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Субсидия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310 966,4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1 324 521,4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39 243,875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импортталған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26 309 537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1 183 929,165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52 150,02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9 992 063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199 841,26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5 681 054,5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1 712 024,41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31 913 031,75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2 553 042,54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2 747 610,14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152 107,8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5 миллион данадан басталатын нақты өндіріс (2023 жылғы 1 қаңтарға дейін қолданыста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417 667 293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1 253 001,879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1 405 109,679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резервке (күту парағына) келіп түскен өтінімдер бойынша субсидиялар көлемдері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миллион данадан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14 062 303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21 093,4545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8 918 560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9 810,416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30 903,8705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7 225 635,9995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2022 жылғы 25 ақпандағы</w:t>
            </w:r>
            <w:r>
              <w:br/>
            </w:r>
            <w:r>
              <w:rPr>
                <w:rFonts w:ascii="Times New Roman"/>
                <w:b w:val="false"/>
                <w:i w:val="false"/>
                <w:color w:val="000000"/>
                <w:sz w:val="20"/>
              </w:rPr>
              <w:t>№ А-2/90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Ақмола облысы әкімдігінің күші жойылды деп танылған кейбір қаулыларының тізбесі</w:t>
      </w:r>
    </w:p>
    <w:bookmarkEnd w:id="6"/>
    <w:bookmarkStart w:name="z10" w:id="7"/>
    <w:p>
      <w:pPr>
        <w:spacing w:after="0"/>
        <w:ind w:left="0"/>
        <w:jc w:val="both"/>
      </w:pPr>
      <w:r>
        <w:rPr>
          <w:rFonts w:ascii="Times New Roman"/>
          <w:b w:val="false"/>
          <w:i w:val="false"/>
          <w:color w:val="000000"/>
          <w:sz w:val="28"/>
        </w:rPr>
        <w:t xml:space="preserve">
      1. Ақмола облысы әкімдігінің "Мал шаруашылығы саласындағы субсидиялар көлемдерін бекіту туралы" 2021 жылғы 4 ақпандағы № А-2/50 (Нормативтік құқықтық актілерді мемлекеттік тіркеу тізілімінде № 8351 болып тіркелген) </w:t>
      </w:r>
      <w:r>
        <w:rPr>
          <w:rFonts w:ascii="Times New Roman"/>
          <w:b w:val="false"/>
          <w:i w:val="false"/>
          <w:color w:val="000000"/>
          <w:sz w:val="28"/>
        </w:rPr>
        <w:t>қаулысы</w:t>
      </w:r>
      <w:r>
        <w:rPr>
          <w:rFonts w:ascii="Times New Roman"/>
          <w:b w:val="false"/>
          <w:i w:val="false"/>
          <w:color w:val="000000"/>
          <w:sz w:val="28"/>
        </w:rPr>
        <w:t>;</w:t>
      </w:r>
    </w:p>
    <w:bookmarkEnd w:id="7"/>
    <w:bookmarkStart w:name="z11" w:id="8"/>
    <w:p>
      <w:pPr>
        <w:spacing w:after="0"/>
        <w:ind w:left="0"/>
        <w:jc w:val="both"/>
      </w:pPr>
      <w:r>
        <w:rPr>
          <w:rFonts w:ascii="Times New Roman"/>
          <w:b w:val="false"/>
          <w:i w:val="false"/>
          <w:color w:val="000000"/>
          <w:sz w:val="28"/>
        </w:rPr>
        <w:t xml:space="preserve">
      2. Ақмола облысы әкімдігінің "Мал шаруашылығы саласындағы субсидиялар көлемдерін бекіту туралы" Ақмола облысы әкімдігінің 2021 жылғы 4 ақпандағы № А-2/50 қаулысына өзгерістер енгізу туралы" 2021 жылғы 25 тамыздағы № А-8/426 (Нормативтік құқықтық актілерді мемлекеттік тіркеу тізілімінде № 24119 болып тіркелген) </w:t>
      </w:r>
      <w:r>
        <w:rPr>
          <w:rFonts w:ascii="Times New Roman"/>
          <w:b w:val="false"/>
          <w:i w:val="false"/>
          <w:color w:val="000000"/>
          <w:sz w:val="28"/>
        </w:rPr>
        <w:t>қаулысы</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xml:space="preserve">
      3. Ақмола облысы әкімдігінің "Мал шаруашылығы саласындағы субсидиялар көлемдерін бекіту туралы" Ақмола облысы әкімдігінің 2021 жылғы 4 ақпандағы № А-2/50 қаулысына өзгерістер енгізу туралы" 2021 жылғы 8 желтоқсандағы № А-12/639 (Нормативтік құқықтық актілерді мемлекеттік тіркеу тізілімінде № 25763 болып тіркелген) </w:t>
      </w:r>
      <w:r>
        <w:rPr>
          <w:rFonts w:ascii="Times New Roman"/>
          <w:b w:val="false"/>
          <w:i w:val="false"/>
          <w:color w:val="000000"/>
          <w:sz w:val="28"/>
        </w:rPr>
        <w:t>қаулысы</w:t>
      </w:r>
      <w:r>
        <w:rPr>
          <w:rFonts w:ascii="Times New Roman"/>
          <w:b w:val="false"/>
          <w:i w:val="false"/>
          <w:color w:val="000000"/>
          <w:sz w:val="28"/>
        </w:rPr>
        <w:t>;</w:t>
      </w:r>
    </w:p>
    <w:bookmarkEnd w:id="9"/>
    <w:bookmarkStart w:name="z13" w:id="10"/>
    <w:p>
      <w:pPr>
        <w:spacing w:after="0"/>
        <w:ind w:left="0"/>
        <w:jc w:val="both"/>
      </w:pPr>
      <w:r>
        <w:rPr>
          <w:rFonts w:ascii="Times New Roman"/>
          <w:b w:val="false"/>
          <w:i w:val="false"/>
          <w:color w:val="000000"/>
          <w:sz w:val="28"/>
        </w:rPr>
        <w:t xml:space="preserve">
      4. Ақмола облысы әкімдігінің "Мал шаруашылығы саласындағы субсидиялар көлемдерін бекіту туралы" Ақмола облысы әкімдігінің 2021 жылғы 4 ақпандағы № А-2/50 қаулысына өзгерістер енгізу туралы" 2021 жылғы 23 желтоқсандағы № А-12/666 (Нормативтік құқықтық актілерді мемлекеттік тіркеу тізілімінде № 25975 болып тіркелген) </w:t>
      </w:r>
      <w:r>
        <w:rPr>
          <w:rFonts w:ascii="Times New Roman"/>
          <w:b w:val="false"/>
          <w:i w:val="false"/>
          <w:color w:val="000000"/>
          <w:sz w:val="28"/>
        </w:rPr>
        <w:t>қаулысы</w:t>
      </w:r>
      <w:r>
        <w:rPr>
          <w:rFonts w:ascii="Times New Roman"/>
          <w:b w:val="false"/>
          <w:i w:val="false"/>
          <w:color w:val="000000"/>
          <w:sz w:val="28"/>
        </w:rPr>
        <w:t>.</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