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c2f8" w14:textId="3f3c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2018 жылғы 16 наурыздағы № 6С-19-9 "Ақмола облысы бойынша Тексеру комиссиясы төрағасының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2022 жылғы 15 наурыздағы № 7С-15-16 шешімі. Қазақстан Республикасының Әділет министрлігінде 2022 жылғы 30 наурызда № 27273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"Ақмола облысы бойынша Тексеру комиссиясы төрағасының қызметін бағалаудың әдістемесін бекіту туралы" 2018 жылғы 16 наурыздағы № 6С-19-9 (Нормативтік құқықтық актілерді мемлекеттік тіркеу тізілімінде № 6532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