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3e65" w14:textId="f773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айдындарының тізбесін бекіту туралы" Ақмола облысы әкімдігінің 2017 жылғы 27 қазандағы № А-11/489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2022 жылғы 14 наурыздағы № А-3/121 қаулысы. Қазақстан Республикасының Әділет министрлігінде 2022 жылғы 5 сәуірде № 27400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балық шаруашылығы су айдындарының тізбесін бекіту туралы" Ақмола облысы әкімдігінің 2017 жылғы 27 қазандағы № А-11/489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6173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жергілікті маңызы бар балық шаруашылығы су айдындарының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Ақмола облысы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А-3/121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А-11/489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 су айдындары тізім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су айдындарының атаулары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(гектар, километр)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Көктеке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1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Ұлжығылған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Бегачевская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Голубая Нива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Димитрово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Сабулдин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3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Кенжеғалы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Селеті су қоймасының №4 учаскесі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Кутус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Красноборское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1,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Пиявочное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Ивы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Құсүгім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Қосқарағай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родник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Итемген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Бұлақ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Жарғашы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Барлығы: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12087,5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Сарыоба көлі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Сарыоба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Кенетай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Безымянная (Сусановка)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Вячеславское (Астана)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Мартыновка (Жалтыркөл)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Танагүл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Шелқар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Ченкан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Жақапкөл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Тоқсары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Шөптікөл-2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Кіші, Орта, Үлкен Қоскөл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көл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Родники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Бұрықтал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Сарагүл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Тышқанкөл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тас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Қызыл-Тас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Нововладимировская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ескі арнасы (Жетісу кенті)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ескі арнасы (Александровка ауылы)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Мөлдір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Кочковатое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Нещеренская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Гречанка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Мегер өзенінің учаскесі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богеті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Танюша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Бимжанова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17121,1 гектар, 31,6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Чинчарка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Бұғытбай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Сабақты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Васильевский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Ақбейіт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Саяновская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Лысая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Балтахонка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Қаз-Қоскөл 1,2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Толқынкөл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Үштоған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Шыражантүбек ескі арнасы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Әбілдин көлі екі ағындармен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Шұнқыркөл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 Есіл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Табындық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11007,8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Қарақұға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Тұзқұдық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Апсекей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Тайкеткен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Арлан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Палестиновский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Күбікөл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Әупілдек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Тезекпай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Николаевская (Қалмырза)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Румбет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Пятихатка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Перерезанное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Рогозянное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мойнақ (Қызылкөл) ескі су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6657,7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Иванковский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Борли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Қызыл-Мола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көлінің №1 учаскесі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Новожуравлевское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Прохороколоколовское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Балкен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Шұшқынбай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Флоровский (Озерное)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(Сладкое)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Оболинский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Зайчанская 1, 2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Кіндік-Қарағай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көлі (Балықтыкөл)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Камарка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Баринов төбесі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Пашинский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Блошинская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Савинский-1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Айғабақ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Дачные 1, 2, 3, 4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Қылшақты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Бармашка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Зайчанская 3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(Утиное)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Үлгі-Алған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Сотников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Қылшақты өзеніндегі көпірден Кенесары бөгетіне дейін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Қаражан көлі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Жарағаш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Қояндыкөл (Турское) көлі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Вишневая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Сұлықамыс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Потапинская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Свиноферма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Аракпай 2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Кряква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Утиный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8141,48 гектар,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бригада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Ерасыл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Дінасіл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4675,7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Соленая Балка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Дамба-1, 2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Қызыл-Су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КБИ ауданы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Қозымамырауық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гектар, 124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Абылайша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Тоқберлі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Селеті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Үшмырза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Шымбұлақ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Баймен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Қасқат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Тайғанкөл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Өленті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Құрбет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Кішкентайкөл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Мантин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Тілес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Қаршың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Қарасоқпай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Тілембекөл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Ғалымжан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Итібай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Жаманадыр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Құлыстан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Новодолинская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Теңгіз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Ұштағантұз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Алан ескі арнасы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Найзатас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өзен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Жақсытұз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11529 гектар,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Құдық-ағаш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Қарашат өзеніндегі 41 ГРП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Машдвор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- 1, 2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көлінің №2 учаскесі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(Восточный)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Семізбай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Құмбыкөл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Бощекөл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Шубейка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1, 2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1, 2, 3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4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5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(Бекеткен)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Боитманова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Намазгүл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1, 2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отвал карьері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Айбаскөл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бөгеті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Құдебас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Валиханово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Шояндыкөл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Жаңадала № 1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Зереноградская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Жаңадала № 2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Фурманова кеңшары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Западненская (Рассвет 1-2)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Машдвор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(Копыто)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1, 2, 3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Отрадинская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Любицкая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Сарғалдақ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Сымтас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Қарджыкөл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Пятихатка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Двуххатка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 гектар, 51,5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Байжігіт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(Кеңтүбек)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Қосағал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Алтынка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Чакарное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Кошара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 гектар, 81,9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Шомылды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Дороговское (Малотюктинское)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Коровье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Бірғыз (Пухальское)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Ортағаш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Соқыр Оғыз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Подлесненская (Бәйтерек)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Шұнқыркөл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Қопа-Шабутинское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Жаулыбай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Костомар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Басурман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Куликина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1, 2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Мырзакөлсор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Дәулет көлі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Біртабан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Ұялы–Шалқар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Жанды-Шалқар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Жәнібек–Шалқар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Ший–Шалқар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Тұзашы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Қоржынкөл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Бытығай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Солончак Ащысор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Солончак Байтоғай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Солончак Ұзынсор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Тұзащыкөл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Ақкырыш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Антошкино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Городянский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Зиновьевская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поляна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1782 гектар,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Жаналаш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Агафоновский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Барлыкөл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камень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Асқан өзек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Зоревка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Шнет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Қозыкөш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дом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Риммер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Бортоба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Тазқұдық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ел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Тағакөл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 өзенінің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Кожасовская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Шоқтал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Шұбар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сай - 2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Қосқопа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Теректісор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3 бригада бөгеті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Ащы-Құмкөл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Ұзынкөл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ескі арнасы (Жаңаесіл ауылы)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ескі арнасы (Төңкеріс ауылы)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Мортық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Линевое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1, 2, 3, 4, 5 тоғандар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су айдыны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Придорожный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Бунгало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Плантация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Жайнақ ескі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16895,22 гектар,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Губернаторское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Ботантай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Караадырское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Елизаветинская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Байапальская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Барышевское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бригада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Конкрынка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 шаруашылығының мемлекеттік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Сүзу блогы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Ащылыарын су қоймасы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Новопервомайская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балка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Заимка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Матушкин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Жарылыс су айдыны (Ключи)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бригада (Жаңакөл)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өзені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Бахонькин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Новокавказский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 гектар 43,7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Бөгембай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Коровье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Қырыққұдық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өзенінің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Бармашино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Барлғы: 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165728,3 гектар,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705,5 километр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