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07dc" w14:textId="87c07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арналған Ақмола облысы бойынша тұқым шаруашылығын дамытуды субсидиялауға бюджет қаражатының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2022 жылғы 20 сәуірдегі № А-4/192 қаулысы. Қазақстан Республикасының Әділет министрлігінде 2022 жылғы 20 сәуірде № 27683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"Өсімдік шаруашылығы өнімінің шығымдылығы мен сапасын арттыруды субсидиялау қағидаларын бекіту туралы" Қазақстан Республикасы Ауыл шаруашылығы министрінің 2020 жылғы 30 наурыздағы № 107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20209 болып тіркелген)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2022 жылға арналған Ақмола облысы бойынша тұқым шаруашылығын дамытуды субсидиялауға бюджет қаражатының көлемдері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"Ақмола облысының ауыл шаруашылығы және жер қатынастары басқармасы" мемлекеттік мекемесі Қазақстан Республикасының заңнамасында белгіленген тәртіппен осы қаулының Ақмола облысы әкімдігінің интернет-ресурсында орналастырылуын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Ақмола облысы әкімінің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А-4/192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Ақмола облысы бойынша тұқым шаруашылығын дамытуды субсидиялауға бюджет қаражатының көлемдері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Субсидиялауға талап етілетін қаражат,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Бірегей тұқымдар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16 636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Элиталық тұқымдар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ұрпақ будандары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